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f8c6" w14:textId="36df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18 сәуірдегі N 517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29 желтоқсан N 1420.
Күші жойылды - ҚР Үкіметінің 2008 жылғы 17 шілдедегі N 691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Қаулының күші жойылды - ҚР Үкіметінің 2008 жылғы 17 шілдедегі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691 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3-т.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"Өкілдері Аудиторлыққа кандидаттарды аттестаттау жөніндегі біліктілік комиссиясының құрамына енетін мемлекеттік органдар туралы" Қазақстан Республикасы Үкіметінің 2001 жылғы 18 сәуірдегі N 517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14, 182-құжат)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кіріс министрлігі"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Экономика және сауда министрлігі"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Экономика және бюджеттік жоспарлау министрлігі".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