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cfa1" w14:textId="94dc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нотариустардың азаматтық-құқықтық жауапкершiлiгiн мiндеттi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1425</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"Жеке нотариустардың азаматтық-құқықтық жауапкершiлiгiн мiндеттi сақтандыру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Жеке нотариустардың азаматтық-құқықтық </w:t>
      </w:r>
      <w:r>
        <w:br/>
      </w:r>
      <w:r>
        <w:rPr>
          <w:rFonts w:ascii="Times New Roman"/>
          <w:b/>
          <w:i w:val="false"/>
          <w:color w:val="000000"/>
        </w:rPr>
        <w:t xml:space="preserve">
жауапкершiлiгiн мiндеттi сақтандыру туралы </w:t>
      </w:r>
    </w:p>
    <w:p>
      <w:pPr>
        <w:spacing w:after="0"/>
        <w:ind w:left="0"/>
        <w:jc w:val="both"/>
      </w:pPr>
      <w:r>
        <w:rPr>
          <w:rFonts w:ascii="Times New Roman"/>
          <w:b w:val="false"/>
          <w:i w:val="false"/>
          <w:color w:val="000000"/>
          <w:sz w:val="28"/>
        </w:rPr>
        <w:t xml:space="preserve">      Осы Заң жеке нотариустардың азаматтық-құқықтық жауапкершiлiгiн мiндеттi сақтандырумен байланысты туындайтын қатынастарды реттейдi және оны жүргiзудiң құқықтық, қаржылық және ұйымдық негiздерiн белгiлейдi. </w:t>
      </w:r>
    </w:p>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left"/>
      </w:pPr>
      <w:r>
        <w:rPr>
          <w:rFonts w:ascii="Times New Roman"/>
          <w:b/>
          <w:i w:val="false"/>
          <w:color w:val="000000"/>
        </w:rPr>
        <w:t xml:space="preserve"> 
1-бап. Осы Заңда пайдаланылатын негiзгi ұғымдар </w:t>
      </w:r>
    </w:p>
    <w:bookmarkEnd w:id="2"/>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шартсыз франшиза - белгiленген соманы шегере отырып, сақтандыру төлемiн жүзеге асыруды көздейтiн франшиза; </w:t>
      </w:r>
      <w:r>
        <w:br/>
      </w:r>
      <w:r>
        <w:rPr>
          <w:rFonts w:ascii="Times New Roman"/>
          <w:b w:val="false"/>
          <w:i w:val="false"/>
          <w:color w:val="000000"/>
          <w:sz w:val="28"/>
        </w:rPr>
        <w:t xml:space="preserve">
      2) пайда алушы - осы Заңға сәйкес сақтандыру төлемiн алушы болып табылатын тұлға; </w:t>
      </w:r>
      <w:r>
        <w:br/>
      </w:r>
      <w:r>
        <w:rPr>
          <w:rFonts w:ascii="Times New Roman"/>
          <w:b w:val="false"/>
          <w:i w:val="false"/>
          <w:color w:val="000000"/>
          <w:sz w:val="28"/>
        </w:rPr>
        <w:t xml:space="preserve">
      3) жеке нотариустың азаматтық-құқықтық жауапкершiлігі - жеке нотариустың "Нотариат туралы" Қазақстан Республикасының Заңында көзделген жекелеген нотариаттық iс-әрекеттердi жасау нәтижесiнде келтiрілген зиянды өтеуге Қазақстан Республикасының заңдарында белгiленген мiндетi; </w:t>
      </w:r>
      <w:r>
        <w:br/>
      </w:r>
      <w:r>
        <w:rPr>
          <w:rFonts w:ascii="Times New Roman"/>
          <w:b w:val="false"/>
          <w:i w:val="false"/>
          <w:color w:val="000000"/>
          <w:sz w:val="28"/>
        </w:rPr>
        <w:t xml:space="preserve">
      4) сақтанушы - сақтандырушымен жеке нотариустың азаматтық-құқықтық жауапкершiлiгiн мiндеттi сақтандыру шартын жасасқан жеке нотариус; </w:t>
      </w:r>
      <w:r>
        <w:br/>
      </w:r>
      <w:r>
        <w:rPr>
          <w:rFonts w:ascii="Times New Roman"/>
          <w:b w:val="false"/>
          <w:i w:val="false"/>
          <w:color w:val="000000"/>
          <w:sz w:val="28"/>
        </w:rPr>
        <w:t xml:space="preserve">
      5) сақтандыру сыйлықақысы - сақтандырушының жеке нотариустың азаматтық-құқықтық жауапкершiлiк мiндеттi сақтандыру шартында енген мөлшерде пайда алушыға сақтандыру төлемiн жасауға мiндеттеме қабылдағаны үшiн оған сақтанушы төлеуге міндеттi ақша сомасы; </w:t>
      </w:r>
      <w:r>
        <w:br/>
      </w:r>
      <w:r>
        <w:rPr>
          <w:rFonts w:ascii="Times New Roman"/>
          <w:b w:val="false"/>
          <w:i w:val="false"/>
          <w:color w:val="000000"/>
          <w:sz w:val="28"/>
        </w:rPr>
        <w:t xml:space="preserve">
      6) сақтандыру сомасы - сақтандыру объектiсi сақтандырылған және сақтандыру жағдайы басталған кезде сақтандырушы жауапкершiлiгiнiң шектi көлемi болатын ақша сомасы; </w:t>
      </w:r>
      <w:r>
        <w:br/>
      </w:r>
      <w:r>
        <w:rPr>
          <w:rFonts w:ascii="Times New Roman"/>
          <w:b w:val="false"/>
          <w:i w:val="false"/>
          <w:color w:val="000000"/>
          <w:sz w:val="28"/>
        </w:rPr>
        <w:t xml:space="preserve">
      7) сақтандыру жағдайы - басталуына байланысты сақтандыру шарты сақтандыру төлемiн жүзеге асыруды көздейтiн жағдай; </w:t>
      </w:r>
      <w:r>
        <w:br/>
      </w:r>
      <w:r>
        <w:rPr>
          <w:rFonts w:ascii="Times New Roman"/>
          <w:b w:val="false"/>
          <w:i w:val="false"/>
          <w:color w:val="000000"/>
          <w:sz w:val="28"/>
        </w:rPr>
        <w:t xml:space="preserve">
      8) сақтандырушы - сақтандыруды жүзеге асыратын, яғни сақтандыру жағдайы басталған кезде сақтанушыға немесе шартпен белгiленген сома (сақтандыру сомасы) шегiнде пайдасына шарт жасалатын өзге тұлғаға (пайда алушыға) сақтандыру төлемiн жасауға мiндеттi тұлға; </w:t>
      </w:r>
      <w:r>
        <w:br/>
      </w:r>
      <w:r>
        <w:rPr>
          <w:rFonts w:ascii="Times New Roman"/>
          <w:b w:val="false"/>
          <w:i w:val="false"/>
          <w:color w:val="000000"/>
          <w:sz w:val="28"/>
        </w:rPr>
        <w:t xml:space="preserve">
      9) үшіншi тұлға - жеке нотариустың нотариаттық iс-әрекеттер жасауға байланысты кәсiби мiндеттерiн атқару кезiнде мүлiктiк мүдделерiне зиян келтiрiлген және жеке нотариустың азаматтық-құқықтық жауапкершiлiгiн мiндеттi сақтандыру шартының тарабы болып табылмайтын тұлға; </w:t>
      </w:r>
      <w:r>
        <w:br/>
      </w:r>
      <w:r>
        <w:rPr>
          <w:rFonts w:ascii="Times New Roman"/>
          <w:b w:val="false"/>
          <w:i w:val="false"/>
          <w:color w:val="000000"/>
          <w:sz w:val="28"/>
        </w:rPr>
        <w:t xml:space="preserve">
      10) жеке нотариус - нотариаттық iс-әрекетті жүзеге асыру құқығына арналған лицензия негізiнде заңды тұлға құрмай нотариаттық iс-әрекетті жүзеге асыратын және аумақтық әдiлет органында есепке алу тiркеуiнен өткен Қазақстан Республикасының азаматы; </w:t>
      </w:r>
      <w:r>
        <w:br/>
      </w:r>
      <w:r>
        <w:rPr>
          <w:rFonts w:ascii="Times New Roman"/>
          <w:b w:val="false"/>
          <w:i w:val="false"/>
          <w:color w:val="000000"/>
          <w:sz w:val="28"/>
        </w:rPr>
        <w:t xml:space="preserve">
      11) франшиза - сақтандырушы өтеуге жатпайтын шығын сомасы. </w:t>
      </w:r>
    </w:p>
    <w:bookmarkStart w:name="z4" w:id="3"/>
    <w:p>
      <w:pPr>
        <w:spacing w:after="0"/>
        <w:ind w:left="0"/>
        <w:jc w:val="left"/>
      </w:pPr>
      <w:r>
        <w:rPr>
          <w:rFonts w:ascii="Times New Roman"/>
          <w:b/>
          <w:i w:val="false"/>
          <w:color w:val="000000"/>
        </w:rPr>
        <w:t xml:space="preserve"> 
2-бап. Қазақстан Республикасының жеке нотариустардың азаматтық-құқықтық жауапкершiлiгiн мiндеттi сақтандыру </w:t>
      </w:r>
      <w:r>
        <w:br/>
      </w:r>
      <w:r>
        <w:rPr>
          <w:rFonts w:ascii="Times New Roman"/>
          <w:b/>
          <w:i w:val="false"/>
          <w:color w:val="000000"/>
        </w:rPr>
        <w:t xml:space="preserve">
туралы заңдары </w:t>
      </w:r>
    </w:p>
    <w:bookmarkEnd w:id="3"/>
    <w:p>
      <w:pPr>
        <w:spacing w:after="0"/>
        <w:ind w:left="0"/>
        <w:jc w:val="both"/>
      </w:pPr>
      <w:r>
        <w:rPr>
          <w:rFonts w:ascii="Times New Roman"/>
          <w:b w:val="false"/>
          <w:i w:val="false"/>
          <w:color w:val="000000"/>
          <w:sz w:val="28"/>
        </w:rPr>
        <w:t>      1. Қазақстан Республикасының жеке нотариустардың азаматтық-құқықтық жауапкершілiгiн мiндеттi сақтандыру туралы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негiзделедi және Қазақстан Республикасының Азаматтық </w:t>
      </w:r>
      <w:r>
        <w:rPr>
          <w:rFonts w:ascii="Times New Roman"/>
          <w:b w:val="false"/>
          <w:i w:val="false"/>
          <w:color w:val="000000"/>
          <w:sz w:val="28"/>
        </w:rPr>
        <w:t xml:space="preserve">кодексiнен </w:t>
      </w:r>
      <w:r>
        <w:rPr>
          <w:rFonts w:ascii="Times New Roman"/>
          <w:b w:val="false"/>
          <w:i w:val="false"/>
          <w:color w:val="000000"/>
          <w:sz w:val="28"/>
        </w:rPr>
        <w:t xml:space="preserve">,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 көзделгеннен өзге ережелер белгiленсе, онда халықаралық шарттың ережелерi қолданылады. </w:t>
      </w:r>
    </w:p>
    <w:bookmarkStart w:name="z5" w:id="4"/>
    <w:p>
      <w:pPr>
        <w:spacing w:after="0"/>
        <w:ind w:left="0"/>
        <w:jc w:val="left"/>
      </w:pPr>
      <w:r>
        <w:rPr>
          <w:rFonts w:ascii="Times New Roman"/>
          <w:b/>
          <w:i w:val="false"/>
          <w:color w:val="000000"/>
        </w:rPr>
        <w:t xml:space="preserve"> 
3-бап. Жеке нотариустардың азаматтық-құқықтық </w:t>
      </w:r>
      <w:r>
        <w:br/>
      </w:r>
      <w:r>
        <w:rPr>
          <w:rFonts w:ascii="Times New Roman"/>
          <w:b/>
          <w:i w:val="false"/>
          <w:color w:val="000000"/>
        </w:rPr>
        <w:t xml:space="preserve">
жауапкершілігiн мiндетті сақтандыру объектiсi </w:t>
      </w:r>
    </w:p>
    <w:bookmarkEnd w:id="4"/>
    <w:p>
      <w:pPr>
        <w:spacing w:after="0"/>
        <w:ind w:left="0"/>
        <w:jc w:val="both"/>
      </w:pPr>
      <w:r>
        <w:rPr>
          <w:rFonts w:ascii="Times New Roman"/>
          <w:b w:val="false"/>
          <w:i w:val="false"/>
          <w:color w:val="000000"/>
          <w:sz w:val="28"/>
        </w:rPr>
        <w:t xml:space="preserve">      Жеке нотариустың "Нотариат туралы" Қазақстан Республикасының 3аңында көзделген жекелеген нотариаттық iс-әрекеттердi жасау нәтижесiнде үшiншi тұлғаларға келтiрiлген зиянды өтеу мiндетiне байланысты мүлiктiк мүдделерi Жеке нотариустардың азаматтық-құқықтық жауапкершілігін мiндеттi сақтандыру объектiсi болып табылады. </w:t>
      </w:r>
    </w:p>
    <w:bookmarkStart w:name="z6" w:id="5"/>
    <w:p>
      <w:pPr>
        <w:spacing w:after="0"/>
        <w:ind w:left="0"/>
        <w:jc w:val="left"/>
      </w:pPr>
      <w:r>
        <w:rPr>
          <w:rFonts w:ascii="Times New Roman"/>
          <w:b/>
          <w:i w:val="false"/>
          <w:color w:val="000000"/>
        </w:rPr>
        <w:t xml:space="preserve"> 
4-бап. Жеке нотариустардың азаматтық-құқықтық </w:t>
      </w:r>
      <w:r>
        <w:br/>
      </w:r>
      <w:r>
        <w:rPr>
          <w:rFonts w:ascii="Times New Roman"/>
          <w:b/>
          <w:i w:val="false"/>
          <w:color w:val="000000"/>
        </w:rPr>
        <w:t xml:space="preserve">
жауапкершілігін мiндетті сақтандырудың мақсаты </w:t>
      </w:r>
      <w:r>
        <w:br/>
      </w:r>
      <w:r>
        <w:rPr>
          <w:rFonts w:ascii="Times New Roman"/>
          <w:b/>
          <w:i w:val="false"/>
          <w:color w:val="000000"/>
        </w:rPr>
        <w:t xml:space="preserve">
және негiзгi принциптерi </w:t>
      </w:r>
    </w:p>
    <w:bookmarkEnd w:id="5"/>
    <w:p>
      <w:pPr>
        <w:spacing w:after="0"/>
        <w:ind w:left="0"/>
        <w:jc w:val="both"/>
      </w:pPr>
      <w:r>
        <w:rPr>
          <w:rFonts w:ascii="Times New Roman"/>
          <w:b w:val="false"/>
          <w:i w:val="false"/>
          <w:color w:val="000000"/>
          <w:sz w:val="28"/>
        </w:rPr>
        <w:t>      1. Жеке нотариустардың азаматтық-құқықтық жауапкершiлiгiн мiндеттi сақтандырудың мақсаты (бұдан әрi - жеке нотариустарды мiндеттi сақтандыру) жеке нотариустың "Нотариат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көзделген жекелеген нотариаттық iс-әрекеттердi жасау нәтижесiнде зиян келтiрiлген үшiншi тұлғалардың мүлiктiк мүдделерiн сақтандыру төлемдерiн жүзеге асыру арқылы қорғауды қамтамасыз ету болып табылады. </w:t>
      </w:r>
      <w:r>
        <w:br/>
      </w:r>
      <w:r>
        <w:rPr>
          <w:rFonts w:ascii="Times New Roman"/>
          <w:b w:val="false"/>
          <w:i w:val="false"/>
          <w:color w:val="000000"/>
          <w:sz w:val="28"/>
        </w:rPr>
        <w:t xml:space="preserve">
      2. Жеке нотариустарды мiндеттi сақтандырудың негізгi принциптерi мыналар болып табылады: </w:t>
      </w:r>
      <w:r>
        <w:br/>
      </w:r>
      <w:r>
        <w:rPr>
          <w:rFonts w:ascii="Times New Roman"/>
          <w:b w:val="false"/>
          <w:i w:val="false"/>
          <w:color w:val="000000"/>
          <w:sz w:val="28"/>
        </w:rPr>
        <w:t xml:space="preserve">
      үшiншi тұлғалардың мүлiктiк мүдделерiн осы Заңда белгiленген көлемде және тәртіппен қорғауды қамтамасыз ету; </w:t>
      </w:r>
      <w:r>
        <w:br/>
      </w:r>
      <w:r>
        <w:rPr>
          <w:rFonts w:ascii="Times New Roman"/>
          <w:b w:val="false"/>
          <w:i w:val="false"/>
          <w:color w:val="000000"/>
          <w:sz w:val="28"/>
        </w:rPr>
        <w:t xml:space="preserve">
      жеке нотариустарды мiндеттi сақтандыру шарты болған жағдайда жеке нотариустың қызметiн жүзеге асыру; </w:t>
      </w:r>
      <w:r>
        <w:br/>
      </w:r>
      <w:r>
        <w:rPr>
          <w:rFonts w:ascii="Times New Roman"/>
          <w:b w:val="false"/>
          <w:i w:val="false"/>
          <w:color w:val="000000"/>
          <w:sz w:val="28"/>
        </w:rPr>
        <w:t xml:space="preserve">
      тараптардың жеке нотариустарды мiндеттi сақтандыру шарты бойынша өз мiндеттемелерiн орындауын қамтамасыз ету. </w:t>
      </w:r>
    </w:p>
    <w:bookmarkStart w:name="z7" w:id="6"/>
    <w:p>
      <w:pPr>
        <w:spacing w:after="0"/>
        <w:ind w:left="0"/>
        <w:jc w:val="left"/>
      </w:pPr>
      <w:r>
        <w:rPr>
          <w:rFonts w:ascii="Times New Roman"/>
          <w:b/>
          <w:i w:val="false"/>
          <w:color w:val="000000"/>
        </w:rPr>
        <w:t xml:space="preserve"> 
5-бап. Азаматтық-құқықтық жауапкершiлiгi мiндетті сақтандырылуға жататын тұлғалар </w:t>
      </w:r>
    </w:p>
    <w:bookmarkEnd w:id="6"/>
    <w:p>
      <w:pPr>
        <w:spacing w:after="0"/>
        <w:ind w:left="0"/>
        <w:jc w:val="both"/>
      </w:pPr>
      <w:r>
        <w:rPr>
          <w:rFonts w:ascii="Times New Roman"/>
          <w:b w:val="false"/>
          <w:i w:val="false"/>
          <w:color w:val="000000"/>
          <w:sz w:val="28"/>
        </w:rPr>
        <w:t xml:space="preserve">      1. Қызметін Қазақстан Республикасының заңдарында белгiленген тәртіппен жүзеге асыратын жеке нотариустардың азаматтық-құқықтық жауапкершiлігі мiндеттi сақтандырылуға жатады. </w:t>
      </w:r>
      <w:r>
        <w:br/>
      </w:r>
      <w:r>
        <w:rPr>
          <w:rFonts w:ascii="Times New Roman"/>
          <w:b w:val="false"/>
          <w:i w:val="false"/>
          <w:color w:val="000000"/>
          <w:sz w:val="28"/>
        </w:rPr>
        <w:t xml:space="preserve">
      2. Жеке нотариустың нотариаттық қызметтi жүзеге асыруына байланысты өзiнiң азаматтық-құқықтық жауапкершілігiн ерiктi сақтандыру шартын жасауы оны жеке нотариустарды мiндеттi сақтандыру шартын жасау жөнiндегi мiндетiнен босатпайды. </w:t>
      </w:r>
    </w:p>
    <w:bookmarkStart w:name="z8" w:id="7"/>
    <w:p>
      <w:pPr>
        <w:spacing w:after="0"/>
        <w:ind w:left="0"/>
        <w:jc w:val="left"/>
      </w:pPr>
      <w:r>
        <w:rPr>
          <w:rFonts w:ascii="Times New Roman"/>
          <w:b/>
          <w:i w:val="false"/>
          <w:color w:val="000000"/>
        </w:rPr>
        <w:t xml:space="preserve"> 
6-бап. Жеке нотариустарды мiндеттi сақтандыру шартын </w:t>
      </w:r>
      <w:r>
        <w:br/>
      </w:r>
      <w:r>
        <w:rPr>
          <w:rFonts w:ascii="Times New Roman"/>
          <w:b/>
          <w:i w:val="false"/>
          <w:color w:val="000000"/>
        </w:rPr>
        <w:t xml:space="preserve">
жасамай жеке нотариустың қызметтi жүзеге асыруына </w:t>
      </w:r>
      <w:r>
        <w:br/>
      </w:r>
      <w:r>
        <w:rPr>
          <w:rFonts w:ascii="Times New Roman"/>
          <w:b/>
          <w:i w:val="false"/>
          <w:color w:val="000000"/>
        </w:rPr>
        <w:t xml:space="preserve">
жол бермеу </w:t>
      </w:r>
    </w:p>
    <w:bookmarkEnd w:id="7"/>
    <w:p>
      <w:pPr>
        <w:spacing w:after="0"/>
        <w:ind w:left="0"/>
        <w:jc w:val="both"/>
      </w:pPr>
      <w:r>
        <w:rPr>
          <w:rFonts w:ascii="Times New Roman"/>
          <w:b w:val="false"/>
          <w:i w:val="false"/>
          <w:color w:val="000000"/>
          <w:sz w:val="28"/>
        </w:rPr>
        <w:t xml:space="preserve">      1. Жеке нотариустың жеке нотариустарды мiндеттi сақтандыру шартын жасамай нотариаттық iс-әрекеттер жасауға құқығы жоқ. </w:t>
      </w:r>
      <w:r>
        <w:br/>
      </w:r>
      <w:r>
        <w:rPr>
          <w:rFonts w:ascii="Times New Roman"/>
          <w:b w:val="false"/>
          <w:i w:val="false"/>
          <w:color w:val="000000"/>
          <w:sz w:val="28"/>
        </w:rPr>
        <w:t xml:space="preserve">
      2. Қызметiн жеке нотариустарды мiндеттi сақтандыру шартын жасамай жүзеге асыратын жеке нотариус Қазақстан Республикасының заң актiлерiнде белгіленген жауапкершілiк жүктейдi. </w:t>
      </w:r>
    </w:p>
    <w:bookmarkStart w:name="z9" w:id="8"/>
    <w:p>
      <w:pPr>
        <w:spacing w:after="0"/>
        <w:ind w:left="0"/>
        <w:jc w:val="left"/>
      </w:pPr>
      <w:r>
        <w:rPr>
          <w:rFonts w:ascii="Times New Roman"/>
          <w:b/>
          <w:i w:val="false"/>
          <w:color w:val="000000"/>
        </w:rPr>
        <w:t xml:space="preserve"> 
7-бап. Жеке нотариустарды мiндетті сақтандыру жүйесiн мемлекеттік бақылау </w:t>
      </w:r>
    </w:p>
    <w:bookmarkEnd w:id="8"/>
    <w:p>
      <w:pPr>
        <w:spacing w:after="0"/>
        <w:ind w:left="0"/>
        <w:jc w:val="both"/>
      </w:pPr>
      <w:r>
        <w:rPr>
          <w:rFonts w:ascii="Times New Roman"/>
          <w:b w:val="false"/>
          <w:i w:val="false"/>
          <w:color w:val="000000"/>
          <w:sz w:val="28"/>
        </w:rPr>
        <w:t xml:space="preserve">      1. Сақтандыру ұйымдарының қызметiн мемлекеттiк қадағалауды Қазақстан Республикасының сақтандыру қызметiн реттеу және қадағалау жөнiндегi заңдарына сәйкес уәкiлеттi мемлекеттiк орган жүзеге асырады. </w:t>
      </w:r>
      <w:r>
        <w:br/>
      </w:r>
      <w:r>
        <w:rPr>
          <w:rFonts w:ascii="Times New Roman"/>
          <w:b w:val="false"/>
          <w:i w:val="false"/>
          <w:color w:val="000000"/>
          <w:sz w:val="28"/>
        </w:rPr>
        <w:t xml:space="preserve">
      2. Жеке нотариустың осы Заңның жеке нотариустарды мiндеттi сақтандыру шартын жасау мiндеттiлiгiне қатысты бөлiгiндегi талаптарды орындауын бақылау және осы талапты бұзған жеке нотариустарға шаралар қолдану Қазақстан Республикасының заңдарында белгiленген құзыретi шегiнде әдiлет органдарына жүктеледi. </w:t>
      </w:r>
    </w:p>
    <w:bookmarkStart w:name="z10" w:id="9"/>
    <w:p>
      <w:pPr>
        <w:spacing w:after="0"/>
        <w:ind w:left="0"/>
        <w:jc w:val="left"/>
      </w:pPr>
      <w:r>
        <w:rPr>
          <w:rFonts w:ascii="Times New Roman"/>
          <w:b/>
          <w:i w:val="false"/>
          <w:color w:val="000000"/>
        </w:rPr>
        <w:t xml:space="preserve"> 
2-тарау. Жеке нотариустарды мiндетті сақтандыру шарты </w:t>
      </w:r>
    </w:p>
    <w:bookmarkEnd w:id="9"/>
    <w:bookmarkStart w:name="z11" w:id="10"/>
    <w:p>
      <w:pPr>
        <w:spacing w:after="0"/>
        <w:ind w:left="0"/>
        <w:jc w:val="left"/>
      </w:pPr>
      <w:r>
        <w:rPr>
          <w:rFonts w:ascii="Times New Roman"/>
          <w:b/>
          <w:i w:val="false"/>
          <w:color w:val="000000"/>
        </w:rPr>
        <w:t xml:space="preserve"> 
8-бап. Жеке нотариустарды мiндеттi сақтандыру шарт </w:t>
      </w:r>
      <w:r>
        <w:br/>
      </w:r>
      <w:r>
        <w:rPr>
          <w:rFonts w:ascii="Times New Roman"/>
          <w:b/>
          <w:i w:val="false"/>
          <w:color w:val="000000"/>
        </w:rPr>
        <w:t xml:space="preserve">
және оны жасау тәртiбi </w:t>
      </w:r>
    </w:p>
    <w:bookmarkEnd w:id="10"/>
    <w:p>
      <w:pPr>
        <w:spacing w:after="0"/>
        <w:ind w:left="0"/>
        <w:jc w:val="both"/>
      </w:pPr>
      <w:r>
        <w:rPr>
          <w:rFonts w:ascii="Times New Roman"/>
          <w:b w:val="false"/>
          <w:i w:val="false"/>
          <w:color w:val="000000"/>
          <w:sz w:val="28"/>
        </w:rPr>
        <w:t xml:space="preserve">      1. Жеке нотариустарды мiндеттi сақтандыру осы Заңның талаптарына сәйкес сақтандырушы мен сақтанушы арасында жасалатын шарт негізiнде жүзеге асырылады. </w:t>
      </w:r>
      <w:r>
        <w:br/>
      </w:r>
      <w:r>
        <w:rPr>
          <w:rFonts w:ascii="Times New Roman"/>
          <w:b w:val="false"/>
          <w:i w:val="false"/>
          <w:color w:val="000000"/>
          <w:sz w:val="28"/>
        </w:rPr>
        <w:t xml:space="preserve">
      2. Жеке нотариустарды мiндеттi сақтандыру шарты үшiншi тұлғаның немесе сақтанушының пайдасына және сақтанушы арасында осы Заңда көзделген тәртiппен және шарттарда жасалған келiсiм болып табылады. </w:t>
      </w:r>
      <w:r>
        <w:br/>
      </w:r>
      <w:r>
        <w:rPr>
          <w:rFonts w:ascii="Times New Roman"/>
          <w:b w:val="false"/>
          <w:i w:val="false"/>
          <w:color w:val="000000"/>
          <w:sz w:val="28"/>
        </w:rPr>
        <w:t xml:space="preserve">
      3. Жеке нотариустарды мiндеттi сақтандыру шартында үшiншi тұлғалардың моральдық зиянды, айырылып қалған пайдасын және тұрақсыздық айыбын өтеумен байланысты талаптарын қоспағанда, сақтанушының нотариаттық iс-әрекеттер жасау кезiнде үшiншi тұлғаларға келтiрiлген зиянды өтеу бойынша сақтандыру төлемiн жүзеге асыру көзделедi. </w:t>
      </w:r>
      <w:r>
        <w:br/>
      </w:r>
      <w:r>
        <w:rPr>
          <w:rFonts w:ascii="Times New Roman"/>
          <w:b w:val="false"/>
          <w:i w:val="false"/>
          <w:color w:val="000000"/>
          <w:sz w:val="28"/>
        </w:rPr>
        <w:t xml:space="preserve">
      4. Жеке нотариустарды мiндеттi сақтандыру шарты мiндетті сақтандырудың осы түрi бойынша қызметтi жүзеге асыруға лицензиясы бар сақтандырушы мен ғана жасалуы мүмкiн. Осы талапты бұзу жеке нотариустарды мiндеттi сақтандыру шартының жарамсыздығына әкеп соғады. </w:t>
      </w:r>
      <w:r>
        <w:br/>
      </w:r>
      <w:r>
        <w:rPr>
          <w:rFonts w:ascii="Times New Roman"/>
          <w:b w:val="false"/>
          <w:i w:val="false"/>
          <w:color w:val="000000"/>
          <w:sz w:val="28"/>
        </w:rPr>
        <w:t xml:space="preserve">
      5. Жеке нотариустарды мiндеттi сақтандыру шарты жазбаша нысанда, тараптардың бiр құжатты - жеке нотариустарды мiндеттi сақтандыру шартын жасауы арқылы жасалады және сақтандыру полисiн беру арқылы куәландырылады. </w:t>
      </w:r>
      <w:r>
        <w:br/>
      </w:r>
      <w:r>
        <w:rPr>
          <w:rFonts w:ascii="Times New Roman"/>
          <w:b w:val="false"/>
          <w:i w:val="false"/>
          <w:color w:val="000000"/>
          <w:sz w:val="28"/>
        </w:rPr>
        <w:t xml:space="preserve">
      Сақтанушының өтiнiшi жеке нотариустарды мiндеттi сақтандыру шартын жасау үшiн негiз болып табылады. </w:t>
      </w:r>
      <w:r>
        <w:br/>
      </w:r>
      <w:r>
        <w:rPr>
          <w:rFonts w:ascii="Times New Roman"/>
          <w:b w:val="false"/>
          <w:i w:val="false"/>
          <w:color w:val="000000"/>
          <w:sz w:val="28"/>
        </w:rPr>
        <w:t xml:space="preserve">
      Жеке нотариустарды мiндеттi сақтандыру шартының жазбаша нысанын сақтамау оның жарамсыздығына әкеп соғады. </w:t>
      </w:r>
      <w:r>
        <w:br/>
      </w:r>
      <w:r>
        <w:rPr>
          <w:rFonts w:ascii="Times New Roman"/>
          <w:b w:val="false"/>
          <w:i w:val="false"/>
          <w:color w:val="000000"/>
          <w:sz w:val="28"/>
        </w:rPr>
        <w:t xml:space="preserve">
      Жеке нотариустарды мiндеттi сақтандыру шартында көрсетiлуге тиiстi талаптардың толық болмағандығы үшiн жауапкершілік сақтандырушыға жүктеледi. Сақтандыру шартының жекелеген талаптарының толық болмауы салдарынан ол бойынша дау туындаған жағдайда дау сақтанушының пайдасына шешiледi. </w:t>
      </w:r>
      <w:r>
        <w:br/>
      </w:r>
      <w:r>
        <w:rPr>
          <w:rFonts w:ascii="Times New Roman"/>
          <w:b w:val="false"/>
          <w:i w:val="false"/>
          <w:color w:val="000000"/>
          <w:sz w:val="28"/>
        </w:rPr>
        <w:t xml:space="preserve">
      6. Жеке нотариус өзiнiң азаматтық құқықтық жауапкершілiгiн нотариаттық iс-әрекеттер жасағанға дейiн жасауға мiндеттi. </w:t>
      </w:r>
      <w:r>
        <w:br/>
      </w:r>
      <w:r>
        <w:rPr>
          <w:rFonts w:ascii="Times New Roman"/>
          <w:b w:val="false"/>
          <w:i w:val="false"/>
          <w:color w:val="000000"/>
          <w:sz w:val="28"/>
        </w:rPr>
        <w:t xml:space="preserve">
      7. Егер жеке нотариустарды мiндеттi сақтандыру шарты сақтанушының немесе үшiншi тұлғалардың жағдайын осы Заңда көзделген талаптармен салыстырғанда нашарлататын талаптармен жасалса, онда сақтандыру жағдайы басталған кезде сақтандырушы сақтанушы мен үшiншi тұлғалардың алдында осы Заңда белгiленген талаптар бойынша мiндеттемелерге жауап бередi. </w:t>
      </w:r>
    </w:p>
    <w:bookmarkStart w:name="z12" w:id="11"/>
    <w:p>
      <w:pPr>
        <w:spacing w:after="0"/>
        <w:ind w:left="0"/>
        <w:jc w:val="left"/>
      </w:pPr>
      <w:r>
        <w:rPr>
          <w:rFonts w:ascii="Times New Roman"/>
          <w:b/>
          <w:i w:val="false"/>
          <w:color w:val="000000"/>
        </w:rPr>
        <w:t xml:space="preserve"> 
9-бап. Жеке нотариустарды мiндеттi сақтандыру </w:t>
      </w:r>
      <w:r>
        <w:br/>
      </w:r>
      <w:r>
        <w:rPr>
          <w:rFonts w:ascii="Times New Roman"/>
          <w:b/>
          <w:i w:val="false"/>
          <w:color w:val="000000"/>
        </w:rPr>
        <w:t xml:space="preserve">
шартының қолданылуы </w:t>
      </w:r>
    </w:p>
    <w:bookmarkEnd w:id="11"/>
    <w:p>
      <w:pPr>
        <w:spacing w:after="0"/>
        <w:ind w:left="0"/>
        <w:jc w:val="both"/>
      </w:pPr>
      <w:r>
        <w:rPr>
          <w:rFonts w:ascii="Times New Roman"/>
          <w:b w:val="false"/>
          <w:i w:val="false"/>
          <w:color w:val="000000"/>
          <w:sz w:val="28"/>
        </w:rPr>
        <w:t xml:space="preserve">      1. Егер жеке нотариустарды мiндеттi сақтандыру шартында өзгеше көзделмеген болса, онда ол сақтанушы сақтандыру сыйлықақысын төлеген сәттен бастап, ал оны мәулетпен төлеген жағдайда - алғашқы сақтандыру жарнасын төлеген сәттен бастап күшiне енедi және тараптар үшiн мiндеттi болып табылады. </w:t>
      </w:r>
      <w:r>
        <w:br/>
      </w:r>
      <w:r>
        <w:rPr>
          <w:rFonts w:ascii="Times New Roman"/>
          <w:b w:val="false"/>
          <w:i w:val="false"/>
          <w:color w:val="000000"/>
          <w:sz w:val="28"/>
        </w:rPr>
        <w:t xml:space="preserve">
      2. Жеке нотариустарды мiндеттi сақтандыру шарты ол күшiне енгiзiлген күннен бастап 12 ай мерзiмге жасалады. </w:t>
      </w:r>
      <w:r>
        <w:br/>
      </w:r>
      <w:r>
        <w:rPr>
          <w:rFonts w:ascii="Times New Roman"/>
          <w:b w:val="false"/>
          <w:i w:val="false"/>
          <w:color w:val="000000"/>
          <w:sz w:val="28"/>
        </w:rPr>
        <w:t xml:space="preserve">
      Сақтандыруды қорғаудың қолданылу кезеңi жеке нотариустарды мiндеттi сақтандыру шартының қолданылу мерзiмiмен сәйкес келедi. </w:t>
      </w:r>
      <w:r>
        <w:br/>
      </w:r>
      <w:r>
        <w:rPr>
          <w:rFonts w:ascii="Times New Roman"/>
          <w:b w:val="false"/>
          <w:i w:val="false"/>
          <w:color w:val="000000"/>
          <w:sz w:val="28"/>
        </w:rPr>
        <w:t xml:space="preserve">
      3. Егер жеке нотариустарды мiндетті сақтандыру шартында өзгеше көзделмеген болса, жеке нотариустарды мiндеттi сақтандыру шартының қолданылуы Қазақстан Республикасының аумағымен шектеледi. </w:t>
      </w:r>
    </w:p>
    <w:bookmarkStart w:name="z13" w:id="12"/>
    <w:p>
      <w:pPr>
        <w:spacing w:after="0"/>
        <w:ind w:left="0"/>
        <w:jc w:val="left"/>
      </w:pPr>
      <w:r>
        <w:rPr>
          <w:rFonts w:ascii="Times New Roman"/>
          <w:b/>
          <w:i w:val="false"/>
          <w:color w:val="000000"/>
        </w:rPr>
        <w:t xml:space="preserve"> 
10-бап. Жеке нотариустарды мiндеттi сақтандыру шартының қолданылуын тоқтату </w:t>
      </w:r>
    </w:p>
    <w:bookmarkEnd w:id="12"/>
    <w:p>
      <w:pPr>
        <w:spacing w:after="0"/>
        <w:ind w:left="0"/>
        <w:jc w:val="both"/>
      </w:pPr>
      <w:r>
        <w:rPr>
          <w:rFonts w:ascii="Times New Roman"/>
          <w:b w:val="false"/>
          <w:i w:val="false"/>
          <w:color w:val="000000"/>
          <w:sz w:val="28"/>
        </w:rPr>
        <w:t xml:space="preserve">      1. Жеке нотариустарды мiндеттi сақтандыру шарты мынадай жағдайларда қолданылуын тоқтатады: </w:t>
      </w:r>
      <w:r>
        <w:br/>
      </w:r>
      <w:r>
        <w:rPr>
          <w:rFonts w:ascii="Times New Roman"/>
          <w:b w:val="false"/>
          <w:i w:val="false"/>
          <w:color w:val="000000"/>
          <w:sz w:val="28"/>
        </w:rPr>
        <w:t xml:space="preserve">
      1) шарттың қолданылу мерзiмi өткенде; </w:t>
      </w:r>
      <w:r>
        <w:br/>
      </w:r>
      <w:r>
        <w:rPr>
          <w:rFonts w:ascii="Times New Roman"/>
          <w:b w:val="false"/>
          <w:i w:val="false"/>
          <w:color w:val="000000"/>
          <w:sz w:val="28"/>
        </w:rPr>
        <w:t xml:space="preserve">
      2) шарт мерзiмiнен бұрын тоқтатылғанда; </w:t>
      </w:r>
      <w:r>
        <w:br/>
      </w:r>
      <w:r>
        <w:rPr>
          <w:rFonts w:ascii="Times New Roman"/>
          <w:b w:val="false"/>
          <w:i w:val="false"/>
          <w:color w:val="000000"/>
          <w:sz w:val="28"/>
        </w:rPr>
        <w:t xml:space="preserve">
      3) жеке нотариустарды мiндеттi сақтандыру шартының талаптарында белгiленген сақтандыру сомасының мөлшерiнде сақтандырушы сақтандыру төлемiн (сақтандыру төлемдерiн) жүзеге асырғанда. </w:t>
      </w:r>
    </w:p>
    <w:bookmarkStart w:name="z14" w:id="13"/>
    <w:p>
      <w:pPr>
        <w:spacing w:after="0"/>
        <w:ind w:left="0"/>
        <w:jc w:val="left"/>
      </w:pPr>
      <w:r>
        <w:rPr>
          <w:rFonts w:ascii="Times New Roman"/>
          <w:b/>
          <w:i w:val="false"/>
          <w:color w:val="000000"/>
        </w:rPr>
        <w:t xml:space="preserve"> 
11-бап. Жеке нотариустарды мiндеттi сақтандыру шартын мерзiмiнен бұрын тоқтату </w:t>
      </w:r>
    </w:p>
    <w:bookmarkEnd w:id="13"/>
    <w:p>
      <w:pPr>
        <w:spacing w:after="0"/>
        <w:ind w:left="0"/>
        <w:jc w:val="both"/>
      </w:pPr>
      <w:r>
        <w:rPr>
          <w:rFonts w:ascii="Times New Roman"/>
          <w:b w:val="false"/>
          <w:i w:val="false"/>
          <w:color w:val="000000"/>
          <w:sz w:val="28"/>
        </w:rPr>
        <w:t xml:space="preserve">      Жеке нотариустарды мiндеттi сақтандыру шартын мерзiмiнен бұрын тоқтатудың тәртібi және шарттары, сондай-ақ оның құқықтық салдарлары Қазақстан Республикасының Азаматтық кодексiнде белгiленедi. </w:t>
      </w:r>
    </w:p>
    <w:bookmarkStart w:name="z15" w:id="14"/>
    <w:p>
      <w:pPr>
        <w:spacing w:after="0"/>
        <w:ind w:left="0"/>
        <w:jc w:val="left"/>
      </w:pPr>
      <w:r>
        <w:rPr>
          <w:rFonts w:ascii="Times New Roman"/>
          <w:b/>
          <w:i w:val="false"/>
          <w:color w:val="000000"/>
        </w:rPr>
        <w:t xml:space="preserve"> 
12-бап. Жеке нотариустарды мiндеттi сақтандыру шартының жарамсыздығы </w:t>
      </w:r>
    </w:p>
    <w:bookmarkEnd w:id="14"/>
    <w:p>
      <w:pPr>
        <w:spacing w:after="0"/>
        <w:ind w:left="0"/>
        <w:jc w:val="both"/>
      </w:pPr>
      <w:r>
        <w:rPr>
          <w:rFonts w:ascii="Times New Roman"/>
          <w:b w:val="false"/>
          <w:i w:val="false"/>
          <w:color w:val="000000"/>
          <w:sz w:val="28"/>
        </w:rPr>
        <w:t xml:space="preserve">      Жеке нотариустарды мiндеттi сақтандыру шартының талаптары мен негiздемелерiн жарамсыз деп тану, сондай-ақ оның құқықтық салдарлары Қазақстан Республикасының Азаматтық кодексiнде белгiленедi. </w:t>
      </w:r>
    </w:p>
    <w:bookmarkStart w:name="z16" w:id="15"/>
    <w:p>
      <w:pPr>
        <w:spacing w:after="0"/>
        <w:ind w:left="0"/>
        <w:jc w:val="left"/>
      </w:pPr>
      <w:r>
        <w:rPr>
          <w:rFonts w:ascii="Times New Roman"/>
          <w:b/>
          <w:i w:val="false"/>
          <w:color w:val="000000"/>
        </w:rPr>
        <w:t xml:space="preserve"> 
13-бап. Сақтанушының құқықтары мен мiндеттерi </w:t>
      </w:r>
    </w:p>
    <w:bookmarkEnd w:id="15"/>
    <w:p>
      <w:pPr>
        <w:spacing w:after="0"/>
        <w:ind w:left="0"/>
        <w:jc w:val="both"/>
      </w:pPr>
      <w:r>
        <w:rPr>
          <w:rFonts w:ascii="Times New Roman"/>
          <w:b w:val="false"/>
          <w:i w:val="false"/>
          <w:color w:val="000000"/>
          <w:sz w:val="28"/>
        </w:rPr>
        <w:t xml:space="preserve">      1. Сақтанушы: </w:t>
      </w:r>
      <w:r>
        <w:br/>
      </w:r>
      <w:r>
        <w:rPr>
          <w:rFonts w:ascii="Times New Roman"/>
          <w:b w:val="false"/>
          <w:i w:val="false"/>
          <w:color w:val="000000"/>
          <w:sz w:val="28"/>
        </w:rPr>
        <w:t xml:space="preserve">
      1) сақтандырушыдан жеке нотариустарды мiндеттi сақтандыру шарттарын, жеке нотариустарды мiндеттi сақтандыру шарты бойынша өздерiнiң құқықтары мен мiндеттерiн түсiндiрудi талап етуге; </w:t>
      </w:r>
      <w:r>
        <w:br/>
      </w:r>
      <w:r>
        <w:rPr>
          <w:rFonts w:ascii="Times New Roman"/>
          <w:b w:val="false"/>
          <w:i w:val="false"/>
          <w:color w:val="000000"/>
          <w:sz w:val="28"/>
        </w:rPr>
        <w:t xml:space="preserve">
      2) сақтандырушының қаржылық есебiмен танысуға; </w:t>
      </w:r>
      <w:r>
        <w:br/>
      </w:r>
      <w:r>
        <w:rPr>
          <w:rFonts w:ascii="Times New Roman"/>
          <w:b w:val="false"/>
          <w:i w:val="false"/>
          <w:color w:val="000000"/>
          <w:sz w:val="28"/>
        </w:rPr>
        <w:t xml:space="preserve">
      3) жеке нотариустарды мiндеттi сақтандыру шартынан кез келген уақытта бас тартуға; </w:t>
      </w:r>
      <w:r>
        <w:br/>
      </w:r>
      <w:r>
        <w:rPr>
          <w:rFonts w:ascii="Times New Roman"/>
          <w:b w:val="false"/>
          <w:i w:val="false"/>
          <w:color w:val="000000"/>
          <w:sz w:val="28"/>
        </w:rPr>
        <w:t xml:space="preserve">
      4) сақтандыру төлемiн осы Заңда көзделген тәртiппен және шарттарда алуға; </w:t>
      </w:r>
      <w:r>
        <w:br/>
      </w:r>
      <w:r>
        <w:rPr>
          <w:rFonts w:ascii="Times New Roman"/>
          <w:b w:val="false"/>
          <w:i w:val="false"/>
          <w:color w:val="000000"/>
          <w:sz w:val="28"/>
        </w:rPr>
        <w:t xml:space="preserve">
      5) сақтандырушының сақтандыру төлемiн жасаудан бас тарту немесе оның мөлшерiн негізсiз азайту туралы шешiмiне Қазақстан Республикасының заңдарында белгiленген тәртiппен қарсы болуға құқылы. </w:t>
      </w:r>
      <w:r>
        <w:br/>
      </w:r>
      <w:r>
        <w:rPr>
          <w:rFonts w:ascii="Times New Roman"/>
          <w:b w:val="false"/>
          <w:i w:val="false"/>
          <w:color w:val="000000"/>
          <w:sz w:val="28"/>
        </w:rPr>
        <w:t xml:space="preserve">
      2. Сақтанушы: </w:t>
      </w:r>
      <w:r>
        <w:br/>
      </w:r>
      <w:r>
        <w:rPr>
          <w:rFonts w:ascii="Times New Roman"/>
          <w:b w:val="false"/>
          <w:i w:val="false"/>
          <w:color w:val="000000"/>
          <w:sz w:val="28"/>
        </w:rPr>
        <w:t xml:space="preserve">
      1) сақтандыру сыйлықақысын жеке нотариустарды мiндеттi сақтандыру шартында белгiленген мөлшерде, тәртiппен және мерзiмде төлеуге; </w:t>
      </w:r>
      <w:r>
        <w:br/>
      </w:r>
      <w:r>
        <w:rPr>
          <w:rFonts w:ascii="Times New Roman"/>
          <w:b w:val="false"/>
          <w:i w:val="false"/>
          <w:color w:val="000000"/>
          <w:sz w:val="28"/>
        </w:rPr>
        <w:t xml:space="preserve">
      2) жеке нотариустарды мiндеттi сақтандыру шартын жасаған кезде сақтандырушыға осы Заңның талаптарына сәйкес мәлiметтердi ұсынуға; </w:t>
      </w:r>
      <w:r>
        <w:br/>
      </w:r>
      <w:r>
        <w:rPr>
          <w:rFonts w:ascii="Times New Roman"/>
          <w:b w:val="false"/>
          <w:i w:val="false"/>
          <w:color w:val="000000"/>
          <w:sz w:val="28"/>
        </w:rPr>
        <w:t xml:space="preserve">
      3) сақтанушының "Нотариат туралы" Қазақстан Республикасының Заңында көзделген жекелеген нотариаттық iс-әрекеттердi жасау нәтижесiнде келтiрiлген зиянды өтеу мiндетiмен байланысты үшiншi тұлғаның талап етуi (талап-арызы) туралы өзiне белгiлi болғаннан бастап бес жұмыс күнiнен кешiктірмейтін мерзiмде өзiне қолайлы әдiспен (ауызша, жазбаша) бұл туралы сақтандырушыға хабарлауға; </w:t>
      </w:r>
      <w:r>
        <w:br/>
      </w:r>
      <w:r>
        <w:rPr>
          <w:rFonts w:ascii="Times New Roman"/>
          <w:b w:val="false"/>
          <w:i w:val="false"/>
          <w:color w:val="000000"/>
          <w:sz w:val="28"/>
        </w:rPr>
        <w:t xml:space="preserve">
      4) үшiншi тұлғалардың зиянды өтеу туралы талаптарына байланысты мәселелердi peттeугe қатысу үшiн сақтандырушыға мүмкiндiк беруге; </w:t>
      </w:r>
      <w:r>
        <w:br/>
      </w:r>
      <w:r>
        <w:rPr>
          <w:rFonts w:ascii="Times New Roman"/>
          <w:b w:val="false"/>
          <w:i w:val="false"/>
          <w:color w:val="000000"/>
          <w:sz w:val="28"/>
        </w:rPr>
        <w:t xml:space="preserve">
      5) сақтандыру жағдайынан болатын шығынды азайту жөнiнде шаралар қабылдауға; </w:t>
      </w:r>
      <w:r>
        <w:br/>
      </w:r>
      <w:r>
        <w:rPr>
          <w:rFonts w:ascii="Times New Roman"/>
          <w:b w:val="false"/>
          <w:i w:val="false"/>
          <w:color w:val="000000"/>
          <w:sz w:val="28"/>
        </w:rPr>
        <w:t xml:space="preserve">
      6) сақтандыру жағдайының басталуына жауапты адамға керi талап (регресс) құқығының сақтандырушыға өтуiн қамтамасыз етуге; </w:t>
      </w:r>
      <w:r>
        <w:br/>
      </w:r>
      <w:r>
        <w:rPr>
          <w:rFonts w:ascii="Times New Roman"/>
          <w:b w:val="false"/>
          <w:i w:val="false"/>
          <w:color w:val="000000"/>
          <w:sz w:val="28"/>
        </w:rPr>
        <w:t xml:space="preserve">
      7) егер жеке нотариустарды мiндеттi сақтандыру шартында өзгеше көзделмеген болса, кезектi сақтандыру жарнасын уақтылы төлемегенi үшiн (сақтандыру сыйлықақысын мәулетпен төлеген жағдайда) Қазақстан Республикасы Азаматтық кодексiнiң 353-бабында белгiленген тәртiппен және мөлшерде сақтандырушыға тұрақсыздық айыбын төлеуге мiндеттi. </w:t>
      </w:r>
      <w:r>
        <w:br/>
      </w:r>
      <w:r>
        <w:rPr>
          <w:rFonts w:ascii="Times New Roman"/>
          <w:b w:val="false"/>
          <w:i w:val="false"/>
          <w:color w:val="000000"/>
          <w:sz w:val="28"/>
        </w:rPr>
        <w:t xml:space="preserve">
      3. Жеке нотариустарды мiндеттi сақтандыру шартында сақтанушының Қазақстан Республикасының азаматтық заңдарына қайшы келмейтiн басқа да құқықтары мен мiндеттерi көзделуi мүмкiн. </w:t>
      </w:r>
    </w:p>
    <w:bookmarkStart w:name="z17" w:id="16"/>
    <w:p>
      <w:pPr>
        <w:spacing w:after="0"/>
        <w:ind w:left="0"/>
        <w:jc w:val="left"/>
      </w:pPr>
      <w:r>
        <w:rPr>
          <w:rFonts w:ascii="Times New Roman"/>
          <w:b/>
          <w:i w:val="false"/>
          <w:color w:val="000000"/>
        </w:rPr>
        <w:t xml:space="preserve"> 
14-бап. Сақтандырушының құқықтары мен мiндеттерi </w:t>
      </w:r>
    </w:p>
    <w:bookmarkEnd w:id="16"/>
    <w:p>
      <w:pPr>
        <w:spacing w:after="0"/>
        <w:ind w:left="0"/>
        <w:jc w:val="both"/>
      </w:pPr>
      <w:r>
        <w:rPr>
          <w:rFonts w:ascii="Times New Roman"/>
          <w:b w:val="false"/>
          <w:i w:val="false"/>
          <w:color w:val="000000"/>
          <w:sz w:val="28"/>
        </w:rPr>
        <w:t xml:space="preserve">      1. Сақтандырушы: </w:t>
      </w:r>
      <w:r>
        <w:br/>
      </w:r>
      <w:r>
        <w:rPr>
          <w:rFonts w:ascii="Times New Roman"/>
          <w:b w:val="false"/>
          <w:i w:val="false"/>
          <w:color w:val="000000"/>
          <w:sz w:val="28"/>
        </w:rPr>
        <w:t xml:space="preserve">
      1) жеке нотариустарды мiндеттi сақтандыру шартын жасаған кезде сақтанушыдан жеке нотариустарды мiндеттi сақтандырудың бұрын болған шарттары, сақтандыру жағдайлары, сақтандыру төлемдерi туралы ақпаратты және Қазақстан Республикасының Азаматтық кодексiнде көзделген жеке нотариустарды мiндеттi сақтандыру шартына енгiзуге қажет өзге де мәлiметтердi беруiн талап етуге; </w:t>
      </w:r>
      <w:r>
        <w:br/>
      </w:r>
      <w:r>
        <w:rPr>
          <w:rFonts w:ascii="Times New Roman"/>
          <w:b w:val="false"/>
          <w:i w:val="false"/>
          <w:color w:val="000000"/>
          <w:sz w:val="28"/>
        </w:rPr>
        <w:t xml:space="preserve">
      2) сақтанушы келтiрген зиянды өтеу туралы үшiншi тұлғалардың талаптарына байланысты мәселелердi реттеуге қатысуға; </w:t>
      </w:r>
      <w:r>
        <w:br/>
      </w:r>
      <w:r>
        <w:rPr>
          <w:rFonts w:ascii="Times New Roman"/>
          <w:b w:val="false"/>
          <w:i w:val="false"/>
          <w:color w:val="000000"/>
          <w:sz w:val="28"/>
        </w:rPr>
        <w:t xml:space="preserve">
      3) осы Заңның 20-бабында көзделген жағдайларда зиян келтірiлгенi үшiн жауапты адамға керi талап қоюға; </w:t>
      </w:r>
      <w:r>
        <w:br/>
      </w:r>
      <w:r>
        <w:rPr>
          <w:rFonts w:ascii="Times New Roman"/>
          <w:b w:val="false"/>
          <w:i w:val="false"/>
          <w:color w:val="000000"/>
          <w:sz w:val="28"/>
        </w:rPr>
        <w:t xml:space="preserve">
      4) осы Заңның 21-бабында көзделген негіздер бойынша сақтандыру төлемiн толық немесе iшiнара жүзеге асырудан бас тартуға құқылы.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сақтанушыны жеке нотариустарды мiндеттi сақтандыру шарттарымен таныстыруға оның жеке нотариустарды мiндеттi сақтандыру шартынан туындайтын құқықтары мен мiндеттерiн түсiндiруге; </w:t>
      </w:r>
      <w:r>
        <w:br/>
      </w:r>
      <w:r>
        <w:rPr>
          <w:rFonts w:ascii="Times New Roman"/>
          <w:b w:val="false"/>
          <w:i w:val="false"/>
          <w:color w:val="000000"/>
          <w:sz w:val="28"/>
        </w:rPr>
        <w:t xml:space="preserve">
      2) жеке нотариустарды мiндеттi сақтандыру шартын мерзiмiнен бұрын тоқтатқан жағдайда, сақтанушыға Қазақстан Республикасының заңдарында белгiленген жағдайларда және тәртiппен сақтандыру сыйлықақысын толық немесе iшiнара қайтаруға; </w:t>
      </w:r>
      <w:r>
        <w:br/>
      </w:r>
      <w:r>
        <w:rPr>
          <w:rFonts w:ascii="Times New Roman"/>
          <w:b w:val="false"/>
          <w:i w:val="false"/>
          <w:color w:val="000000"/>
          <w:sz w:val="28"/>
        </w:rPr>
        <w:t xml:space="preserve">
      3) сақтандыру жағдайы басталған кезде осы Заңда көзделген тәртiппен және шарттарда сақтандыру төлемiн жасауға; </w:t>
      </w:r>
      <w:r>
        <w:br/>
      </w:r>
      <w:r>
        <w:rPr>
          <w:rFonts w:ascii="Times New Roman"/>
          <w:b w:val="false"/>
          <w:i w:val="false"/>
          <w:color w:val="000000"/>
          <w:sz w:val="28"/>
        </w:rPr>
        <w:t xml:space="preserve">
      4) сақтанушыға оның сақтандыру жағдайы кезiнде шығынды болдырмау немесе азайту мақсатында шеккен шығыстарын өтеуге; </w:t>
      </w:r>
      <w:r>
        <w:br/>
      </w:r>
      <w:r>
        <w:rPr>
          <w:rFonts w:ascii="Times New Roman"/>
          <w:b w:val="false"/>
          <w:i w:val="false"/>
          <w:color w:val="000000"/>
          <w:sz w:val="28"/>
        </w:rPr>
        <w:t xml:space="preserve">
      5) сақтандыру құпиясын қамтамасыз eту; </w:t>
      </w:r>
      <w:r>
        <w:br/>
      </w:r>
      <w:r>
        <w:rPr>
          <w:rFonts w:ascii="Times New Roman"/>
          <w:b w:val="false"/>
          <w:i w:val="false"/>
          <w:color w:val="000000"/>
          <w:sz w:val="28"/>
        </w:rPr>
        <w:t xml:space="preserve">
      6) сақтандыру төлемiн уақтылы жүзеге асырмаған кезде пайда алушыға осы 3аңда белгiленген мөлшерде және тәртiппен тұрақсыздық айыбын төлеуге міндетті. </w:t>
      </w:r>
      <w:r>
        <w:br/>
      </w:r>
      <w:r>
        <w:rPr>
          <w:rFonts w:ascii="Times New Roman"/>
          <w:b w:val="false"/>
          <w:i w:val="false"/>
          <w:color w:val="000000"/>
          <w:sz w:val="28"/>
        </w:rPr>
        <w:t xml:space="preserve">
      3. Жеке нотариустарды мiндеттi сақтандыру шартында сақтандырушының Қазақстан Республикасының азаматтық заңдарына қайшы келмейтiн басқа да құқықтары мен мiндеттерi көзделуi мүмкiн. </w:t>
      </w:r>
    </w:p>
    <w:bookmarkStart w:name="z18" w:id="17"/>
    <w:p>
      <w:pPr>
        <w:spacing w:after="0"/>
        <w:ind w:left="0"/>
        <w:jc w:val="left"/>
      </w:pPr>
      <w:r>
        <w:rPr>
          <w:rFonts w:ascii="Times New Roman"/>
          <w:b/>
          <w:i w:val="false"/>
          <w:color w:val="000000"/>
        </w:rPr>
        <w:t xml:space="preserve"> 
3-тарау. Сақтандыру сомасы және сақтандыру сыйлықақысы </w:t>
      </w:r>
    </w:p>
    <w:bookmarkEnd w:id="17"/>
    <w:bookmarkStart w:name="z19" w:id="18"/>
    <w:p>
      <w:pPr>
        <w:spacing w:after="0"/>
        <w:ind w:left="0"/>
        <w:jc w:val="left"/>
      </w:pPr>
      <w:r>
        <w:rPr>
          <w:rFonts w:ascii="Times New Roman"/>
          <w:b/>
          <w:i w:val="false"/>
          <w:color w:val="000000"/>
        </w:rPr>
        <w:t xml:space="preserve"> 
15-бап. Сақтандыру сомасының мөлшерi </w:t>
      </w:r>
    </w:p>
    <w:bookmarkEnd w:id="18"/>
    <w:p>
      <w:pPr>
        <w:spacing w:after="0"/>
        <w:ind w:left="0"/>
        <w:jc w:val="both"/>
      </w:pPr>
      <w:r>
        <w:rPr>
          <w:rFonts w:ascii="Times New Roman"/>
          <w:b w:val="false"/>
          <w:i w:val="false"/>
          <w:color w:val="000000"/>
          <w:sz w:val="28"/>
        </w:rPr>
        <w:t xml:space="preserve">      Жеке нотариустарды мiндеттi сақтандыру шарты бойынша сақтандыру сомасының мөлшерi оның талаптарымен белгiленедi және жеке нотариустарды мiндетті сақтандыру шартын жасау күнiне белгіленген 1000 еселенген айлық есептік көрсеткiштен кем болмауы тиiс. </w:t>
      </w:r>
    </w:p>
    <w:bookmarkStart w:name="z20" w:id="19"/>
    <w:p>
      <w:pPr>
        <w:spacing w:after="0"/>
        <w:ind w:left="0"/>
        <w:jc w:val="left"/>
      </w:pPr>
      <w:r>
        <w:rPr>
          <w:rFonts w:ascii="Times New Roman"/>
          <w:b/>
          <w:i w:val="false"/>
          <w:color w:val="000000"/>
        </w:rPr>
        <w:t xml:space="preserve"> 
16-бап. Сақтандыру сыйлықақысының мөлшерi </w:t>
      </w:r>
    </w:p>
    <w:bookmarkEnd w:id="19"/>
    <w:p>
      <w:pPr>
        <w:spacing w:after="0"/>
        <w:ind w:left="0"/>
        <w:jc w:val="both"/>
      </w:pPr>
      <w:r>
        <w:rPr>
          <w:rFonts w:ascii="Times New Roman"/>
          <w:b w:val="false"/>
          <w:i w:val="false"/>
          <w:color w:val="000000"/>
          <w:sz w:val="28"/>
        </w:rPr>
        <w:t xml:space="preserve">      Сақтандыру сыйлықақысының мөлшерi тараптардың келiсiмi бойынша белгiленедi, бiрақ жеке нотариустарды мiндеттi сақтандыру шартының талаптарында белгiленген сақтандыру сомасының 4,5 процентiнен аспауы тиiс. </w:t>
      </w:r>
    </w:p>
    <w:bookmarkStart w:name="z21" w:id="20"/>
    <w:p>
      <w:pPr>
        <w:spacing w:after="0"/>
        <w:ind w:left="0"/>
        <w:jc w:val="left"/>
      </w:pPr>
      <w:r>
        <w:rPr>
          <w:rFonts w:ascii="Times New Roman"/>
          <w:b/>
          <w:i w:val="false"/>
          <w:color w:val="000000"/>
        </w:rPr>
        <w:t xml:space="preserve"> 
17-бап. Сақтандыру сыйлықақысын төлеу тәртiбi </w:t>
      </w:r>
      <w:r>
        <w:br/>
      </w:r>
      <w:r>
        <w:rPr>
          <w:rFonts w:ascii="Times New Roman"/>
          <w:b/>
          <w:i w:val="false"/>
          <w:color w:val="000000"/>
        </w:rPr>
        <w:t xml:space="preserve">
мен мерзiмдерi </w:t>
      </w:r>
    </w:p>
    <w:bookmarkEnd w:id="20"/>
    <w:p>
      <w:pPr>
        <w:spacing w:after="0"/>
        <w:ind w:left="0"/>
        <w:jc w:val="both"/>
      </w:pPr>
      <w:r>
        <w:rPr>
          <w:rFonts w:ascii="Times New Roman"/>
          <w:b w:val="false"/>
          <w:i w:val="false"/>
          <w:color w:val="000000"/>
          <w:sz w:val="28"/>
        </w:rPr>
        <w:t xml:space="preserve">      1. Жеке нотариустарды мiндеттi сақтандыру шарты бойынша сақтандыру сыйлықақысын төлеу тәртiбi мен мерзiмдер тараптардың келiсiмiнде белгiленедi. </w:t>
      </w:r>
      <w:r>
        <w:br/>
      </w:r>
      <w:r>
        <w:rPr>
          <w:rFonts w:ascii="Times New Roman"/>
          <w:b w:val="false"/>
          <w:i w:val="false"/>
          <w:color w:val="000000"/>
          <w:sz w:val="28"/>
        </w:rPr>
        <w:t xml:space="preserve">
      2. Егер жеке нотариустарды мiндеттi сақтандыру шартында өзгеше көзделмеген болса, сақтанушы кезектi сақтандыру жарнасын уақтылы төлемегенi үшiн сақтандырушыға Қазақстан Республикасы Азаматтық кодексiнiң 353-бабында белгiленген тәртiппен және мөлшерде тұрақсыздық айыбын төлеуге мiндеттi. </w:t>
      </w:r>
    </w:p>
    <w:bookmarkStart w:name="z22" w:id="21"/>
    <w:p>
      <w:pPr>
        <w:spacing w:after="0"/>
        <w:ind w:left="0"/>
        <w:jc w:val="left"/>
      </w:pPr>
      <w:r>
        <w:rPr>
          <w:rFonts w:ascii="Times New Roman"/>
          <w:b/>
          <w:i w:val="false"/>
          <w:color w:val="000000"/>
        </w:rPr>
        <w:t xml:space="preserve"> 
4-тарау. Сақтандыру төлемi </w:t>
      </w:r>
    </w:p>
    <w:bookmarkEnd w:id="21"/>
    <w:bookmarkStart w:name="z23" w:id="22"/>
    <w:p>
      <w:pPr>
        <w:spacing w:after="0"/>
        <w:ind w:left="0"/>
        <w:jc w:val="left"/>
      </w:pPr>
      <w:r>
        <w:rPr>
          <w:rFonts w:ascii="Times New Roman"/>
          <w:b/>
          <w:i w:val="false"/>
          <w:color w:val="000000"/>
        </w:rPr>
        <w:t xml:space="preserve"> 
18-бап. Сақтандыру жағдайын және сақтандыру төлемiнiң мөлшерiн анықтау </w:t>
      </w:r>
    </w:p>
    <w:bookmarkEnd w:id="22"/>
    <w:p>
      <w:pPr>
        <w:spacing w:after="0"/>
        <w:ind w:left="0"/>
        <w:jc w:val="both"/>
      </w:pPr>
      <w:r>
        <w:rPr>
          <w:rFonts w:ascii="Times New Roman"/>
          <w:b w:val="false"/>
          <w:i w:val="false"/>
          <w:color w:val="000000"/>
          <w:sz w:val="28"/>
        </w:rPr>
        <w:t xml:space="preserve">      1. Жеке нотариустарды мiндеттi сақтандыру шарты бойынша жеке нотариустың "Нотариат туралы" Қазақстан Республикасының Заңында көзделген жекелеген нотариаттық iс-әрекеттердi жасау нәтижесiнде үшiншi тұлғалардың мүлiктiк мүддесiне келтiрiлген зиянды өтеу бойынша сақтанушының азаматтық-құқықтық жауапкершілігінiң басталу фактiсi сақтандыру жағдайы деп танылады. </w:t>
      </w:r>
      <w:r>
        <w:br/>
      </w:r>
      <w:r>
        <w:rPr>
          <w:rFonts w:ascii="Times New Roman"/>
          <w:b w:val="false"/>
          <w:i w:val="false"/>
          <w:color w:val="000000"/>
          <w:sz w:val="28"/>
        </w:rPr>
        <w:t xml:space="preserve">
      2. Сақтандыру жағдайы соттың сақтанушы келтiрген зиянды өтеу туралы шешiмiнiң заңды күшiне енген не сақтанушының үшіншi тұлғалардың зиянды өтеу туралы талаптарын негiзделген деп таныған және сақтанушының талаптарды тануына байланысты сақтандырушы келiсiмiн берген сәттен басталады деп есептеледi. </w:t>
      </w:r>
      <w:r>
        <w:br/>
      </w:r>
      <w:r>
        <w:rPr>
          <w:rFonts w:ascii="Times New Roman"/>
          <w:b w:val="false"/>
          <w:i w:val="false"/>
          <w:color w:val="000000"/>
          <w:sz w:val="28"/>
        </w:rPr>
        <w:t xml:space="preserve">
      3. Сақтандыру төлемiнiң мөлшерiн сақтандырушы үшiншi тұлғалардың талаптары сомасына немесе осы Заңның 8-бабы 3-тармағының ережелерiн ескере отырып, соттың келтiрiлген зиянды өтеу туралы заңды күшiне енген шешiмiне сүйене отырып айқындайды. </w:t>
      </w:r>
      <w:r>
        <w:br/>
      </w:r>
      <w:r>
        <w:rPr>
          <w:rFonts w:ascii="Times New Roman"/>
          <w:b w:val="false"/>
          <w:i w:val="false"/>
          <w:color w:val="000000"/>
          <w:sz w:val="28"/>
        </w:rPr>
        <w:t xml:space="preserve">
      4. Сақтанушының шығынды болдырмау немесе азайту мақсатында шеккен шығыстарын, егер мұндай шығыстар қажет болғанда немесе тиiстi шаралар сәтсiз болса да, сақтандырушының нұсқауларын орындау үшiн жасалса, сақтандырушы өтейдi. </w:t>
      </w:r>
      <w:r>
        <w:br/>
      </w:r>
      <w:r>
        <w:rPr>
          <w:rFonts w:ascii="Times New Roman"/>
          <w:b w:val="false"/>
          <w:i w:val="false"/>
          <w:color w:val="000000"/>
          <w:sz w:val="28"/>
        </w:rPr>
        <w:t xml:space="preserve">
      Осындай шығыстар нақты мөлшерде өтеледi, алайда, егер осы шығыстар сақтандырушы сақтанушының нұсқауларын орындау нәтижесiнде туындаған болса, сақтандыру төлемiнiң және шығыстар өтемақысының жалпы сомасы сақтандыру шартында көзделген сақтандыру сомасынан аспауы үшiн олар сақтандыру сомасына қарамастан толық көлемде өтеледi. </w:t>
      </w:r>
      <w:r>
        <w:br/>
      </w:r>
      <w:r>
        <w:rPr>
          <w:rFonts w:ascii="Times New Roman"/>
          <w:b w:val="false"/>
          <w:i w:val="false"/>
          <w:color w:val="000000"/>
          <w:sz w:val="28"/>
        </w:rPr>
        <w:t xml:space="preserve">
      5. Әрбiр сақтандыру жағдайы бойынша сақтандыру төлемiнiң мөлшерi шартсыз франшиза сомасына азайтылады, ол жеке нотариустарды мiндеттi сақтандыру шартында белгiленген сақтандыру сомасы мөлшерiнiң 5 процентiн құрайды. </w:t>
      </w:r>
    </w:p>
    <w:bookmarkStart w:name="z24" w:id="23"/>
    <w:p>
      <w:pPr>
        <w:spacing w:after="0"/>
        <w:ind w:left="0"/>
        <w:jc w:val="left"/>
      </w:pPr>
      <w:r>
        <w:rPr>
          <w:rFonts w:ascii="Times New Roman"/>
          <w:b/>
          <w:i w:val="false"/>
          <w:color w:val="000000"/>
        </w:rPr>
        <w:t xml:space="preserve"> 
19-бап. Сақтандыру төлемiн жүзеге асырудың шарттары </w:t>
      </w:r>
      <w:r>
        <w:br/>
      </w:r>
      <w:r>
        <w:rPr>
          <w:rFonts w:ascii="Times New Roman"/>
          <w:b/>
          <w:i w:val="false"/>
          <w:color w:val="000000"/>
        </w:rPr>
        <w:t xml:space="preserve">
және тәртібi </w:t>
      </w:r>
    </w:p>
    <w:bookmarkEnd w:id="23"/>
    <w:p>
      <w:pPr>
        <w:spacing w:after="0"/>
        <w:ind w:left="0"/>
        <w:jc w:val="both"/>
      </w:pPr>
      <w:r>
        <w:rPr>
          <w:rFonts w:ascii="Times New Roman"/>
          <w:b w:val="false"/>
          <w:i w:val="false"/>
          <w:color w:val="000000"/>
          <w:sz w:val="28"/>
        </w:rPr>
        <w:t xml:space="preserve">      1. Сақтандырушыға сақтандыру төлемi туралы талапты сақтанушы немесе үшiншi тұлға сақтандыру төлемiн жүзеге асыру үшiн қажеттi құжаттарды қоса бере отырып, жазбаша нысанда бередi. </w:t>
      </w:r>
      <w:r>
        <w:br/>
      </w:r>
      <w:r>
        <w:rPr>
          <w:rFonts w:ascii="Times New Roman"/>
          <w:b w:val="false"/>
          <w:i w:val="false"/>
          <w:color w:val="000000"/>
          <w:sz w:val="28"/>
        </w:rPr>
        <w:t xml:space="preserve">
      2. Сақтандыру төлемi туралы өтiнiшке мынадай құжаттар қоса берiледi: </w:t>
      </w:r>
      <w:r>
        <w:br/>
      </w:r>
      <w:r>
        <w:rPr>
          <w:rFonts w:ascii="Times New Roman"/>
          <w:b w:val="false"/>
          <w:i w:val="false"/>
          <w:color w:val="000000"/>
          <w:sz w:val="28"/>
        </w:rPr>
        <w:t xml:space="preserve">
      1) сақтандыру шарты; </w:t>
      </w:r>
      <w:r>
        <w:br/>
      </w:r>
      <w:r>
        <w:rPr>
          <w:rFonts w:ascii="Times New Roman"/>
          <w:b w:val="false"/>
          <w:i w:val="false"/>
          <w:color w:val="000000"/>
          <w:sz w:val="28"/>
        </w:rPr>
        <w:t xml:space="preserve">
      2) үшiншi тұлғалардың зиянды өтеу туралы талабы немесе "Нотариат туралы" Қазақстан Республикасының Заңында көзделген жекелеген нотариаттық iс-әрекеттердi жасау нәтижесiнде сақтанушы келтiрген зиянды өтеу туралы соттың заңды күшiне енген шешiмi; </w:t>
      </w:r>
      <w:r>
        <w:br/>
      </w:r>
      <w:r>
        <w:rPr>
          <w:rFonts w:ascii="Times New Roman"/>
          <w:b w:val="false"/>
          <w:i w:val="false"/>
          <w:color w:val="000000"/>
          <w:sz w:val="28"/>
        </w:rPr>
        <w:t xml:space="preserve">
      3) пайда алушының жеке басын куәландыратын куәлiгiнiң көшiрмесi (жеке тұлға үшiн) немесе заңды тұлғаның өкiлiне берілген сенiмхаттың түпнұсқасы; </w:t>
      </w:r>
      <w:r>
        <w:br/>
      </w:r>
      <w:r>
        <w:rPr>
          <w:rFonts w:ascii="Times New Roman"/>
          <w:b w:val="false"/>
          <w:i w:val="false"/>
          <w:color w:val="000000"/>
          <w:sz w:val="28"/>
        </w:rPr>
        <w:t xml:space="preserve">
      4) зиянды болдырмау және оның мөлшерiн азайту бойынша шараларды қолдануға байланысты шығыстарды растайтын құжаттар. </w:t>
      </w:r>
      <w:r>
        <w:br/>
      </w: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қабылдаған күндi көрсете отырып, өтiнiш берушiге анықтама беруге мiндеттi. </w:t>
      </w:r>
      <w:r>
        <w:br/>
      </w:r>
      <w:r>
        <w:rPr>
          <w:rFonts w:ascii="Times New Roman"/>
          <w:b w:val="false"/>
          <w:i w:val="false"/>
          <w:color w:val="000000"/>
          <w:sz w:val="28"/>
        </w:rPr>
        <w:t xml:space="preserve">
      4. Сақтандырушы сақтандыру төлемiн жүзеге асырған кезде пайда алушыдан оның сақтандырушыға талап қою құқығын шектейтiн шарттар қабылдауын талап етуге құқылы емес. </w:t>
      </w:r>
      <w:r>
        <w:br/>
      </w:r>
      <w:r>
        <w:rPr>
          <w:rFonts w:ascii="Times New Roman"/>
          <w:b w:val="false"/>
          <w:i w:val="false"/>
          <w:color w:val="000000"/>
          <w:sz w:val="28"/>
        </w:rPr>
        <w:t xml:space="preserve">
      5. Жеке нотариус "Нотариат туралы" Қазақстан Республикасының Заңында көзделген жекелеген нотариаттық iс-әрекеттердi жасау нәтижесiнде зиян келтiрген үшiншi тұлға, ал үшіншi тұлға қайтыс болған (қайта ұйымдастырылған) жағдайда - оның мұрагерлерi (заңды мұрагерлерi) пайда алушы болып табылады. </w:t>
      </w:r>
      <w:r>
        <w:br/>
      </w:r>
      <w:r>
        <w:rPr>
          <w:rFonts w:ascii="Times New Roman"/>
          <w:b w:val="false"/>
          <w:i w:val="false"/>
          <w:color w:val="000000"/>
          <w:sz w:val="28"/>
        </w:rPr>
        <w:t xml:space="preserve">
      Сақтанушы немесе үшiншi тұлғаға (мұрагерлерге (құқықтық мұрагерлерге) осы Заңда белгiленген сақтандырушының жауапкершiлiгі көлемiнiң шегiнде келтiрiлген зиянды өтеген және сақтандырушыдан өзiнiң шығыстарын өтеуге құқығын алған өзге де тұлға пайда алушы бола алады. </w:t>
      </w:r>
      <w:r>
        <w:br/>
      </w:r>
      <w:r>
        <w:rPr>
          <w:rFonts w:ascii="Times New Roman"/>
          <w:b w:val="false"/>
          <w:i w:val="false"/>
          <w:color w:val="000000"/>
          <w:sz w:val="28"/>
        </w:rPr>
        <w:t xml:space="preserve">
      6. Сақтандырушы сақтандыру төлемiн осы баптың 2-тармағында көзделген құжаттарды алған күннен бастап жетi жұмыс күнiнен кешiктiрмей төлейдi. </w:t>
      </w:r>
      <w:r>
        <w:br/>
      </w:r>
      <w:r>
        <w:rPr>
          <w:rFonts w:ascii="Times New Roman"/>
          <w:b w:val="false"/>
          <w:i w:val="false"/>
          <w:color w:val="000000"/>
          <w:sz w:val="28"/>
        </w:rPr>
        <w:t xml:space="preserve">
      7. Сақтандыру төлемiнiң мөлшерiн жеке нотариустарды мiндеттi сақтандыру шартының тараптары немесе үшiншi тұлғалар дауласқан жағдайда сақтандырушы сақтандыру төлемiн көрсетілген тұлғалардың бiрде-бiрi дауласпаған бөлiгiн осы баптың 6-тармағында көзделген мерзiм iшiнде жүзеге асыруға мiндеттi. </w:t>
      </w:r>
      <w:r>
        <w:br/>
      </w:r>
      <w:r>
        <w:rPr>
          <w:rFonts w:ascii="Times New Roman"/>
          <w:b w:val="false"/>
          <w:i w:val="false"/>
          <w:color w:val="000000"/>
          <w:sz w:val="28"/>
        </w:rPr>
        <w:t xml:space="preserve">
      Сақтандырушы сақтандыру төлемiнiң дау туғызған бөлiгiн бiтiм келiсiмiне қол қойылған және оны сот бекiткен күннен бастап не егер сот шешiмiнде оның тез арада орындалуы айтылмаса, осы дау бойынша соттың шешiмi заңды күшiне енген күннен бастап үш жұмыс күнi ішінде төлеуге тиіс. </w:t>
      </w:r>
      <w:r>
        <w:br/>
      </w:r>
      <w:r>
        <w:rPr>
          <w:rFonts w:ascii="Times New Roman"/>
          <w:b w:val="false"/>
          <w:i w:val="false"/>
          <w:color w:val="000000"/>
          <w:sz w:val="28"/>
        </w:rPr>
        <w:t xml:space="preserve">
      8. Жеке нотариустар шартының қолданылу кезеңiнде үшiншi тұлғалардың мүлiктiк мүдделерiне келтiрiлген зиян үшiн сақтандыру төлемi туралы талап сақтандыру жағдайы басталған сәттен бастап үш жыл iшiнде сақтандырушыға қойылуы мүмкiн. </w:t>
      </w:r>
      <w:r>
        <w:br/>
      </w:r>
      <w:r>
        <w:rPr>
          <w:rFonts w:ascii="Times New Roman"/>
          <w:b w:val="false"/>
          <w:i w:val="false"/>
          <w:color w:val="000000"/>
          <w:sz w:val="28"/>
        </w:rPr>
        <w:t xml:space="preserve">
      9. Сақтандырушы сақтандыру төлемiн уақтылы төлемеген жағдайда пайда алушыға Қазақстан Республикасы Азаматтық кодексiнiң 353-бабында белгiленген тәртiппен және мөлшерде тұрақсыздық айыбын төлеуге мiндеттi. </w:t>
      </w:r>
    </w:p>
    <w:bookmarkStart w:name="z25" w:id="24"/>
    <w:p>
      <w:pPr>
        <w:spacing w:after="0"/>
        <w:ind w:left="0"/>
        <w:jc w:val="left"/>
      </w:pPr>
      <w:r>
        <w:rPr>
          <w:rFonts w:ascii="Times New Roman"/>
          <w:b/>
          <w:i w:val="false"/>
          <w:color w:val="000000"/>
        </w:rPr>
        <w:t xml:space="preserve"> 
20-бап. Зиян келтiрген адамға керi талап қою құқығы </w:t>
      </w:r>
    </w:p>
    <w:bookmarkEnd w:id="24"/>
    <w:p>
      <w:pPr>
        <w:spacing w:after="0"/>
        <w:ind w:left="0"/>
        <w:jc w:val="both"/>
      </w:pPr>
      <w:r>
        <w:rPr>
          <w:rFonts w:ascii="Times New Roman"/>
          <w:b w:val="false"/>
          <w:i w:val="false"/>
          <w:color w:val="000000"/>
          <w:sz w:val="28"/>
        </w:rPr>
        <w:t xml:space="preserve">      1. Сақтандыру төлемiн жүзеге асырған сақтандырушының сақтанушыға төленген сома шегiнде мынадай жағдайларда: </w:t>
      </w:r>
      <w:r>
        <w:br/>
      </w:r>
      <w:r>
        <w:rPr>
          <w:rFonts w:ascii="Times New Roman"/>
          <w:b w:val="false"/>
          <w:i w:val="false"/>
          <w:color w:val="000000"/>
          <w:sz w:val="28"/>
        </w:rPr>
        <w:t xml:space="preserve">
      1) сақтанушының сақтандыру жағдайының басталуына бағытталған не оның басталуына ықпал ететiн қасақана iс-әрекеттерi; </w:t>
      </w:r>
      <w:r>
        <w:br/>
      </w:r>
      <w:r>
        <w:rPr>
          <w:rFonts w:ascii="Times New Roman"/>
          <w:b w:val="false"/>
          <w:i w:val="false"/>
          <w:color w:val="000000"/>
          <w:sz w:val="28"/>
        </w:rPr>
        <w:t xml:space="preserve">
      2) сақтанушы заң актілерiнде белгіленген тәртiппен қасақана қылмыс не сақтандыру жағдайымен себептi байланыстағы әкiмшiлiк құқық бұзушылықтар деп танылған iс-әрекеттердi жасағанда; </w:t>
      </w:r>
      <w:r>
        <w:br/>
      </w:r>
      <w:r>
        <w:rPr>
          <w:rFonts w:ascii="Times New Roman"/>
          <w:b w:val="false"/>
          <w:i w:val="false"/>
          <w:color w:val="000000"/>
          <w:sz w:val="28"/>
        </w:rPr>
        <w:t xml:space="preserve">
      3) сақтанушы зиянды азайту бойынша ақылға сыйымды және қол жетерлiк шараларды қасақана қолданбауы нәтижесiнде зиянның мөлшерiн ұлғайтқанда; </w:t>
      </w:r>
      <w:r>
        <w:br/>
      </w:r>
      <w:r>
        <w:rPr>
          <w:rFonts w:ascii="Times New Roman"/>
          <w:b w:val="false"/>
          <w:i w:val="false"/>
          <w:color w:val="000000"/>
          <w:sz w:val="28"/>
        </w:rPr>
        <w:t xml:space="preserve">
      4) сақтанушы сақтандыру объектiсi, сақтандыру тәуекелi, сақтандыру жағдайы және оның салдарлары туралы қасақана жалған мәлiметтердi сақтандырушыға хабарлағанда; </w:t>
      </w:r>
      <w:r>
        <w:br/>
      </w:r>
      <w:r>
        <w:rPr>
          <w:rFonts w:ascii="Times New Roman"/>
          <w:b w:val="false"/>
          <w:i w:val="false"/>
          <w:color w:val="000000"/>
          <w:sz w:val="28"/>
        </w:rPr>
        <w:t xml:space="preserve">
      5) сақтанушы сақтандыру жағдайының басталуы үшін жауапты тұлғаға өзiнiң талап қою құқығынан бас тартқанда, сондай-ақ талап ету құқығының өтуi үшiн қажеттi сақтандыру құжаттарын беруден бас тартқанда керi талап (регресс) қоюға құқығы бар. </w:t>
      </w:r>
      <w:r>
        <w:br/>
      </w:r>
      <w:r>
        <w:rPr>
          <w:rFonts w:ascii="Times New Roman"/>
          <w:b w:val="false"/>
          <w:i w:val="false"/>
          <w:color w:val="000000"/>
          <w:sz w:val="28"/>
        </w:rPr>
        <w:t xml:space="preserve">
      2. Сақтанушының сақтандыру нәтижесiнде сақтандырушы өтеген шығындар үшiн жауапты адамға керi талап қою (peгpecc) құқығы сақтандыру төлемiн жүзеге асырған сақтандырушыға төлеген сомасы шегiнде ауысады. </w:t>
      </w:r>
    </w:p>
    <w:bookmarkStart w:name="z26" w:id="25"/>
    <w:p>
      <w:pPr>
        <w:spacing w:after="0"/>
        <w:ind w:left="0"/>
        <w:jc w:val="left"/>
      </w:pPr>
      <w:r>
        <w:rPr>
          <w:rFonts w:ascii="Times New Roman"/>
          <w:b/>
          <w:i w:val="false"/>
          <w:color w:val="000000"/>
        </w:rPr>
        <w:t xml:space="preserve"> 
21-бап. Сақтандырушыны сақтандыру төлемiн жүзеге асырудан босату негіздемелерi </w:t>
      </w:r>
    </w:p>
    <w:bookmarkEnd w:id="25"/>
    <w:p>
      <w:pPr>
        <w:spacing w:after="0"/>
        <w:ind w:left="0"/>
        <w:jc w:val="both"/>
      </w:pPr>
      <w:r>
        <w:rPr>
          <w:rFonts w:ascii="Times New Roman"/>
          <w:b w:val="false"/>
          <w:i w:val="false"/>
          <w:color w:val="000000"/>
          <w:sz w:val="28"/>
        </w:rPr>
        <w:t xml:space="preserve">      1. Зиян: </w:t>
      </w:r>
      <w:r>
        <w:br/>
      </w:r>
      <w:r>
        <w:rPr>
          <w:rFonts w:ascii="Times New Roman"/>
          <w:b w:val="false"/>
          <w:i w:val="false"/>
          <w:color w:val="000000"/>
          <w:sz w:val="28"/>
        </w:rPr>
        <w:t xml:space="preserve">
      1) үшiншi тұлғалардың сақтандыру жағдайының басталуына бағытталған не оның басталуына ықпал ететiн қасақана iс-әрекеттерi; </w:t>
      </w:r>
      <w:r>
        <w:br/>
      </w:r>
      <w:r>
        <w:rPr>
          <w:rFonts w:ascii="Times New Roman"/>
          <w:b w:val="false"/>
          <w:i w:val="false"/>
          <w:color w:val="000000"/>
          <w:sz w:val="28"/>
        </w:rPr>
        <w:t xml:space="preserve">
      2) үшiншi тұлғалардың Қазақстан Республикасының заңдарында белгiленген тәртiппен қасақана қылмыстар немесе сақтандыру жағдайымен себепті байланыстағы әкiмшiлiк құқық бұзушылықтар деп танылатын iс-әрекеттерi; </w:t>
      </w:r>
      <w:r>
        <w:br/>
      </w:r>
      <w:r>
        <w:rPr>
          <w:rFonts w:ascii="Times New Roman"/>
          <w:b w:val="false"/>
          <w:i w:val="false"/>
          <w:color w:val="000000"/>
          <w:sz w:val="28"/>
        </w:rPr>
        <w:t xml:space="preserve">
      3) сақтанушы Қазақстан Республикасының нотариат туралы заңдарында белгiленген нотариустың функциялары мен мiндеттерiне сәйкес келмейтiн қызметтi жүзеге асырғанда; </w:t>
      </w:r>
      <w:r>
        <w:br/>
      </w:r>
      <w:r>
        <w:rPr>
          <w:rFonts w:ascii="Times New Roman"/>
          <w:b w:val="false"/>
          <w:i w:val="false"/>
          <w:color w:val="000000"/>
          <w:sz w:val="28"/>
        </w:rPr>
        <w:t xml:space="preserve">
      4) сақтанушы нотариус қызметiнiң аумағына қатысты нотариат туралы заңдардың талаптарын бұза отырып жасаған нотариаттық iс-әрекеттерi салдарынан болса сақтандырушы сақтандыру төлемiн толық немесе iшiнара төлеуден бас тартуға құқылы. </w:t>
      </w:r>
      <w:r>
        <w:br/>
      </w:r>
      <w:r>
        <w:rPr>
          <w:rFonts w:ascii="Times New Roman"/>
          <w:b w:val="false"/>
          <w:i w:val="false"/>
          <w:color w:val="000000"/>
          <w:sz w:val="28"/>
        </w:rPr>
        <w:t xml:space="preserve">
      2. Сақтандырушының сақтандыру төлемiн жүзеге асырудан бас тартуына мыналар: </w:t>
      </w:r>
      <w:r>
        <w:br/>
      </w:r>
      <w:r>
        <w:rPr>
          <w:rFonts w:ascii="Times New Roman"/>
          <w:b w:val="false"/>
          <w:i w:val="false"/>
          <w:color w:val="000000"/>
          <w:sz w:val="28"/>
        </w:rPr>
        <w:t xml:space="preserve">
      1) сақтанушының шығын келтiруге кiнәлi адамнан шығынға тиiсiнше өтемақы алуы; </w:t>
      </w:r>
      <w:r>
        <w:br/>
      </w:r>
      <w:r>
        <w:rPr>
          <w:rFonts w:ascii="Times New Roman"/>
          <w:b w:val="false"/>
          <w:i w:val="false"/>
          <w:color w:val="000000"/>
          <w:sz w:val="28"/>
        </w:rPr>
        <w:t xml:space="preserve">
      2) осы баптың 3-тармағында көзделген жағдайларды қоспағанда, сақтанушы өзiнiң кәсiби мiндеттерiн орындаған кезде келтiрген зиянды өтеу мiндетiне байланысты үшiншi тұлғаның шағым (шағым-талап өтiнiшiн) ұсынуы туралы сақтандырушыға уақтылы ескертпеуi немесе хабарламауы; </w:t>
      </w:r>
      <w:r>
        <w:br/>
      </w:r>
      <w:r>
        <w:rPr>
          <w:rFonts w:ascii="Times New Roman"/>
          <w:b w:val="false"/>
          <w:i w:val="false"/>
          <w:color w:val="000000"/>
          <w:sz w:val="28"/>
        </w:rPr>
        <w:t xml:space="preserve">
      3) сақтанушының сақтандыру жағдайының басталу жағдайларын тексеру және келтiрiлген зиянның мөлшерiн белгiлеу кезiнде сақтандырушыға кедергi жасауы негiз болуы мүмкiн. </w:t>
      </w:r>
      <w:r>
        <w:br/>
      </w:r>
      <w:r>
        <w:rPr>
          <w:rFonts w:ascii="Times New Roman"/>
          <w:b w:val="false"/>
          <w:i w:val="false"/>
          <w:color w:val="000000"/>
          <w:sz w:val="28"/>
        </w:rPr>
        <w:t xml:space="preserve">
      3. Егер сақтандырушы сақтандыру жағдайының басталуы туралы уақтылы бiлгендiгi дәлелденсе не сақтандырушыда бұл туралы мәлiметтердiң жоқ болуы оның сақтандыру төлемiн жүзеге асыру мiндетiне әсер етпесе, сақтанушы өзiнiң кәсiби мiндеттерiн орындаған кезде келтiрген зиянды өтеу мiндетiне байланысты үшiншi тұлғаның шағым (шағым-талап өтiнiшiн) ұсынуы туралы сақтандырушыға уақтылы ескертпеуi немесе хабарламауы сақтандыру төлемiнен бас тарту үшiн негiз бола алмайды. </w:t>
      </w:r>
      <w:r>
        <w:br/>
      </w:r>
      <w:r>
        <w:rPr>
          <w:rFonts w:ascii="Times New Roman"/>
          <w:b w:val="false"/>
          <w:i w:val="false"/>
          <w:color w:val="000000"/>
          <w:sz w:val="28"/>
        </w:rPr>
        <w:t xml:space="preserve">
      4. Егер сақтандыру жағдайы: </w:t>
      </w:r>
      <w:r>
        <w:br/>
      </w:r>
      <w:r>
        <w:rPr>
          <w:rFonts w:ascii="Times New Roman"/>
          <w:b w:val="false"/>
          <w:i w:val="false"/>
          <w:color w:val="000000"/>
          <w:sz w:val="28"/>
        </w:rPr>
        <w:t xml:space="preserve">
      1) ядролық жарылыстың, радиацияның немесе радиоактивтi зақымданудың әсерi; </w:t>
      </w:r>
      <w:r>
        <w:br/>
      </w:r>
      <w:r>
        <w:rPr>
          <w:rFonts w:ascii="Times New Roman"/>
          <w:b w:val="false"/>
          <w:i w:val="false"/>
          <w:color w:val="000000"/>
          <w:sz w:val="28"/>
        </w:rPr>
        <w:t xml:space="preserve">
      2) соғыс қимылдары; </w:t>
      </w:r>
      <w:r>
        <w:br/>
      </w:r>
      <w:r>
        <w:rPr>
          <w:rFonts w:ascii="Times New Roman"/>
          <w:b w:val="false"/>
          <w:i w:val="false"/>
          <w:color w:val="000000"/>
          <w:sz w:val="28"/>
        </w:rPr>
        <w:t xml:space="preserve">
      3) азамат соғысы, алуан түрлi халықтық толқулар, жаппай тәртiпсiздiктер немесе ереуілдер салдарынан басталса, сақтандырушы сақтандыру төлемiн жүзеге асырудан босатылады. </w:t>
      </w:r>
      <w:r>
        <w:br/>
      </w:r>
      <w:r>
        <w:rPr>
          <w:rFonts w:ascii="Times New Roman"/>
          <w:b w:val="false"/>
          <w:i w:val="false"/>
          <w:color w:val="000000"/>
          <w:sz w:val="28"/>
        </w:rPr>
        <w:t xml:space="preserve">
      5. Сақтандыру төлемiнен бас тарту үшiн негіздер болған жағдайда сақтандырушы осы Заңның 19-бабында көзделген құжаттарды алған күннен бастап жетi жұмыс күнi iшiнде сақтандыру төлемi туралы өтiнiштi берген адамға бас тартудың дәлелдi себебiн көрсете отырып, сақтандыру төлемiнен толық немесе iшiнара бас тарту туралы тиiстi жазбаша шешiмдi жiберуге мiндеттi. </w:t>
      </w:r>
      <w:r>
        <w:br/>
      </w:r>
      <w:r>
        <w:rPr>
          <w:rFonts w:ascii="Times New Roman"/>
          <w:b w:val="false"/>
          <w:i w:val="false"/>
          <w:color w:val="000000"/>
          <w:sz w:val="28"/>
        </w:rPr>
        <w:t xml:space="preserve">
      6. Сақтандырушының осы бапта көзделген негіздер бойынша сақтандыру төлемiнен бас тартуға құқығы жоқ. </w:t>
      </w:r>
    </w:p>
    <w:bookmarkStart w:name="z27" w:id="26"/>
    <w:p>
      <w:pPr>
        <w:spacing w:after="0"/>
        <w:ind w:left="0"/>
        <w:jc w:val="left"/>
      </w:pPr>
      <w:r>
        <w:rPr>
          <w:rFonts w:ascii="Times New Roman"/>
          <w:b/>
          <w:i w:val="false"/>
          <w:color w:val="000000"/>
        </w:rPr>
        <w:t xml:space="preserve"> 
5-тарау. Қорытынды ережелер </w:t>
      </w:r>
    </w:p>
    <w:bookmarkEnd w:id="26"/>
    <w:bookmarkStart w:name="z28" w:id="27"/>
    <w:p>
      <w:pPr>
        <w:spacing w:after="0"/>
        <w:ind w:left="0"/>
        <w:jc w:val="left"/>
      </w:pPr>
      <w:r>
        <w:rPr>
          <w:rFonts w:ascii="Times New Roman"/>
          <w:b/>
          <w:i w:val="false"/>
          <w:color w:val="000000"/>
        </w:rPr>
        <w:t xml:space="preserve"> 
22-бап. Дауларды қарау тәртiбi </w:t>
      </w:r>
    </w:p>
    <w:bookmarkEnd w:id="27"/>
    <w:p>
      <w:pPr>
        <w:spacing w:after="0"/>
        <w:ind w:left="0"/>
        <w:jc w:val="both"/>
      </w:pPr>
      <w:r>
        <w:rPr>
          <w:rFonts w:ascii="Times New Roman"/>
          <w:b w:val="false"/>
          <w:i w:val="false"/>
          <w:color w:val="000000"/>
          <w:sz w:val="28"/>
        </w:rPr>
        <w:t xml:space="preserve">      Жеке нотариустарды мiндеттi сақтандыру шартынан туындайтын даулар Қазақстан Республикасының заңдарында белгiленген тәртiппен қаралады. </w:t>
      </w:r>
    </w:p>
    <w:bookmarkStart w:name="z29" w:id="28"/>
    <w:p>
      <w:pPr>
        <w:spacing w:after="0"/>
        <w:ind w:left="0"/>
        <w:jc w:val="left"/>
      </w:pPr>
      <w:r>
        <w:rPr>
          <w:rFonts w:ascii="Times New Roman"/>
          <w:b/>
          <w:i w:val="false"/>
          <w:color w:val="000000"/>
        </w:rPr>
        <w:t xml:space="preserve"> 
23-бап. Қазақстан Республикасының мiндеттi сақтандыру </w:t>
      </w:r>
      <w:r>
        <w:br/>
      </w:r>
      <w:r>
        <w:rPr>
          <w:rFonts w:ascii="Times New Roman"/>
          <w:b/>
          <w:i w:val="false"/>
          <w:color w:val="000000"/>
        </w:rPr>
        <w:t xml:space="preserve">
туралы заңдарын бұзғаны үшiн жауапкершілік </w:t>
      </w:r>
    </w:p>
    <w:bookmarkEnd w:id="28"/>
    <w:p>
      <w:pPr>
        <w:spacing w:after="0"/>
        <w:ind w:left="0"/>
        <w:jc w:val="both"/>
      </w:pPr>
      <w:r>
        <w:rPr>
          <w:rFonts w:ascii="Times New Roman"/>
          <w:b w:val="false"/>
          <w:i w:val="false"/>
          <w:color w:val="000000"/>
          <w:sz w:val="28"/>
        </w:rPr>
        <w:t xml:space="preserve">      Жеке нотариустардың азаматтық-құқықтық жауапкершілігін мiндеттi сақтандыру туралы Қазақстан Республикасының заңдарын бұзуға кiнәлi адамдар Қазақстан Республикасының заң актiлерiне сәйкес жауапты болады. </w:t>
      </w:r>
    </w:p>
    <w:bookmarkStart w:name="z30" w:id="29"/>
    <w:p>
      <w:pPr>
        <w:spacing w:after="0"/>
        <w:ind w:left="0"/>
        <w:jc w:val="left"/>
      </w:pPr>
      <w:r>
        <w:rPr>
          <w:rFonts w:ascii="Times New Roman"/>
          <w:b/>
          <w:i w:val="false"/>
          <w:color w:val="000000"/>
        </w:rPr>
        <w:t xml:space="preserve"> 
24-бап. Осы Заңды күшiне енгiзу тәртiбi </w:t>
      </w:r>
    </w:p>
    <w:bookmarkEnd w:id="29"/>
    <w:p>
      <w:pPr>
        <w:spacing w:after="0"/>
        <w:ind w:left="0"/>
        <w:jc w:val="both"/>
      </w:pPr>
      <w:r>
        <w:rPr>
          <w:rFonts w:ascii="Times New Roman"/>
          <w:b w:val="false"/>
          <w:i w:val="false"/>
          <w:color w:val="000000"/>
          <w:sz w:val="28"/>
        </w:rPr>
        <w:t xml:space="preserve">      Осы Заң жарияланған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