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4fce" w14:textId="d124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инвестициялық жобаларды iске асыруға бағытталған республикалық және жергiлiктi бюджеттiк бағдарламалардың 2002 жылға арналған тізбелерiн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1428</w:t>
      </w:r>
    </w:p>
    <w:p>
      <w:pPr>
        <w:spacing w:after="0"/>
        <w:ind w:left="0"/>
        <w:jc w:val="both"/>
      </w:pPr>
      <w:r>
        <w:rPr>
          <w:rFonts w:ascii="Times New Roman"/>
          <w:b w:val="false"/>
          <w:i w:val="false"/>
          <w:color w:val="000000"/>
          <w:sz w:val="28"/>
        </w:rPr>
        <w:t>      "Бюджет жүйесi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2002 жылға арналған республикалық бюджеттiң атқарылуын қамтамасыз ету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1 және 2-қосымшаларға сәйкес 2002 жылғы 15 мамырға дейiнгi есептi кезеңде олардың шығыстары бойынша қорытынды операциялар жүргiзiлетiн республикалық инвестициялық жобаларды iске асыруға бағытталған республикалық және жергiлiктi бюджеттiк бағдарламалардың 2002 жылға арналған тiзбелерi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Қазақстан Республикасының Ұлттық Банкiмен келiсiм бойынша 2002 жылғы 26 желтоқсанға дейiнгi мерзiмде есептi кезеңде инвестициялық жобалар бойынша жұмысты ұйымдастыру және төлемдердi жүргiзу тәртiбiн әзiрлесiн. </w:t>
      </w:r>
    </w:p>
    <w:bookmarkEnd w:id="1"/>
    <w:bookmarkStart w:name="z3" w:id="2"/>
    <w:p>
      <w:pPr>
        <w:spacing w:after="0"/>
        <w:ind w:left="0"/>
        <w:jc w:val="both"/>
      </w:pPr>
      <w:r>
        <w:rPr>
          <w:rFonts w:ascii="Times New Roman"/>
          <w:b w:val="false"/>
          <w:i w:val="false"/>
          <w:color w:val="000000"/>
          <w:sz w:val="28"/>
        </w:rPr>
        <w:t xml:space="preserve">
      3. Осы қаулы 2003 жылғы 1 қаңтардан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1428 қаулысына       </w:t>
      </w:r>
      <w:r>
        <w:br/>
      </w:r>
      <w:r>
        <w:rPr>
          <w:rFonts w:ascii="Times New Roman"/>
          <w:b w:val="false"/>
          <w:i w:val="false"/>
          <w:color w:val="000000"/>
          <w:sz w:val="28"/>
        </w:rPr>
        <w:t xml:space="preserve">
1-қосымша          </w:t>
      </w:r>
    </w:p>
    <w:bookmarkEnd w:id="3"/>
    <w:p>
      <w:pPr>
        <w:spacing w:after="0"/>
        <w:ind w:left="0"/>
        <w:jc w:val="left"/>
      </w:pPr>
      <w:r>
        <w:rPr>
          <w:rFonts w:ascii="Times New Roman"/>
          <w:b/>
          <w:i w:val="false"/>
          <w:color w:val="000000"/>
        </w:rPr>
        <w:t xml:space="preserve"> Республикалық инвестициялық жобаларды iске асыруға </w:t>
      </w:r>
      <w:r>
        <w:br/>
      </w:r>
      <w:r>
        <w:rPr>
          <w:rFonts w:ascii="Times New Roman"/>
          <w:b/>
          <w:i w:val="false"/>
          <w:color w:val="000000"/>
        </w:rPr>
        <w:t xml:space="preserve">
бағытталған республикалық бюджеттiк бағдарламалардың </w:t>
      </w:r>
      <w:r>
        <w:br/>
      </w:r>
      <w:r>
        <w:rPr>
          <w:rFonts w:ascii="Times New Roman"/>
          <w:b/>
          <w:i w:val="false"/>
          <w:color w:val="000000"/>
        </w:rPr>
        <w:t xml:space="preserve">
2002 жылға арналған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Mекеме                                            Сомасы, мың </w:t>
      </w:r>
      <w:r>
        <w:br/>
      </w:r>
      <w:r>
        <w:rPr>
          <w:rFonts w:ascii="Times New Roman"/>
          <w:b w:val="false"/>
          <w:i w:val="false"/>
          <w:color w:val="000000"/>
          <w:sz w:val="28"/>
        </w:rPr>
        <w:t xml:space="preserve">
  Бағдарлама                   Атауы                  теңге </w:t>
      </w:r>
      <w:r>
        <w:br/>
      </w:r>
      <w:r>
        <w:rPr>
          <w:rFonts w:ascii="Times New Roman"/>
          <w:b w:val="false"/>
          <w:i w:val="false"/>
          <w:color w:val="000000"/>
          <w:sz w:val="28"/>
        </w:rPr>
        <w:t xml:space="preserve">
     Кiшi бағдарлама </w:t>
      </w:r>
      <w:r>
        <w:br/>
      </w:r>
      <w:r>
        <w:rPr>
          <w:rFonts w:ascii="Times New Roman"/>
          <w:b w:val="false"/>
          <w:i w:val="false"/>
          <w:color w:val="000000"/>
          <w:sz w:val="28"/>
        </w:rPr>
        <w:t xml:space="preserve">
------------------------------------------------------------------ </w:t>
      </w:r>
      <w:r>
        <w:br/>
      </w:r>
      <w:r>
        <w:rPr>
          <w:rFonts w:ascii="Times New Roman"/>
          <w:b w:val="false"/>
          <w:i w:val="false"/>
          <w:color w:val="000000"/>
          <w:sz w:val="28"/>
        </w:rPr>
        <w:t xml:space="preserve">
        1                         2                     3 </w:t>
      </w:r>
      <w:r>
        <w:br/>
      </w:r>
      <w:r>
        <w:rPr>
          <w:rFonts w:ascii="Times New Roman"/>
          <w:b w:val="false"/>
          <w:i w:val="false"/>
          <w:color w:val="000000"/>
          <w:sz w:val="28"/>
        </w:rPr>
        <w:t xml:space="preserve">
------------------------------------------------------------------ </w:t>
      </w:r>
      <w:r>
        <w:br/>
      </w:r>
      <w:r>
        <w:rPr>
          <w:rFonts w:ascii="Times New Roman"/>
          <w:b w:val="false"/>
          <w:i w:val="false"/>
          <w:color w:val="000000"/>
          <w:sz w:val="28"/>
        </w:rPr>
        <w:t xml:space="preserve">
201 Қазақстан Республикасының Iшкі iстер министрлiгi </w:t>
      </w:r>
      <w:r>
        <w:br/>
      </w:r>
      <w:r>
        <w:rPr>
          <w:rFonts w:ascii="Times New Roman"/>
          <w:b w:val="false"/>
          <w:i w:val="false"/>
          <w:color w:val="000000"/>
          <w:sz w:val="28"/>
        </w:rPr>
        <w:t xml:space="preserve">
    034          3-мемлекеттiк жоба                     400 000 </w:t>
      </w:r>
      <w:r>
        <w:br/>
      </w:r>
      <w:r>
        <w:rPr>
          <w:rFonts w:ascii="Times New Roman"/>
          <w:b w:val="false"/>
          <w:i w:val="false"/>
          <w:color w:val="000000"/>
          <w:sz w:val="28"/>
        </w:rPr>
        <w:t xml:space="preserve">
        030      3-мемлекеттiк жобаның екiншi           400 000 </w:t>
      </w:r>
      <w:r>
        <w:br/>
      </w:r>
      <w:r>
        <w:rPr>
          <w:rFonts w:ascii="Times New Roman"/>
          <w:b w:val="false"/>
          <w:i w:val="false"/>
          <w:color w:val="000000"/>
          <w:sz w:val="28"/>
        </w:rPr>
        <w:t xml:space="preserve">
                 фазасын iске асыру </w:t>
      </w:r>
      <w:r>
        <w:br/>
      </w:r>
      <w:r>
        <w:rPr>
          <w:rFonts w:ascii="Times New Roman"/>
          <w:b w:val="false"/>
          <w:i w:val="false"/>
          <w:color w:val="000000"/>
          <w:sz w:val="28"/>
        </w:rPr>
        <w:t xml:space="preserve">
    304          Тергеу изоляторларын салу, қайта       640 000 </w:t>
      </w:r>
      <w:r>
        <w:br/>
      </w:r>
      <w:r>
        <w:rPr>
          <w:rFonts w:ascii="Times New Roman"/>
          <w:b w:val="false"/>
          <w:i w:val="false"/>
          <w:color w:val="000000"/>
          <w:sz w:val="28"/>
        </w:rPr>
        <w:t xml:space="preserve">
                 жаңарту және күрделi жөндеу </w:t>
      </w:r>
      <w:r>
        <w:br/>
      </w:r>
      <w:r>
        <w:rPr>
          <w:rFonts w:ascii="Times New Roman"/>
          <w:b w:val="false"/>
          <w:i w:val="false"/>
          <w:color w:val="000000"/>
          <w:sz w:val="28"/>
        </w:rPr>
        <w:t xml:space="preserve">
    601          Iшкi iстер органдарының ақпараттық     103 254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204 Қазақстан Республикасының Сыртқы icтep министрлiгi </w:t>
      </w:r>
      <w:r>
        <w:br/>
      </w:r>
      <w:r>
        <w:rPr>
          <w:rFonts w:ascii="Times New Roman"/>
          <w:b w:val="false"/>
          <w:i w:val="false"/>
          <w:color w:val="000000"/>
          <w:sz w:val="28"/>
        </w:rPr>
        <w:t xml:space="preserve">
    303          Қазақстан Республикасы Сыртқы iстер    505 400 </w:t>
      </w:r>
      <w:r>
        <w:br/>
      </w:r>
      <w:r>
        <w:rPr>
          <w:rFonts w:ascii="Times New Roman"/>
          <w:b w:val="false"/>
          <w:i w:val="false"/>
          <w:color w:val="000000"/>
          <w:sz w:val="28"/>
        </w:rPr>
        <w:t xml:space="preserve">
                 министрлiгінiң Астана қаласында </w:t>
      </w:r>
      <w:r>
        <w:br/>
      </w:r>
      <w:r>
        <w:rPr>
          <w:rFonts w:ascii="Times New Roman"/>
          <w:b w:val="false"/>
          <w:i w:val="false"/>
          <w:color w:val="000000"/>
          <w:sz w:val="28"/>
        </w:rPr>
        <w:t xml:space="preserve">
                 әкiмшiлiк ғимаратын салу </w:t>
      </w:r>
      <w:r>
        <w:br/>
      </w:r>
      <w:r>
        <w:rPr>
          <w:rFonts w:ascii="Times New Roman"/>
          <w:b w:val="false"/>
          <w:i w:val="false"/>
          <w:color w:val="000000"/>
          <w:sz w:val="28"/>
        </w:rPr>
        <w:t xml:space="preserve">
    305          Астана қаласында дипломатиялық         700 000 </w:t>
      </w:r>
      <w:r>
        <w:br/>
      </w:r>
      <w:r>
        <w:rPr>
          <w:rFonts w:ascii="Times New Roman"/>
          <w:b w:val="false"/>
          <w:i w:val="false"/>
          <w:color w:val="000000"/>
          <w:sz w:val="28"/>
        </w:rPr>
        <w:t xml:space="preserve">
                 қалашыққа қызмет көрсету объектiлерiн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306          Астана қаласында дипломатиялық         300 000 </w:t>
      </w:r>
      <w:r>
        <w:br/>
      </w:r>
      <w:r>
        <w:rPr>
          <w:rFonts w:ascii="Times New Roman"/>
          <w:b w:val="false"/>
          <w:i w:val="false"/>
          <w:color w:val="000000"/>
          <w:sz w:val="28"/>
        </w:rPr>
        <w:t xml:space="preserve">
                 қалашықтың 2-кезектi инженерлiк </w:t>
      </w:r>
      <w:r>
        <w:br/>
      </w:r>
      <w:r>
        <w:rPr>
          <w:rFonts w:ascii="Times New Roman"/>
          <w:b w:val="false"/>
          <w:i w:val="false"/>
          <w:color w:val="000000"/>
          <w:sz w:val="28"/>
        </w:rPr>
        <w:t xml:space="preserve">
                 желiлерiн салу </w:t>
      </w:r>
      <w:r>
        <w:br/>
      </w:r>
      <w:r>
        <w:rPr>
          <w:rFonts w:ascii="Times New Roman"/>
          <w:b w:val="false"/>
          <w:i w:val="false"/>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034          Қарулы Күштердi басқарудың ақпараттық  150 000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042          Қарулы Күштердiң инфрақұрылымын      1 567 445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оның iшiнде инвестициялық жобалар: </w:t>
      </w:r>
      <w:r>
        <w:br/>
      </w:r>
      <w:r>
        <w:rPr>
          <w:rFonts w:ascii="Times New Roman"/>
          <w:b w:val="false"/>
          <w:i w:val="false"/>
          <w:color w:val="000000"/>
          <w:sz w:val="28"/>
        </w:rPr>
        <w:t xml:space="preserve">
                 Астана қаласында 100 пәтерлiк          335 426 </w:t>
      </w:r>
      <w:r>
        <w:br/>
      </w:r>
      <w:r>
        <w:rPr>
          <w:rFonts w:ascii="Times New Roman"/>
          <w:b w:val="false"/>
          <w:i w:val="false"/>
          <w:color w:val="000000"/>
          <w:sz w:val="28"/>
        </w:rPr>
        <w:t xml:space="preserve">
                 тұрғын үй салу </w:t>
      </w:r>
      <w:r>
        <w:br/>
      </w:r>
      <w:r>
        <w:rPr>
          <w:rFonts w:ascii="Times New Roman"/>
          <w:b w:val="false"/>
          <w:i w:val="false"/>
          <w:color w:val="000000"/>
          <w:sz w:val="28"/>
        </w:rPr>
        <w:t xml:space="preserve">
                 Астана қаласында 100 пәтерлiк            7 864 </w:t>
      </w:r>
      <w:r>
        <w:br/>
      </w:r>
      <w:r>
        <w:rPr>
          <w:rFonts w:ascii="Times New Roman"/>
          <w:b w:val="false"/>
          <w:i w:val="false"/>
          <w:color w:val="000000"/>
          <w:sz w:val="28"/>
        </w:rPr>
        <w:t xml:space="preserve">
                 тұрғын үйдің жылу қазандығын салу </w:t>
      </w:r>
      <w:r>
        <w:br/>
      </w:r>
      <w:r>
        <w:rPr>
          <w:rFonts w:ascii="Times New Roman"/>
          <w:b w:val="false"/>
          <w:i w:val="false"/>
          <w:color w:val="000000"/>
          <w:sz w:val="28"/>
        </w:rPr>
        <w:t xml:space="preserve">
                 Қазақстан Республикасы Қорғаныс        100 000 </w:t>
      </w:r>
      <w:r>
        <w:br/>
      </w:r>
      <w:r>
        <w:rPr>
          <w:rFonts w:ascii="Times New Roman"/>
          <w:b w:val="false"/>
          <w:i w:val="false"/>
          <w:color w:val="000000"/>
          <w:sz w:val="28"/>
        </w:rPr>
        <w:t xml:space="preserve">
                 министрлiгінiң әкiмшiлiк ғимаратын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Қазақстан Республикасының Қорғаныс       6 000 </w:t>
      </w:r>
      <w:r>
        <w:br/>
      </w:r>
      <w:r>
        <w:rPr>
          <w:rFonts w:ascii="Times New Roman"/>
          <w:b w:val="false"/>
          <w:i w:val="false"/>
          <w:color w:val="000000"/>
          <w:sz w:val="28"/>
        </w:rPr>
        <w:t xml:space="preserve">
                 министрлiгі N 1 штабының дизелiмен </w:t>
      </w:r>
      <w:r>
        <w:br/>
      </w:r>
      <w:r>
        <w:rPr>
          <w:rFonts w:ascii="Times New Roman"/>
          <w:b w:val="false"/>
          <w:i w:val="false"/>
          <w:color w:val="000000"/>
          <w:sz w:val="28"/>
        </w:rPr>
        <w:t xml:space="preserve">
                 ТП салу </w:t>
      </w:r>
      <w:r>
        <w:br/>
      </w:r>
      <w:r>
        <w:rPr>
          <w:rFonts w:ascii="Times New Roman"/>
          <w:b w:val="false"/>
          <w:i w:val="false"/>
          <w:color w:val="000000"/>
          <w:sz w:val="28"/>
        </w:rPr>
        <w:t xml:space="preserve">
                 Орталық әскери округ объектiлерiн салу     500 </w:t>
      </w:r>
      <w:r>
        <w:br/>
      </w:r>
      <w:r>
        <w:rPr>
          <w:rFonts w:ascii="Times New Roman"/>
          <w:b w:val="false"/>
          <w:i w:val="false"/>
          <w:color w:val="000000"/>
          <w:sz w:val="28"/>
        </w:rPr>
        <w:t xml:space="preserve">
                 Оңтүстiк әскери округ объектiлерiн     152 349 </w:t>
      </w:r>
      <w:r>
        <w:br/>
      </w:r>
      <w:r>
        <w:rPr>
          <w:rFonts w:ascii="Times New Roman"/>
          <w:b w:val="false"/>
          <w:i w:val="false"/>
          <w:color w:val="000000"/>
          <w:sz w:val="28"/>
        </w:rPr>
        <w:t xml:space="preserve">
                 салу </w:t>
      </w:r>
      <w:r>
        <w:br/>
      </w:r>
      <w:r>
        <w:rPr>
          <w:rFonts w:ascii="Times New Roman"/>
          <w:b w:val="false"/>
          <w:i w:val="false"/>
          <w:color w:val="000000"/>
          <w:sz w:val="28"/>
        </w:rPr>
        <w:t xml:space="preserve">
                 Батыс әскери округ объектiлерiн салу    92 071 </w:t>
      </w:r>
      <w:r>
        <w:br/>
      </w:r>
      <w:r>
        <w:rPr>
          <w:rFonts w:ascii="Times New Roman"/>
          <w:b w:val="false"/>
          <w:i w:val="false"/>
          <w:color w:val="000000"/>
          <w:sz w:val="28"/>
        </w:rPr>
        <w:t xml:space="preserve">
                 Әуе қорғанысы күштерiнiң               103 528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Күрделi құрылыс объектiлерiн жобалау    22 262 </w:t>
      </w:r>
      <w:r>
        <w:br/>
      </w:r>
      <w:r>
        <w:rPr>
          <w:rFonts w:ascii="Times New Roman"/>
          <w:b w:val="false"/>
          <w:i w:val="false"/>
          <w:color w:val="000000"/>
          <w:sz w:val="28"/>
        </w:rPr>
        <w:t xml:space="preserve">
    200          Әскери қызметшiлердi тұрғын үймен      300 000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054          Жер суландыру және қашыртқы          1 569 503 </w:t>
      </w:r>
      <w:r>
        <w:br/>
      </w:r>
      <w:r>
        <w:rPr>
          <w:rFonts w:ascii="Times New Roman"/>
          <w:b w:val="false"/>
          <w:i w:val="false"/>
          <w:color w:val="000000"/>
          <w:sz w:val="28"/>
        </w:rPr>
        <w:t xml:space="preserve">
                 жүйелерiн жетiлдiру </w:t>
      </w:r>
      <w:r>
        <w:br/>
      </w:r>
      <w:r>
        <w:rPr>
          <w:rFonts w:ascii="Times New Roman"/>
          <w:b w:val="false"/>
          <w:i w:val="false"/>
          <w:color w:val="000000"/>
          <w:sz w:val="28"/>
        </w:rPr>
        <w:t xml:space="preserve">
        080      Сыртқы заемдар есебiнен жобаны         228 035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1 320 284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101      Ішкі көздер есебiнен жобаны             21 184 </w:t>
      </w:r>
      <w:r>
        <w:br/>
      </w:r>
      <w:r>
        <w:rPr>
          <w:rFonts w:ascii="Times New Roman"/>
          <w:b w:val="false"/>
          <w:i w:val="false"/>
          <w:color w:val="000000"/>
          <w:sz w:val="28"/>
        </w:rPr>
        <w:t xml:space="preserve">
                 басқаруда жәрдем көрсету үшiн </w:t>
      </w:r>
      <w:r>
        <w:br/>
      </w:r>
      <w:r>
        <w:rPr>
          <w:rFonts w:ascii="Times New Roman"/>
          <w:b w:val="false"/>
          <w:i w:val="false"/>
          <w:color w:val="000000"/>
          <w:sz w:val="28"/>
        </w:rPr>
        <w:t xml:space="preserve">
                 жергiлiктi консультанттардың қызмет </w:t>
      </w:r>
      <w:r>
        <w:br/>
      </w:r>
      <w:r>
        <w:rPr>
          <w:rFonts w:ascii="Times New Roman"/>
          <w:b w:val="false"/>
          <w:i w:val="false"/>
          <w:color w:val="000000"/>
          <w:sz w:val="28"/>
        </w:rPr>
        <w:t xml:space="preserve">
                 көрсетулерiн сатып алу </w:t>
      </w:r>
      <w:r>
        <w:br/>
      </w:r>
      <w:r>
        <w:rPr>
          <w:rFonts w:ascii="Times New Roman"/>
          <w:b w:val="false"/>
          <w:i w:val="false"/>
          <w:color w:val="000000"/>
          <w:sz w:val="28"/>
        </w:rPr>
        <w:t xml:space="preserve">
    055          Су ресурстарын басқаруды жетiлдiру     989 657 </w:t>
      </w:r>
      <w:r>
        <w:br/>
      </w:r>
      <w:r>
        <w:rPr>
          <w:rFonts w:ascii="Times New Roman"/>
          <w:b w:val="false"/>
          <w:i w:val="false"/>
          <w:color w:val="000000"/>
          <w:sz w:val="28"/>
        </w:rPr>
        <w:t xml:space="preserve">
                 және жерлерді қалпына келтiру </w:t>
      </w:r>
      <w:r>
        <w:br/>
      </w:r>
      <w:r>
        <w:rPr>
          <w:rFonts w:ascii="Times New Roman"/>
          <w:b w:val="false"/>
          <w:i w:val="false"/>
          <w:color w:val="000000"/>
          <w:sz w:val="28"/>
        </w:rPr>
        <w:t xml:space="preserve">
        080      Сыртқы заемдар есебiнен жобаны         395 931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532 864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101      Ішкi көздер есебiнен жобаны             11 967 </w:t>
      </w:r>
      <w:r>
        <w:br/>
      </w:r>
      <w:r>
        <w:rPr>
          <w:rFonts w:ascii="Times New Roman"/>
          <w:b w:val="false"/>
          <w:i w:val="false"/>
          <w:color w:val="000000"/>
          <w:sz w:val="28"/>
        </w:rPr>
        <w:t xml:space="preserve">
                 басқаруда жәрдем көрсету үшiн </w:t>
      </w:r>
      <w:r>
        <w:br/>
      </w:r>
      <w:r>
        <w:rPr>
          <w:rFonts w:ascii="Times New Roman"/>
          <w:b w:val="false"/>
          <w:i w:val="false"/>
          <w:color w:val="000000"/>
          <w:sz w:val="28"/>
        </w:rPr>
        <w:t xml:space="preserve">
                 жергiлiктi консультанттардың қызмет </w:t>
      </w:r>
      <w:r>
        <w:br/>
      </w:r>
      <w:r>
        <w:rPr>
          <w:rFonts w:ascii="Times New Roman"/>
          <w:b w:val="false"/>
          <w:i w:val="false"/>
          <w:color w:val="000000"/>
          <w:sz w:val="28"/>
        </w:rPr>
        <w:t xml:space="preserve">
                 көрсетулерiн сатып алу </w:t>
      </w:r>
      <w:r>
        <w:br/>
      </w:r>
      <w:r>
        <w:rPr>
          <w:rFonts w:ascii="Times New Roman"/>
          <w:b w:val="false"/>
          <w:i w:val="false"/>
          <w:color w:val="000000"/>
          <w:sz w:val="28"/>
        </w:rPr>
        <w:t xml:space="preserve">
        102      Iшкi көздерден құрылыс уақыты мен       48 895 </w:t>
      </w:r>
      <w:r>
        <w:br/>
      </w:r>
      <w:r>
        <w:rPr>
          <w:rFonts w:ascii="Times New Roman"/>
          <w:b w:val="false"/>
          <w:i w:val="false"/>
          <w:color w:val="000000"/>
          <w:sz w:val="28"/>
        </w:rPr>
        <w:t xml:space="preserve">
                 қызмет көрсету мерзiмiнде бөлшектiк </w:t>
      </w:r>
      <w:r>
        <w:br/>
      </w:r>
      <w:r>
        <w:rPr>
          <w:rFonts w:ascii="Times New Roman"/>
          <w:b w:val="false"/>
          <w:i w:val="false"/>
          <w:color w:val="000000"/>
          <w:sz w:val="28"/>
        </w:rPr>
        <w:t xml:space="preserve">
                 жобалауды, техникалық қадағалауды </w:t>
      </w:r>
      <w:r>
        <w:br/>
      </w:r>
      <w:r>
        <w:rPr>
          <w:rFonts w:ascii="Times New Roman"/>
          <w:b w:val="false"/>
          <w:i w:val="false"/>
          <w:color w:val="000000"/>
          <w:sz w:val="28"/>
        </w:rPr>
        <w:t xml:space="preserve">
                 жүзеге асыру үшiн консультациялық </w:t>
      </w:r>
      <w:r>
        <w:br/>
      </w:r>
      <w:r>
        <w:rPr>
          <w:rFonts w:ascii="Times New Roman"/>
          <w:b w:val="false"/>
          <w:i w:val="false"/>
          <w:color w:val="000000"/>
          <w:sz w:val="28"/>
        </w:rPr>
        <w:t xml:space="preserve">
                 қызмет көрсетулермен қамтамасыз ету </w:t>
      </w:r>
      <w:r>
        <w:br/>
      </w:r>
      <w:r>
        <w:rPr>
          <w:rFonts w:ascii="Times New Roman"/>
          <w:b w:val="false"/>
          <w:i w:val="false"/>
          <w:color w:val="000000"/>
          <w:sz w:val="28"/>
        </w:rPr>
        <w:t xml:space="preserve">
    057          Ауыл шаруашылығын жекешелендiруден      59 514 </w:t>
      </w:r>
      <w:r>
        <w:br/>
      </w:r>
      <w:r>
        <w:rPr>
          <w:rFonts w:ascii="Times New Roman"/>
          <w:b w:val="false"/>
          <w:i w:val="false"/>
          <w:color w:val="000000"/>
          <w:sz w:val="28"/>
        </w:rPr>
        <w:t xml:space="preserve">
                 кейiнгі қолдау жөнiндегi жоба </w:t>
      </w:r>
      <w:r>
        <w:br/>
      </w:r>
      <w:r>
        <w:rPr>
          <w:rFonts w:ascii="Times New Roman"/>
          <w:b w:val="false"/>
          <w:i w:val="false"/>
          <w:color w:val="000000"/>
          <w:sz w:val="28"/>
        </w:rPr>
        <w:t xml:space="preserve">
        080      Сыртқы заемдар есебiнен жобаны          47 926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4 706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101      Ішкi көздер есебiнен жобаны              6 882 </w:t>
      </w:r>
      <w:r>
        <w:br/>
      </w:r>
      <w:r>
        <w:rPr>
          <w:rFonts w:ascii="Times New Roman"/>
          <w:b w:val="false"/>
          <w:i w:val="false"/>
          <w:color w:val="000000"/>
          <w:sz w:val="28"/>
        </w:rPr>
        <w:t xml:space="preserve">
                 басқаруда жәрдем көрсету үшiн </w:t>
      </w:r>
      <w:r>
        <w:br/>
      </w:r>
      <w:r>
        <w:rPr>
          <w:rFonts w:ascii="Times New Roman"/>
          <w:b w:val="false"/>
          <w:i w:val="false"/>
          <w:color w:val="000000"/>
          <w:sz w:val="28"/>
        </w:rPr>
        <w:t xml:space="preserve">
                 жергiлiктi консультанттардың қызмет </w:t>
      </w:r>
      <w:r>
        <w:br/>
      </w:r>
      <w:r>
        <w:rPr>
          <w:rFonts w:ascii="Times New Roman"/>
          <w:b w:val="false"/>
          <w:i w:val="false"/>
          <w:color w:val="000000"/>
          <w:sz w:val="28"/>
        </w:rPr>
        <w:t xml:space="preserve">
                 көрсетулерiн сатып алу </w:t>
      </w:r>
      <w:r>
        <w:br/>
      </w:r>
      <w:r>
        <w:rPr>
          <w:rFonts w:ascii="Times New Roman"/>
          <w:b w:val="false"/>
          <w:i w:val="false"/>
          <w:color w:val="000000"/>
          <w:sz w:val="28"/>
        </w:rPr>
        <w:t xml:space="preserve">
    082          Жер суландыру және қашыртқы           4 171 108 </w:t>
      </w:r>
      <w:r>
        <w:br/>
      </w:r>
      <w:r>
        <w:rPr>
          <w:rFonts w:ascii="Times New Roman"/>
          <w:b w:val="false"/>
          <w:i w:val="false"/>
          <w:color w:val="000000"/>
          <w:sz w:val="28"/>
        </w:rPr>
        <w:t xml:space="preserve">
                 жүйелерiн жетiлдiру жобасын кредиттеу </w:t>
      </w:r>
      <w:r>
        <w:br/>
      </w:r>
      <w:r>
        <w:rPr>
          <w:rFonts w:ascii="Times New Roman"/>
          <w:b w:val="false"/>
          <w:i w:val="false"/>
          <w:color w:val="000000"/>
          <w:sz w:val="28"/>
        </w:rPr>
        <w:t xml:space="preserve">
        080      Сыртқы заемдар есебiнен жобаны        4 171 108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083          Су ресурстарын басқаруды жетiлдiру    1 085 292 </w:t>
      </w:r>
      <w:r>
        <w:br/>
      </w:r>
      <w:r>
        <w:rPr>
          <w:rFonts w:ascii="Times New Roman"/>
          <w:b w:val="false"/>
          <w:i w:val="false"/>
          <w:color w:val="000000"/>
          <w:sz w:val="28"/>
        </w:rPr>
        <w:t xml:space="preserve">
                 және жерлерді қалпына келтiру </w:t>
      </w:r>
      <w:r>
        <w:br/>
      </w:r>
      <w:r>
        <w:rPr>
          <w:rFonts w:ascii="Times New Roman"/>
          <w:b w:val="false"/>
          <w:i w:val="false"/>
          <w:color w:val="000000"/>
          <w:sz w:val="28"/>
        </w:rPr>
        <w:t xml:space="preserve">
                 жобасын кредиттеу </w:t>
      </w:r>
      <w:r>
        <w:br/>
      </w:r>
      <w:r>
        <w:rPr>
          <w:rFonts w:ascii="Times New Roman"/>
          <w:b w:val="false"/>
          <w:i w:val="false"/>
          <w:color w:val="000000"/>
          <w:sz w:val="28"/>
        </w:rPr>
        <w:t xml:space="preserve">
        080      Сыртқы заемдар есебiнен жобаны        1 085 292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086          Ауыл шаруашылығын жекешелендiруден      793 098 </w:t>
      </w:r>
      <w:r>
        <w:br/>
      </w:r>
      <w:r>
        <w:rPr>
          <w:rFonts w:ascii="Times New Roman"/>
          <w:b w:val="false"/>
          <w:i w:val="false"/>
          <w:color w:val="000000"/>
          <w:sz w:val="28"/>
        </w:rPr>
        <w:t xml:space="preserve">
                 кейiнгi қолдау жөнiндегi жобаны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080      Сыртқы заемдар есебiнен жобаны          641 590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089      Ретроактивтi кредиттеу негiзiнде        151 508 </w:t>
      </w:r>
      <w:r>
        <w:br/>
      </w:r>
      <w:r>
        <w:rPr>
          <w:rFonts w:ascii="Times New Roman"/>
          <w:b w:val="false"/>
          <w:i w:val="false"/>
          <w:color w:val="000000"/>
          <w:sz w:val="28"/>
        </w:rPr>
        <w:t xml:space="preserve">
                 жобаны iске асыру </w:t>
      </w:r>
      <w:r>
        <w:br/>
      </w:r>
      <w:r>
        <w:rPr>
          <w:rFonts w:ascii="Times New Roman"/>
          <w:b w:val="false"/>
          <w:i w:val="false"/>
          <w:color w:val="000000"/>
          <w:sz w:val="28"/>
        </w:rPr>
        <w:t xml:space="preserve">
    600          Қазақстан Республикасы Ауыл              13 954 </w:t>
      </w:r>
      <w:r>
        <w:br/>
      </w:r>
      <w:r>
        <w:rPr>
          <w:rFonts w:ascii="Times New Roman"/>
          <w:b w:val="false"/>
          <w:i w:val="false"/>
          <w:color w:val="000000"/>
          <w:sz w:val="28"/>
        </w:rPr>
        <w:t xml:space="preserve">
                 шаруашылығы министрлiгiнiң </w:t>
      </w:r>
      <w:r>
        <w:br/>
      </w:r>
      <w:r>
        <w:rPr>
          <w:rFonts w:ascii="Times New Roman"/>
          <w:b w:val="false"/>
          <w:i w:val="false"/>
          <w:color w:val="000000"/>
          <w:sz w:val="28"/>
        </w:rPr>
        <w:t xml:space="preserve">
                 ақпараттық жүйелерiн құру </w:t>
      </w:r>
      <w:r>
        <w:br/>
      </w:r>
      <w:r>
        <w:rPr>
          <w:rFonts w:ascii="Times New Roman"/>
          <w:b w:val="false"/>
          <w:i w:val="false"/>
          <w:color w:val="000000"/>
          <w:sz w:val="28"/>
        </w:rPr>
        <w:t xml:space="preserve">
    730          Сырдария өзенiнiң арнасын реттеу      2 498 645 </w:t>
      </w:r>
      <w:r>
        <w:br/>
      </w:r>
      <w:r>
        <w:rPr>
          <w:rFonts w:ascii="Times New Roman"/>
          <w:b w:val="false"/>
          <w:i w:val="false"/>
          <w:color w:val="000000"/>
          <w:sz w:val="28"/>
        </w:rPr>
        <w:t xml:space="preserve">
                 жобасы және Арал теңiзiнiң </w:t>
      </w:r>
      <w:r>
        <w:br/>
      </w:r>
      <w:r>
        <w:rPr>
          <w:rFonts w:ascii="Times New Roman"/>
          <w:b w:val="false"/>
          <w:i w:val="false"/>
          <w:color w:val="000000"/>
          <w:sz w:val="28"/>
        </w:rPr>
        <w:t xml:space="preserve">
                 солтүстiк бөлiгiн сақтау </w:t>
      </w:r>
      <w:r>
        <w:br/>
      </w:r>
      <w:r>
        <w:rPr>
          <w:rFonts w:ascii="Times New Roman"/>
          <w:b w:val="false"/>
          <w:i w:val="false"/>
          <w:color w:val="000000"/>
          <w:sz w:val="28"/>
        </w:rPr>
        <w:t xml:space="preserve">
        080      Сыртқы заемдар есебiнен жобаны        1 994 340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362 073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101      Ішкi көздерден жобаны                   12 832 </w:t>
      </w:r>
      <w:r>
        <w:br/>
      </w:r>
      <w:r>
        <w:rPr>
          <w:rFonts w:ascii="Times New Roman"/>
          <w:b w:val="false"/>
          <w:i w:val="false"/>
          <w:color w:val="000000"/>
          <w:sz w:val="28"/>
        </w:rPr>
        <w:t xml:space="preserve">
                 басқаруда жәрдем көрсету үшiн </w:t>
      </w:r>
      <w:r>
        <w:br/>
      </w:r>
      <w:r>
        <w:rPr>
          <w:rFonts w:ascii="Times New Roman"/>
          <w:b w:val="false"/>
          <w:i w:val="false"/>
          <w:color w:val="000000"/>
          <w:sz w:val="28"/>
        </w:rPr>
        <w:t xml:space="preserve">
                 жергiлiктi консультанттардың қызмет </w:t>
      </w:r>
      <w:r>
        <w:br/>
      </w:r>
      <w:r>
        <w:rPr>
          <w:rFonts w:ascii="Times New Roman"/>
          <w:b w:val="false"/>
          <w:i w:val="false"/>
          <w:color w:val="000000"/>
          <w:sz w:val="28"/>
        </w:rPr>
        <w:t xml:space="preserve">
                 көрсетулерiн сатып алу </w:t>
      </w:r>
      <w:r>
        <w:br/>
      </w:r>
      <w:r>
        <w:rPr>
          <w:rFonts w:ascii="Times New Roman"/>
          <w:b w:val="false"/>
          <w:i w:val="false"/>
          <w:color w:val="000000"/>
          <w:sz w:val="28"/>
        </w:rPr>
        <w:t xml:space="preserve">
        102      Iшкi көздерден құрылыс уақыты мен       129 400 </w:t>
      </w:r>
      <w:r>
        <w:br/>
      </w:r>
      <w:r>
        <w:rPr>
          <w:rFonts w:ascii="Times New Roman"/>
          <w:b w:val="false"/>
          <w:i w:val="false"/>
          <w:color w:val="000000"/>
          <w:sz w:val="28"/>
        </w:rPr>
        <w:t xml:space="preserve">
                 қызмет көрсету мерзiмiнде бөлшектiк </w:t>
      </w:r>
      <w:r>
        <w:br/>
      </w:r>
      <w:r>
        <w:rPr>
          <w:rFonts w:ascii="Times New Roman"/>
          <w:b w:val="false"/>
          <w:i w:val="false"/>
          <w:color w:val="000000"/>
          <w:sz w:val="28"/>
        </w:rPr>
        <w:t xml:space="preserve">
                 жобалауды, техникалық қадағалауды </w:t>
      </w:r>
      <w:r>
        <w:br/>
      </w:r>
      <w:r>
        <w:rPr>
          <w:rFonts w:ascii="Times New Roman"/>
          <w:b w:val="false"/>
          <w:i w:val="false"/>
          <w:color w:val="000000"/>
          <w:sz w:val="28"/>
        </w:rPr>
        <w:t xml:space="preserve">
                 жүзеге асыру үшiн консультациялық </w:t>
      </w:r>
      <w:r>
        <w:br/>
      </w:r>
      <w:r>
        <w:rPr>
          <w:rFonts w:ascii="Times New Roman"/>
          <w:b w:val="false"/>
          <w:i w:val="false"/>
          <w:color w:val="000000"/>
          <w:sz w:val="28"/>
        </w:rPr>
        <w:t xml:space="preserve">
                 қызмет көрсетулермен қамтамасыз ету </w:t>
      </w:r>
      <w:r>
        <w:br/>
      </w:r>
      <w:r>
        <w:rPr>
          <w:rFonts w:ascii="Times New Roman"/>
          <w:b w:val="false"/>
          <w:i w:val="false"/>
          <w:color w:val="000000"/>
          <w:sz w:val="28"/>
        </w:rPr>
        <w:t xml:space="preserve">
    731          Арал теңiзi аймағының елдi              718 890 </w:t>
      </w:r>
      <w:r>
        <w:br/>
      </w:r>
      <w:r>
        <w:rPr>
          <w:rFonts w:ascii="Times New Roman"/>
          <w:b w:val="false"/>
          <w:i w:val="false"/>
          <w:color w:val="000000"/>
          <w:sz w:val="28"/>
        </w:rPr>
        <w:t xml:space="preserve">
                 мекендерiн сумен жабдықтау және </w:t>
      </w:r>
      <w:r>
        <w:br/>
      </w:r>
      <w:r>
        <w:rPr>
          <w:rFonts w:ascii="Times New Roman"/>
          <w:b w:val="false"/>
          <w:i w:val="false"/>
          <w:color w:val="000000"/>
          <w:sz w:val="28"/>
        </w:rPr>
        <w:t xml:space="preserve">
                 оның санитариясы жобасы </w:t>
      </w:r>
      <w:r>
        <w:br/>
      </w:r>
      <w:r>
        <w:rPr>
          <w:rFonts w:ascii="Times New Roman"/>
          <w:b w:val="false"/>
          <w:i w:val="false"/>
          <w:color w:val="000000"/>
          <w:sz w:val="28"/>
        </w:rPr>
        <w:t xml:space="preserve">
        080      Сыртқы заемдар есебiнен жобаны          572 020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146 870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736          Сумен қамтамасыз ету жүйелерiн        2 320 000 </w:t>
      </w:r>
      <w:r>
        <w:br/>
      </w:r>
      <w:r>
        <w:rPr>
          <w:rFonts w:ascii="Times New Roman"/>
          <w:b w:val="false"/>
          <w:i w:val="false"/>
          <w:color w:val="000000"/>
          <w:sz w:val="28"/>
        </w:rPr>
        <w:t xml:space="preserve">
                 салу және қайта жаңарту </w:t>
      </w:r>
      <w:r>
        <w:br/>
      </w:r>
      <w:r>
        <w:rPr>
          <w:rFonts w:ascii="Times New Roman"/>
          <w:b w:val="false"/>
          <w:i w:val="false"/>
          <w:color w:val="000000"/>
          <w:sz w:val="28"/>
        </w:rPr>
        <w:t xml:space="preserve">
        030      Көкшетау өнеркәсiп су құбырын           270 000 </w:t>
      </w:r>
      <w:r>
        <w:br/>
      </w:r>
      <w:r>
        <w:rPr>
          <w:rFonts w:ascii="Times New Roman"/>
          <w:b w:val="false"/>
          <w:i w:val="false"/>
          <w:color w:val="000000"/>
          <w:sz w:val="28"/>
        </w:rPr>
        <w:t xml:space="preserve">
                 қайта жаңарту және Щучинск қаласына </w:t>
      </w:r>
      <w:r>
        <w:br/>
      </w:r>
      <w:r>
        <w:rPr>
          <w:rFonts w:ascii="Times New Roman"/>
          <w:b w:val="false"/>
          <w:i w:val="false"/>
          <w:color w:val="000000"/>
          <w:sz w:val="28"/>
        </w:rPr>
        <w:t xml:space="preserve">
                 дейiн жаңа учаске салу </w:t>
      </w:r>
      <w:r>
        <w:br/>
      </w:r>
      <w:r>
        <w:rPr>
          <w:rFonts w:ascii="Times New Roman"/>
          <w:b w:val="false"/>
          <w:i w:val="false"/>
          <w:color w:val="000000"/>
          <w:sz w:val="28"/>
        </w:rPr>
        <w:t xml:space="preserve">
        031      Ауылдық елдi мекендердi ауыз          2 050 000 </w:t>
      </w:r>
      <w:r>
        <w:br/>
      </w:r>
      <w:r>
        <w:rPr>
          <w:rFonts w:ascii="Times New Roman"/>
          <w:b w:val="false"/>
          <w:i w:val="false"/>
          <w:color w:val="000000"/>
          <w:sz w:val="28"/>
        </w:rPr>
        <w:t xml:space="preserve">
                 сумен қамтамасыз ету жүйесiн </w:t>
      </w:r>
      <w:r>
        <w:br/>
      </w:r>
      <w:r>
        <w:rPr>
          <w:rFonts w:ascii="Times New Roman"/>
          <w:b w:val="false"/>
          <w:i w:val="false"/>
          <w:color w:val="000000"/>
          <w:sz w:val="28"/>
        </w:rPr>
        <w:t xml:space="preserve">
                 салу мен қайта жаңарту </w:t>
      </w:r>
      <w:r>
        <w:br/>
      </w:r>
      <w:r>
        <w:rPr>
          <w:rFonts w:ascii="Times New Roman"/>
          <w:b w:val="false"/>
          <w:i w:val="false"/>
          <w:color w:val="000000"/>
          <w:sz w:val="28"/>
        </w:rPr>
        <w:t xml:space="preserve">
213 Қазақстан Республикасының Еңбек және халықты әлеуметтік қорғау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600          Жұмыспен қамту, кедейшiлiк                3 493 </w:t>
      </w:r>
      <w:r>
        <w:br/>
      </w:r>
      <w:r>
        <w:rPr>
          <w:rFonts w:ascii="Times New Roman"/>
          <w:b w:val="false"/>
          <w:i w:val="false"/>
          <w:color w:val="000000"/>
          <w:sz w:val="28"/>
        </w:rPr>
        <w:t xml:space="preserve">
                 ақпараттық базасын дамыту </w:t>
      </w:r>
      <w:r>
        <w:br/>
      </w:r>
      <w:r>
        <w:rPr>
          <w:rFonts w:ascii="Times New Roman"/>
          <w:b w:val="false"/>
          <w:i w:val="false"/>
          <w:color w:val="000000"/>
          <w:sz w:val="28"/>
        </w:rPr>
        <w:t xml:space="preserve">
    601          Зейнетақы төлеу жөнiндегі               519 690 </w:t>
      </w:r>
      <w:r>
        <w:br/>
      </w:r>
      <w:r>
        <w:rPr>
          <w:rFonts w:ascii="Times New Roman"/>
          <w:b w:val="false"/>
          <w:i w:val="false"/>
          <w:color w:val="000000"/>
          <w:sz w:val="28"/>
        </w:rPr>
        <w:t xml:space="preserve">
                 мемлекеттiк орталықтың ақпараттық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215 Қазақстан Республикасының Көлiк және коммуникациялар министрлігі </w:t>
      </w:r>
      <w:r>
        <w:br/>
      </w:r>
      <w:r>
        <w:rPr>
          <w:rFonts w:ascii="Times New Roman"/>
          <w:b w:val="false"/>
          <w:i w:val="false"/>
          <w:color w:val="000000"/>
          <w:sz w:val="28"/>
        </w:rPr>
        <w:t xml:space="preserve">
    036          Республикалық маңызы бар автомобиль    5 400 000 </w:t>
      </w:r>
      <w:r>
        <w:br/>
      </w:r>
      <w:r>
        <w:rPr>
          <w:rFonts w:ascii="Times New Roman"/>
          <w:b w:val="false"/>
          <w:i w:val="false"/>
          <w:color w:val="000000"/>
          <w:sz w:val="28"/>
        </w:rPr>
        <w:t xml:space="preserve">
                 жолдарын салу және қайта жаңарту </w:t>
      </w:r>
      <w:r>
        <w:br/>
      </w:r>
      <w:r>
        <w:rPr>
          <w:rFonts w:ascii="Times New Roman"/>
          <w:b w:val="false"/>
          <w:i w:val="false"/>
          <w:color w:val="000000"/>
          <w:sz w:val="28"/>
        </w:rPr>
        <w:t xml:space="preserve">
        032      Орал қаласы ауданында Жайық өзенi      1 407 000 </w:t>
      </w:r>
      <w:r>
        <w:br/>
      </w:r>
      <w:r>
        <w:rPr>
          <w:rFonts w:ascii="Times New Roman"/>
          <w:b w:val="false"/>
          <w:i w:val="false"/>
          <w:color w:val="000000"/>
          <w:sz w:val="28"/>
        </w:rPr>
        <w:t xml:space="preserve">
                 арқылы өтетін көпiр салу </w:t>
      </w:r>
      <w:r>
        <w:br/>
      </w:r>
      <w:r>
        <w:rPr>
          <w:rFonts w:ascii="Times New Roman"/>
          <w:b w:val="false"/>
          <w:i w:val="false"/>
          <w:color w:val="000000"/>
          <w:sz w:val="28"/>
        </w:rPr>
        <w:t xml:space="preserve">
        035      Астана-Бурабай автомобиль жолының      2 982 700 </w:t>
      </w:r>
      <w:r>
        <w:br/>
      </w:r>
      <w:r>
        <w:rPr>
          <w:rFonts w:ascii="Times New Roman"/>
          <w:b w:val="false"/>
          <w:i w:val="false"/>
          <w:color w:val="000000"/>
          <w:sz w:val="28"/>
        </w:rPr>
        <w:t xml:space="preserve">
                 учаскесiн қайта жаңарту </w:t>
      </w:r>
      <w:r>
        <w:br/>
      </w:r>
      <w:r>
        <w:rPr>
          <w:rFonts w:ascii="Times New Roman"/>
          <w:b w:val="false"/>
          <w:i w:val="false"/>
          <w:color w:val="000000"/>
          <w:sz w:val="28"/>
        </w:rPr>
        <w:t xml:space="preserve">
        040      Лениногорск қаласы - Алтай               240 000 </w:t>
      </w:r>
      <w:r>
        <w:br/>
      </w:r>
      <w:r>
        <w:rPr>
          <w:rFonts w:ascii="Times New Roman"/>
          <w:b w:val="false"/>
          <w:i w:val="false"/>
          <w:color w:val="000000"/>
          <w:sz w:val="28"/>
        </w:rPr>
        <w:t xml:space="preserve">
                 Республикасы шекарасы автомобиль </w:t>
      </w:r>
      <w:r>
        <w:br/>
      </w:r>
      <w:r>
        <w:rPr>
          <w:rFonts w:ascii="Times New Roman"/>
          <w:b w:val="false"/>
          <w:i w:val="false"/>
          <w:color w:val="000000"/>
          <w:sz w:val="28"/>
        </w:rPr>
        <w:t xml:space="preserve">
                 жолын салу </w:t>
      </w:r>
      <w:r>
        <w:br/>
      </w:r>
      <w:r>
        <w:rPr>
          <w:rFonts w:ascii="Times New Roman"/>
          <w:b w:val="false"/>
          <w:i w:val="false"/>
          <w:color w:val="000000"/>
          <w:sz w:val="28"/>
        </w:rPr>
        <w:t xml:space="preserve">
        044      Қызылорда қаласы маңынан Сырдария        383 000 </w:t>
      </w:r>
      <w:r>
        <w:br/>
      </w:r>
      <w:r>
        <w:rPr>
          <w:rFonts w:ascii="Times New Roman"/>
          <w:b w:val="false"/>
          <w:i w:val="false"/>
          <w:color w:val="000000"/>
          <w:sz w:val="28"/>
        </w:rPr>
        <w:t xml:space="preserve">
                 өзенi арқылы өтетiн көпiр </w:t>
      </w:r>
      <w:r>
        <w:br/>
      </w:r>
      <w:r>
        <w:rPr>
          <w:rFonts w:ascii="Times New Roman"/>
          <w:b w:val="false"/>
          <w:i w:val="false"/>
          <w:color w:val="000000"/>
          <w:sz w:val="28"/>
        </w:rPr>
        <w:t xml:space="preserve">
        048      Бейнеу-Ақжiгiт-Өзбекстан шекарасы         30 000 </w:t>
      </w:r>
      <w:r>
        <w:br/>
      </w:r>
      <w:r>
        <w:rPr>
          <w:rFonts w:ascii="Times New Roman"/>
          <w:b w:val="false"/>
          <w:i w:val="false"/>
          <w:color w:val="000000"/>
          <w:sz w:val="28"/>
        </w:rPr>
        <w:t xml:space="preserve">
                 автожолын қайта жаңаpту </w:t>
      </w:r>
      <w:r>
        <w:br/>
      </w:r>
      <w:r>
        <w:rPr>
          <w:rFonts w:ascii="Times New Roman"/>
          <w:b w:val="false"/>
          <w:i w:val="false"/>
          <w:color w:val="000000"/>
          <w:sz w:val="28"/>
        </w:rPr>
        <w:t xml:space="preserve">
        059      Оңтүстiк Қазақстан облысындағы           150 000 </w:t>
      </w:r>
      <w:r>
        <w:br/>
      </w:r>
      <w:r>
        <w:rPr>
          <w:rFonts w:ascii="Times New Roman"/>
          <w:b w:val="false"/>
          <w:i w:val="false"/>
          <w:color w:val="000000"/>
          <w:sz w:val="28"/>
        </w:rPr>
        <w:t xml:space="preserve">
                 Бағыс ауылына баратын автожол салу </w:t>
      </w:r>
      <w:r>
        <w:br/>
      </w:r>
      <w:r>
        <w:rPr>
          <w:rFonts w:ascii="Times New Roman"/>
          <w:b w:val="false"/>
          <w:i w:val="false"/>
          <w:color w:val="000000"/>
          <w:sz w:val="28"/>
        </w:rPr>
        <w:t xml:space="preserve">
        061      Самара-Шымкент автомобиль жолының        207 300 </w:t>
      </w:r>
      <w:r>
        <w:br/>
      </w:r>
      <w:r>
        <w:rPr>
          <w:rFonts w:ascii="Times New Roman"/>
          <w:b w:val="false"/>
          <w:i w:val="false"/>
          <w:color w:val="000000"/>
          <w:sz w:val="28"/>
        </w:rPr>
        <w:t xml:space="preserve">
                 Шымкент-Түркiстан учаскесiн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037          Астана қаласында халықаралық           2 267 364 </w:t>
      </w:r>
      <w:r>
        <w:br/>
      </w:r>
      <w:r>
        <w:rPr>
          <w:rFonts w:ascii="Times New Roman"/>
          <w:b w:val="false"/>
          <w:i w:val="false"/>
          <w:color w:val="000000"/>
          <w:sz w:val="28"/>
        </w:rPr>
        <w:t xml:space="preserve">
                 әуежай салу </w:t>
      </w:r>
      <w:r>
        <w:br/>
      </w:r>
      <w:r>
        <w:rPr>
          <w:rFonts w:ascii="Times New Roman"/>
          <w:b w:val="false"/>
          <w:i w:val="false"/>
          <w:color w:val="000000"/>
          <w:sz w:val="28"/>
        </w:rPr>
        <w:t xml:space="preserve">
        080      Сыртқы заемдар есебiнен жобаны         1 855 200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есебінен жобаны iске         412 164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039          Гүлшат-Ақшатау учаскесінде               785 986 </w:t>
      </w:r>
      <w:r>
        <w:br/>
      </w:r>
      <w:r>
        <w:rPr>
          <w:rFonts w:ascii="Times New Roman"/>
          <w:b w:val="false"/>
          <w:i w:val="false"/>
          <w:color w:val="000000"/>
          <w:sz w:val="28"/>
        </w:rPr>
        <w:t xml:space="preserve">
                 Алматы-Бурабай автожолын оңалту </w:t>
      </w:r>
      <w:r>
        <w:br/>
      </w:r>
      <w:r>
        <w:rPr>
          <w:rFonts w:ascii="Times New Roman"/>
          <w:b w:val="false"/>
          <w:i w:val="false"/>
          <w:color w:val="000000"/>
          <w:sz w:val="28"/>
        </w:rPr>
        <w:t xml:space="preserve">
        080      Iшкi заемдар есебiнен жобаны iске        309 818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081      Iшкi көздер есебiнен жобаны iске         476 168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040          Алматы-Гүлшат және Ақшатау-           10 149 490 </w:t>
      </w:r>
      <w:r>
        <w:br/>
      </w:r>
      <w:r>
        <w:rPr>
          <w:rFonts w:ascii="Times New Roman"/>
          <w:b w:val="false"/>
          <w:i w:val="false"/>
          <w:color w:val="000000"/>
          <w:sz w:val="28"/>
        </w:rPr>
        <w:t xml:space="preserve">
                 Қарағанды учаскелерiнде Алматы- </w:t>
      </w:r>
      <w:r>
        <w:br/>
      </w:r>
      <w:r>
        <w:rPr>
          <w:rFonts w:ascii="Times New Roman"/>
          <w:b w:val="false"/>
          <w:i w:val="false"/>
          <w:color w:val="000000"/>
          <w:sz w:val="28"/>
        </w:rPr>
        <w:t xml:space="preserve">
                 Қарағанды-Астана-Бурабай автожолын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080      Iшкi заемдар есебінен жобаны           7 498 873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iске асыру 2 650 617 </w:t>
      </w:r>
      <w:r>
        <w:br/>
      </w:r>
      <w:r>
        <w:rPr>
          <w:rFonts w:ascii="Times New Roman"/>
          <w:b w:val="false"/>
          <w:i w:val="false"/>
          <w:color w:val="000000"/>
          <w:sz w:val="28"/>
        </w:rPr>
        <w:t xml:space="preserve">
    044          Радиожиiлiк спектрi мен                  520 000 </w:t>
      </w:r>
      <w:r>
        <w:br/>
      </w:r>
      <w:r>
        <w:rPr>
          <w:rFonts w:ascii="Times New Roman"/>
          <w:b w:val="false"/>
          <w:i w:val="false"/>
          <w:color w:val="000000"/>
          <w:sz w:val="28"/>
        </w:rPr>
        <w:t xml:space="preserve">
                 радиоэлектрондық құралдардың </w:t>
      </w:r>
      <w:r>
        <w:br/>
      </w:r>
      <w:r>
        <w:rPr>
          <w:rFonts w:ascii="Times New Roman"/>
          <w:b w:val="false"/>
          <w:i w:val="false"/>
          <w:color w:val="000000"/>
          <w:sz w:val="28"/>
        </w:rPr>
        <w:t xml:space="preserve">
                 мониторингi жүйесін құру </w:t>
      </w:r>
      <w:r>
        <w:br/>
      </w:r>
      <w:r>
        <w:rPr>
          <w:rFonts w:ascii="Times New Roman"/>
          <w:b w:val="false"/>
          <w:i w:val="false"/>
          <w:color w:val="000000"/>
          <w:sz w:val="28"/>
        </w:rPr>
        <w:t xml:space="preserve">
    052          Батыс Қазақстанның автомобиль          3 395 480 </w:t>
      </w:r>
      <w:r>
        <w:br/>
      </w:r>
      <w:r>
        <w:rPr>
          <w:rFonts w:ascii="Times New Roman"/>
          <w:b w:val="false"/>
          <w:i w:val="false"/>
          <w:color w:val="000000"/>
          <w:sz w:val="28"/>
        </w:rPr>
        <w:t xml:space="preserve">
                 жолдарын қайта жаңарту </w:t>
      </w:r>
      <w:r>
        <w:br/>
      </w:r>
      <w:r>
        <w:rPr>
          <w:rFonts w:ascii="Times New Roman"/>
          <w:b w:val="false"/>
          <w:i w:val="false"/>
          <w:color w:val="000000"/>
          <w:sz w:val="28"/>
        </w:rPr>
        <w:t xml:space="preserve">
        080      Сыртқы заемдар есебiнен жобаны         3 337 814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57 666 </w:t>
      </w:r>
      <w:r>
        <w:br/>
      </w:r>
      <w:r>
        <w:rPr>
          <w:rFonts w:ascii="Times New Roman"/>
          <w:b w:val="false"/>
          <w:i w:val="false"/>
          <w:color w:val="000000"/>
          <w:sz w:val="28"/>
        </w:rPr>
        <w:t xml:space="preserve">
    053          Алматы-Георгиевка автожолын оңалту       633 860 </w:t>
      </w:r>
      <w:r>
        <w:br/>
      </w:r>
      <w:r>
        <w:rPr>
          <w:rFonts w:ascii="Times New Roman"/>
          <w:b w:val="false"/>
          <w:i w:val="false"/>
          <w:color w:val="000000"/>
          <w:sz w:val="28"/>
        </w:rPr>
        <w:t xml:space="preserve">
        080      Сыртқы заемдар есебiнен жобаны           479 260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154 600 </w:t>
      </w:r>
      <w:r>
        <w:br/>
      </w:r>
      <w:r>
        <w:rPr>
          <w:rFonts w:ascii="Times New Roman"/>
          <w:b w:val="false"/>
          <w:i w:val="false"/>
          <w:color w:val="000000"/>
          <w:sz w:val="28"/>
        </w:rPr>
        <w:t xml:space="preserve">
    055          Алматы-Гүлшат учаскесiнде (88 км)      2 565 432 </w:t>
      </w:r>
      <w:r>
        <w:br/>
      </w:r>
      <w:r>
        <w:rPr>
          <w:rFonts w:ascii="Times New Roman"/>
          <w:b w:val="false"/>
          <w:i w:val="false"/>
          <w:color w:val="000000"/>
          <w:sz w:val="28"/>
        </w:rPr>
        <w:t xml:space="preserve">
                 Алматы-Бурабай автожолын қайта жаңарту </w:t>
      </w:r>
      <w:r>
        <w:br/>
      </w:r>
      <w:r>
        <w:rPr>
          <w:rFonts w:ascii="Times New Roman"/>
          <w:b w:val="false"/>
          <w:i w:val="false"/>
          <w:color w:val="000000"/>
          <w:sz w:val="28"/>
        </w:rPr>
        <w:t xml:space="preserve">
        080      Сыртқы заемдар есебiнен жобаны           740 534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1 824 898 </w:t>
      </w:r>
      <w:r>
        <w:br/>
      </w:r>
      <w:r>
        <w:rPr>
          <w:rFonts w:ascii="Times New Roman"/>
          <w:b w:val="false"/>
          <w:i w:val="false"/>
          <w:color w:val="000000"/>
          <w:sz w:val="28"/>
        </w:rPr>
        <w:t xml:space="preserve">
    056          Осакаровка-Вишневка учаскесiнде        1 718 070 </w:t>
      </w:r>
      <w:r>
        <w:br/>
      </w:r>
      <w:r>
        <w:rPr>
          <w:rFonts w:ascii="Times New Roman"/>
          <w:b w:val="false"/>
          <w:i w:val="false"/>
          <w:color w:val="000000"/>
          <w:sz w:val="28"/>
        </w:rPr>
        <w:t xml:space="preserve">
                 Қарағанды-Астана автожолын қайта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080      Сыртқы заемдар есебiнен жобаны         1 481 068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237 002 </w:t>
      </w:r>
      <w:r>
        <w:br/>
      </w:r>
      <w:r>
        <w:rPr>
          <w:rFonts w:ascii="Times New Roman"/>
          <w:b w:val="false"/>
          <w:i w:val="false"/>
          <w:color w:val="000000"/>
          <w:sz w:val="28"/>
        </w:rPr>
        <w:t xml:space="preserve">
    057          Вишневка-Астана учаскесінде            2 389 498 </w:t>
      </w:r>
      <w:r>
        <w:br/>
      </w:r>
      <w:r>
        <w:rPr>
          <w:rFonts w:ascii="Times New Roman"/>
          <w:b w:val="false"/>
          <w:i w:val="false"/>
          <w:color w:val="000000"/>
          <w:sz w:val="28"/>
        </w:rPr>
        <w:t xml:space="preserve">
                 Қарағанды-Астана автожолын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080      Сыртқы заемдар есебiнен жобаны         2 017 530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371 968 </w:t>
      </w:r>
      <w:r>
        <w:br/>
      </w:r>
      <w:r>
        <w:rPr>
          <w:rFonts w:ascii="Times New Roman"/>
          <w:b w:val="false"/>
          <w:i w:val="false"/>
          <w:color w:val="000000"/>
          <w:sz w:val="28"/>
        </w:rPr>
        <w:t xml:space="preserve">
    059          Ұзынағаш-Георгиевка учаскесiнде        2 071 640 </w:t>
      </w:r>
      <w:r>
        <w:br/>
      </w:r>
      <w:r>
        <w:rPr>
          <w:rFonts w:ascii="Times New Roman"/>
          <w:b w:val="false"/>
          <w:i w:val="false"/>
          <w:color w:val="000000"/>
          <w:sz w:val="28"/>
        </w:rPr>
        <w:t xml:space="preserve">
                 Алматы-Георгиевка автожолын оңалту </w:t>
      </w:r>
      <w:r>
        <w:br/>
      </w:r>
      <w:r>
        <w:rPr>
          <w:rFonts w:ascii="Times New Roman"/>
          <w:b w:val="false"/>
          <w:i w:val="false"/>
          <w:color w:val="000000"/>
          <w:sz w:val="28"/>
        </w:rPr>
        <w:t xml:space="preserve">
        080      Сыртқы заемдар есебiнен жобаны         1 607 840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081      Iшкi көздер есебiнен жобаны іске асыру   463 800 </w:t>
      </w:r>
      <w:r>
        <w:br/>
      </w:r>
      <w:r>
        <w:rPr>
          <w:rFonts w:ascii="Times New Roman"/>
          <w:b w:val="false"/>
          <w:i w:val="false"/>
          <w:color w:val="000000"/>
          <w:sz w:val="28"/>
        </w:rPr>
        <w:t xml:space="preserve">
    060          Республикалық маңызы бар                 301 000 </w:t>
      </w:r>
      <w:r>
        <w:br/>
      </w:r>
      <w:r>
        <w:rPr>
          <w:rFonts w:ascii="Times New Roman"/>
          <w:b w:val="false"/>
          <w:i w:val="false"/>
          <w:color w:val="000000"/>
          <w:sz w:val="28"/>
        </w:rPr>
        <w:t xml:space="preserve">
                 автожолдарды қайта жаңарту жөнiндегi </w:t>
      </w:r>
      <w:r>
        <w:br/>
      </w:r>
      <w:r>
        <w:rPr>
          <w:rFonts w:ascii="Times New Roman"/>
          <w:b w:val="false"/>
          <w:i w:val="false"/>
          <w:color w:val="000000"/>
          <w:sz w:val="28"/>
        </w:rPr>
        <w:t xml:space="preserve">
                 жобалау-iздестiру жұмыстары </w:t>
      </w:r>
      <w:r>
        <w:br/>
      </w:r>
      <w:r>
        <w:rPr>
          <w:rFonts w:ascii="Times New Roman"/>
          <w:b w:val="false"/>
          <w:i w:val="false"/>
          <w:color w:val="000000"/>
          <w:sz w:val="28"/>
        </w:rPr>
        <w:t xml:space="preserve">
        030      "Ресей Федерациясының шекарасы-           86 000 </w:t>
      </w:r>
      <w:r>
        <w:br/>
      </w:r>
      <w:r>
        <w:rPr>
          <w:rFonts w:ascii="Times New Roman"/>
          <w:b w:val="false"/>
          <w:i w:val="false"/>
          <w:color w:val="000000"/>
          <w:sz w:val="28"/>
        </w:rPr>
        <w:t xml:space="preserve">
                 Орал-Ақтөбе" автожолын қайта жаңарту </w:t>
      </w:r>
      <w:r>
        <w:br/>
      </w:r>
      <w:r>
        <w:rPr>
          <w:rFonts w:ascii="Times New Roman"/>
          <w:b w:val="false"/>
          <w:i w:val="false"/>
          <w:color w:val="000000"/>
          <w:sz w:val="28"/>
        </w:rPr>
        <w:t xml:space="preserve">
                 жобасын дайындау </w:t>
      </w:r>
      <w:r>
        <w:br/>
      </w:r>
      <w:r>
        <w:rPr>
          <w:rFonts w:ascii="Times New Roman"/>
          <w:b w:val="false"/>
          <w:i w:val="false"/>
          <w:color w:val="000000"/>
          <w:sz w:val="28"/>
        </w:rPr>
        <w:t xml:space="preserve">
        031      "Yшарал-Достық" автожолын қайта           17 640 </w:t>
      </w:r>
      <w:r>
        <w:br/>
      </w:r>
      <w:r>
        <w:rPr>
          <w:rFonts w:ascii="Times New Roman"/>
          <w:b w:val="false"/>
          <w:i w:val="false"/>
          <w:color w:val="000000"/>
          <w:sz w:val="28"/>
        </w:rPr>
        <w:t xml:space="preserve">
                 жаңарту жобасын дайындау </w:t>
      </w:r>
      <w:r>
        <w:br/>
      </w:r>
      <w:r>
        <w:rPr>
          <w:rFonts w:ascii="Times New Roman"/>
          <w:b w:val="false"/>
          <w:i w:val="false"/>
          <w:color w:val="000000"/>
          <w:sz w:val="28"/>
        </w:rPr>
        <w:t xml:space="preserve">
        032      Астана-Қостанай-Челябинск" автожолын      59 070 </w:t>
      </w:r>
      <w:r>
        <w:br/>
      </w:r>
      <w:r>
        <w:rPr>
          <w:rFonts w:ascii="Times New Roman"/>
          <w:b w:val="false"/>
          <w:i w:val="false"/>
          <w:color w:val="000000"/>
          <w:sz w:val="28"/>
        </w:rPr>
        <w:t xml:space="preserve">
                 қайта жаңарту жобасын дайындау </w:t>
      </w:r>
      <w:r>
        <w:br/>
      </w:r>
      <w:r>
        <w:rPr>
          <w:rFonts w:ascii="Times New Roman"/>
          <w:b w:val="false"/>
          <w:i w:val="false"/>
          <w:color w:val="000000"/>
          <w:sz w:val="28"/>
        </w:rPr>
        <w:t xml:space="preserve">
        033      Омбы-Павлодар-Майқапшағай" автожолын      52 360 </w:t>
      </w:r>
      <w:r>
        <w:br/>
      </w:r>
      <w:r>
        <w:rPr>
          <w:rFonts w:ascii="Times New Roman"/>
          <w:b w:val="false"/>
          <w:i w:val="false"/>
          <w:color w:val="000000"/>
          <w:sz w:val="28"/>
        </w:rPr>
        <w:t xml:space="preserve">
                 қайта жаңарту жобасын дайындау </w:t>
      </w:r>
      <w:r>
        <w:br/>
      </w:r>
      <w:r>
        <w:rPr>
          <w:rFonts w:ascii="Times New Roman"/>
          <w:b w:val="false"/>
          <w:i w:val="false"/>
          <w:color w:val="000000"/>
          <w:sz w:val="28"/>
        </w:rPr>
        <w:t xml:space="preserve">
        035      "Қарабұтақ-Ырғыз-Қызылорда облысының      60 000 </w:t>
      </w:r>
      <w:r>
        <w:br/>
      </w:r>
      <w:r>
        <w:rPr>
          <w:rFonts w:ascii="Times New Roman"/>
          <w:b w:val="false"/>
          <w:i w:val="false"/>
          <w:color w:val="000000"/>
          <w:sz w:val="28"/>
        </w:rPr>
        <w:t xml:space="preserve">
                 шекарасы" автожолын оңалту жобасын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038      "Бейнеу-Ақжiгiт-Өзбекстан шекарасы        14 000 </w:t>
      </w:r>
      <w:r>
        <w:br/>
      </w:r>
      <w:r>
        <w:rPr>
          <w:rFonts w:ascii="Times New Roman"/>
          <w:b w:val="false"/>
          <w:i w:val="false"/>
          <w:color w:val="000000"/>
          <w:sz w:val="28"/>
        </w:rPr>
        <w:t xml:space="preserve">
                 автожолын қайта жаңарту жобасын дайындау </w:t>
      </w:r>
      <w:r>
        <w:br/>
      </w:r>
      <w:r>
        <w:rPr>
          <w:rFonts w:ascii="Times New Roman"/>
          <w:b w:val="false"/>
          <w:i w:val="false"/>
          <w:color w:val="000000"/>
          <w:sz w:val="28"/>
        </w:rPr>
        <w:t xml:space="preserve">
        043      "Астана қаласын айналып өту" автомобиль    5 930 </w:t>
      </w:r>
      <w:r>
        <w:br/>
      </w:r>
      <w:r>
        <w:rPr>
          <w:rFonts w:ascii="Times New Roman"/>
          <w:b w:val="false"/>
          <w:i w:val="false"/>
          <w:color w:val="000000"/>
          <w:sz w:val="28"/>
        </w:rPr>
        <w:t xml:space="preserve">
                 жолын жайластыру жобасын дайындау </w:t>
      </w:r>
      <w:r>
        <w:br/>
      </w:r>
      <w:r>
        <w:rPr>
          <w:rFonts w:ascii="Times New Roman"/>
          <w:b w:val="false"/>
          <w:i w:val="false"/>
          <w:color w:val="000000"/>
          <w:sz w:val="28"/>
        </w:rPr>
        <w:t xml:space="preserve">
    084          Астана қаласында халықаралық әуежай      463 800 </w:t>
      </w:r>
      <w:r>
        <w:br/>
      </w:r>
      <w:r>
        <w:rPr>
          <w:rFonts w:ascii="Times New Roman"/>
          <w:b w:val="false"/>
          <w:i w:val="false"/>
          <w:color w:val="000000"/>
          <w:sz w:val="28"/>
        </w:rPr>
        <w:t xml:space="preserve">
                 салу жобасын iске асыру үшiн "Астана </w:t>
      </w:r>
      <w:r>
        <w:br/>
      </w:r>
      <w:r>
        <w:rPr>
          <w:rFonts w:ascii="Times New Roman"/>
          <w:b w:val="false"/>
          <w:i w:val="false"/>
          <w:color w:val="000000"/>
          <w:sz w:val="28"/>
        </w:rPr>
        <w:t xml:space="preserve">
                 халықаралық әуежайы" РМК-ны кредиттеу </w:t>
      </w:r>
      <w:r>
        <w:br/>
      </w:r>
      <w:r>
        <w:rPr>
          <w:rFonts w:ascii="Times New Roman"/>
          <w:b w:val="false"/>
          <w:i w:val="false"/>
          <w:color w:val="000000"/>
          <w:sz w:val="28"/>
        </w:rPr>
        <w:t xml:space="preserve">
        080      Сыртқы заемдар есебiнен жобаны </w:t>
      </w:r>
      <w:r>
        <w:br/>
      </w:r>
      <w:r>
        <w:rPr>
          <w:rFonts w:ascii="Times New Roman"/>
          <w:b w:val="false"/>
          <w:i w:val="false"/>
          <w:color w:val="000000"/>
          <w:sz w:val="28"/>
        </w:rPr>
        <w:t xml:space="preserve">
                 iске асыру                               463 800 </w:t>
      </w:r>
      <w:r>
        <w:br/>
      </w:r>
      <w:r>
        <w:rPr>
          <w:rFonts w:ascii="Times New Roman"/>
          <w:b w:val="false"/>
          <w:i w:val="false"/>
          <w:color w:val="000000"/>
          <w:sz w:val="28"/>
        </w:rPr>
        <w:t xml:space="preserve">
    301          Алтынсарин-Хромтау темiр жол           5 000 000 </w:t>
      </w:r>
      <w:r>
        <w:br/>
      </w:r>
      <w:r>
        <w:rPr>
          <w:rFonts w:ascii="Times New Roman"/>
          <w:b w:val="false"/>
          <w:i w:val="false"/>
          <w:color w:val="000000"/>
          <w:sz w:val="28"/>
        </w:rPr>
        <w:t xml:space="preserve">
                 желiсiн салу </w:t>
      </w:r>
      <w:r>
        <w:br/>
      </w:r>
      <w:r>
        <w:rPr>
          <w:rFonts w:ascii="Times New Roman"/>
          <w:b w:val="false"/>
          <w:i w:val="false"/>
          <w:color w:val="000000"/>
          <w:sz w:val="28"/>
        </w:rPr>
        <w:t xml:space="preserve">
    303          Астана қаласында мемлекеттiк             150 000 </w:t>
      </w:r>
      <w:r>
        <w:br/>
      </w:r>
      <w:r>
        <w:rPr>
          <w:rFonts w:ascii="Times New Roman"/>
          <w:b w:val="false"/>
          <w:i w:val="false"/>
          <w:color w:val="000000"/>
          <w:sz w:val="28"/>
        </w:rPr>
        <w:t xml:space="preserve">
                 органдар үшiн серверлiк орталық </w:t>
      </w:r>
      <w:r>
        <w:br/>
      </w:r>
      <w:r>
        <w:rPr>
          <w:rFonts w:ascii="Times New Roman"/>
          <w:b w:val="false"/>
          <w:i w:val="false"/>
          <w:color w:val="000000"/>
          <w:sz w:val="28"/>
        </w:rPr>
        <w:t xml:space="preserve">
                 ғимаратын салу </w:t>
      </w:r>
      <w:r>
        <w:br/>
      </w:r>
      <w:r>
        <w:rPr>
          <w:rFonts w:ascii="Times New Roman"/>
          <w:b w:val="false"/>
          <w:i w:val="false"/>
          <w:color w:val="000000"/>
          <w:sz w:val="28"/>
        </w:rPr>
        <w:t xml:space="preserve">
    400          Қарағанды-Осакаровка учаскесiнде       4 576 160 </w:t>
      </w:r>
      <w:r>
        <w:br/>
      </w:r>
      <w:r>
        <w:rPr>
          <w:rFonts w:ascii="Times New Roman"/>
          <w:b w:val="false"/>
          <w:i w:val="false"/>
          <w:color w:val="000000"/>
          <w:sz w:val="28"/>
        </w:rPr>
        <w:t xml:space="preserve">
                 Қарағанды-Астана автомобиль жолын </w:t>
      </w:r>
      <w:r>
        <w:br/>
      </w:r>
      <w:r>
        <w:rPr>
          <w:rFonts w:ascii="Times New Roman"/>
          <w:b w:val="false"/>
          <w:i w:val="false"/>
          <w:color w:val="000000"/>
          <w:sz w:val="28"/>
        </w:rPr>
        <w:t xml:space="preserve">
                 қайта жаңарту жобасы </w:t>
      </w:r>
      <w:r>
        <w:br/>
      </w:r>
      <w:r>
        <w:rPr>
          <w:rFonts w:ascii="Times New Roman"/>
          <w:b w:val="false"/>
          <w:i w:val="false"/>
          <w:color w:val="000000"/>
          <w:sz w:val="28"/>
        </w:rPr>
        <w:t xml:space="preserve">
        080      Сыртқы заемдар есебiнен жобаны iске    3 231 140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081      Iшкi көздер есебiнен жобаны iске асыру 1 345 020 </w:t>
      </w:r>
      <w:r>
        <w:br/>
      </w:r>
      <w:r>
        <w:rPr>
          <w:rFonts w:ascii="Times New Roman"/>
          <w:b w:val="false"/>
          <w:i w:val="false"/>
          <w:color w:val="000000"/>
          <w:sz w:val="28"/>
        </w:rPr>
        <w:t xml:space="preserve">
    602          "Жеке тұлғалар" мемлекеттiк              257 336 </w:t>
      </w:r>
      <w:r>
        <w:br/>
      </w:r>
      <w:r>
        <w:rPr>
          <w:rFonts w:ascii="Times New Roman"/>
          <w:b w:val="false"/>
          <w:i w:val="false"/>
          <w:color w:val="000000"/>
          <w:sz w:val="28"/>
        </w:rPr>
        <w:t xml:space="preserve">
                 дерекқорын құру </w:t>
      </w:r>
      <w:r>
        <w:br/>
      </w:r>
      <w:r>
        <w:rPr>
          <w:rFonts w:ascii="Times New Roman"/>
          <w:b w:val="false"/>
          <w:i w:val="false"/>
          <w:color w:val="000000"/>
          <w:sz w:val="28"/>
        </w:rPr>
        <w:t xml:space="preserve">
    603          Қазақстан Республикасының Көлiк және      96 204 </w:t>
      </w:r>
      <w:r>
        <w:br/>
      </w:r>
      <w:r>
        <w:rPr>
          <w:rFonts w:ascii="Times New Roman"/>
          <w:b w:val="false"/>
          <w:i w:val="false"/>
          <w:color w:val="000000"/>
          <w:sz w:val="28"/>
        </w:rPr>
        <w:t xml:space="preserve">
                 коммуникациялар министрлiгі </w:t>
      </w:r>
      <w:r>
        <w:br/>
      </w:r>
      <w:r>
        <w:rPr>
          <w:rFonts w:ascii="Times New Roman"/>
          <w:b w:val="false"/>
          <w:i w:val="false"/>
          <w:color w:val="000000"/>
          <w:sz w:val="28"/>
        </w:rPr>
        <w:t xml:space="preserve">
                 органдарының ақпараттық жүйесiн құру </w:t>
      </w:r>
      <w:r>
        <w:br/>
      </w:r>
      <w:r>
        <w:rPr>
          <w:rFonts w:ascii="Times New Roman"/>
          <w:b w:val="false"/>
          <w:i w:val="false"/>
          <w:color w:val="000000"/>
          <w:sz w:val="28"/>
        </w:rPr>
        <w:t xml:space="preserve">
    604          Мемлекеттiк органдар электрондық         363 751 </w:t>
      </w:r>
      <w:r>
        <w:br/>
      </w:r>
      <w:r>
        <w:rPr>
          <w:rFonts w:ascii="Times New Roman"/>
          <w:b w:val="false"/>
          <w:i w:val="false"/>
          <w:color w:val="000000"/>
          <w:sz w:val="28"/>
        </w:rPr>
        <w:t xml:space="preserve">
                 құжат айналымының бiрыңғай жүйесiн құру </w:t>
      </w:r>
      <w:r>
        <w:br/>
      </w:r>
      <w:r>
        <w:rPr>
          <w:rFonts w:ascii="Times New Roman"/>
          <w:b w:val="false"/>
          <w:i w:val="false"/>
          <w:color w:val="000000"/>
          <w:sz w:val="28"/>
        </w:rPr>
        <w:t xml:space="preserve">
    605          Мемлекеттiк органдардың ақпараттық       176 462 </w:t>
      </w:r>
      <w:r>
        <w:br/>
      </w:r>
      <w:r>
        <w:rPr>
          <w:rFonts w:ascii="Times New Roman"/>
          <w:b w:val="false"/>
          <w:i w:val="false"/>
          <w:color w:val="000000"/>
          <w:sz w:val="28"/>
        </w:rPr>
        <w:t xml:space="preserve">
                 инфрақұрылымын құру </w:t>
      </w:r>
      <w:r>
        <w:br/>
      </w:r>
      <w:r>
        <w:rPr>
          <w:rFonts w:ascii="Times New Roman"/>
          <w:b w:val="false"/>
          <w:i w:val="false"/>
          <w:color w:val="000000"/>
          <w:sz w:val="28"/>
        </w:rPr>
        <w:t xml:space="preserve">
    606          Ақпараттық-телекоммуникациялық            64 366 </w:t>
      </w:r>
      <w:r>
        <w:br/>
      </w:r>
      <w:r>
        <w:rPr>
          <w:rFonts w:ascii="Times New Roman"/>
          <w:b w:val="false"/>
          <w:i w:val="false"/>
          <w:color w:val="000000"/>
          <w:sz w:val="28"/>
        </w:rPr>
        <w:t xml:space="preserve">
                 ресурстардың жай-күйi мониторингінiң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607          Деректердi электрондық алмасудың          39 087 </w:t>
      </w:r>
      <w:r>
        <w:br/>
      </w:r>
      <w:r>
        <w:rPr>
          <w:rFonts w:ascii="Times New Roman"/>
          <w:b w:val="false"/>
          <w:i w:val="false"/>
          <w:color w:val="000000"/>
          <w:sz w:val="28"/>
        </w:rPr>
        <w:t xml:space="preserve">
                 стандарттарын құру </w:t>
      </w:r>
      <w:r>
        <w:br/>
      </w:r>
      <w:r>
        <w:rPr>
          <w:rFonts w:ascii="Times New Roman"/>
          <w:b w:val="false"/>
          <w:i w:val="false"/>
          <w:color w:val="000000"/>
          <w:sz w:val="28"/>
        </w:rPr>
        <w:t xml:space="preserve">
    608          Электрондық коммерция, аукциондар         11 712 </w:t>
      </w:r>
      <w:r>
        <w:br/>
      </w:r>
      <w:r>
        <w:rPr>
          <w:rFonts w:ascii="Times New Roman"/>
          <w:b w:val="false"/>
          <w:i w:val="false"/>
          <w:color w:val="000000"/>
          <w:sz w:val="28"/>
        </w:rPr>
        <w:t xml:space="preserve">
                 мен тендерлер жүйесiн құру </w:t>
      </w:r>
      <w:r>
        <w:br/>
      </w:r>
      <w:r>
        <w:rPr>
          <w:rFonts w:ascii="Times New Roman"/>
          <w:b w:val="false"/>
          <w:i w:val="false"/>
          <w:color w:val="000000"/>
          <w:sz w:val="28"/>
        </w:rPr>
        <w:t xml:space="preserve">
    609          Мемлекеттiк қаржының бірiктiрiлген        17 876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217 Қазақстан Республикасының Қаржы министрлiгі </w:t>
      </w:r>
      <w:r>
        <w:br/>
      </w:r>
      <w:r>
        <w:rPr>
          <w:rFonts w:ascii="Times New Roman"/>
          <w:b w:val="false"/>
          <w:i w:val="false"/>
          <w:color w:val="000000"/>
          <w:sz w:val="28"/>
        </w:rPr>
        <w:t xml:space="preserve">
    082          Атырау қаласын сумен жабдықтау және      850 300 </w:t>
      </w:r>
      <w:r>
        <w:br/>
      </w:r>
      <w:r>
        <w:rPr>
          <w:rFonts w:ascii="Times New Roman"/>
          <w:b w:val="false"/>
          <w:i w:val="false"/>
          <w:color w:val="000000"/>
          <w:sz w:val="28"/>
        </w:rPr>
        <w:t xml:space="preserve">
                 оның санитариясы жобасын кредиттеу </w:t>
      </w:r>
      <w:r>
        <w:br/>
      </w:r>
      <w:r>
        <w:rPr>
          <w:rFonts w:ascii="Times New Roman"/>
          <w:b w:val="false"/>
          <w:i w:val="false"/>
          <w:color w:val="000000"/>
          <w:sz w:val="28"/>
        </w:rPr>
        <w:t xml:space="preserve">
        088      Сыртқы заемдар есебiнен жобаны іске      850 300 </w:t>
      </w:r>
      <w:r>
        <w:br/>
      </w:r>
      <w:r>
        <w:rPr>
          <w:rFonts w:ascii="Times New Roman"/>
          <w:b w:val="false"/>
          <w:i w:val="false"/>
          <w:color w:val="000000"/>
          <w:sz w:val="28"/>
        </w:rPr>
        <w:t xml:space="preserve">
                 асыру үшiн жергiлiктi бюджеттi кредиттеу </w:t>
      </w:r>
      <w:r>
        <w:br/>
      </w:r>
      <w:r>
        <w:rPr>
          <w:rFonts w:ascii="Times New Roman"/>
          <w:b w:val="false"/>
          <w:i w:val="false"/>
          <w:color w:val="000000"/>
          <w:sz w:val="28"/>
        </w:rPr>
        <w:t xml:space="preserve">
    083          Алматы қаласын сумен жабдықтау және    1 236 800 </w:t>
      </w:r>
      <w:r>
        <w:br/>
      </w:r>
      <w:r>
        <w:rPr>
          <w:rFonts w:ascii="Times New Roman"/>
          <w:b w:val="false"/>
          <w:i w:val="false"/>
          <w:color w:val="000000"/>
          <w:sz w:val="28"/>
        </w:rPr>
        <w:t xml:space="preserve">
                 оған су бұру жобасын кредиттеу </w:t>
      </w:r>
      <w:r>
        <w:br/>
      </w:r>
      <w:r>
        <w:rPr>
          <w:rFonts w:ascii="Times New Roman"/>
          <w:b w:val="false"/>
          <w:i w:val="false"/>
          <w:color w:val="000000"/>
          <w:sz w:val="28"/>
        </w:rPr>
        <w:t xml:space="preserve">
        088      Сыртқы заемдар есебiнен жобаны іске    1 236 800 </w:t>
      </w:r>
      <w:r>
        <w:br/>
      </w:r>
      <w:r>
        <w:rPr>
          <w:rFonts w:ascii="Times New Roman"/>
          <w:b w:val="false"/>
          <w:i w:val="false"/>
          <w:color w:val="000000"/>
          <w:sz w:val="28"/>
        </w:rPr>
        <w:t xml:space="preserve">
                 асыру үшiн жергілікті бюджеттi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300          Астана қаласында мемлекеттiк             750 000 </w:t>
      </w:r>
      <w:r>
        <w:br/>
      </w:r>
      <w:r>
        <w:rPr>
          <w:rFonts w:ascii="Times New Roman"/>
          <w:b w:val="false"/>
          <w:i w:val="false"/>
          <w:color w:val="000000"/>
          <w:sz w:val="28"/>
        </w:rPr>
        <w:t xml:space="preserve">
                 қызметшiлер үшiн тұрғын үй сатып алу </w:t>
      </w:r>
      <w:r>
        <w:br/>
      </w:r>
      <w:r>
        <w:rPr>
          <w:rFonts w:ascii="Times New Roman"/>
          <w:b w:val="false"/>
          <w:i w:val="false"/>
          <w:color w:val="000000"/>
          <w:sz w:val="28"/>
        </w:rPr>
        <w:t xml:space="preserve">
    442          Демеркуризация жөнiндегi жұмыстарды      295 000 </w:t>
      </w:r>
      <w:r>
        <w:br/>
      </w:r>
      <w:r>
        <w:rPr>
          <w:rFonts w:ascii="Times New Roman"/>
          <w:b w:val="false"/>
          <w:i w:val="false"/>
          <w:color w:val="000000"/>
          <w:sz w:val="28"/>
        </w:rPr>
        <w:t xml:space="preserve">
                 жүргiзу үшiн Павлодар облыстық </w:t>
      </w:r>
      <w:r>
        <w:br/>
      </w:r>
      <w:r>
        <w:rPr>
          <w:rFonts w:ascii="Times New Roman"/>
          <w:b w:val="false"/>
          <w:i w:val="false"/>
          <w:color w:val="000000"/>
          <w:sz w:val="28"/>
        </w:rPr>
        <w:t xml:space="preserve">
                 бюджетiне берiлетiн трансферттер </w:t>
      </w:r>
      <w:r>
        <w:br/>
      </w:r>
      <w:r>
        <w:rPr>
          <w:rFonts w:ascii="Times New Roman"/>
          <w:b w:val="false"/>
          <w:i w:val="false"/>
          <w:color w:val="000000"/>
          <w:sz w:val="28"/>
        </w:rPr>
        <w:t xml:space="preserve">
    456          Астана қаласының бюджетiне Астана        885 000 </w:t>
      </w:r>
      <w:r>
        <w:br/>
      </w:r>
      <w:r>
        <w:rPr>
          <w:rFonts w:ascii="Times New Roman"/>
          <w:b w:val="false"/>
          <w:i w:val="false"/>
          <w:color w:val="000000"/>
          <w:sz w:val="28"/>
        </w:rPr>
        <w:t xml:space="preserve">
                 қаласында Yкiмет орталығының </w:t>
      </w:r>
      <w:r>
        <w:br/>
      </w:r>
      <w:r>
        <w:rPr>
          <w:rFonts w:ascii="Times New Roman"/>
          <w:b w:val="false"/>
          <w:i w:val="false"/>
          <w:color w:val="000000"/>
          <w:sz w:val="28"/>
        </w:rPr>
        <w:t xml:space="preserve">
                 инженерлiк желiлерiн салуға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457          Астана қаласының бюджетiне Есiл          800 000 </w:t>
      </w:r>
      <w:r>
        <w:br/>
      </w:r>
      <w:r>
        <w:rPr>
          <w:rFonts w:ascii="Times New Roman"/>
          <w:b w:val="false"/>
          <w:i w:val="false"/>
          <w:color w:val="000000"/>
          <w:sz w:val="28"/>
        </w:rPr>
        <w:t xml:space="preserve">
                 өзенiнiң арнасын қайта жаңартуға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458          Астана қаласының бюджетiне Астана         50 000 </w:t>
      </w:r>
      <w:r>
        <w:br/>
      </w:r>
      <w:r>
        <w:rPr>
          <w:rFonts w:ascii="Times New Roman"/>
          <w:b w:val="false"/>
          <w:i w:val="false"/>
          <w:color w:val="000000"/>
          <w:sz w:val="28"/>
        </w:rPr>
        <w:t xml:space="preserve">
                 қаласында су астында қалудан </w:t>
      </w:r>
      <w:r>
        <w:br/>
      </w:r>
      <w:r>
        <w:rPr>
          <w:rFonts w:ascii="Times New Roman"/>
          <w:b w:val="false"/>
          <w:i w:val="false"/>
          <w:color w:val="000000"/>
          <w:sz w:val="28"/>
        </w:rPr>
        <w:t xml:space="preserve">
                 инженерлiк қорғауға, қашыртқы және </w:t>
      </w:r>
      <w:r>
        <w:br/>
      </w:r>
      <w:r>
        <w:rPr>
          <w:rFonts w:ascii="Times New Roman"/>
          <w:b w:val="false"/>
          <w:i w:val="false"/>
          <w:color w:val="000000"/>
          <w:sz w:val="28"/>
        </w:rPr>
        <w:t xml:space="preserve">
                 грунт суларының деңгейiн төмендетуге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459          Астана қаласының бюджетiне Астана        250 000 </w:t>
      </w:r>
      <w:r>
        <w:br/>
      </w:r>
      <w:r>
        <w:rPr>
          <w:rFonts w:ascii="Times New Roman"/>
          <w:b w:val="false"/>
          <w:i w:val="false"/>
          <w:color w:val="000000"/>
          <w:sz w:val="28"/>
        </w:rPr>
        <w:t xml:space="preserve">
                 қаласында қайта өңдей отырып, </w:t>
      </w:r>
      <w:r>
        <w:br/>
      </w:r>
      <w:r>
        <w:rPr>
          <w:rFonts w:ascii="Times New Roman"/>
          <w:b w:val="false"/>
          <w:i w:val="false"/>
          <w:color w:val="000000"/>
          <w:sz w:val="28"/>
        </w:rPr>
        <w:t xml:space="preserve">
                 Талдыкөл ағынды сулардың жинауышын </w:t>
      </w:r>
      <w:r>
        <w:br/>
      </w:r>
      <w:r>
        <w:rPr>
          <w:rFonts w:ascii="Times New Roman"/>
          <w:b w:val="false"/>
          <w:i w:val="false"/>
          <w:color w:val="000000"/>
          <w:sz w:val="28"/>
        </w:rPr>
        <w:t xml:space="preserve">
                 жоюға арналған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460          Астана қаласының бюджетiне Қорғалжын   1 000 000 </w:t>
      </w:r>
      <w:r>
        <w:br/>
      </w:r>
      <w:r>
        <w:rPr>
          <w:rFonts w:ascii="Times New Roman"/>
          <w:b w:val="false"/>
          <w:i w:val="false"/>
          <w:color w:val="000000"/>
          <w:sz w:val="28"/>
        </w:rPr>
        <w:t xml:space="preserve">
                 трассасындағы коллекторды шығаруға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464          Астана қаласының бюджетiне Астана      1 450 000 </w:t>
      </w:r>
      <w:r>
        <w:br/>
      </w:r>
      <w:r>
        <w:rPr>
          <w:rFonts w:ascii="Times New Roman"/>
          <w:b w:val="false"/>
          <w:i w:val="false"/>
          <w:color w:val="000000"/>
          <w:sz w:val="28"/>
        </w:rPr>
        <w:t xml:space="preserve">
                 қаласында Есiл өзенi арқылы өтетiн </w:t>
      </w:r>
      <w:r>
        <w:br/>
      </w:r>
      <w:r>
        <w:rPr>
          <w:rFonts w:ascii="Times New Roman"/>
          <w:b w:val="false"/>
          <w:i w:val="false"/>
          <w:color w:val="000000"/>
          <w:sz w:val="28"/>
        </w:rPr>
        <w:t xml:space="preserve">
                 автожол көпiрiн қоса алғанда "Сол </w:t>
      </w:r>
      <w:r>
        <w:br/>
      </w:r>
      <w:r>
        <w:rPr>
          <w:rFonts w:ascii="Times New Roman"/>
          <w:b w:val="false"/>
          <w:i w:val="false"/>
          <w:color w:val="000000"/>
          <w:sz w:val="28"/>
        </w:rPr>
        <w:t xml:space="preserve">
                 жақ жағалау орталығы-Абылай хан </w:t>
      </w:r>
      <w:r>
        <w:br/>
      </w:r>
      <w:r>
        <w:rPr>
          <w:rFonts w:ascii="Times New Roman"/>
          <w:b w:val="false"/>
          <w:i w:val="false"/>
          <w:color w:val="000000"/>
          <w:sz w:val="28"/>
        </w:rPr>
        <w:t xml:space="preserve">
                 даңғылы" магистралды автожолын салуға </w:t>
      </w:r>
      <w:r>
        <w:br/>
      </w:r>
      <w:r>
        <w:rPr>
          <w:rFonts w:ascii="Times New Roman"/>
          <w:b w:val="false"/>
          <w:i w:val="false"/>
          <w:color w:val="000000"/>
          <w:sz w:val="28"/>
        </w:rPr>
        <w:t xml:space="preserve">
                 арналған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465          Семей қаласында Ертiс өзенi арқылы        57 357 </w:t>
      </w:r>
      <w:r>
        <w:br/>
      </w:r>
      <w:r>
        <w:rPr>
          <w:rFonts w:ascii="Times New Roman"/>
          <w:b w:val="false"/>
          <w:i w:val="false"/>
          <w:color w:val="000000"/>
          <w:sz w:val="28"/>
        </w:rPr>
        <w:t xml:space="preserve">
                 өтетiн көпiр салу үшiн Шығыс </w:t>
      </w:r>
      <w:r>
        <w:br/>
      </w:r>
      <w:r>
        <w:rPr>
          <w:rFonts w:ascii="Times New Roman"/>
          <w:b w:val="false"/>
          <w:i w:val="false"/>
          <w:color w:val="000000"/>
          <w:sz w:val="28"/>
        </w:rPr>
        <w:t xml:space="preserve">
                 Қазақстан облыстық бюджетiне </w:t>
      </w:r>
      <w:r>
        <w:br/>
      </w:r>
      <w:r>
        <w:rPr>
          <w:rFonts w:ascii="Times New Roman"/>
          <w:b w:val="false"/>
          <w:i w:val="false"/>
          <w:color w:val="000000"/>
          <w:sz w:val="28"/>
        </w:rPr>
        <w:t xml:space="preserve">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080      Сыртқы заемдар есебiнен жобаны            57 357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467          Тараз қаласының 2000 жылдығын          1 500 000 </w:t>
      </w:r>
      <w:r>
        <w:br/>
      </w:r>
      <w:r>
        <w:rPr>
          <w:rFonts w:ascii="Times New Roman"/>
          <w:b w:val="false"/>
          <w:i w:val="false"/>
          <w:color w:val="000000"/>
          <w:sz w:val="28"/>
        </w:rPr>
        <w:t xml:space="preserve">
                 мерекелеуге дайындыққа арнап </w:t>
      </w:r>
      <w:r>
        <w:br/>
      </w:r>
      <w:r>
        <w:rPr>
          <w:rFonts w:ascii="Times New Roman"/>
          <w:b w:val="false"/>
          <w:i w:val="false"/>
          <w:color w:val="000000"/>
          <w:sz w:val="28"/>
        </w:rPr>
        <w:t xml:space="preserve">
                 Жамбыл облыстық бюджетiне берiлетiн </w:t>
      </w:r>
      <w:r>
        <w:br/>
      </w:r>
      <w:r>
        <w:rPr>
          <w:rFonts w:ascii="Times New Roman"/>
          <w:b w:val="false"/>
          <w:i w:val="false"/>
          <w:color w:val="000000"/>
          <w:sz w:val="28"/>
        </w:rPr>
        <w:t xml:space="preserve">
                 мақсаттық инвестициялық трансферттер </w:t>
      </w:r>
      <w:r>
        <w:br/>
      </w:r>
      <w:r>
        <w:rPr>
          <w:rFonts w:ascii="Times New Roman"/>
          <w:b w:val="false"/>
          <w:i w:val="false"/>
          <w:color w:val="000000"/>
          <w:sz w:val="28"/>
        </w:rPr>
        <w:t xml:space="preserve">
    483          Су құбырларын және кәрiз желiлерiне    5 000 000 </w:t>
      </w:r>
      <w:r>
        <w:br/>
      </w:r>
      <w:r>
        <w:rPr>
          <w:rFonts w:ascii="Times New Roman"/>
          <w:b w:val="false"/>
          <w:i w:val="false"/>
          <w:color w:val="000000"/>
          <w:sz w:val="28"/>
        </w:rPr>
        <w:t xml:space="preserve">
                 күрделi жөндеу жүргізу, тұрғын үй, </w:t>
      </w:r>
      <w:r>
        <w:br/>
      </w:r>
      <w:r>
        <w:rPr>
          <w:rFonts w:ascii="Times New Roman"/>
          <w:b w:val="false"/>
          <w:i w:val="false"/>
          <w:color w:val="000000"/>
          <w:sz w:val="28"/>
        </w:rPr>
        <w:t xml:space="preserve">
                 қашыртқы жүйесiн, блоктың су тазартқыш </w:t>
      </w:r>
      <w:r>
        <w:br/>
      </w:r>
      <w:r>
        <w:rPr>
          <w:rFonts w:ascii="Times New Roman"/>
          <w:b w:val="false"/>
          <w:i w:val="false"/>
          <w:color w:val="000000"/>
          <w:sz w:val="28"/>
        </w:rPr>
        <w:t xml:space="preserve">
                 құрылыстарын салу үшiн Атырау </w:t>
      </w:r>
      <w:r>
        <w:br/>
      </w:r>
      <w:r>
        <w:rPr>
          <w:rFonts w:ascii="Times New Roman"/>
          <w:b w:val="false"/>
          <w:i w:val="false"/>
          <w:color w:val="000000"/>
          <w:sz w:val="28"/>
        </w:rPr>
        <w:t xml:space="preserve">
                 облыстық бюджетiне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оның iшiнде инвестициялық жобалар: </w:t>
      </w:r>
      <w:r>
        <w:br/>
      </w:r>
      <w:r>
        <w:rPr>
          <w:rFonts w:ascii="Times New Roman"/>
          <w:b w:val="false"/>
          <w:i w:val="false"/>
          <w:color w:val="000000"/>
          <w:sz w:val="28"/>
        </w:rPr>
        <w:t xml:space="preserve">
                 Атырау облысында грунт суларының       2 000 000 </w:t>
      </w:r>
      <w:r>
        <w:br/>
      </w:r>
      <w:r>
        <w:rPr>
          <w:rFonts w:ascii="Times New Roman"/>
          <w:b w:val="false"/>
          <w:i w:val="false"/>
          <w:color w:val="000000"/>
          <w:sz w:val="28"/>
        </w:rPr>
        <w:t xml:space="preserve">
                 деңгейiн төмендету үшiн қашыртқы </w:t>
      </w:r>
      <w:r>
        <w:br/>
      </w:r>
      <w:r>
        <w:rPr>
          <w:rFonts w:ascii="Times New Roman"/>
          <w:b w:val="false"/>
          <w:i w:val="false"/>
          <w:color w:val="000000"/>
          <w:sz w:val="28"/>
        </w:rPr>
        <w:t xml:space="preserve">
                 жүйесiн салу </w:t>
      </w:r>
      <w:r>
        <w:br/>
      </w:r>
      <w:r>
        <w:rPr>
          <w:rFonts w:ascii="Times New Roman"/>
          <w:b w:val="false"/>
          <w:i w:val="false"/>
          <w:color w:val="000000"/>
          <w:sz w:val="28"/>
        </w:rPr>
        <w:t xml:space="preserve">
                 Атырау облысында тұрғын үй салу        1 000 000 </w:t>
      </w:r>
      <w:r>
        <w:br/>
      </w:r>
      <w:r>
        <w:rPr>
          <w:rFonts w:ascii="Times New Roman"/>
          <w:b w:val="false"/>
          <w:i w:val="false"/>
          <w:color w:val="000000"/>
          <w:sz w:val="28"/>
        </w:rPr>
        <w:t xml:space="preserve">
                 Атырау облысының елдi мекендерiнде     1 000 000 </w:t>
      </w:r>
      <w:r>
        <w:br/>
      </w:r>
      <w:r>
        <w:rPr>
          <w:rFonts w:ascii="Times New Roman"/>
          <w:b w:val="false"/>
          <w:i w:val="false"/>
          <w:color w:val="000000"/>
          <w:sz w:val="28"/>
        </w:rPr>
        <w:t xml:space="preserve">
                 блоктың су тазарту құрылыстарын салу </w:t>
      </w:r>
      <w:r>
        <w:br/>
      </w:r>
      <w:r>
        <w:rPr>
          <w:rFonts w:ascii="Times New Roman"/>
          <w:b w:val="false"/>
          <w:i w:val="false"/>
          <w:color w:val="000000"/>
          <w:sz w:val="28"/>
        </w:rPr>
        <w:t xml:space="preserve">
    485          Электр қосалқы станциясын салуға       1 000 000 </w:t>
      </w:r>
      <w:r>
        <w:br/>
      </w:r>
      <w:r>
        <w:rPr>
          <w:rFonts w:ascii="Times New Roman"/>
          <w:b w:val="false"/>
          <w:i w:val="false"/>
          <w:color w:val="000000"/>
          <w:sz w:val="28"/>
        </w:rPr>
        <w:t xml:space="preserve">
                 және электр беру желiлерiн құруға </w:t>
      </w:r>
      <w:r>
        <w:br/>
      </w:r>
      <w:r>
        <w:rPr>
          <w:rFonts w:ascii="Times New Roman"/>
          <w:b w:val="false"/>
          <w:i w:val="false"/>
          <w:color w:val="000000"/>
          <w:sz w:val="28"/>
        </w:rPr>
        <w:t xml:space="preserve">
                 Астана қаласының бюджетiне </w:t>
      </w:r>
      <w:r>
        <w:br/>
      </w:r>
      <w:r>
        <w:rPr>
          <w:rFonts w:ascii="Times New Roman"/>
          <w:b w:val="false"/>
          <w:i w:val="false"/>
          <w:color w:val="000000"/>
          <w:sz w:val="28"/>
        </w:rPr>
        <w:t xml:space="preserve">
                 берiлетiн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600          Қазақстан Республикасының Қаржы          505 787 </w:t>
      </w:r>
      <w:r>
        <w:br/>
      </w:r>
      <w:r>
        <w:rPr>
          <w:rFonts w:ascii="Times New Roman"/>
          <w:b w:val="false"/>
          <w:i w:val="false"/>
          <w:color w:val="000000"/>
          <w:sz w:val="28"/>
        </w:rPr>
        <w:t xml:space="preserve">
                 министрлiгі органдарының ақпараттық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030      Қазақстан Республикасының Қаржы          241 928 </w:t>
      </w:r>
      <w:r>
        <w:br/>
      </w:r>
      <w:r>
        <w:rPr>
          <w:rFonts w:ascii="Times New Roman"/>
          <w:b w:val="false"/>
          <w:i w:val="false"/>
          <w:color w:val="000000"/>
          <w:sz w:val="28"/>
        </w:rPr>
        <w:t xml:space="preserve">
                 министрлiгi органдарының ақпараттық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031      Ақпараттық жүйелердi, жалпы              263 859 </w:t>
      </w:r>
      <w:r>
        <w:br/>
      </w:r>
      <w:r>
        <w:rPr>
          <w:rFonts w:ascii="Times New Roman"/>
          <w:b w:val="false"/>
          <w:i w:val="false"/>
          <w:color w:val="000000"/>
          <w:sz w:val="28"/>
        </w:rPr>
        <w:t xml:space="preserve">
                 мақсаттағы телекоммуникацияларды </w:t>
      </w:r>
      <w:r>
        <w:br/>
      </w:r>
      <w:r>
        <w:rPr>
          <w:rFonts w:ascii="Times New Roman"/>
          <w:b w:val="false"/>
          <w:i w:val="false"/>
          <w:color w:val="000000"/>
          <w:sz w:val="28"/>
        </w:rPr>
        <w:t xml:space="preserve">
                 және салық әкiмшiлiктендiруiнiң </w:t>
      </w:r>
      <w:r>
        <w:br/>
      </w:r>
      <w:r>
        <w:rPr>
          <w:rFonts w:ascii="Times New Roman"/>
          <w:b w:val="false"/>
          <w:i w:val="false"/>
          <w:color w:val="000000"/>
          <w:sz w:val="28"/>
        </w:rPr>
        <w:t xml:space="preserve">
                 жүйелерiн құру және дамыту </w:t>
      </w:r>
      <w:r>
        <w:br/>
      </w:r>
      <w:r>
        <w:rPr>
          <w:rFonts w:ascii="Times New Roman"/>
          <w:b w:val="false"/>
          <w:i w:val="false"/>
          <w:color w:val="000000"/>
          <w:sz w:val="28"/>
        </w:rPr>
        <w:t xml:space="preserve">
    603          "Бірiктiрiлген салықтық ақпараттық       425 475 </w:t>
      </w:r>
      <w:r>
        <w:br/>
      </w:r>
      <w:r>
        <w:rPr>
          <w:rFonts w:ascii="Times New Roman"/>
          <w:b w:val="false"/>
          <w:i w:val="false"/>
          <w:color w:val="000000"/>
          <w:sz w:val="28"/>
        </w:rPr>
        <w:t xml:space="preserve">
                 жүйе" (БСАЖ) ақпараттық салықтық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604          "Iрi кәсiпорындар мониторингі"             6 496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xml:space="preserve">
    605          "Акциздiк өнiмдердiң айналымын            14 068 </w:t>
      </w:r>
      <w:r>
        <w:br/>
      </w:r>
      <w:r>
        <w:rPr>
          <w:rFonts w:ascii="Times New Roman"/>
          <w:b w:val="false"/>
          <w:i w:val="false"/>
          <w:color w:val="000000"/>
          <w:sz w:val="28"/>
        </w:rPr>
        <w:t xml:space="preserve">
                 және өндiрiлуiн бақылау" ақпараттық </w:t>
      </w:r>
      <w:r>
        <w:br/>
      </w:r>
      <w:r>
        <w:rPr>
          <w:rFonts w:ascii="Times New Roman"/>
          <w:b w:val="false"/>
          <w:i w:val="false"/>
          <w:color w:val="000000"/>
          <w:sz w:val="28"/>
        </w:rPr>
        <w:t xml:space="preserve">
                 жүйесiн дамыту </w:t>
      </w:r>
      <w:r>
        <w:br/>
      </w:r>
      <w:r>
        <w:rPr>
          <w:rFonts w:ascii="Times New Roman"/>
          <w:b w:val="false"/>
          <w:i w:val="false"/>
          <w:color w:val="000000"/>
          <w:sz w:val="28"/>
        </w:rPr>
        <w:t xml:space="preserve">
    606          "Қазақстан Республикасы салық            233 022 </w:t>
      </w:r>
      <w:r>
        <w:br/>
      </w:r>
      <w:r>
        <w:rPr>
          <w:rFonts w:ascii="Times New Roman"/>
          <w:b w:val="false"/>
          <w:i w:val="false"/>
          <w:color w:val="000000"/>
          <w:sz w:val="28"/>
        </w:rPr>
        <w:t xml:space="preserve">
                 төлеушiлерiнiң және салық салу </w:t>
      </w:r>
      <w:r>
        <w:br/>
      </w:r>
      <w:r>
        <w:rPr>
          <w:rFonts w:ascii="Times New Roman"/>
          <w:b w:val="false"/>
          <w:i w:val="false"/>
          <w:color w:val="000000"/>
          <w:sz w:val="28"/>
        </w:rPr>
        <w:t xml:space="preserve">
                 объектiлерiнiң мемлекеттiк тiзiлiмi"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xml:space="preserve">
    607          "Салық есептiлiгiнiң электрондық         105 350 </w:t>
      </w:r>
      <w:r>
        <w:br/>
      </w:r>
      <w:r>
        <w:rPr>
          <w:rFonts w:ascii="Times New Roman"/>
          <w:b w:val="false"/>
          <w:i w:val="false"/>
          <w:color w:val="000000"/>
          <w:sz w:val="28"/>
        </w:rPr>
        <w:t xml:space="preserve">
                 нысандары" ақпараттық жүйесiн құру </w:t>
      </w:r>
      <w:r>
        <w:br/>
      </w:r>
      <w:r>
        <w:rPr>
          <w:rFonts w:ascii="Times New Roman"/>
          <w:b w:val="false"/>
          <w:i w:val="false"/>
          <w:color w:val="000000"/>
          <w:sz w:val="28"/>
        </w:rPr>
        <w:t xml:space="preserve">
220 Қазақстан Республикасының Экономика және бюджеттiк жоспарлау министрлігі </w:t>
      </w:r>
      <w:r>
        <w:br/>
      </w:r>
      <w:r>
        <w:rPr>
          <w:rFonts w:ascii="Times New Roman"/>
          <w:b w:val="false"/>
          <w:i w:val="false"/>
          <w:color w:val="000000"/>
          <w:sz w:val="28"/>
        </w:rPr>
        <w:t xml:space="preserve">
    600          Қазақстан Республикасы Экономика         184 511 </w:t>
      </w:r>
      <w:r>
        <w:br/>
      </w:r>
      <w:r>
        <w:rPr>
          <w:rFonts w:ascii="Times New Roman"/>
          <w:b w:val="false"/>
          <w:i w:val="false"/>
          <w:color w:val="000000"/>
          <w:sz w:val="28"/>
        </w:rPr>
        <w:t xml:space="preserve">
                 және бюджеттiк жоспарлау </w:t>
      </w:r>
      <w:r>
        <w:br/>
      </w:r>
      <w:r>
        <w:rPr>
          <w:rFonts w:ascii="Times New Roman"/>
          <w:b w:val="false"/>
          <w:i w:val="false"/>
          <w:color w:val="000000"/>
          <w:sz w:val="28"/>
        </w:rPr>
        <w:t xml:space="preserve">
                 министрлiгiнiң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602          "Қазақстанның демографиялық әлеуетi"       1 115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221 Қазақстан Республикасының Әдiлет министрлiгi </w:t>
      </w:r>
      <w:r>
        <w:br/>
      </w:r>
      <w:r>
        <w:rPr>
          <w:rFonts w:ascii="Times New Roman"/>
          <w:b w:val="false"/>
          <w:i w:val="false"/>
          <w:color w:val="000000"/>
          <w:sz w:val="28"/>
        </w:rPr>
        <w:t xml:space="preserve">
    300          Түзету мекемелерiн салу, қайта           300 000 </w:t>
      </w:r>
      <w:r>
        <w:br/>
      </w:r>
      <w:r>
        <w:rPr>
          <w:rFonts w:ascii="Times New Roman"/>
          <w:b w:val="false"/>
          <w:i w:val="false"/>
          <w:color w:val="000000"/>
          <w:sz w:val="28"/>
        </w:rPr>
        <w:t xml:space="preserve">
                 жаңарту және күрделi жөндеу </w:t>
      </w:r>
      <w:r>
        <w:br/>
      </w:r>
      <w:r>
        <w:rPr>
          <w:rFonts w:ascii="Times New Roman"/>
          <w:b w:val="false"/>
          <w:i w:val="false"/>
          <w:color w:val="000000"/>
          <w:sz w:val="28"/>
        </w:rPr>
        <w:t xml:space="preserve">
    600          Қылмыстық-атқару жүйесi комитетiнiң       13 053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601          Әдiлет органдарының ақпараттық-           46 221 </w:t>
      </w:r>
      <w:r>
        <w:br/>
      </w:r>
      <w:r>
        <w:rPr>
          <w:rFonts w:ascii="Times New Roman"/>
          <w:b w:val="false"/>
          <w:i w:val="false"/>
          <w:color w:val="000000"/>
          <w:sz w:val="28"/>
        </w:rPr>
        <w:t xml:space="preserve">
                 анықтамалық жүйесiн құру </w:t>
      </w:r>
      <w:r>
        <w:br/>
      </w:r>
      <w:r>
        <w:rPr>
          <w:rFonts w:ascii="Times New Roman"/>
          <w:b w:val="false"/>
          <w:i w:val="false"/>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316          Құрманғазы атындағы Қазақ ұлттық          50 000 </w:t>
      </w:r>
      <w:r>
        <w:br/>
      </w:r>
      <w:r>
        <w:rPr>
          <w:rFonts w:ascii="Times New Roman"/>
          <w:b w:val="false"/>
          <w:i w:val="false"/>
          <w:color w:val="000000"/>
          <w:sz w:val="28"/>
        </w:rPr>
        <w:t xml:space="preserve">
                 консерваториясының Yлкен орган залын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317          А.Жұбанов атындағы Республикалық          22 000 </w:t>
      </w:r>
      <w:r>
        <w:br/>
      </w:r>
      <w:r>
        <w:rPr>
          <w:rFonts w:ascii="Times New Roman"/>
          <w:b w:val="false"/>
          <w:i w:val="false"/>
          <w:color w:val="000000"/>
          <w:sz w:val="28"/>
        </w:rPr>
        <w:t xml:space="preserve">
                 қазақ музыкалық орта мектеп-интернатының </w:t>
      </w:r>
      <w:r>
        <w:br/>
      </w:r>
      <w:r>
        <w:rPr>
          <w:rFonts w:ascii="Times New Roman"/>
          <w:b w:val="false"/>
          <w:i w:val="false"/>
          <w:color w:val="000000"/>
          <w:sz w:val="28"/>
        </w:rPr>
        <w:t xml:space="preserve">
                 ғимараттарын қайта жаңарту </w:t>
      </w:r>
      <w:r>
        <w:br/>
      </w:r>
      <w:r>
        <w:rPr>
          <w:rFonts w:ascii="Times New Roman"/>
          <w:b w:val="false"/>
          <w:i w:val="false"/>
          <w:color w:val="000000"/>
          <w:sz w:val="28"/>
        </w:rPr>
        <w:t xml:space="preserve">
    600          Бiлiм берудiң ақпараттық жүйесiн құру    110 000 </w:t>
      </w:r>
      <w:r>
        <w:br/>
      </w:r>
      <w:r>
        <w:rPr>
          <w:rFonts w:ascii="Times New Roman"/>
          <w:b w:val="false"/>
          <w:i w:val="false"/>
          <w:color w:val="000000"/>
          <w:sz w:val="28"/>
        </w:rPr>
        <w:t xml:space="preserve">
    602          Орта бiлiм берудiң ақпараттық             39 425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600          Денсаулық сақтаудың ақпараттық            13 001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231 Қазақстан Республикасының Энергетика және минералдық ресурстар министрлiгi </w:t>
      </w:r>
      <w:r>
        <w:br/>
      </w:r>
      <w:r>
        <w:rPr>
          <w:rFonts w:ascii="Times New Roman"/>
          <w:b w:val="false"/>
          <w:i w:val="false"/>
          <w:color w:val="000000"/>
          <w:sz w:val="28"/>
        </w:rPr>
        <w:t xml:space="preserve">
    033          Амангелдi газ кен орындары тобын игеру  2 600 000 </w:t>
      </w:r>
      <w:r>
        <w:br/>
      </w:r>
      <w:r>
        <w:rPr>
          <w:rFonts w:ascii="Times New Roman"/>
          <w:b w:val="false"/>
          <w:i w:val="false"/>
          <w:color w:val="000000"/>
          <w:sz w:val="28"/>
        </w:rPr>
        <w:t xml:space="preserve">
    600          Жер қойнауы және жер қойнауын               2 000 </w:t>
      </w:r>
      <w:r>
        <w:br/>
      </w:r>
      <w:r>
        <w:rPr>
          <w:rFonts w:ascii="Times New Roman"/>
          <w:b w:val="false"/>
          <w:i w:val="false"/>
          <w:color w:val="000000"/>
          <w:sz w:val="28"/>
        </w:rPr>
        <w:t xml:space="preserve">
                 пайдаланушылар туралы ақпараттық </w:t>
      </w:r>
      <w:r>
        <w:br/>
      </w:r>
      <w:r>
        <w:rPr>
          <w:rFonts w:ascii="Times New Roman"/>
          <w:b w:val="false"/>
          <w:i w:val="false"/>
          <w:color w:val="000000"/>
          <w:sz w:val="28"/>
        </w:rPr>
        <w:t xml:space="preserve">
                 жүйенi дамыту </w:t>
      </w:r>
      <w:r>
        <w:br/>
      </w:r>
      <w:r>
        <w:rPr>
          <w:rFonts w:ascii="Times New Roman"/>
          <w:b w:val="false"/>
          <w:i w:val="false"/>
          <w:color w:val="000000"/>
          <w:sz w:val="28"/>
        </w:rPr>
        <w:t xml:space="preserve">
    601          Жер қойнауын пайдалану саласындағы         15 000 </w:t>
      </w:r>
      <w:r>
        <w:br/>
      </w:r>
      <w:r>
        <w:rPr>
          <w:rFonts w:ascii="Times New Roman"/>
          <w:b w:val="false"/>
          <w:i w:val="false"/>
          <w:color w:val="000000"/>
          <w:sz w:val="28"/>
        </w:rPr>
        <w:t xml:space="preserve">
                 лицензиялық және келiсім-шарттық </w:t>
      </w:r>
      <w:r>
        <w:br/>
      </w:r>
      <w:r>
        <w:rPr>
          <w:rFonts w:ascii="Times New Roman"/>
          <w:b w:val="false"/>
          <w:i w:val="false"/>
          <w:color w:val="000000"/>
          <w:sz w:val="28"/>
        </w:rPr>
        <w:t xml:space="preserve">
                 ережелердi орындау мониторингiнiң </w:t>
      </w:r>
      <w:r>
        <w:br/>
      </w:r>
      <w:r>
        <w:rPr>
          <w:rFonts w:ascii="Times New Roman"/>
          <w:b w:val="false"/>
          <w:i w:val="false"/>
          <w:color w:val="000000"/>
          <w:sz w:val="28"/>
        </w:rPr>
        <w:t xml:space="preserve">
                 ақпараттық-коммуникациялық жүйесін құру </w:t>
      </w:r>
      <w:r>
        <w:br/>
      </w:r>
      <w:r>
        <w:rPr>
          <w:rFonts w:ascii="Times New Roman"/>
          <w:b w:val="false"/>
          <w:i w:val="false"/>
          <w:color w:val="000000"/>
          <w:sz w:val="28"/>
        </w:rPr>
        <w:t xml:space="preserve">
233 Қазақстан Республикасының Индустрия және сауда министрлігі </w:t>
      </w:r>
      <w:r>
        <w:br/>
      </w:r>
      <w:r>
        <w:rPr>
          <w:rFonts w:ascii="Times New Roman"/>
          <w:b w:val="false"/>
          <w:i w:val="false"/>
          <w:color w:val="000000"/>
          <w:sz w:val="28"/>
        </w:rPr>
        <w:t xml:space="preserve">
    600          Дүниежүзiлiк сауда ұйымымен өзара           5 463 </w:t>
      </w:r>
      <w:r>
        <w:br/>
      </w:r>
      <w:r>
        <w:rPr>
          <w:rFonts w:ascii="Times New Roman"/>
          <w:b w:val="false"/>
          <w:i w:val="false"/>
          <w:color w:val="000000"/>
          <w:sz w:val="28"/>
        </w:rPr>
        <w:t xml:space="preserve">
                 iс-әрекет жөнiндегі ақпараттық </w:t>
      </w:r>
      <w:r>
        <w:br/>
      </w:r>
      <w:r>
        <w:rPr>
          <w:rFonts w:ascii="Times New Roman"/>
          <w:b w:val="false"/>
          <w:i w:val="false"/>
          <w:color w:val="000000"/>
          <w:sz w:val="28"/>
        </w:rPr>
        <w:t xml:space="preserve">
                 орталықты дамыту </w:t>
      </w:r>
      <w:r>
        <w:br/>
      </w:r>
      <w:r>
        <w:rPr>
          <w:rFonts w:ascii="Times New Roman"/>
          <w:b w:val="false"/>
          <w:i w:val="false"/>
          <w:color w:val="000000"/>
          <w:sz w:val="28"/>
        </w:rPr>
        <w:t xml:space="preserve">
    601          Мемлекеттiк стандарттар қорының             4 937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xml:space="preserve">
    603          Шағын кәсiпкерлiктi дамыту мен             26 362 </w:t>
      </w:r>
      <w:r>
        <w:br/>
      </w:r>
      <w:r>
        <w:rPr>
          <w:rFonts w:ascii="Times New Roman"/>
          <w:b w:val="false"/>
          <w:i w:val="false"/>
          <w:color w:val="000000"/>
          <w:sz w:val="28"/>
        </w:rPr>
        <w:t xml:space="preserve">
                 қолдаудың ақпараттық жүйесiн құру </w:t>
      </w:r>
      <w:r>
        <w:br/>
      </w:r>
      <w:r>
        <w:rPr>
          <w:rFonts w:ascii="Times New Roman"/>
          <w:b w:val="false"/>
          <w:i w:val="false"/>
          <w:color w:val="000000"/>
          <w:sz w:val="28"/>
        </w:rPr>
        <w:t xml:space="preserve">
234 Қазақстан Республикасының Қоршаған ортаны қорғау министрлігі </w:t>
      </w:r>
      <w:r>
        <w:br/>
      </w:r>
      <w:r>
        <w:rPr>
          <w:rFonts w:ascii="Times New Roman"/>
          <w:b w:val="false"/>
          <w:i w:val="false"/>
          <w:color w:val="000000"/>
          <w:sz w:val="28"/>
        </w:rPr>
        <w:t xml:space="preserve">
    038          Қоршаған ортаны ластауды жою және         500 000 </w:t>
      </w:r>
      <w:r>
        <w:br/>
      </w:r>
      <w:r>
        <w:rPr>
          <w:rFonts w:ascii="Times New Roman"/>
          <w:b w:val="false"/>
          <w:i w:val="false"/>
          <w:color w:val="000000"/>
          <w:sz w:val="28"/>
        </w:rPr>
        <w:t xml:space="preserve">
                 оның алдын-алу </w:t>
      </w:r>
      <w:r>
        <w:br/>
      </w:r>
      <w:r>
        <w:rPr>
          <w:rFonts w:ascii="Times New Roman"/>
          <w:b w:val="false"/>
          <w:i w:val="false"/>
          <w:color w:val="000000"/>
          <w:sz w:val="28"/>
        </w:rPr>
        <w:t xml:space="preserve">
308 Қазақстан Республикасының Төтенше жағдайлар жөніндегі агенттiгі </w:t>
      </w:r>
      <w:r>
        <w:br/>
      </w:r>
      <w:r>
        <w:rPr>
          <w:rFonts w:ascii="Times New Roman"/>
          <w:b w:val="false"/>
          <w:i w:val="false"/>
          <w:color w:val="000000"/>
          <w:sz w:val="28"/>
        </w:rPr>
        <w:t xml:space="preserve">
    033          Арнайы мақсаттағы объектiлердi салу        43 000 </w:t>
      </w:r>
      <w:r>
        <w:br/>
      </w:r>
      <w:r>
        <w:rPr>
          <w:rFonts w:ascii="Times New Roman"/>
          <w:b w:val="false"/>
          <w:i w:val="false"/>
          <w:color w:val="000000"/>
          <w:sz w:val="28"/>
        </w:rPr>
        <w:t xml:space="preserve">
    035          Селден қорғау объектiлерiн дамыту         600 000 </w:t>
      </w:r>
      <w:r>
        <w:br/>
      </w:r>
      <w:r>
        <w:rPr>
          <w:rFonts w:ascii="Times New Roman"/>
          <w:b w:val="false"/>
          <w:i w:val="false"/>
          <w:color w:val="000000"/>
          <w:sz w:val="28"/>
        </w:rPr>
        <w:t xml:space="preserve">
    601          Қазақстан Республикасының Төтенше          16 300 </w:t>
      </w:r>
      <w:r>
        <w:br/>
      </w:r>
      <w:r>
        <w:rPr>
          <w:rFonts w:ascii="Times New Roman"/>
          <w:b w:val="false"/>
          <w:i w:val="false"/>
          <w:color w:val="000000"/>
          <w:sz w:val="28"/>
        </w:rPr>
        <w:t xml:space="preserve">
                 жағдайлар жөнiндегi агенттiгінiң </w:t>
      </w:r>
      <w:r>
        <w:br/>
      </w:r>
      <w:r>
        <w:rPr>
          <w:rFonts w:ascii="Times New Roman"/>
          <w:b w:val="false"/>
          <w:i w:val="false"/>
          <w:color w:val="000000"/>
          <w:sz w:val="28"/>
        </w:rPr>
        <w:t xml:space="preserve">
                 ақпараттық жүйелерiн құру </w:t>
      </w:r>
      <w:r>
        <w:br/>
      </w:r>
      <w:r>
        <w:rPr>
          <w:rFonts w:ascii="Times New Roman"/>
          <w:b w:val="false"/>
          <w:i w:val="false"/>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037          5-мемлекеттiк жоба                        800 000 </w:t>
      </w:r>
      <w:r>
        <w:br/>
      </w:r>
      <w:r>
        <w:rPr>
          <w:rFonts w:ascii="Times New Roman"/>
          <w:b w:val="false"/>
          <w:i w:val="false"/>
          <w:color w:val="000000"/>
          <w:sz w:val="28"/>
        </w:rPr>
        <w:t xml:space="preserve">
        030      Ұлттық қауiпсiздiк органдарын             800 000 </w:t>
      </w:r>
      <w:r>
        <w:br/>
      </w:r>
      <w:r>
        <w:rPr>
          <w:rFonts w:ascii="Times New Roman"/>
          <w:b w:val="false"/>
          <w:i w:val="false"/>
          <w:color w:val="000000"/>
          <w:sz w:val="28"/>
        </w:rPr>
        <w:t xml:space="preserve">
                 арнайы мақсаттағы техникалық </w:t>
      </w:r>
      <w:r>
        <w:br/>
      </w:r>
      <w:r>
        <w:rPr>
          <w:rFonts w:ascii="Times New Roman"/>
          <w:b w:val="false"/>
          <w:i w:val="false"/>
          <w:color w:val="000000"/>
          <w:sz w:val="28"/>
        </w:rPr>
        <w:t xml:space="preserve">
                 құралдармен жарақтандыру жөніндегі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501 Қазақстан Республикасының Жоғарғы Соты </w:t>
      </w:r>
      <w:r>
        <w:br/>
      </w:r>
      <w:r>
        <w:rPr>
          <w:rFonts w:ascii="Times New Roman"/>
          <w:b w:val="false"/>
          <w:i w:val="false"/>
          <w:color w:val="000000"/>
          <w:sz w:val="28"/>
        </w:rPr>
        <w:t xml:space="preserve">
    600          Қазақстан Республикасының сот жүйесi      150 000 </w:t>
      </w:r>
      <w:r>
        <w:br/>
      </w:r>
      <w:r>
        <w:rPr>
          <w:rFonts w:ascii="Times New Roman"/>
          <w:b w:val="false"/>
          <w:i w:val="false"/>
          <w:color w:val="000000"/>
          <w:sz w:val="28"/>
        </w:rPr>
        <w:t xml:space="preserve">
                 органдарының автоматтандырылған </w:t>
      </w:r>
      <w:r>
        <w:br/>
      </w:r>
      <w:r>
        <w:rPr>
          <w:rFonts w:ascii="Times New Roman"/>
          <w:b w:val="false"/>
          <w:i w:val="false"/>
          <w:color w:val="000000"/>
          <w:sz w:val="28"/>
        </w:rPr>
        <w:t xml:space="preserve">
                 бiрыңғай ақпараттық-талдау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502 Қазақстан Республикасының Бас прокуратурасы </w:t>
      </w:r>
      <w:r>
        <w:br/>
      </w:r>
      <w:r>
        <w:rPr>
          <w:rFonts w:ascii="Times New Roman"/>
          <w:b w:val="false"/>
          <w:i w:val="false"/>
          <w:color w:val="000000"/>
          <w:sz w:val="28"/>
        </w:rPr>
        <w:t xml:space="preserve">
    600          Қазақстан Республикасының Бас              56 138 </w:t>
      </w:r>
      <w:r>
        <w:br/>
      </w:r>
      <w:r>
        <w:rPr>
          <w:rFonts w:ascii="Times New Roman"/>
          <w:b w:val="false"/>
          <w:i w:val="false"/>
          <w:color w:val="000000"/>
          <w:sz w:val="28"/>
        </w:rPr>
        <w:t xml:space="preserve">
                 прокуратурасы жанындағы Құқықтық </w:t>
      </w:r>
      <w:r>
        <w:br/>
      </w:r>
      <w:r>
        <w:rPr>
          <w:rFonts w:ascii="Times New Roman"/>
          <w:b w:val="false"/>
          <w:i w:val="false"/>
          <w:color w:val="000000"/>
          <w:sz w:val="28"/>
        </w:rPr>
        <w:t xml:space="preserve">
                 статистика және ақпарат орталығының </w:t>
      </w:r>
      <w:r>
        <w:br/>
      </w:r>
      <w:r>
        <w:rPr>
          <w:rFonts w:ascii="Times New Roman"/>
          <w:b w:val="false"/>
          <w:i w:val="false"/>
          <w:color w:val="000000"/>
          <w:sz w:val="28"/>
        </w:rPr>
        <w:t xml:space="preserve">
                 ақпараттық жүйесін құру </w:t>
      </w:r>
      <w:r>
        <w:br/>
      </w:r>
      <w:r>
        <w:rPr>
          <w:rFonts w:ascii="Times New Roman"/>
          <w:b w:val="false"/>
          <w:i w:val="false"/>
          <w:color w:val="000000"/>
          <w:sz w:val="28"/>
        </w:rPr>
        <w:t xml:space="preserve">
    601          "Папилон-7" АДАЖ дактилоскоптық            65 000 </w:t>
      </w:r>
      <w:r>
        <w:br/>
      </w:r>
      <w:r>
        <w:rPr>
          <w:rFonts w:ascii="Times New Roman"/>
          <w:b w:val="false"/>
          <w:i w:val="false"/>
          <w:color w:val="000000"/>
          <w:sz w:val="28"/>
        </w:rPr>
        <w:t xml:space="preserve">
                 есепке алудың ақпараттық жүйесiн құру </w:t>
      </w:r>
      <w:r>
        <w:br/>
      </w:r>
      <w:r>
        <w:rPr>
          <w:rFonts w:ascii="Times New Roman"/>
          <w:b w:val="false"/>
          <w:i w:val="false"/>
          <w:color w:val="000000"/>
          <w:sz w:val="28"/>
        </w:rPr>
        <w:t xml:space="preserve">
605 Қазақстан Республикасының Көшi-қон және демография жөніндегi агенттігі </w:t>
      </w:r>
      <w:r>
        <w:br/>
      </w:r>
      <w:r>
        <w:rPr>
          <w:rFonts w:ascii="Times New Roman"/>
          <w:b w:val="false"/>
          <w:i w:val="false"/>
          <w:color w:val="000000"/>
          <w:sz w:val="28"/>
        </w:rPr>
        <w:t xml:space="preserve">
    600          Қазақстан Республикасы Көші-қон            12 652 </w:t>
      </w:r>
      <w:r>
        <w:br/>
      </w:r>
      <w:r>
        <w:rPr>
          <w:rFonts w:ascii="Times New Roman"/>
          <w:b w:val="false"/>
          <w:i w:val="false"/>
          <w:color w:val="000000"/>
          <w:sz w:val="28"/>
        </w:rPr>
        <w:t xml:space="preserve">
                 және демография жөнiндегi агенттiгінiң </w:t>
      </w:r>
      <w:r>
        <w:br/>
      </w:r>
      <w:r>
        <w:rPr>
          <w:rFonts w:ascii="Times New Roman"/>
          <w:b w:val="false"/>
          <w:i w:val="false"/>
          <w:color w:val="000000"/>
          <w:sz w:val="28"/>
        </w:rPr>
        <w:t xml:space="preserve">
                 ақпараттық жүйелерiн құру </w:t>
      </w:r>
      <w:r>
        <w:br/>
      </w:r>
      <w:r>
        <w:rPr>
          <w:rFonts w:ascii="Times New Roman"/>
          <w:b w:val="false"/>
          <w:i w:val="false"/>
          <w:color w:val="000000"/>
          <w:sz w:val="28"/>
        </w:rPr>
        <w:t xml:space="preserve">
606 Қазақстан Республикасының Статистика жөнiндегі агенттігі </w:t>
      </w:r>
      <w:r>
        <w:br/>
      </w:r>
      <w:r>
        <w:rPr>
          <w:rFonts w:ascii="Times New Roman"/>
          <w:b w:val="false"/>
          <w:i w:val="false"/>
          <w:color w:val="000000"/>
          <w:sz w:val="28"/>
        </w:rPr>
        <w:t xml:space="preserve">
    600          Мемлекеттiк статистика органдарының       110 000 </w:t>
      </w:r>
      <w:r>
        <w:br/>
      </w:r>
      <w:r>
        <w:rPr>
          <w:rFonts w:ascii="Times New Roman"/>
          <w:b w:val="false"/>
          <w:i w:val="false"/>
          <w:color w:val="000000"/>
          <w:sz w:val="28"/>
        </w:rPr>
        <w:t xml:space="preserve">
                 ақпараттық жүйелерiн құру </w:t>
      </w:r>
      <w:r>
        <w:br/>
      </w:r>
      <w:r>
        <w:rPr>
          <w:rFonts w:ascii="Times New Roman"/>
          <w:b w:val="false"/>
          <w:i w:val="false"/>
          <w:color w:val="000000"/>
          <w:sz w:val="28"/>
        </w:rPr>
        <w:t xml:space="preserve">
608 Қазақстан Республикасының Мемлекеттiк қызмет істері жөніндегі агенттігі </w:t>
      </w:r>
      <w:r>
        <w:br/>
      </w:r>
      <w:r>
        <w:rPr>
          <w:rFonts w:ascii="Times New Roman"/>
          <w:b w:val="false"/>
          <w:i w:val="false"/>
          <w:color w:val="000000"/>
          <w:sz w:val="28"/>
        </w:rPr>
        <w:t xml:space="preserve">
    600          Кадрларды басқарудың ақпараттық            20 157 </w:t>
      </w:r>
      <w:r>
        <w:br/>
      </w:r>
      <w:r>
        <w:rPr>
          <w:rFonts w:ascii="Times New Roman"/>
          <w:b w:val="false"/>
          <w:i w:val="false"/>
          <w:color w:val="000000"/>
          <w:sz w:val="28"/>
        </w:rPr>
        <w:t xml:space="preserve">
                 мемлекеттiк жүйесiн дамыту </w:t>
      </w:r>
      <w:r>
        <w:br/>
      </w:r>
      <w:r>
        <w:rPr>
          <w:rFonts w:ascii="Times New Roman"/>
          <w:b w:val="false"/>
          <w:i w:val="false"/>
          <w:color w:val="000000"/>
          <w:sz w:val="28"/>
        </w:rPr>
        <w:t xml:space="preserve">
    601          Мемлекеттiк қызметшiлердi тестiлеудiң       3 712 </w:t>
      </w:r>
      <w:r>
        <w:br/>
      </w:r>
      <w:r>
        <w:rPr>
          <w:rFonts w:ascii="Times New Roman"/>
          <w:b w:val="false"/>
          <w:i w:val="false"/>
          <w:color w:val="000000"/>
          <w:sz w:val="28"/>
        </w:rPr>
        <w:t xml:space="preserve">
                 ақпараттық жүйесiн дамыту </w:t>
      </w:r>
      <w:r>
        <w:br/>
      </w:r>
      <w:r>
        <w:rPr>
          <w:rFonts w:ascii="Times New Roman"/>
          <w:b w:val="false"/>
          <w:i w:val="false"/>
          <w:color w:val="000000"/>
          <w:sz w:val="28"/>
        </w:rPr>
        <w:t xml:space="preserve">
610 Қазақстан Республикасының Мемлекеттiк сатып алу жөніндегі агенттігі </w:t>
      </w:r>
      <w:r>
        <w:br/>
      </w:r>
      <w:r>
        <w:rPr>
          <w:rFonts w:ascii="Times New Roman"/>
          <w:b w:val="false"/>
          <w:i w:val="false"/>
          <w:color w:val="000000"/>
          <w:sz w:val="28"/>
        </w:rPr>
        <w:t xml:space="preserve">
    600          Қазақстан Республикасы Мемлекеттiк         23 389 </w:t>
      </w:r>
      <w:r>
        <w:br/>
      </w:r>
      <w:r>
        <w:rPr>
          <w:rFonts w:ascii="Times New Roman"/>
          <w:b w:val="false"/>
          <w:i w:val="false"/>
          <w:color w:val="000000"/>
          <w:sz w:val="28"/>
        </w:rPr>
        <w:t xml:space="preserve">
                 сатып алу жөнiндегі агенттiгінiң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614 Қазақстан Республикасының Жер ресурстарын басқару жөнiндегі агенттігі </w:t>
      </w:r>
      <w:r>
        <w:br/>
      </w:r>
      <w:r>
        <w:rPr>
          <w:rFonts w:ascii="Times New Roman"/>
          <w:b w:val="false"/>
          <w:i w:val="false"/>
          <w:color w:val="000000"/>
          <w:sz w:val="28"/>
        </w:rPr>
        <w:t xml:space="preserve">
    600          Мемлекеттiк жер кадастрының                69 320 </w:t>
      </w:r>
      <w:r>
        <w:br/>
      </w:r>
      <w:r>
        <w:rPr>
          <w:rFonts w:ascii="Times New Roman"/>
          <w:b w:val="false"/>
          <w:i w:val="false"/>
          <w:color w:val="000000"/>
          <w:sz w:val="28"/>
        </w:rPr>
        <w:t xml:space="preserve">
                 автоматтандырылған ақпараттық жүйесін құру </w:t>
      </w:r>
      <w:r>
        <w:br/>
      </w:r>
      <w:r>
        <w:rPr>
          <w:rFonts w:ascii="Times New Roman"/>
          <w:b w:val="false"/>
          <w:i w:val="false"/>
          <w:color w:val="000000"/>
          <w:sz w:val="28"/>
        </w:rPr>
        <w:t xml:space="preserve">
618 Қазақстан Республикасының Қаржы полициясы агенттігі </w:t>
      </w:r>
      <w:r>
        <w:br/>
      </w:r>
      <w:r>
        <w:rPr>
          <w:rFonts w:ascii="Times New Roman"/>
          <w:b w:val="false"/>
          <w:i w:val="false"/>
          <w:color w:val="000000"/>
          <w:sz w:val="28"/>
        </w:rPr>
        <w:t xml:space="preserve">
    600          Қазақстан Республикасы Қаржы полициясы    151 181 </w:t>
      </w:r>
      <w:r>
        <w:br/>
      </w:r>
      <w:r>
        <w:rPr>
          <w:rFonts w:ascii="Times New Roman"/>
          <w:b w:val="false"/>
          <w:i w:val="false"/>
          <w:color w:val="000000"/>
          <w:sz w:val="28"/>
        </w:rPr>
        <w:t xml:space="preserve">
                 агенттiгінiң бiрыңғай автоматтандырылған </w:t>
      </w:r>
      <w:r>
        <w:br/>
      </w:r>
      <w:r>
        <w:rPr>
          <w:rFonts w:ascii="Times New Roman"/>
          <w:b w:val="false"/>
          <w:i w:val="false"/>
          <w:color w:val="000000"/>
          <w:sz w:val="28"/>
        </w:rPr>
        <w:t xml:space="preserve">
                 ақпараттық-телекоммуникациялық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619 Қазақстан Республикасының Кедендiк бақылау агенттігі </w:t>
      </w:r>
      <w:r>
        <w:br/>
      </w:r>
      <w:r>
        <w:rPr>
          <w:rFonts w:ascii="Times New Roman"/>
          <w:b w:val="false"/>
          <w:i w:val="false"/>
          <w:color w:val="000000"/>
          <w:sz w:val="28"/>
        </w:rPr>
        <w:t xml:space="preserve">
    301          Кеден бекеттерiн салу және қайта жаңарту  536 000 </w:t>
      </w:r>
      <w:r>
        <w:br/>
      </w:r>
      <w:r>
        <w:rPr>
          <w:rFonts w:ascii="Times New Roman"/>
          <w:b w:val="false"/>
          <w:i w:val="false"/>
          <w:color w:val="000000"/>
          <w:sz w:val="28"/>
        </w:rPr>
        <w:t xml:space="preserve">
                 оның iшiнде инвестициялық жобалар: </w:t>
      </w:r>
      <w:r>
        <w:br/>
      </w:r>
      <w:r>
        <w:rPr>
          <w:rFonts w:ascii="Times New Roman"/>
          <w:b w:val="false"/>
          <w:i w:val="false"/>
          <w:color w:val="000000"/>
          <w:sz w:val="28"/>
        </w:rPr>
        <w:t xml:space="preserve">
                 Маңғыстау облысында "Темiр Баба"           17 500 </w:t>
      </w:r>
      <w:r>
        <w:br/>
      </w:r>
      <w:r>
        <w:rPr>
          <w:rFonts w:ascii="Times New Roman"/>
          <w:b w:val="false"/>
          <w:i w:val="false"/>
          <w:color w:val="000000"/>
          <w:sz w:val="28"/>
        </w:rPr>
        <w:t xml:space="preserve">
                 кеден бекетiн салу </w:t>
      </w:r>
      <w:r>
        <w:br/>
      </w:r>
      <w:r>
        <w:rPr>
          <w:rFonts w:ascii="Times New Roman"/>
          <w:b w:val="false"/>
          <w:i w:val="false"/>
          <w:color w:val="000000"/>
          <w:sz w:val="28"/>
        </w:rPr>
        <w:t xml:space="preserve">
                 Маңғыстау облысында "Ақтау теңiз            5 347 </w:t>
      </w:r>
      <w:r>
        <w:br/>
      </w:r>
      <w:r>
        <w:rPr>
          <w:rFonts w:ascii="Times New Roman"/>
          <w:b w:val="false"/>
          <w:i w:val="false"/>
          <w:color w:val="000000"/>
          <w:sz w:val="28"/>
        </w:rPr>
        <w:t xml:space="preserve">
                 порты" АЭА кеден бекетiн салу </w:t>
      </w:r>
      <w:r>
        <w:br/>
      </w:r>
      <w:r>
        <w:rPr>
          <w:rFonts w:ascii="Times New Roman"/>
          <w:b w:val="false"/>
          <w:i w:val="false"/>
          <w:color w:val="000000"/>
          <w:sz w:val="28"/>
        </w:rPr>
        <w:t xml:space="preserve">
                 Ақтөбе облысында "Жайсан" АӨБ              11 000 </w:t>
      </w:r>
      <w:r>
        <w:br/>
      </w:r>
      <w:r>
        <w:rPr>
          <w:rFonts w:ascii="Times New Roman"/>
          <w:b w:val="false"/>
          <w:i w:val="false"/>
          <w:color w:val="000000"/>
          <w:sz w:val="28"/>
        </w:rPr>
        <w:t xml:space="preserve">
                 залының ғимаратын салу </w:t>
      </w:r>
      <w:r>
        <w:br/>
      </w:r>
      <w:r>
        <w:rPr>
          <w:rFonts w:ascii="Times New Roman"/>
          <w:b w:val="false"/>
          <w:i w:val="false"/>
          <w:color w:val="000000"/>
          <w:sz w:val="28"/>
        </w:rPr>
        <w:t xml:space="preserve">
                 Ақтөбе облысындағы "Жиренкова"              1 060 </w:t>
      </w:r>
      <w:r>
        <w:br/>
      </w:r>
      <w:r>
        <w:rPr>
          <w:rFonts w:ascii="Times New Roman"/>
          <w:b w:val="false"/>
          <w:i w:val="false"/>
          <w:color w:val="000000"/>
          <w:sz w:val="28"/>
        </w:rPr>
        <w:t xml:space="preserve">
                 АӨБ лапасы </w:t>
      </w:r>
      <w:r>
        <w:br/>
      </w:r>
      <w:r>
        <w:rPr>
          <w:rFonts w:ascii="Times New Roman"/>
          <w:b w:val="false"/>
          <w:i w:val="false"/>
          <w:color w:val="000000"/>
          <w:sz w:val="28"/>
        </w:rPr>
        <w:t xml:space="preserve">
                 БҚО-дағы "Погодаево" өткiзу                24 500 </w:t>
      </w:r>
      <w:r>
        <w:br/>
      </w:r>
      <w:r>
        <w:rPr>
          <w:rFonts w:ascii="Times New Roman"/>
          <w:b w:val="false"/>
          <w:i w:val="false"/>
          <w:color w:val="000000"/>
          <w:sz w:val="28"/>
        </w:rPr>
        <w:t xml:space="preserve">
                 бекетiнiң құрылысын аяқтау </w:t>
      </w:r>
      <w:r>
        <w:br/>
      </w:r>
      <w:r>
        <w:rPr>
          <w:rFonts w:ascii="Times New Roman"/>
          <w:b w:val="false"/>
          <w:i w:val="false"/>
          <w:color w:val="000000"/>
          <w:sz w:val="28"/>
        </w:rPr>
        <w:t xml:space="preserve">
                 БҚО-дағы "Орал" кеден бекетiн              52 100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Қарағанды облысында "Қарағанды"            23 359 </w:t>
      </w:r>
      <w:r>
        <w:br/>
      </w:r>
      <w:r>
        <w:rPr>
          <w:rFonts w:ascii="Times New Roman"/>
          <w:b w:val="false"/>
          <w:i w:val="false"/>
          <w:color w:val="000000"/>
          <w:sz w:val="28"/>
        </w:rPr>
        <w:t xml:space="preserve">
                 кеден бекетiн салу </w:t>
      </w:r>
      <w:r>
        <w:br/>
      </w:r>
      <w:r>
        <w:rPr>
          <w:rFonts w:ascii="Times New Roman"/>
          <w:b w:val="false"/>
          <w:i w:val="false"/>
          <w:color w:val="000000"/>
          <w:sz w:val="28"/>
        </w:rPr>
        <w:t xml:space="preserve">
                 ОҚО-да тәлiмбақ салу                       12 000 </w:t>
      </w:r>
      <w:r>
        <w:br/>
      </w:r>
      <w:r>
        <w:rPr>
          <w:rFonts w:ascii="Times New Roman"/>
          <w:b w:val="false"/>
          <w:i w:val="false"/>
          <w:color w:val="000000"/>
          <w:sz w:val="28"/>
        </w:rPr>
        <w:t xml:space="preserve">
                 ОҚО-да "Қапланбек" кеден бекетiн салу       4 200 </w:t>
      </w:r>
      <w:r>
        <w:br/>
      </w:r>
      <w:r>
        <w:rPr>
          <w:rFonts w:ascii="Times New Roman"/>
          <w:b w:val="false"/>
          <w:i w:val="false"/>
          <w:color w:val="000000"/>
          <w:sz w:val="28"/>
        </w:rPr>
        <w:t xml:space="preserve">
                 Қызылорда облысында тәлiмбақ салу          11 000 </w:t>
      </w:r>
      <w:r>
        <w:br/>
      </w:r>
      <w:r>
        <w:rPr>
          <w:rFonts w:ascii="Times New Roman"/>
          <w:b w:val="false"/>
          <w:i w:val="false"/>
          <w:color w:val="000000"/>
          <w:sz w:val="28"/>
        </w:rPr>
        <w:t xml:space="preserve">
                 Қызылорда облысында "Қосаман"               4 100 </w:t>
      </w:r>
      <w:r>
        <w:br/>
      </w:r>
      <w:r>
        <w:rPr>
          <w:rFonts w:ascii="Times New Roman"/>
          <w:b w:val="false"/>
          <w:i w:val="false"/>
          <w:color w:val="000000"/>
          <w:sz w:val="28"/>
        </w:rPr>
        <w:t xml:space="preserve">
                 бақылау-өткiзу бекетiнiң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Қызылорда облысындағы "Жұмабай"             4 100 </w:t>
      </w:r>
      <w:r>
        <w:br/>
      </w:r>
      <w:r>
        <w:rPr>
          <w:rFonts w:ascii="Times New Roman"/>
          <w:b w:val="false"/>
          <w:i w:val="false"/>
          <w:color w:val="000000"/>
          <w:sz w:val="28"/>
        </w:rPr>
        <w:t xml:space="preserve">
                 бақылау-өткiзу бекетiнiң құрылысын аяқтау </w:t>
      </w:r>
      <w:r>
        <w:br/>
      </w:r>
      <w:r>
        <w:rPr>
          <w:rFonts w:ascii="Times New Roman"/>
          <w:b w:val="false"/>
          <w:i w:val="false"/>
          <w:color w:val="000000"/>
          <w:sz w:val="28"/>
        </w:rPr>
        <w:t xml:space="preserve">
                 Жамбыл облысында тәлiмбақ салу              9 000 </w:t>
      </w:r>
      <w:r>
        <w:br/>
      </w:r>
      <w:r>
        <w:rPr>
          <w:rFonts w:ascii="Times New Roman"/>
          <w:b w:val="false"/>
          <w:i w:val="false"/>
          <w:color w:val="000000"/>
          <w:sz w:val="28"/>
        </w:rPr>
        <w:t xml:space="preserve">
                 Астана қаласында ақпараттық кеден         176 821 </w:t>
      </w:r>
      <w:r>
        <w:br/>
      </w:r>
      <w:r>
        <w:rPr>
          <w:rFonts w:ascii="Times New Roman"/>
          <w:b w:val="false"/>
          <w:i w:val="false"/>
          <w:color w:val="000000"/>
          <w:sz w:val="28"/>
        </w:rPr>
        <w:t xml:space="preserve">
                 бекетiн салу </w:t>
      </w:r>
      <w:r>
        <w:br/>
      </w:r>
      <w:r>
        <w:rPr>
          <w:rFonts w:ascii="Times New Roman"/>
          <w:b w:val="false"/>
          <w:i w:val="false"/>
          <w:color w:val="000000"/>
          <w:sz w:val="28"/>
        </w:rPr>
        <w:t xml:space="preserve">
                 Атырау облысындағы "Котяевка"               4 800 </w:t>
      </w:r>
      <w:r>
        <w:br/>
      </w:r>
      <w:r>
        <w:rPr>
          <w:rFonts w:ascii="Times New Roman"/>
          <w:b w:val="false"/>
          <w:i w:val="false"/>
          <w:color w:val="000000"/>
          <w:sz w:val="28"/>
        </w:rPr>
        <w:t xml:space="preserve">
                 автоөткiзгішi </w:t>
      </w:r>
      <w:r>
        <w:br/>
      </w:r>
      <w:r>
        <w:rPr>
          <w:rFonts w:ascii="Times New Roman"/>
          <w:b w:val="false"/>
          <w:i w:val="false"/>
          <w:color w:val="000000"/>
          <w:sz w:val="28"/>
        </w:rPr>
        <w:t xml:space="preserve">
    600          "КААЖ" кеден ақпараттық жүйесiн дамыту     78 078 </w:t>
      </w:r>
      <w:r>
        <w:br/>
      </w:r>
      <w:r>
        <w:rPr>
          <w:rFonts w:ascii="Times New Roman"/>
          <w:b w:val="false"/>
          <w:i w:val="false"/>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301          Жауынгерлiк техника қоймасын салу          50 000 </w:t>
      </w:r>
      <w:r>
        <w:br/>
      </w:r>
      <w:r>
        <w:rPr>
          <w:rFonts w:ascii="Times New Roman"/>
          <w:b w:val="false"/>
          <w:i w:val="false"/>
          <w:color w:val="000000"/>
          <w:sz w:val="28"/>
        </w:rPr>
        <w:t xml:space="preserve">
    303          Қазақстан Республикасының                  50 000 </w:t>
      </w:r>
      <w:r>
        <w:br/>
      </w:r>
      <w:r>
        <w:rPr>
          <w:rFonts w:ascii="Times New Roman"/>
          <w:b w:val="false"/>
          <w:i w:val="false"/>
          <w:color w:val="000000"/>
          <w:sz w:val="28"/>
        </w:rPr>
        <w:t xml:space="preserve">
                 Республикалық ұланы үшiн </w:t>
      </w:r>
      <w:r>
        <w:br/>
      </w:r>
      <w:r>
        <w:rPr>
          <w:rFonts w:ascii="Times New Roman"/>
          <w:b w:val="false"/>
          <w:i w:val="false"/>
          <w:color w:val="000000"/>
          <w:sz w:val="28"/>
        </w:rPr>
        <w:t xml:space="preserve">
                 казармалық-тұрғын үй қоры </w:t>
      </w:r>
      <w:r>
        <w:br/>
      </w:r>
      <w:r>
        <w:rPr>
          <w:rFonts w:ascii="Times New Roman"/>
          <w:b w:val="false"/>
          <w:i w:val="false"/>
          <w:color w:val="000000"/>
          <w:sz w:val="28"/>
        </w:rPr>
        <w:t xml:space="preserve">
                 объектiлерiн салу </w:t>
      </w:r>
      <w:r>
        <w:br/>
      </w:r>
      <w:r>
        <w:rPr>
          <w:rFonts w:ascii="Times New Roman"/>
          <w:b w:val="false"/>
          <w:i w:val="false"/>
          <w:color w:val="000000"/>
          <w:sz w:val="28"/>
        </w:rPr>
        <w:t xml:space="preserve">
680 Қазақстан Республикасы Президентiнiң Күзет қызметі </w:t>
      </w:r>
      <w:r>
        <w:br/>
      </w:r>
      <w:r>
        <w:rPr>
          <w:rFonts w:ascii="Times New Roman"/>
          <w:b w:val="false"/>
          <w:i w:val="false"/>
          <w:color w:val="000000"/>
          <w:sz w:val="28"/>
        </w:rPr>
        <w:t xml:space="preserve">
    030          Мемлекеттер басшыларының және             983 826 </w:t>
      </w:r>
      <w:r>
        <w:br/>
      </w:r>
      <w:r>
        <w:rPr>
          <w:rFonts w:ascii="Times New Roman"/>
          <w:b w:val="false"/>
          <w:i w:val="false"/>
          <w:color w:val="000000"/>
          <w:sz w:val="28"/>
        </w:rPr>
        <w:t xml:space="preserve">
                 жекелеген лауазымды тұлғалардың </w:t>
      </w:r>
      <w:r>
        <w:br/>
      </w:r>
      <w:r>
        <w:rPr>
          <w:rFonts w:ascii="Times New Roman"/>
          <w:b w:val="false"/>
          <w:i w:val="false"/>
          <w:color w:val="000000"/>
          <w:sz w:val="28"/>
        </w:rPr>
        <w:t xml:space="preserve">
                 қауiпсiздiгін қамтамасыз ету </w:t>
      </w:r>
      <w:r>
        <w:br/>
      </w:r>
      <w:r>
        <w:rPr>
          <w:rFonts w:ascii="Times New Roman"/>
          <w:b w:val="false"/>
          <w:i w:val="false"/>
          <w:color w:val="000000"/>
          <w:sz w:val="28"/>
        </w:rPr>
        <w:t xml:space="preserve">
                 оның iшiнде инвестициялық жоба: </w:t>
      </w:r>
      <w:r>
        <w:br/>
      </w:r>
      <w:r>
        <w:rPr>
          <w:rFonts w:ascii="Times New Roman"/>
          <w:b w:val="false"/>
          <w:i w:val="false"/>
          <w:color w:val="000000"/>
          <w:sz w:val="28"/>
        </w:rPr>
        <w:t xml:space="preserve">
                 Астана қаласындағы Қазақстан              300 000 </w:t>
      </w:r>
      <w:r>
        <w:br/>
      </w:r>
      <w:r>
        <w:rPr>
          <w:rFonts w:ascii="Times New Roman"/>
          <w:b w:val="false"/>
          <w:i w:val="false"/>
          <w:color w:val="000000"/>
          <w:sz w:val="28"/>
        </w:rPr>
        <w:t xml:space="preserve">
                 Республикасының Президентi Күзет </w:t>
      </w:r>
      <w:r>
        <w:br/>
      </w:r>
      <w:r>
        <w:rPr>
          <w:rFonts w:ascii="Times New Roman"/>
          <w:b w:val="false"/>
          <w:i w:val="false"/>
          <w:color w:val="000000"/>
          <w:sz w:val="28"/>
        </w:rPr>
        <w:t xml:space="preserve">
                 қызметiнiң қызметкерлерiн дайындау </w:t>
      </w:r>
      <w:r>
        <w:br/>
      </w:r>
      <w:r>
        <w:rPr>
          <w:rFonts w:ascii="Times New Roman"/>
          <w:b w:val="false"/>
          <w:i w:val="false"/>
          <w:color w:val="000000"/>
          <w:sz w:val="28"/>
        </w:rPr>
        <w:t xml:space="preserve">
                 жөнiндегі оқу-жаттығу орталығын салу </w:t>
      </w:r>
      <w:r>
        <w:br/>
      </w:r>
      <w:r>
        <w:rPr>
          <w:rFonts w:ascii="Times New Roman"/>
          <w:b w:val="false"/>
          <w:i w:val="false"/>
          <w:color w:val="000000"/>
          <w:sz w:val="28"/>
        </w:rPr>
        <w:t xml:space="preserve">
694 Қазақстан Республикасы Президентiнiң Іс басқармасы </w:t>
      </w:r>
      <w:r>
        <w:br/>
      </w:r>
      <w:r>
        <w:rPr>
          <w:rFonts w:ascii="Times New Roman"/>
          <w:b w:val="false"/>
          <w:i w:val="false"/>
          <w:color w:val="000000"/>
          <w:sz w:val="28"/>
        </w:rPr>
        <w:t xml:space="preserve">
    033          Қазақстан Республикасының Президентi    3 649 460 </w:t>
      </w:r>
      <w:r>
        <w:br/>
      </w:r>
      <w:r>
        <w:rPr>
          <w:rFonts w:ascii="Times New Roman"/>
          <w:b w:val="false"/>
          <w:i w:val="false"/>
          <w:color w:val="000000"/>
          <w:sz w:val="28"/>
        </w:rPr>
        <w:t xml:space="preserve">
                 Іс басқармасының объектiлерiн салу және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204          Пәрмендi және құқық қорғау                700 000 </w:t>
      </w:r>
      <w:r>
        <w:br/>
      </w:r>
      <w:r>
        <w:rPr>
          <w:rFonts w:ascii="Times New Roman"/>
          <w:b w:val="false"/>
          <w:i w:val="false"/>
          <w:color w:val="000000"/>
          <w:sz w:val="28"/>
        </w:rPr>
        <w:t xml:space="preserve">
                 органдардың, Қазақстан Республикасы </w:t>
      </w:r>
      <w:r>
        <w:br/>
      </w:r>
      <w:r>
        <w:rPr>
          <w:rFonts w:ascii="Times New Roman"/>
          <w:b w:val="false"/>
          <w:i w:val="false"/>
          <w:color w:val="000000"/>
          <w:sz w:val="28"/>
        </w:rPr>
        <w:t xml:space="preserve">
                 Сыртқы iстер министрлiгiнiң, </w:t>
      </w:r>
      <w:r>
        <w:br/>
      </w:r>
      <w:r>
        <w:rPr>
          <w:rFonts w:ascii="Times New Roman"/>
          <w:b w:val="false"/>
          <w:i w:val="false"/>
          <w:color w:val="000000"/>
          <w:sz w:val="28"/>
        </w:rPr>
        <w:t xml:space="preserve">
                 Қазақстан Республикасы Жоғарғы </w:t>
      </w:r>
      <w:r>
        <w:br/>
      </w:r>
      <w:r>
        <w:rPr>
          <w:rFonts w:ascii="Times New Roman"/>
          <w:b w:val="false"/>
          <w:i w:val="false"/>
          <w:color w:val="000000"/>
          <w:sz w:val="28"/>
        </w:rPr>
        <w:t xml:space="preserve">
                 Сотының, Қазақстан Республикасы </w:t>
      </w:r>
      <w:r>
        <w:br/>
      </w:r>
      <w:r>
        <w:rPr>
          <w:rFonts w:ascii="Times New Roman"/>
          <w:b w:val="false"/>
          <w:i w:val="false"/>
          <w:color w:val="000000"/>
          <w:sz w:val="28"/>
        </w:rPr>
        <w:t xml:space="preserve">
                 Парламентi Сенаты мен Мәжiлiсi </w:t>
      </w:r>
      <w:r>
        <w:br/>
      </w:r>
      <w:r>
        <w:rPr>
          <w:rFonts w:ascii="Times New Roman"/>
          <w:b w:val="false"/>
          <w:i w:val="false"/>
          <w:color w:val="000000"/>
          <w:sz w:val="28"/>
        </w:rPr>
        <w:t xml:space="preserve">
                 аппаратының қызметкерлерi үшiн </w:t>
      </w:r>
      <w:r>
        <w:br/>
      </w:r>
      <w:r>
        <w:rPr>
          <w:rFonts w:ascii="Times New Roman"/>
          <w:b w:val="false"/>
          <w:i w:val="false"/>
          <w:color w:val="000000"/>
          <w:sz w:val="28"/>
        </w:rPr>
        <w:t xml:space="preserve">
                 тұрғын үйлердi сатып алу </w:t>
      </w:r>
      <w:r>
        <w:br/>
      </w:r>
      <w:r>
        <w:rPr>
          <w:rFonts w:ascii="Times New Roman"/>
          <w:b w:val="false"/>
          <w:i w:val="false"/>
          <w:color w:val="000000"/>
          <w:sz w:val="28"/>
        </w:rPr>
        <w:t xml:space="preserve">
    600          Қазақстан Республикасының Президентi       42 122 </w:t>
      </w:r>
      <w:r>
        <w:br/>
      </w:r>
      <w:r>
        <w:rPr>
          <w:rFonts w:ascii="Times New Roman"/>
          <w:b w:val="false"/>
          <w:i w:val="false"/>
          <w:color w:val="000000"/>
          <w:sz w:val="28"/>
        </w:rPr>
        <w:t xml:space="preserve">
                 Іс басқармасының ақпараттық </w:t>
      </w:r>
      <w:r>
        <w:br/>
      </w:r>
      <w:r>
        <w:rPr>
          <w:rFonts w:ascii="Times New Roman"/>
          <w:b w:val="false"/>
          <w:i w:val="false"/>
          <w:color w:val="000000"/>
          <w:sz w:val="28"/>
        </w:rPr>
        <w:t xml:space="preserve">
                 жүйелерiн дамыту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1428 қаулысына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Республикалық инвестициялық жобаларды iске асыруға </w:t>
      </w:r>
      <w:r>
        <w:br/>
      </w:r>
      <w:r>
        <w:rPr>
          <w:rFonts w:ascii="Times New Roman"/>
          <w:b/>
          <w:i w:val="false"/>
          <w:color w:val="000000"/>
        </w:rPr>
        <w:t xml:space="preserve">
бағытталған жергілікті бюджеттiк бағдарламалардың </w:t>
      </w:r>
      <w:r>
        <w:br/>
      </w:r>
      <w:r>
        <w:rPr>
          <w:rFonts w:ascii="Times New Roman"/>
          <w:b/>
          <w:i w:val="false"/>
          <w:color w:val="000000"/>
        </w:rPr>
        <w:t xml:space="preserve">
2002 жылға арналған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Әкімші                                            Сомасы, мың </w:t>
      </w:r>
      <w:r>
        <w:br/>
      </w:r>
      <w:r>
        <w:rPr>
          <w:rFonts w:ascii="Times New Roman"/>
          <w:b w:val="false"/>
          <w:i w:val="false"/>
          <w:color w:val="000000"/>
          <w:sz w:val="28"/>
        </w:rPr>
        <w:t xml:space="preserve">
  Бағдарлама                   Атауы                  теңге </w:t>
      </w:r>
      <w:r>
        <w:br/>
      </w:r>
      <w:r>
        <w:rPr>
          <w:rFonts w:ascii="Times New Roman"/>
          <w:b w:val="false"/>
          <w:i w:val="false"/>
          <w:color w:val="000000"/>
          <w:sz w:val="28"/>
        </w:rPr>
        <w:t xml:space="preserve">
     Кiшi бағдарлама </w:t>
      </w:r>
      <w:r>
        <w:br/>
      </w:r>
      <w:r>
        <w:rPr>
          <w:rFonts w:ascii="Times New Roman"/>
          <w:b w:val="false"/>
          <w:i w:val="false"/>
          <w:color w:val="000000"/>
          <w:sz w:val="28"/>
        </w:rPr>
        <w:t xml:space="preserve">
------------------------------------------------------------------ </w:t>
      </w:r>
      <w:r>
        <w:br/>
      </w:r>
      <w:r>
        <w:rPr>
          <w:rFonts w:ascii="Times New Roman"/>
          <w:b w:val="false"/>
          <w:i w:val="false"/>
          <w:color w:val="000000"/>
          <w:sz w:val="28"/>
        </w:rPr>
        <w:t xml:space="preserve">
        1                         2                     3 </w:t>
      </w:r>
      <w:r>
        <w:br/>
      </w:r>
      <w:r>
        <w:rPr>
          <w:rFonts w:ascii="Times New Roman"/>
          <w:b w:val="false"/>
          <w:i w:val="false"/>
          <w:color w:val="000000"/>
          <w:sz w:val="28"/>
        </w:rPr>
        <w:t xml:space="preserve">
------------------------------------------------------------------ </w:t>
      </w:r>
      <w:r>
        <w:br/>
      </w:r>
      <w:r>
        <w:rPr>
          <w:rFonts w:ascii="Times New Roman"/>
          <w:b w:val="false"/>
          <w:i w:val="false"/>
          <w:color w:val="000000"/>
          <w:sz w:val="28"/>
        </w:rPr>
        <w:t xml:space="preserve">
105 Әкім аппараты </w:t>
      </w:r>
      <w:r>
        <w:br/>
      </w:r>
      <w:r>
        <w:rPr>
          <w:rFonts w:ascii="Times New Roman"/>
          <w:b w:val="false"/>
          <w:i w:val="false"/>
          <w:color w:val="000000"/>
          <w:sz w:val="28"/>
        </w:rPr>
        <w:t xml:space="preserve">
   072             Демеркуризация жөнiндегi            295 000 </w:t>
      </w:r>
      <w:r>
        <w:br/>
      </w:r>
      <w:r>
        <w:rPr>
          <w:rFonts w:ascii="Times New Roman"/>
          <w:b w:val="false"/>
          <w:i w:val="false"/>
          <w:color w:val="000000"/>
          <w:sz w:val="28"/>
        </w:rPr>
        <w:t xml:space="preserve">
                   жұмыстарды жүргiзу </w:t>
      </w:r>
      <w:r>
        <w:br/>
      </w:r>
      <w:r>
        <w:rPr>
          <w:rFonts w:ascii="Times New Roman"/>
          <w:b w:val="false"/>
          <w:i w:val="false"/>
          <w:color w:val="000000"/>
          <w:sz w:val="28"/>
        </w:rPr>
        <w:t xml:space="preserve">
   076             Тараз қаласының 2000 жылдығын     1 500 000 </w:t>
      </w:r>
      <w:r>
        <w:br/>
      </w:r>
      <w:r>
        <w:rPr>
          <w:rFonts w:ascii="Times New Roman"/>
          <w:b w:val="false"/>
          <w:i w:val="false"/>
          <w:color w:val="000000"/>
          <w:sz w:val="28"/>
        </w:rPr>
        <w:t xml:space="preserve">
                   мерекелеуге дайындық </w:t>
      </w:r>
      <w:r>
        <w:br/>
      </w:r>
      <w:r>
        <w:rPr>
          <w:rFonts w:ascii="Times New Roman"/>
          <w:b w:val="false"/>
          <w:i w:val="false"/>
          <w:color w:val="000000"/>
          <w:sz w:val="28"/>
        </w:rPr>
        <w:t xml:space="preserve">
                   оның ішінде инвестициялық жобалар: </w:t>
      </w:r>
      <w:r>
        <w:br/>
      </w:r>
      <w:r>
        <w:rPr>
          <w:rFonts w:ascii="Times New Roman"/>
          <w:b w:val="false"/>
          <w:i w:val="false"/>
          <w:color w:val="000000"/>
          <w:sz w:val="28"/>
        </w:rPr>
        <w:t xml:space="preserve">
                   "Орталық стадионды" қайта жаңарту   175 600 </w:t>
      </w:r>
      <w:r>
        <w:br/>
      </w:r>
      <w:r>
        <w:rPr>
          <w:rFonts w:ascii="Times New Roman"/>
          <w:b w:val="false"/>
          <w:i w:val="false"/>
          <w:color w:val="000000"/>
          <w:sz w:val="28"/>
        </w:rPr>
        <w:t xml:space="preserve">
                   Велоспорт және спорттың су          115 000 </w:t>
      </w:r>
      <w:r>
        <w:br/>
      </w:r>
      <w:r>
        <w:rPr>
          <w:rFonts w:ascii="Times New Roman"/>
          <w:b w:val="false"/>
          <w:i w:val="false"/>
          <w:color w:val="000000"/>
          <w:sz w:val="28"/>
        </w:rPr>
        <w:t xml:space="preserve">
                   түрлерi бойынша олимпиялық </w:t>
      </w:r>
      <w:r>
        <w:br/>
      </w:r>
      <w:r>
        <w:rPr>
          <w:rFonts w:ascii="Times New Roman"/>
          <w:b w:val="false"/>
          <w:i w:val="false"/>
          <w:color w:val="000000"/>
          <w:sz w:val="28"/>
        </w:rPr>
        <w:t xml:space="preserve">
                   резервтiң облыстық балалар- </w:t>
      </w:r>
      <w:r>
        <w:br/>
      </w:r>
      <w:r>
        <w:rPr>
          <w:rFonts w:ascii="Times New Roman"/>
          <w:b w:val="false"/>
          <w:i w:val="false"/>
          <w:color w:val="000000"/>
          <w:sz w:val="28"/>
        </w:rPr>
        <w:t xml:space="preserve">
                   жасөспiрімдер мамандандырылған </w:t>
      </w:r>
      <w:r>
        <w:br/>
      </w:r>
      <w:r>
        <w:rPr>
          <w:rFonts w:ascii="Times New Roman"/>
          <w:b w:val="false"/>
          <w:i w:val="false"/>
          <w:color w:val="000000"/>
          <w:sz w:val="28"/>
        </w:rPr>
        <w:t xml:space="preserve">
                   мектебiнiң "Дельфин" жүзу </w:t>
      </w:r>
      <w:r>
        <w:br/>
      </w:r>
      <w:r>
        <w:rPr>
          <w:rFonts w:ascii="Times New Roman"/>
          <w:b w:val="false"/>
          <w:i w:val="false"/>
          <w:color w:val="000000"/>
          <w:sz w:val="28"/>
        </w:rPr>
        <w:t xml:space="preserve">
                   бассейнiн қайта жаңарту </w:t>
      </w:r>
      <w:r>
        <w:br/>
      </w:r>
      <w:r>
        <w:rPr>
          <w:rFonts w:ascii="Times New Roman"/>
          <w:b w:val="false"/>
          <w:i w:val="false"/>
          <w:color w:val="000000"/>
          <w:sz w:val="28"/>
        </w:rPr>
        <w:t xml:space="preserve">
                   Тараз қаласының мерейтойына         159 000 </w:t>
      </w:r>
      <w:r>
        <w:br/>
      </w:r>
      <w:r>
        <w:rPr>
          <w:rFonts w:ascii="Times New Roman"/>
          <w:b w:val="false"/>
          <w:i w:val="false"/>
          <w:color w:val="000000"/>
          <w:sz w:val="28"/>
        </w:rPr>
        <w:t xml:space="preserve">
                   пайдалануға беруге (халықтың </w:t>
      </w:r>
      <w:r>
        <w:br/>
      </w:r>
      <w:r>
        <w:rPr>
          <w:rFonts w:ascii="Times New Roman"/>
          <w:b w:val="false"/>
          <w:i w:val="false"/>
          <w:color w:val="000000"/>
          <w:sz w:val="28"/>
        </w:rPr>
        <w:t xml:space="preserve">
                   тұрмысы нашар топтары, соғыс </w:t>
      </w:r>
      <w:r>
        <w:br/>
      </w:r>
      <w:r>
        <w:rPr>
          <w:rFonts w:ascii="Times New Roman"/>
          <w:b w:val="false"/>
          <w:i w:val="false"/>
          <w:color w:val="000000"/>
          <w:sz w:val="28"/>
        </w:rPr>
        <w:t xml:space="preserve">
                   және еңбек ардагерлері, бiлiм </w:t>
      </w:r>
      <w:r>
        <w:br/>
      </w:r>
      <w:r>
        <w:rPr>
          <w:rFonts w:ascii="Times New Roman"/>
          <w:b w:val="false"/>
          <w:i w:val="false"/>
          <w:color w:val="000000"/>
          <w:sz w:val="28"/>
        </w:rPr>
        <w:t xml:space="preserve">
                   беру, денсаулық сақтау, мәдениет </w:t>
      </w:r>
      <w:r>
        <w:br/>
      </w:r>
      <w:r>
        <w:rPr>
          <w:rFonts w:ascii="Times New Roman"/>
          <w:b w:val="false"/>
          <w:i w:val="false"/>
          <w:color w:val="000000"/>
          <w:sz w:val="28"/>
        </w:rPr>
        <w:t xml:space="preserve">
                   және басқа да бюджеттiк салалардың </w:t>
      </w:r>
      <w:r>
        <w:br/>
      </w:r>
      <w:r>
        <w:rPr>
          <w:rFonts w:ascii="Times New Roman"/>
          <w:b w:val="false"/>
          <w:i w:val="false"/>
          <w:color w:val="000000"/>
          <w:sz w:val="28"/>
        </w:rPr>
        <w:t xml:space="preserve">
                   қызметкерлерi үшiн) жалпы алаңы </w:t>
      </w:r>
      <w:r>
        <w:br/>
      </w:r>
      <w:r>
        <w:rPr>
          <w:rFonts w:ascii="Times New Roman"/>
          <w:b w:val="false"/>
          <w:i w:val="false"/>
          <w:color w:val="000000"/>
          <w:sz w:val="28"/>
        </w:rPr>
        <w:t xml:space="preserve">
                   12,0 мың ш.м. 200 пәтерлiк көп </w:t>
      </w:r>
      <w:r>
        <w:br/>
      </w:r>
      <w:r>
        <w:rPr>
          <w:rFonts w:ascii="Times New Roman"/>
          <w:b w:val="false"/>
          <w:i w:val="false"/>
          <w:color w:val="000000"/>
          <w:sz w:val="28"/>
        </w:rPr>
        <w:t xml:space="preserve">
                   қабатты тұрғын үйлер салу </w:t>
      </w:r>
      <w:r>
        <w:br/>
      </w:r>
      <w:r>
        <w:rPr>
          <w:rFonts w:ascii="Times New Roman"/>
          <w:b w:val="false"/>
          <w:i w:val="false"/>
          <w:color w:val="000000"/>
          <w:sz w:val="28"/>
        </w:rPr>
        <w:t xml:space="preserve">
                   Тараз қаласындағы N 18, 50 жалпы    145 700 </w:t>
      </w:r>
      <w:r>
        <w:br/>
      </w:r>
      <w:r>
        <w:rPr>
          <w:rFonts w:ascii="Times New Roman"/>
          <w:b w:val="false"/>
          <w:i w:val="false"/>
          <w:color w:val="000000"/>
          <w:sz w:val="28"/>
        </w:rPr>
        <w:t xml:space="preserve">
                   бiлiм беретiн мектептер </w:t>
      </w:r>
      <w:r>
        <w:br/>
      </w:r>
      <w:r>
        <w:rPr>
          <w:rFonts w:ascii="Times New Roman"/>
          <w:b w:val="false"/>
          <w:i w:val="false"/>
          <w:color w:val="000000"/>
          <w:sz w:val="28"/>
        </w:rPr>
        <w:t xml:space="preserve">
                   ғимараттарын қайта жаңарту </w:t>
      </w:r>
      <w:r>
        <w:br/>
      </w:r>
      <w:r>
        <w:rPr>
          <w:rFonts w:ascii="Times New Roman"/>
          <w:b w:val="false"/>
          <w:i w:val="false"/>
          <w:color w:val="000000"/>
          <w:sz w:val="28"/>
        </w:rPr>
        <w:t xml:space="preserve">
                   Жастар сарайы ғимаратын салу        384 000 </w:t>
      </w:r>
      <w:r>
        <w:br/>
      </w:r>
      <w:r>
        <w:rPr>
          <w:rFonts w:ascii="Times New Roman"/>
          <w:b w:val="false"/>
          <w:i w:val="false"/>
          <w:color w:val="000000"/>
          <w:sz w:val="28"/>
        </w:rPr>
        <w:t xml:space="preserve">
                   Қарахан, Бабаджа Қатын, Жамансүр     17 000 </w:t>
      </w:r>
      <w:r>
        <w:br/>
      </w:r>
      <w:r>
        <w:rPr>
          <w:rFonts w:ascii="Times New Roman"/>
          <w:b w:val="false"/>
          <w:i w:val="false"/>
          <w:color w:val="000000"/>
          <w:sz w:val="28"/>
        </w:rPr>
        <w:t xml:space="preserve">
                   (Дәуiтбек) мазарларын, Қали-Жүмiс </w:t>
      </w:r>
      <w:r>
        <w:br/>
      </w:r>
      <w:r>
        <w:rPr>
          <w:rFonts w:ascii="Times New Roman"/>
          <w:b w:val="false"/>
          <w:i w:val="false"/>
          <w:color w:val="000000"/>
          <w:sz w:val="28"/>
        </w:rPr>
        <w:t xml:space="preserve">
                   шығыс моншасын қалпына келтiру </w:t>
      </w:r>
      <w:r>
        <w:br/>
      </w:r>
      <w:r>
        <w:rPr>
          <w:rFonts w:ascii="Times New Roman"/>
          <w:b w:val="false"/>
          <w:i w:val="false"/>
          <w:color w:val="000000"/>
          <w:sz w:val="28"/>
        </w:rPr>
        <w:t xml:space="preserve">
                   жөнiндегі жұмыстарды аяқтау </w:t>
      </w:r>
      <w:r>
        <w:br/>
      </w:r>
      <w:r>
        <w:rPr>
          <w:rFonts w:ascii="Times New Roman"/>
          <w:b w:val="false"/>
          <w:i w:val="false"/>
          <w:color w:val="000000"/>
          <w:sz w:val="28"/>
        </w:rPr>
        <w:t xml:space="preserve">
115 Шығыс Қазақстан облысының әкімi </w:t>
      </w:r>
      <w:r>
        <w:br/>
      </w:r>
      <w:r>
        <w:rPr>
          <w:rFonts w:ascii="Times New Roman"/>
          <w:b w:val="false"/>
          <w:i w:val="false"/>
          <w:color w:val="000000"/>
          <w:sz w:val="28"/>
        </w:rPr>
        <w:t xml:space="preserve">
   030             Семей қаласында Ертiс өзенi          57 357 </w:t>
      </w:r>
      <w:r>
        <w:br/>
      </w:r>
      <w:r>
        <w:rPr>
          <w:rFonts w:ascii="Times New Roman"/>
          <w:b w:val="false"/>
          <w:i w:val="false"/>
          <w:color w:val="000000"/>
          <w:sz w:val="28"/>
        </w:rPr>
        <w:t xml:space="preserve">
                   арқылы көпiр салу </w:t>
      </w:r>
      <w:r>
        <w:br/>
      </w:r>
      <w:r>
        <w:rPr>
          <w:rFonts w:ascii="Times New Roman"/>
          <w:b w:val="false"/>
          <w:i w:val="false"/>
          <w:color w:val="000000"/>
          <w:sz w:val="28"/>
        </w:rPr>
        <w:t xml:space="preserve">
      082          Республикалық бюджеттен              57 357 </w:t>
      </w:r>
      <w:r>
        <w:br/>
      </w:r>
      <w:r>
        <w:rPr>
          <w:rFonts w:ascii="Times New Roman"/>
          <w:b w:val="false"/>
          <w:i w:val="false"/>
          <w:color w:val="000000"/>
          <w:sz w:val="28"/>
        </w:rPr>
        <w:t xml:space="preserve">
                   трансферттер есебiнен жергiлiктi </w:t>
      </w:r>
      <w:r>
        <w:br/>
      </w:r>
      <w:r>
        <w:rPr>
          <w:rFonts w:ascii="Times New Roman"/>
          <w:b w:val="false"/>
          <w:i w:val="false"/>
          <w:color w:val="000000"/>
          <w:sz w:val="28"/>
        </w:rPr>
        <w:t xml:space="preserve">
                   деңгейдегi жобаны iске асыру </w:t>
      </w:r>
      <w:r>
        <w:br/>
      </w:r>
      <w:r>
        <w:rPr>
          <w:rFonts w:ascii="Times New Roman"/>
          <w:b w:val="false"/>
          <w:i w:val="false"/>
          <w:color w:val="000000"/>
          <w:sz w:val="28"/>
        </w:rPr>
        <w:t xml:space="preserve">
273 Жергілiкті бюджеттен қаржыландырылатын инфрақұрылым мен құрылыстың атқарушы органы </w:t>
      </w:r>
      <w:r>
        <w:br/>
      </w:r>
      <w:r>
        <w:rPr>
          <w:rFonts w:ascii="Times New Roman"/>
          <w:b w:val="false"/>
          <w:i w:val="false"/>
          <w:color w:val="000000"/>
          <w:sz w:val="28"/>
        </w:rPr>
        <w:t xml:space="preserve">
   039             Атырау облысында грунт суларының   2 000 000 </w:t>
      </w:r>
      <w:r>
        <w:br/>
      </w:r>
      <w:r>
        <w:rPr>
          <w:rFonts w:ascii="Times New Roman"/>
          <w:b w:val="false"/>
          <w:i w:val="false"/>
          <w:color w:val="000000"/>
          <w:sz w:val="28"/>
        </w:rPr>
        <w:t xml:space="preserve">
                   деңгейiн төмендету үшiн қашыртқы </w:t>
      </w:r>
      <w:r>
        <w:br/>
      </w:r>
      <w:r>
        <w:rPr>
          <w:rFonts w:ascii="Times New Roman"/>
          <w:b w:val="false"/>
          <w:i w:val="false"/>
          <w:color w:val="000000"/>
          <w:sz w:val="28"/>
        </w:rPr>
        <w:t xml:space="preserve">
                   жүйесiн салу </w:t>
      </w:r>
      <w:r>
        <w:br/>
      </w:r>
      <w:r>
        <w:rPr>
          <w:rFonts w:ascii="Times New Roman"/>
          <w:b w:val="false"/>
          <w:i w:val="false"/>
          <w:color w:val="000000"/>
          <w:sz w:val="28"/>
        </w:rPr>
        <w:t xml:space="preserve">
   040             Атырау облысында тұрғын үй салу    1 000 000 </w:t>
      </w:r>
      <w:r>
        <w:br/>
      </w:r>
      <w:r>
        <w:rPr>
          <w:rFonts w:ascii="Times New Roman"/>
          <w:b w:val="false"/>
          <w:i w:val="false"/>
          <w:color w:val="000000"/>
          <w:sz w:val="28"/>
        </w:rPr>
        <w:t xml:space="preserve">
   041             Атырау облысының елдi              1 000 000 </w:t>
      </w:r>
      <w:r>
        <w:br/>
      </w:r>
      <w:r>
        <w:rPr>
          <w:rFonts w:ascii="Times New Roman"/>
          <w:b w:val="false"/>
          <w:i w:val="false"/>
          <w:color w:val="000000"/>
          <w:sz w:val="28"/>
        </w:rPr>
        <w:t xml:space="preserve">
                   мекендерiнде блоктың су тазарту </w:t>
      </w:r>
      <w:r>
        <w:br/>
      </w:r>
      <w:r>
        <w:rPr>
          <w:rFonts w:ascii="Times New Roman"/>
          <w:b w:val="false"/>
          <w:i w:val="false"/>
          <w:color w:val="000000"/>
          <w:sz w:val="28"/>
        </w:rPr>
        <w:t xml:space="preserve">
                   құрылғыларын салу </w:t>
      </w:r>
      <w:r>
        <w:br/>
      </w:r>
      <w:r>
        <w:rPr>
          <w:rFonts w:ascii="Times New Roman"/>
          <w:b w:val="false"/>
          <w:i w:val="false"/>
          <w:color w:val="000000"/>
          <w:sz w:val="28"/>
        </w:rPr>
        <w:t xml:space="preserve">
       030         Республикалық бюджеттен            1 000 000 </w:t>
      </w:r>
      <w:r>
        <w:br/>
      </w:r>
      <w:r>
        <w:rPr>
          <w:rFonts w:ascii="Times New Roman"/>
          <w:b w:val="false"/>
          <w:i w:val="false"/>
          <w:color w:val="000000"/>
          <w:sz w:val="28"/>
        </w:rPr>
        <w:t xml:space="preserve">
                   трансферттер есебiнен жергiлiктi </w:t>
      </w:r>
      <w:r>
        <w:br/>
      </w:r>
      <w:r>
        <w:rPr>
          <w:rFonts w:ascii="Times New Roman"/>
          <w:b w:val="false"/>
          <w:i w:val="false"/>
          <w:color w:val="000000"/>
          <w:sz w:val="28"/>
        </w:rPr>
        <w:t xml:space="preserve">
                   деңгейдегi жобаны iске асыру </w:t>
      </w:r>
      <w:r>
        <w:br/>
      </w:r>
      <w:r>
        <w:rPr>
          <w:rFonts w:ascii="Times New Roman"/>
          <w:b w:val="false"/>
          <w:i w:val="false"/>
          <w:color w:val="000000"/>
          <w:sz w:val="28"/>
        </w:rPr>
        <w:t xml:space="preserve">
274 Жергілікті бюджеттен қаржыландырылатын тұрғын үй-коммуналдық, жол шаруашылығының және көліктің атқарушы органы </w:t>
      </w:r>
      <w:r>
        <w:br/>
      </w:r>
      <w:r>
        <w:rPr>
          <w:rFonts w:ascii="Times New Roman"/>
          <w:b w:val="false"/>
          <w:i w:val="false"/>
          <w:color w:val="000000"/>
          <w:sz w:val="28"/>
        </w:rPr>
        <w:t xml:space="preserve">
   081             Атырау қаласын сумен жабдықтау       850 000 </w:t>
      </w:r>
      <w:r>
        <w:br/>
      </w:r>
      <w:r>
        <w:rPr>
          <w:rFonts w:ascii="Times New Roman"/>
          <w:b w:val="false"/>
          <w:i w:val="false"/>
          <w:color w:val="000000"/>
          <w:sz w:val="28"/>
        </w:rPr>
        <w:t xml:space="preserve">
                   және оның санитариясы жобасы </w:t>
      </w:r>
      <w:r>
        <w:br/>
      </w:r>
      <w:r>
        <w:rPr>
          <w:rFonts w:ascii="Times New Roman"/>
          <w:b w:val="false"/>
          <w:i w:val="false"/>
          <w:color w:val="000000"/>
          <w:sz w:val="28"/>
        </w:rPr>
        <w:t xml:space="preserve">
       085         Қайтарымды негiзде сыртқы            850 300 </w:t>
      </w:r>
      <w:r>
        <w:br/>
      </w:r>
      <w:r>
        <w:rPr>
          <w:rFonts w:ascii="Times New Roman"/>
          <w:b w:val="false"/>
          <w:i w:val="false"/>
          <w:color w:val="000000"/>
          <w:sz w:val="28"/>
        </w:rPr>
        <w:t xml:space="preserve">
                   заемдар есебiнен жергiлiктi </w:t>
      </w:r>
      <w:r>
        <w:br/>
      </w:r>
      <w:r>
        <w:rPr>
          <w:rFonts w:ascii="Times New Roman"/>
          <w:b w:val="false"/>
          <w:i w:val="false"/>
          <w:color w:val="000000"/>
          <w:sz w:val="28"/>
        </w:rPr>
        <w:t xml:space="preserve">
                   деңгейдегi жобаны iске асыру </w:t>
      </w:r>
      <w:r>
        <w:br/>
      </w:r>
      <w:r>
        <w:rPr>
          <w:rFonts w:ascii="Times New Roman"/>
          <w:b w:val="false"/>
          <w:i w:val="false"/>
          <w:color w:val="000000"/>
          <w:sz w:val="28"/>
        </w:rPr>
        <w:t xml:space="preserve">
274 Жергілікті бюджеттен қаржыландырылатын тұрғын үй-коммуналдық, жол шаруашылығының және көлiктің атқарушы органы </w:t>
      </w:r>
      <w:r>
        <w:br/>
      </w:r>
      <w:r>
        <w:rPr>
          <w:rFonts w:ascii="Times New Roman"/>
          <w:b w:val="false"/>
          <w:i w:val="false"/>
          <w:color w:val="000000"/>
          <w:sz w:val="28"/>
        </w:rPr>
        <w:t xml:space="preserve">
   084             Сумен жабдықтауды жақсарту үшiн    1 236 800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275 Астана қаласының даму бағдарламаларын әкімшіліктендiру жөнiндегi департаменті </w:t>
      </w:r>
      <w:r>
        <w:br/>
      </w:r>
      <w:r>
        <w:rPr>
          <w:rFonts w:ascii="Times New Roman"/>
          <w:b w:val="false"/>
          <w:i w:val="false"/>
          <w:color w:val="000000"/>
          <w:sz w:val="28"/>
        </w:rPr>
        <w:t xml:space="preserve">
   039             Астана қаласында Есiл өзенiнiң       800 000 </w:t>
      </w:r>
      <w:r>
        <w:br/>
      </w:r>
      <w:r>
        <w:rPr>
          <w:rFonts w:ascii="Times New Roman"/>
          <w:b w:val="false"/>
          <w:i w:val="false"/>
          <w:color w:val="000000"/>
          <w:sz w:val="28"/>
        </w:rPr>
        <w:t xml:space="preserve">
                   арнасын қайта жаңарту </w:t>
      </w:r>
      <w:r>
        <w:br/>
      </w:r>
      <w:r>
        <w:rPr>
          <w:rFonts w:ascii="Times New Roman"/>
          <w:b w:val="false"/>
          <w:i w:val="false"/>
          <w:color w:val="000000"/>
          <w:sz w:val="28"/>
        </w:rPr>
        <w:t xml:space="preserve">
   040             Астана қаласында су астында           50 000 </w:t>
      </w:r>
      <w:r>
        <w:br/>
      </w:r>
      <w:r>
        <w:rPr>
          <w:rFonts w:ascii="Times New Roman"/>
          <w:b w:val="false"/>
          <w:i w:val="false"/>
          <w:color w:val="000000"/>
          <w:sz w:val="28"/>
        </w:rPr>
        <w:t xml:space="preserve">
                   қалудан инженерлiк қорғау, </w:t>
      </w:r>
      <w:r>
        <w:br/>
      </w:r>
      <w:r>
        <w:rPr>
          <w:rFonts w:ascii="Times New Roman"/>
          <w:b w:val="false"/>
          <w:i w:val="false"/>
          <w:color w:val="000000"/>
          <w:sz w:val="28"/>
        </w:rPr>
        <w:t xml:space="preserve">
                   қашыртқы және грунт суларының </w:t>
      </w:r>
      <w:r>
        <w:br/>
      </w:r>
      <w:r>
        <w:rPr>
          <w:rFonts w:ascii="Times New Roman"/>
          <w:b w:val="false"/>
          <w:i w:val="false"/>
          <w:color w:val="000000"/>
          <w:sz w:val="28"/>
        </w:rPr>
        <w:t xml:space="preserve">
                   деңгейiн төмендету </w:t>
      </w:r>
      <w:r>
        <w:br/>
      </w:r>
      <w:r>
        <w:rPr>
          <w:rFonts w:ascii="Times New Roman"/>
          <w:b w:val="false"/>
          <w:i w:val="false"/>
          <w:color w:val="000000"/>
          <w:sz w:val="28"/>
        </w:rPr>
        <w:t xml:space="preserve">
   041             Астана қаласында қайта өңдей         250 000 </w:t>
      </w:r>
      <w:r>
        <w:br/>
      </w:r>
      <w:r>
        <w:rPr>
          <w:rFonts w:ascii="Times New Roman"/>
          <w:b w:val="false"/>
          <w:i w:val="false"/>
          <w:color w:val="000000"/>
          <w:sz w:val="28"/>
        </w:rPr>
        <w:t xml:space="preserve">
                   отырып, Талдыкөл ағынды сулардың </w:t>
      </w:r>
      <w:r>
        <w:br/>
      </w:r>
      <w:r>
        <w:rPr>
          <w:rFonts w:ascii="Times New Roman"/>
          <w:b w:val="false"/>
          <w:i w:val="false"/>
          <w:color w:val="000000"/>
          <w:sz w:val="28"/>
        </w:rPr>
        <w:t xml:space="preserve">
                   жинауышын жою </w:t>
      </w:r>
      <w:r>
        <w:br/>
      </w:r>
      <w:r>
        <w:rPr>
          <w:rFonts w:ascii="Times New Roman"/>
          <w:b w:val="false"/>
          <w:i w:val="false"/>
          <w:color w:val="000000"/>
          <w:sz w:val="28"/>
        </w:rPr>
        <w:t xml:space="preserve">
   042             Астана қаласында Қорғалжын         1 000 000 </w:t>
      </w:r>
      <w:r>
        <w:br/>
      </w:r>
      <w:r>
        <w:rPr>
          <w:rFonts w:ascii="Times New Roman"/>
          <w:b w:val="false"/>
          <w:i w:val="false"/>
          <w:color w:val="000000"/>
          <w:sz w:val="28"/>
        </w:rPr>
        <w:t xml:space="preserve">
                   трассасындағы коллекторды шығару </w:t>
      </w:r>
      <w:r>
        <w:br/>
      </w:r>
      <w:r>
        <w:rPr>
          <w:rFonts w:ascii="Times New Roman"/>
          <w:b w:val="false"/>
          <w:i w:val="false"/>
          <w:color w:val="000000"/>
          <w:sz w:val="28"/>
        </w:rPr>
        <w:t xml:space="preserve">
   043             Астана қаласында Есiл өзенi арқылы 1 450 000 </w:t>
      </w:r>
      <w:r>
        <w:br/>
      </w:r>
      <w:r>
        <w:rPr>
          <w:rFonts w:ascii="Times New Roman"/>
          <w:b w:val="false"/>
          <w:i w:val="false"/>
          <w:color w:val="000000"/>
          <w:sz w:val="28"/>
        </w:rPr>
        <w:t xml:space="preserve">
                   өтетiн автожол көпiрiмен қоса </w:t>
      </w:r>
      <w:r>
        <w:br/>
      </w:r>
      <w:r>
        <w:rPr>
          <w:rFonts w:ascii="Times New Roman"/>
          <w:b w:val="false"/>
          <w:i w:val="false"/>
          <w:color w:val="000000"/>
          <w:sz w:val="28"/>
        </w:rPr>
        <w:t xml:space="preserve">
                   алғанда "Сол жақ жағалау орталығы </w:t>
      </w:r>
      <w:r>
        <w:br/>
      </w:r>
      <w:r>
        <w:rPr>
          <w:rFonts w:ascii="Times New Roman"/>
          <w:b w:val="false"/>
          <w:i w:val="false"/>
          <w:color w:val="000000"/>
          <w:sz w:val="28"/>
        </w:rPr>
        <w:t xml:space="preserve">
                   - Абылайхан даңғылы" магистралдық </w:t>
      </w:r>
      <w:r>
        <w:br/>
      </w:r>
      <w:r>
        <w:rPr>
          <w:rFonts w:ascii="Times New Roman"/>
          <w:b w:val="false"/>
          <w:i w:val="false"/>
          <w:color w:val="000000"/>
          <w:sz w:val="28"/>
        </w:rPr>
        <w:t xml:space="preserve">
                   автожол салу </w:t>
      </w:r>
      <w:r>
        <w:br/>
      </w:r>
      <w:r>
        <w:rPr>
          <w:rFonts w:ascii="Times New Roman"/>
          <w:b w:val="false"/>
          <w:i w:val="false"/>
          <w:color w:val="000000"/>
          <w:sz w:val="28"/>
        </w:rPr>
        <w:t xml:space="preserve">
   045             Астана қаласында электр қосалқы    1 000 000 </w:t>
      </w:r>
      <w:r>
        <w:br/>
      </w:r>
      <w:r>
        <w:rPr>
          <w:rFonts w:ascii="Times New Roman"/>
          <w:b w:val="false"/>
          <w:i w:val="false"/>
          <w:color w:val="000000"/>
          <w:sz w:val="28"/>
        </w:rPr>
        <w:t xml:space="preserve">
                   станциясын салу және электр беру </w:t>
      </w:r>
      <w:r>
        <w:br/>
      </w:r>
      <w:r>
        <w:rPr>
          <w:rFonts w:ascii="Times New Roman"/>
          <w:b w:val="false"/>
          <w:i w:val="false"/>
          <w:color w:val="000000"/>
          <w:sz w:val="28"/>
        </w:rPr>
        <w:t xml:space="preserve">
                   желiлерiн құру </w:t>
      </w:r>
      <w:r>
        <w:br/>
      </w:r>
      <w:r>
        <w:rPr>
          <w:rFonts w:ascii="Times New Roman"/>
          <w:b w:val="false"/>
          <w:i w:val="false"/>
          <w:color w:val="000000"/>
          <w:sz w:val="28"/>
        </w:rPr>
        <w:t xml:space="preserve">
   046             Астана қаласында Yкiмет              885 000 </w:t>
      </w:r>
      <w:r>
        <w:br/>
      </w:r>
      <w:r>
        <w:rPr>
          <w:rFonts w:ascii="Times New Roman"/>
          <w:b w:val="false"/>
          <w:i w:val="false"/>
          <w:color w:val="000000"/>
          <w:sz w:val="28"/>
        </w:rPr>
        <w:t xml:space="preserve">
                   орталығының инженерлiк желiлерiн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