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c623" w14:textId="4dec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1998 жылғы 19 қарашадағы N 1180 қаулысына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29 желтоқсан N 1434 қаулысы. Күші жойылды - Қазақстан Республикасы Үкіметінің 2010 жылғы 29 қаңтардағы № 37 Қаулысымен.</w:t>
      </w:r>
    </w:p>
    <w:p>
      <w:pPr>
        <w:spacing w:after="0"/>
        <w:ind w:left="0"/>
        <w:jc w:val="both"/>
      </w:pPr>
      <w:r>
        <w:rPr>
          <w:rFonts w:ascii="Times New Roman"/>
          <w:b w:val="false"/>
          <w:i w:val="false"/>
          <w:color w:val="ff0000"/>
          <w:sz w:val="28"/>
        </w:rPr>
        <w:t xml:space="preserve">      Ескерту. Күші жойылды - ҚР Үкіметінің 2010.01.29 </w:t>
      </w:r>
      <w:r>
        <w:rPr>
          <w:rFonts w:ascii="Times New Roman"/>
          <w:b w:val="false"/>
          <w:i w:val="false"/>
          <w:color w:val="ff0000"/>
          <w:sz w:val="28"/>
        </w:rPr>
        <w:t>№ 37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1. "Қазақстан Республикасында мемлекеттiк статистиканы жетiлдiрудiң 1999-2005 жылдарға арналған бағдарламасы туралы" Қазақстан Республикасы Yкiметiнiң 1998 жылғы 19 қарашадағы N 1180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мен өзгерiстер енгiзiлсiн: </w:t>
      </w:r>
      <w:r>
        <w:br/>
      </w:r>
      <w:r>
        <w:rPr>
          <w:rFonts w:ascii="Times New Roman"/>
          <w:b w:val="false"/>
          <w:i w:val="false"/>
          <w:color w:val="000000"/>
          <w:sz w:val="28"/>
        </w:rPr>
        <w:t xml:space="preserve">
      көрсетiлген қаулымен бекiтiлген Қазақстан Республикасында мемлекеттiк статистиканы жетiлдiрудiң 1999-2005 жылдарға арналған бағдарламасында: </w:t>
      </w:r>
      <w:r>
        <w:br/>
      </w:r>
      <w:r>
        <w:rPr>
          <w:rFonts w:ascii="Times New Roman"/>
          <w:b w:val="false"/>
          <w:i w:val="false"/>
          <w:color w:val="000000"/>
          <w:sz w:val="28"/>
        </w:rPr>
        <w:t xml:space="preserve">
      "Мазмұны" деген бөлiм алынып тасталсын; мынадай мазмұндағы "1. Бағдарламаның паспорты" деген бөлiммен толықтырылсын: </w:t>
      </w:r>
    </w:p>
    <w:bookmarkEnd w:id="0"/>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1. Бағдарламаның паспорты </w:t>
      </w:r>
      <w:r>
        <w:br/>
      </w:r>
      <w:r>
        <w:rPr>
          <w:rFonts w:ascii="Times New Roman"/>
          <w:b w:val="false"/>
          <w:i w:val="false"/>
          <w:color w:val="000000"/>
          <w:sz w:val="28"/>
        </w:rPr>
        <w:t>
</w:t>
      </w:r>
      <w:r>
        <w:rPr>
          <w:rFonts w:ascii="Times New Roman"/>
          <w:b/>
          <w:i w:val="false"/>
          <w:color w:val="000000"/>
          <w:sz w:val="28"/>
        </w:rPr>
        <w:t xml:space="preserve">Атауы </w:t>
      </w:r>
      <w:r>
        <w:rPr>
          <w:rFonts w:ascii="Times New Roman"/>
          <w:b w:val="false"/>
          <w:i w:val="false"/>
          <w:color w:val="000000"/>
          <w:sz w:val="28"/>
        </w:rPr>
        <w:t xml:space="preserve">           Қазақстан Республикасының мемлекеттiк статистика. </w:t>
      </w:r>
      <w:r>
        <w:br/>
      </w:r>
      <w:r>
        <w:rPr>
          <w:rFonts w:ascii="Times New Roman"/>
          <w:b w:val="false"/>
          <w:i w:val="false"/>
          <w:color w:val="000000"/>
          <w:sz w:val="28"/>
        </w:rPr>
        <w:t xml:space="preserve">
                 сын жетiлдiрудiң 1999-2005 жылдарға арналған </w:t>
      </w:r>
      <w:r>
        <w:br/>
      </w:r>
      <w:r>
        <w:rPr>
          <w:rFonts w:ascii="Times New Roman"/>
          <w:b w:val="false"/>
          <w:i w:val="false"/>
          <w:color w:val="000000"/>
          <w:sz w:val="28"/>
        </w:rPr>
        <w:t xml:space="preserve">
                 бағдарламасы (бұдан әрi - Бағдарлама) </w:t>
      </w:r>
      <w:r>
        <w:br/>
      </w:r>
      <w:r>
        <w:rPr>
          <w:rFonts w:ascii="Times New Roman"/>
          <w:b w:val="false"/>
          <w:i w:val="false"/>
          <w:color w:val="000000"/>
          <w:sz w:val="28"/>
        </w:rPr>
        <w:t>
</w:t>
      </w:r>
      <w:r>
        <w:rPr>
          <w:rFonts w:ascii="Times New Roman"/>
          <w:b/>
          <w:i w:val="false"/>
          <w:color w:val="000000"/>
          <w:sz w:val="28"/>
        </w:rPr>
        <w:t xml:space="preserve">Әзiрлеу үшiн </w:t>
      </w:r>
      <w:r>
        <w:rPr>
          <w:rFonts w:ascii="Times New Roman"/>
          <w:b w:val="false"/>
          <w:i w:val="false"/>
          <w:color w:val="000000"/>
          <w:sz w:val="28"/>
        </w:rPr>
        <w:t xml:space="preserve">    "Қазақстан Республикасы Yкiметiнiң 1998-2000 </w:t>
      </w:r>
      <w:r>
        <w:br/>
      </w:r>
      <w:r>
        <w:rPr>
          <w:rFonts w:ascii="Times New Roman"/>
          <w:b w:val="false"/>
          <w:i w:val="false"/>
          <w:color w:val="000000"/>
          <w:sz w:val="28"/>
        </w:rPr>
        <w:t>
</w:t>
      </w:r>
      <w:r>
        <w:rPr>
          <w:rFonts w:ascii="Times New Roman"/>
          <w:b/>
          <w:i w:val="false"/>
          <w:color w:val="000000"/>
          <w:sz w:val="28"/>
        </w:rPr>
        <w:t xml:space="preserve">негiздеме </w:t>
      </w:r>
      <w:r>
        <w:rPr>
          <w:rFonts w:ascii="Times New Roman"/>
          <w:b w:val="false"/>
          <w:i w:val="false"/>
          <w:color w:val="000000"/>
          <w:sz w:val="28"/>
        </w:rPr>
        <w:t xml:space="preserve">       жылдарға арналған iс-қимыл бағдарламасын iске </w:t>
      </w:r>
      <w:r>
        <w:br/>
      </w:r>
      <w:r>
        <w:rPr>
          <w:rFonts w:ascii="Times New Roman"/>
          <w:b w:val="false"/>
          <w:i w:val="false"/>
          <w:color w:val="000000"/>
          <w:sz w:val="28"/>
        </w:rPr>
        <w:t xml:space="preserve">
                 асыру жөнiндегi шаралар жоспары туралы" Қазақстан </w:t>
      </w:r>
      <w:r>
        <w:br/>
      </w:r>
      <w:r>
        <w:rPr>
          <w:rFonts w:ascii="Times New Roman"/>
          <w:b w:val="false"/>
          <w:i w:val="false"/>
          <w:color w:val="000000"/>
          <w:sz w:val="28"/>
        </w:rPr>
        <w:t xml:space="preserve">
                 Республикасы Yкiметiнiң 1998 жылғы 19 ақпандағы N </w:t>
      </w:r>
      <w:r>
        <w:br/>
      </w:r>
      <w:r>
        <w:rPr>
          <w:rFonts w:ascii="Times New Roman"/>
          <w:b w:val="false"/>
          <w:i w:val="false"/>
          <w:color w:val="000000"/>
          <w:sz w:val="28"/>
        </w:rPr>
        <w:t xml:space="preserve">
                 119 </w:t>
      </w:r>
      <w:r>
        <w:rPr>
          <w:rFonts w:ascii="Times New Roman"/>
          <w:b w:val="false"/>
          <w:i w:val="false"/>
          <w:color w:val="000000"/>
          <w:sz w:val="28"/>
          <w:u w:val="single"/>
        </w:rPr>
        <w:t xml:space="preserve">қаулысы </w:t>
      </w:r>
      <w:r>
        <w:br/>
      </w:r>
      <w:r>
        <w:rPr>
          <w:rFonts w:ascii="Times New Roman"/>
          <w:b w:val="false"/>
          <w:i w:val="false"/>
          <w:color w:val="000000"/>
          <w:sz w:val="28"/>
        </w:rPr>
        <w:t>
</w:t>
      </w:r>
      <w:r>
        <w:rPr>
          <w:rFonts w:ascii="Times New Roman"/>
          <w:b/>
          <w:i w:val="false"/>
          <w:color w:val="000000"/>
          <w:sz w:val="28"/>
        </w:rPr>
        <w:t xml:space="preserve">Бағдарламаның </w:t>
      </w:r>
      <w:r>
        <w:rPr>
          <w:rFonts w:ascii="Times New Roman"/>
          <w:b w:val="false"/>
          <w:i w:val="false"/>
          <w:color w:val="000000"/>
          <w:sz w:val="28"/>
        </w:rPr>
        <w:t xml:space="preserve">   Елiмiздiң басқару органдарының, iскер топтар мен </w:t>
      </w:r>
      <w:r>
        <w:br/>
      </w:r>
      <w:r>
        <w:rPr>
          <w:rFonts w:ascii="Times New Roman"/>
          <w:b w:val="false"/>
          <w:i w:val="false"/>
          <w:color w:val="000000"/>
          <w:sz w:val="28"/>
        </w:rPr>
        <w:t>
</w:t>
      </w:r>
      <w:r>
        <w:rPr>
          <w:rFonts w:ascii="Times New Roman"/>
          <w:b/>
          <w:i w:val="false"/>
          <w:color w:val="000000"/>
          <w:sz w:val="28"/>
        </w:rPr>
        <w:t xml:space="preserve">мақсаты </w:t>
      </w:r>
      <w:r>
        <w:rPr>
          <w:rFonts w:ascii="Times New Roman"/>
          <w:b w:val="false"/>
          <w:i w:val="false"/>
          <w:color w:val="000000"/>
          <w:sz w:val="28"/>
        </w:rPr>
        <w:t xml:space="preserve">         жұртшылықтың басқа елдердiң тиiстi ақпаратымен </w:t>
      </w:r>
      <w:r>
        <w:br/>
      </w:r>
      <w:r>
        <w:rPr>
          <w:rFonts w:ascii="Times New Roman"/>
          <w:b w:val="false"/>
          <w:i w:val="false"/>
          <w:color w:val="000000"/>
          <w:sz w:val="28"/>
        </w:rPr>
        <w:t xml:space="preserve">
                 халықаралық деңгейде салыстыратындай елiмiздiң, </w:t>
      </w:r>
      <w:r>
        <w:br/>
      </w:r>
      <w:r>
        <w:rPr>
          <w:rFonts w:ascii="Times New Roman"/>
          <w:b w:val="false"/>
          <w:i w:val="false"/>
          <w:color w:val="000000"/>
          <w:sz w:val="28"/>
        </w:rPr>
        <w:t xml:space="preserve">
                 аймақтардың, экономика салалары мен секторларының </w:t>
      </w:r>
      <w:r>
        <w:br/>
      </w:r>
      <w:r>
        <w:rPr>
          <w:rFonts w:ascii="Times New Roman"/>
          <w:b w:val="false"/>
          <w:i w:val="false"/>
          <w:color w:val="000000"/>
          <w:sz w:val="28"/>
        </w:rPr>
        <w:t xml:space="preserve">
                 әлеуметтiк-экономикалық дамуы туралы объективтi </w:t>
      </w:r>
      <w:r>
        <w:br/>
      </w:r>
      <w:r>
        <w:rPr>
          <w:rFonts w:ascii="Times New Roman"/>
          <w:b w:val="false"/>
          <w:i w:val="false"/>
          <w:color w:val="000000"/>
          <w:sz w:val="28"/>
        </w:rPr>
        <w:t xml:space="preserve">
                 статистикалық ақпаратқа деген қажеттерiн неғұрлым </w:t>
      </w:r>
      <w:r>
        <w:br/>
      </w:r>
      <w:r>
        <w:rPr>
          <w:rFonts w:ascii="Times New Roman"/>
          <w:b w:val="false"/>
          <w:i w:val="false"/>
          <w:color w:val="000000"/>
          <w:sz w:val="28"/>
        </w:rPr>
        <w:t xml:space="preserve">
                 толық қанағаттандыру үшiн Қазақстанның мемлекеттiк </w:t>
      </w:r>
      <w:r>
        <w:br/>
      </w:r>
      <w:r>
        <w:rPr>
          <w:rFonts w:ascii="Times New Roman"/>
          <w:b w:val="false"/>
          <w:i w:val="false"/>
          <w:color w:val="000000"/>
          <w:sz w:val="28"/>
        </w:rPr>
        <w:t xml:space="preserve">
                 статистикасын жүйелi реформалау </w:t>
      </w:r>
      <w:r>
        <w:br/>
      </w:r>
      <w:r>
        <w:rPr>
          <w:rFonts w:ascii="Times New Roman"/>
          <w:b w:val="false"/>
          <w:i w:val="false"/>
          <w:color w:val="000000"/>
          <w:sz w:val="28"/>
        </w:rPr>
        <w:t>
</w:t>
      </w:r>
      <w:r>
        <w:rPr>
          <w:rFonts w:ascii="Times New Roman"/>
          <w:b/>
          <w:i w:val="false"/>
          <w:color w:val="000000"/>
          <w:sz w:val="28"/>
        </w:rPr>
        <w:t xml:space="preserve">Бағдарламаның </w:t>
      </w:r>
      <w:r>
        <w:rPr>
          <w:rFonts w:ascii="Times New Roman"/>
          <w:b w:val="false"/>
          <w:i w:val="false"/>
          <w:color w:val="000000"/>
          <w:sz w:val="28"/>
        </w:rPr>
        <w:t xml:space="preserve">   Ұлттық статистикалық жiктемелер жүйесiн енгiзу; </w:t>
      </w:r>
      <w:r>
        <w:br/>
      </w:r>
      <w:r>
        <w:rPr>
          <w:rFonts w:ascii="Times New Roman"/>
          <w:b w:val="false"/>
          <w:i w:val="false"/>
          <w:color w:val="000000"/>
          <w:sz w:val="28"/>
        </w:rPr>
        <w:t>
</w:t>
      </w:r>
      <w:r>
        <w:rPr>
          <w:rFonts w:ascii="Times New Roman"/>
          <w:b/>
          <w:i w:val="false"/>
          <w:color w:val="000000"/>
          <w:sz w:val="28"/>
        </w:rPr>
        <w:t xml:space="preserve">мiндеттерi </w:t>
      </w:r>
      <w:r>
        <w:rPr>
          <w:rFonts w:ascii="Times New Roman"/>
          <w:b w:val="false"/>
          <w:i w:val="false"/>
          <w:color w:val="000000"/>
          <w:sz w:val="28"/>
        </w:rPr>
        <w:t xml:space="preserve">      статистикалық тiркелiмдердi дамыту; </w:t>
      </w:r>
      <w:r>
        <w:br/>
      </w:r>
      <w:r>
        <w:rPr>
          <w:rFonts w:ascii="Times New Roman"/>
          <w:b w:val="false"/>
          <w:i w:val="false"/>
          <w:color w:val="000000"/>
          <w:sz w:val="28"/>
        </w:rPr>
        <w:t xml:space="preserve">
                 статистикалық байқау әдiстерiн жетiлдiру және </w:t>
      </w:r>
      <w:r>
        <w:br/>
      </w:r>
      <w:r>
        <w:rPr>
          <w:rFonts w:ascii="Times New Roman"/>
          <w:b w:val="false"/>
          <w:i w:val="false"/>
          <w:color w:val="000000"/>
          <w:sz w:val="28"/>
        </w:rPr>
        <w:t xml:space="preserve">
                 кәсiпорындардың статистикасына көшу; </w:t>
      </w:r>
      <w:r>
        <w:br/>
      </w:r>
      <w:r>
        <w:rPr>
          <w:rFonts w:ascii="Times New Roman"/>
          <w:b w:val="false"/>
          <w:i w:val="false"/>
          <w:color w:val="000000"/>
          <w:sz w:val="28"/>
        </w:rPr>
        <w:t xml:space="preserve">
                 макроэкономикалық және салалық статистиканың </w:t>
      </w:r>
      <w:r>
        <w:br/>
      </w:r>
      <w:r>
        <w:rPr>
          <w:rFonts w:ascii="Times New Roman"/>
          <w:b w:val="false"/>
          <w:i w:val="false"/>
          <w:color w:val="000000"/>
          <w:sz w:val="28"/>
        </w:rPr>
        <w:t xml:space="preserve">
                 көрсеткiштерi жүйесi мен әдiснамасын жетiлдiру; </w:t>
      </w:r>
      <w:r>
        <w:br/>
      </w:r>
      <w:r>
        <w:rPr>
          <w:rFonts w:ascii="Times New Roman"/>
          <w:b w:val="false"/>
          <w:i w:val="false"/>
          <w:color w:val="000000"/>
          <w:sz w:val="28"/>
        </w:rPr>
        <w:t xml:space="preserve">
                 Қазақстан мен оның аймақтарының әлеуметтiк-эконо. </w:t>
      </w:r>
      <w:r>
        <w:br/>
      </w:r>
      <w:r>
        <w:rPr>
          <w:rFonts w:ascii="Times New Roman"/>
          <w:b w:val="false"/>
          <w:i w:val="false"/>
          <w:color w:val="000000"/>
          <w:sz w:val="28"/>
        </w:rPr>
        <w:t xml:space="preserve">
                 микалық дамуын кешендi талдауды жетiлдiру; </w:t>
      </w:r>
      <w:r>
        <w:br/>
      </w:r>
      <w:r>
        <w:rPr>
          <w:rFonts w:ascii="Times New Roman"/>
          <w:b w:val="false"/>
          <w:i w:val="false"/>
          <w:color w:val="000000"/>
          <w:sz w:val="28"/>
        </w:rPr>
        <w:t xml:space="preserve">
                 жаңа ақпараттық технологияларды енгiзу және </w:t>
      </w:r>
      <w:r>
        <w:br/>
      </w:r>
      <w:r>
        <w:rPr>
          <w:rFonts w:ascii="Times New Roman"/>
          <w:b w:val="false"/>
          <w:i w:val="false"/>
          <w:color w:val="000000"/>
          <w:sz w:val="28"/>
        </w:rPr>
        <w:t xml:space="preserve">
                 бiрыңғай ақпараттық статистикалық ресурстарды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статистикалық деректердi жариялау мен тарату </w:t>
      </w:r>
      <w:r>
        <w:br/>
      </w:r>
      <w:r>
        <w:rPr>
          <w:rFonts w:ascii="Times New Roman"/>
          <w:b w:val="false"/>
          <w:i w:val="false"/>
          <w:color w:val="000000"/>
          <w:sz w:val="28"/>
        </w:rPr>
        <w:t xml:space="preserve">
                 жүйесiн жетiлдiру; </w:t>
      </w:r>
      <w:r>
        <w:br/>
      </w:r>
      <w:r>
        <w:rPr>
          <w:rFonts w:ascii="Times New Roman"/>
          <w:b w:val="false"/>
          <w:i w:val="false"/>
          <w:color w:val="000000"/>
          <w:sz w:val="28"/>
        </w:rPr>
        <w:t xml:space="preserve">
                 статистика саласындағы кадрларға үздiксiз кәсiптiк </w:t>
      </w:r>
      <w:r>
        <w:br/>
      </w:r>
      <w:r>
        <w:rPr>
          <w:rFonts w:ascii="Times New Roman"/>
          <w:b w:val="false"/>
          <w:i w:val="false"/>
          <w:color w:val="000000"/>
          <w:sz w:val="28"/>
        </w:rPr>
        <w:t xml:space="preserve">
                 бiлiм беру жүйесiн жетiлдiру; </w:t>
      </w:r>
      <w:r>
        <w:br/>
      </w:r>
      <w:r>
        <w:rPr>
          <w:rFonts w:ascii="Times New Roman"/>
          <w:b w:val="false"/>
          <w:i w:val="false"/>
          <w:color w:val="000000"/>
          <w:sz w:val="28"/>
        </w:rPr>
        <w:t xml:space="preserve">
                 статистика саласындағы халықаралық ынтымақтастық; </w:t>
      </w:r>
      <w:r>
        <w:br/>
      </w:r>
      <w:r>
        <w:rPr>
          <w:rFonts w:ascii="Times New Roman"/>
          <w:b w:val="false"/>
          <w:i w:val="false"/>
          <w:color w:val="000000"/>
          <w:sz w:val="28"/>
        </w:rPr>
        <w:t>
</w:t>
      </w:r>
      <w:r>
        <w:rPr>
          <w:rFonts w:ascii="Times New Roman"/>
          <w:b/>
          <w:i w:val="false"/>
          <w:color w:val="000000"/>
          <w:sz w:val="28"/>
        </w:rPr>
        <w:t xml:space="preserve">Қаржыландыру </w:t>
      </w:r>
      <w:r>
        <w:rPr>
          <w:rFonts w:ascii="Times New Roman"/>
          <w:b w:val="false"/>
          <w:i w:val="false"/>
          <w:color w:val="000000"/>
          <w:sz w:val="28"/>
        </w:rPr>
        <w:t xml:space="preserve">    Осы Бағдарламаны iске асыру Республикалық </w:t>
      </w:r>
      <w:r>
        <w:br/>
      </w:r>
      <w:r>
        <w:rPr>
          <w:rFonts w:ascii="Times New Roman"/>
          <w:b w:val="false"/>
          <w:i w:val="false"/>
          <w:color w:val="000000"/>
          <w:sz w:val="28"/>
        </w:rPr>
        <w:t>
</w:t>
      </w:r>
      <w:r>
        <w:rPr>
          <w:rFonts w:ascii="Times New Roman"/>
          <w:b/>
          <w:i w:val="false"/>
          <w:color w:val="000000"/>
          <w:sz w:val="28"/>
        </w:rPr>
        <w:t xml:space="preserve">көздерi </w:t>
      </w:r>
      <w:r>
        <w:rPr>
          <w:rFonts w:ascii="Times New Roman"/>
          <w:b w:val="false"/>
          <w:i w:val="false"/>
          <w:color w:val="000000"/>
          <w:sz w:val="28"/>
        </w:rPr>
        <w:t xml:space="preserve">         бюджеттiң қаражаты, халықаралық ұйымдардың </w:t>
      </w:r>
      <w:r>
        <w:br/>
      </w:r>
      <w:r>
        <w:rPr>
          <w:rFonts w:ascii="Times New Roman"/>
          <w:b w:val="false"/>
          <w:i w:val="false"/>
          <w:color w:val="000000"/>
          <w:sz w:val="28"/>
        </w:rPr>
        <w:t xml:space="preserve">
                 гранттары мен заемдары есебiнен жүзеге асырылады </w:t>
      </w:r>
      <w:r>
        <w:br/>
      </w:r>
      <w:r>
        <w:rPr>
          <w:rFonts w:ascii="Times New Roman"/>
          <w:b w:val="false"/>
          <w:i w:val="false"/>
          <w:color w:val="000000"/>
          <w:sz w:val="28"/>
        </w:rPr>
        <w:t>
</w:t>
      </w:r>
      <w:r>
        <w:rPr>
          <w:rFonts w:ascii="Times New Roman"/>
          <w:b/>
          <w:i w:val="false"/>
          <w:color w:val="000000"/>
          <w:sz w:val="28"/>
        </w:rPr>
        <w:t xml:space="preserve">Іске асыру </w:t>
      </w:r>
      <w:r>
        <w:rPr>
          <w:rFonts w:ascii="Times New Roman"/>
          <w:b w:val="false"/>
          <w:i w:val="false"/>
          <w:color w:val="000000"/>
          <w:sz w:val="28"/>
        </w:rPr>
        <w:t xml:space="preserve">      1999-2005 жылдар"; </w:t>
      </w:r>
      <w:r>
        <w:br/>
      </w:r>
      <w:r>
        <w:rPr>
          <w:rFonts w:ascii="Times New Roman"/>
          <w:b w:val="false"/>
          <w:i w:val="false"/>
          <w:color w:val="000000"/>
          <w:sz w:val="28"/>
        </w:rPr>
        <w:t>
</w:t>
      </w:r>
      <w:r>
        <w:rPr>
          <w:rFonts w:ascii="Times New Roman"/>
          <w:b/>
          <w:i w:val="false"/>
          <w:color w:val="000000"/>
          <w:sz w:val="28"/>
        </w:rPr>
        <w:t xml:space="preserve">мерзімі </w:t>
      </w:r>
    </w:p>
    <w:p>
      <w:pPr>
        <w:spacing w:after="0"/>
        <w:ind w:left="0"/>
        <w:jc w:val="both"/>
      </w:pPr>
      <w:r>
        <w:rPr>
          <w:rFonts w:ascii="Times New Roman"/>
          <w:b w:val="false"/>
          <w:i w:val="false"/>
          <w:color w:val="000000"/>
          <w:sz w:val="28"/>
        </w:rPr>
        <w:t xml:space="preserve">      "Кiрiспе" деген бөлiмнiң тақырыбы мынадай редакцияда жазылсын: </w:t>
      </w:r>
      <w:r>
        <w:br/>
      </w:r>
      <w:r>
        <w:rPr>
          <w:rFonts w:ascii="Times New Roman"/>
          <w:b w:val="false"/>
          <w:i w:val="false"/>
          <w:color w:val="000000"/>
          <w:sz w:val="28"/>
        </w:rPr>
        <w:t xml:space="preserve">
      "2. Кiрiспе"; </w:t>
      </w:r>
      <w:r>
        <w:br/>
      </w:r>
      <w:r>
        <w:rPr>
          <w:rFonts w:ascii="Times New Roman"/>
          <w:b w:val="false"/>
          <w:i w:val="false"/>
          <w:color w:val="000000"/>
          <w:sz w:val="28"/>
        </w:rPr>
        <w:t xml:space="preserve">
      "1. Қазақстанның мемлекеттiк статистикасын жетiлдiрудiң 1999-2005 жылдарға арналған тұжырымдамасы" деген бөлiмнiң тақырыбы мынадай редакцияда жазылсын: </w:t>
      </w:r>
      <w:r>
        <w:br/>
      </w:r>
      <w:r>
        <w:rPr>
          <w:rFonts w:ascii="Times New Roman"/>
          <w:b w:val="false"/>
          <w:i w:val="false"/>
          <w:color w:val="000000"/>
          <w:sz w:val="28"/>
        </w:rPr>
        <w:t xml:space="preserve">
      "3. Проблеманың қазiргi жай-күйiн талдау"; </w:t>
      </w:r>
      <w:r>
        <w:br/>
      </w:r>
      <w:r>
        <w:rPr>
          <w:rFonts w:ascii="Times New Roman"/>
          <w:b w:val="false"/>
          <w:i w:val="false"/>
          <w:color w:val="000000"/>
          <w:sz w:val="28"/>
        </w:rPr>
        <w:t xml:space="preserve">
      "1.1. 1993-1998 жылдарда Қазақстанның мемлекеттiк статистикасын жетiлдiрудiң негiзгi нәтижелерi" деген бөлiмшенiң тақырыбы алынып тасталсын; </w:t>
      </w:r>
      <w:r>
        <w:br/>
      </w:r>
      <w:r>
        <w:rPr>
          <w:rFonts w:ascii="Times New Roman"/>
          <w:b w:val="false"/>
          <w:i w:val="false"/>
          <w:color w:val="000000"/>
          <w:sz w:val="28"/>
        </w:rPr>
        <w:t xml:space="preserve">
      "1.2. 1999-2005 жылдары Қазақстанның мемлекеттiк статистикасын одан әрi жетiлдiрудiң қажеттiлiгi, мақсаты мен басым бағыттары" деген бөлiмшенiң тақырыбы мынадай редакцияда жазылсын: </w:t>
      </w:r>
      <w:r>
        <w:br/>
      </w:r>
      <w:r>
        <w:rPr>
          <w:rFonts w:ascii="Times New Roman"/>
          <w:b w:val="false"/>
          <w:i w:val="false"/>
          <w:color w:val="000000"/>
          <w:sz w:val="28"/>
        </w:rPr>
        <w:t xml:space="preserve">
      "4. Бағдарламаның мақсаты мен мiндеттерi"; </w:t>
      </w:r>
      <w:r>
        <w:br/>
      </w:r>
      <w:r>
        <w:rPr>
          <w:rFonts w:ascii="Times New Roman"/>
          <w:b w:val="false"/>
          <w:i w:val="false"/>
          <w:color w:val="000000"/>
          <w:sz w:val="28"/>
        </w:rPr>
        <w:t xml:space="preserve">
      1.2-бөлiмшенiң бiрiншi, екiншi, үшiншi абзацтары алынып тасталсын; </w:t>
      </w:r>
      <w:r>
        <w:br/>
      </w:r>
      <w:r>
        <w:rPr>
          <w:rFonts w:ascii="Times New Roman"/>
          <w:b w:val="false"/>
          <w:i w:val="false"/>
          <w:color w:val="000000"/>
          <w:sz w:val="28"/>
        </w:rPr>
        <w:t xml:space="preserve">
      1.2-бөлiмшенiң бесiншi абзацы мынадай редакцияда жазылсын: </w:t>
      </w:r>
      <w:r>
        <w:br/>
      </w:r>
      <w:r>
        <w:rPr>
          <w:rFonts w:ascii="Times New Roman"/>
          <w:b w:val="false"/>
          <w:i w:val="false"/>
          <w:color w:val="000000"/>
          <w:sz w:val="28"/>
        </w:rPr>
        <w:t xml:space="preserve">
      "Бағдарламаның мiндеттері:" </w:t>
      </w:r>
      <w:r>
        <w:br/>
      </w:r>
      <w:r>
        <w:rPr>
          <w:rFonts w:ascii="Times New Roman"/>
          <w:b w:val="false"/>
          <w:i w:val="false"/>
          <w:color w:val="000000"/>
          <w:sz w:val="28"/>
        </w:rPr>
        <w:t xml:space="preserve">
      "1.3. 1999-2005 жылдарға арналған статистиканы одан әрi жетiлдiрудiң негiзiне алынған осы заманғы статистиканың негiзгi халықаралық стандарттары мен принциптерi" деген бөлiмше алынып тасталсын; </w:t>
      </w:r>
      <w:r>
        <w:br/>
      </w:r>
      <w:r>
        <w:rPr>
          <w:rFonts w:ascii="Times New Roman"/>
          <w:b w:val="false"/>
          <w:i w:val="false"/>
          <w:color w:val="000000"/>
          <w:sz w:val="28"/>
        </w:rPr>
        <w:t xml:space="preserve">
      " 2. Қазақстанның статистикасын жетiлдiрудiң 1999-2005 жылдарға арналған басым бағыттары" деген бөлiмнiң тақырыбы мынадай редакцияда жазылсын: </w:t>
      </w:r>
      <w:r>
        <w:br/>
      </w:r>
      <w:r>
        <w:rPr>
          <w:rFonts w:ascii="Times New Roman"/>
          <w:b w:val="false"/>
          <w:i w:val="false"/>
          <w:color w:val="000000"/>
          <w:sz w:val="28"/>
        </w:rPr>
        <w:t xml:space="preserve">
      "5. Бағдарламаны iске асырудың негiзгi бағыттары мен тетiктерi"; </w:t>
      </w:r>
      <w:r>
        <w:br/>
      </w:r>
      <w:r>
        <w:rPr>
          <w:rFonts w:ascii="Times New Roman"/>
          <w:b w:val="false"/>
          <w:i w:val="false"/>
          <w:color w:val="000000"/>
          <w:sz w:val="28"/>
        </w:rPr>
        <w:t xml:space="preserve">
      2.1., 2.1.1., 2.1.2., 2.1.3., 2.2., 2.2.1., 2.2.1.1., 2.2.1.2., 2.2.1.3., 2.2.1.4., 2.2.1.5., 2.2.1.6., 2.2.1.7., 2.2.1.8., 2.2.2., 2.2.2.1., 2.2.2.2-бөлiмшелер 5.1., 5.1.1., 5.1.2, 5.1.3., 5.2., 5.2.1., 5.2.1.1., 5.2.1.2., 5.2.1.3., 5.2.1.4., 5.2.1.5., 5.2.1.6., 5.2.1.7., 5.2.1.8., 5.2.2., 5.2.2.1., 5.2.2.2-бөлiмшелер болып есептелсiн; </w:t>
      </w:r>
      <w:r>
        <w:br/>
      </w:r>
      <w:r>
        <w:rPr>
          <w:rFonts w:ascii="Times New Roman"/>
          <w:b w:val="false"/>
          <w:i w:val="false"/>
          <w:color w:val="000000"/>
          <w:sz w:val="28"/>
        </w:rPr>
        <w:t xml:space="preserve">
      "2.2.2.2. Төлем балансы статистикасы" деген бөлiмшенiң он екiншi абзацы мынадай редакцияда жазылсын: </w:t>
      </w:r>
      <w:r>
        <w:br/>
      </w:r>
      <w:r>
        <w:rPr>
          <w:rFonts w:ascii="Times New Roman"/>
          <w:b w:val="false"/>
          <w:i w:val="false"/>
          <w:color w:val="000000"/>
          <w:sz w:val="28"/>
        </w:rPr>
        <w:t xml:space="preserve">
      "1998 жылғы бiрiншi тоқсаннан бастап Қазақстан Республикасының Ұлттық Банкi банк секторы бойынша, 2001 жылғы бiрiншi тоқсаннан бастап - экономиканың барлық секторлары бойынша халықаралық инвестициялық позицияны қалыптастырады"; </w:t>
      </w:r>
      <w:r>
        <w:br/>
      </w:r>
      <w:r>
        <w:rPr>
          <w:rFonts w:ascii="Times New Roman"/>
          <w:b w:val="false"/>
          <w:i w:val="false"/>
          <w:color w:val="000000"/>
          <w:sz w:val="28"/>
        </w:rPr>
        <w:t xml:space="preserve">
      2.2.2.3-бөлiмше 5.2.2.3-бөлiмше болып есептелсiн: </w:t>
      </w:r>
      <w:r>
        <w:br/>
      </w:r>
      <w:r>
        <w:rPr>
          <w:rFonts w:ascii="Times New Roman"/>
          <w:b w:val="false"/>
          <w:i w:val="false"/>
          <w:color w:val="000000"/>
          <w:sz w:val="28"/>
        </w:rPr>
        <w:t xml:space="preserve">
      "2.2.2.3. Сыртқы борыш статистикасы" деген бөлiмшенiң бiрiншi абзацы мынадай редакцияда жазылсын: </w:t>
      </w:r>
      <w:r>
        <w:br/>
      </w:r>
      <w:r>
        <w:rPr>
          <w:rFonts w:ascii="Times New Roman"/>
          <w:b w:val="false"/>
          <w:i w:val="false"/>
          <w:color w:val="000000"/>
          <w:sz w:val="28"/>
        </w:rPr>
        <w:t xml:space="preserve">
      "Iстiң жай-күйi. 1994 жылдан бастап Қазақстан Республикасының Қаржы министрлiгi Қазақстанның Ұлттық Банкiмен және Қазақстан Республикасының Статистика жөнiндегi агенттiгiмен бiрлесiп, мемлекет кепiлдiк берген сыртқы борыштың (шетелдiк кредиттердi пайдалану және өтеу туралы тоқсандық есептiлiк (11-ОБ нысаны)), сондай-ақ мемлекеттiк сыртқы борыштың және оған қызмет  көрсетудiң (14-ПБ нысаны бойынша ресми шетелдiк қарыздар жөнiндегi тоқсандық есептiлiк) мемлекеттiк статистикалық есебiн ұйымдастырып, қамтамасыз етiп келедi. </w:t>
      </w:r>
      <w:r>
        <w:br/>
      </w:r>
      <w:r>
        <w:rPr>
          <w:rFonts w:ascii="Times New Roman"/>
          <w:b w:val="false"/>
          <w:i w:val="false"/>
          <w:color w:val="000000"/>
          <w:sz w:val="28"/>
        </w:rPr>
        <w:t xml:space="preserve">
      1999 жылдың ортасында сыртқы экономикалық қызметтi жүзеге асыратын кәсiпорындар, соның iшiнде бiрлескен және шетелдiк кәсiпорындар мен шетелдiк кәсiпорындардың филиалдары үшiн N 1-ПБ "Резидент еместерге қойылатын қаржылық талаптар және олардың алдындағы мiндеттемелер туралы есеп" мемлекеттiк статистикалық есептiлiгiнiң нысаны бекiтiлген, оны жинауды және өңдеудi Ұлттық Банк жүргiзедi. Бұдан басқа, Ұлттық Банк валюталық заңнама шеңберiнде капиталдың қозғалысына байланысты, Қазақстан Республикасына 100 мың АҚШ долларының баламасынан асатын сомадағы мүлiктiң (қаражаттың) түсуiн көздейтiн валюталық операцияларды тipкеудi жүргізеді. </w:t>
      </w:r>
      <w:r>
        <w:br/>
      </w:r>
      <w:r>
        <w:rPr>
          <w:rFonts w:ascii="Times New Roman"/>
          <w:b w:val="false"/>
          <w:i w:val="false"/>
          <w:color w:val="000000"/>
          <w:sz w:val="28"/>
        </w:rPr>
        <w:t xml:space="preserve">
      Алынған ақпарат негiзiнде мемлекет кепiлдiк берген және мемлекет кепiлдiк бермеген мемлекеттiк сыртқы борыштың жай-күйi мен қызмет көрсетiлуiне талдау, сондай-ақ елiмiздiң жалпы сыртқы борышын бағалау қамтамасыз етiледi."; </w:t>
      </w:r>
      <w:r>
        <w:br/>
      </w:r>
      <w:r>
        <w:rPr>
          <w:rFonts w:ascii="Times New Roman"/>
          <w:b w:val="false"/>
          <w:i w:val="false"/>
          <w:color w:val="000000"/>
          <w:sz w:val="28"/>
        </w:rPr>
        <w:t xml:space="preserve">
      2.2.3., 2.2.3.1 - бөлiмшелер 5.2.3., 5.2.3.1 - бөлiмшелер болып есептелсiн; </w:t>
      </w:r>
      <w:r>
        <w:br/>
      </w:r>
      <w:r>
        <w:rPr>
          <w:rFonts w:ascii="Times New Roman"/>
          <w:b w:val="false"/>
          <w:i w:val="false"/>
          <w:color w:val="000000"/>
          <w:sz w:val="28"/>
        </w:rPr>
        <w:t xml:space="preserve">
      "2.2.3.1. Мемлекеттiк бюджет статистикасы" деген бөлiмшенiң алтыншы абзацындағы "бекiтiлдi" деген сөз "тұрақты жетiлдiрiледi" деген сөздермен ауыстырылсын; </w:t>
      </w:r>
      <w:r>
        <w:br/>
      </w:r>
      <w:r>
        <w:rPr>
          <w:rFonts w:ascii="Times New Roman"/>
          <w:b w:val="false"/>
          <w:i w:val="false"/>
          <w:color w:val="000000"/>
          <w:sz w:val="28"/>
        </w:rPr>
        <w:t xml:space="preserve">
      2.2.4., 2.2.4.1 - бөлiмшелер 5.2.4., 5.2.4.1 - бөлiмшелер болып есептелсiн; </w:t>
      </w:r>
      <w:r>
        <w:br/>
      </w:r>
      <w:r>
        <w:rPr>
          <w:rFonts w:ascii="Times New Roman"/>
          <w:b w:val="false"/>
          <w:i w:val="false"/>
          <w:color w:val="000000"/>
          <w:sz w:val="28"/>
        </w:rPr>
        <w:t xml:space="preserve">
      "2.2.4.1. Қаржы секторы статистикасы" деген бөлiмшенiң үшiншi абзацы мынадай редакцияда жазылсын: </w:t>
      </w:r>
      <w:r>
        <w:br/>
      </w:r>
      <w:r>
        <w:rPr>
          <w:rFonts w:ascii="Times New Roman"/>
          <w:b w:val="false"/>
          <w:i w:val="false"/>
          <w:color w:val="000000"/>
          <w:sz w:val="28"/>
        </w:rPr>
        <w:t xml:space="preserve">
      "Ақша-кредит статистикасын жасауды жақсарту мақсатында екiншi деңгейдегi банктерде бухгалтерлiк есепке алу шоттарының Тәптiштелген Жоспары әзiрленiп, бекiтiлген, ол экономиканың секторлары мен резиденттiктiң белгiсi бойынша шоттарды тәптiштеудi жүргiзуге мүмкiндiк бередi. 2001 жылғы желтоқсаннан бастап ақша-кредит статистикасының талдамалы негiзi тұжырымдамалар мен анықтамаларды көрсетедi, олар тұтастай алғанда ақша-кредит және қаржылық статистикасы жөнiндегi Басшылықтың ұсыныстарына сәйкес келедi."; </w:t>
      </w:r>
      <w:r>
        <w:br/>
      </w:r>
      <w:r>
        <w:rPr>
          <w:rFonts w:ascii="Times New Roman"/>
          <w:b w:val="false"/>
          <w:i w:val="false"/>
          <w:color w:val="000000"/>
          <w:sz w:val="28"/>
        </w:rPr>
        <w:t xml:space="preserve">
      тоғызыншы абзацтағы "-Қазақстанның Ұлттық Банкiн статистикалық деректердi таратудың бiрыңғай жүйесiне (GDDS) қосу;" деген сөздер "-қаржылық шолу жасау мақсатында кредиттiк серiктестiктер мен қалған банктік емес қаржылық ұйымдардың шоттарын енгiзу есебiнен институционалдық қамтуды ұлғайту;" деген сөздермен ауыстырылсын; </w:t>
      </w:r>
      <w:r>
        <w:br/>
      </w:r>
      <w:r>
        <w:rPr>
          <w:rFonts w:ascii="Times New Roman"/>
          <w:b w:val="false"/>
          <w:i w:val="false"/>
          <w:color w:val="000000"/>
          <w:sz w:val="28"/>
        </w:rPr>
        <w:t xml:space="preserve">
      2.2.5., 2.2.5.1., 2.2.5.2., 2.2.5.3., 2.2.6., 2.3., 2.3.1., 2.3.2., 2.3.3., 2.4., 2.5., 2.6., 3.2 - бөлiмшелер 5.2.5., 5.2.5.1., 5.2.5.2., 5.2.5.3., 5.2.6., 5.3., 5.3.1., 5.3.2., 5.3.3., 5.4., 5.5., 5.6., 5.7-бөлiмшелер болып есептелсiн; </w:t>
      </w:r>
      <w:r>
        <w:br/>
      </w:r>
      <w:r>
        <w:rPr>
          <w:rFonts w:ascii="Times New Roman"/>
          <w:b w:val="false"/>
          <w:i w:val="false"/>
          <w:color w:val="000000"/>
          <w:sz w:val="28"/>
        </w:rPr>
        <w:t xml:space="preserve">
      "3. Бағдарламаны ресурстық қамтамасыз ету және оны iске асыру тeтiгi" деген бөлiмнiң тақырыбы мынадай редакцияда жазылсын: </w:t>
      </w:r>
      <w:r>
        <w:br/>
      </w:r>
      <w:r>
        <w:rPr>
          <w:rFonts w:ascii="Times New Roman"/>
          <w:b w:val="false"/>
          <w:i w:val="false"/>
          <w:color w:val="000000"/>
          <w:sz w:val="28"/>
        </w:rPr>
        <w:t xml:space="preserve">
      "6. Қажетті ресурстар және оларды қаржыландыру көздерi"; </w:t>
      </w:r>
      <w:r>
        <w:br/>
      </w:r>
      <w:r>
        <w:rPr>
          <w:rFonts w:ascii="Times New Roman"/>
          <w:b w:val="false"/>
          <w:i w:val="false"/>
          <w:color w:val="000000"/>
          <w:sz w:val="28"/>
        </w:rPr>
        <w:t xml:space="preserve">
      3-бөлiмнiң үшiншi абзацы мынадай редакцияда жазылсын: </w:t>
      </w:r>
      <w:r>
        <w:br/>
      </w:r>
      <w:r>
        <w:rPr>
          <w:rFonts w:ascii="Times New Roman"/>
          <w:b w:val="false"/>
          <w:i w:val="false"/>
          <w:color w:val="000000"/>
          <w:sz w:val="28"/>
        </w:rPr>
        <w:t xml:space="preserve">
      "Бағдарламаны iске асыруға республикалық бюджеттен қаржыландыру көлемi 2002 жылы 10 миллион теңге мөлшерiнде, 2003 жылы 1232,502 миллион теңге мөлшерiнде көзделген"; </w:t>
      </w:r>
      <w:r>
        <w:br/>
      </w:r>
      <w:r>
        <w:rPr>
          <w:rFonts w:ascii="Times New Roman"/>
          <w:b w:val="false"/>
          <w:i w:val="false"/>
          <w:color w:val="000000"/>
          <w:sz w:val="28"/>
        </w:rPr>
        <w:t xml:space="preserve">
      "3.1. Бағдарламаны ресурстық қамтамасыз ету" деген бөлiмшенiң тақырыбы алынып тасталсын; </w:t>
      </w:r>
      <w:r>
        <w:br/>
      </w:r>
      <w:r>
        <w:rPr>
          <w:rFonts w:ascii="Times New Roman"/>
          <w:b w:val="false"/>
          <w:i w:val="false"/>
          <w:color w:val="000000"/>
          <w:sz w:val="28"/>
        </w:rPr>
        <w:t xml:space="preserve">
      "3 2. Бағдарламаны iске асыру тетiгi" деген бөлiмшедегi екiншi абзац мынадай редакцияда жазылсын: </w:t>
      </w:r>
      <w:r>
        <w:br/>
      </w:r>
      <w:r>
        <w:rPr>
          <w:rFonts w:ascii="Times New Roman"/>
          <w:b w:val="false"/>
          <w:i w:val="false"/>
          <w:color w:val="000000"/>
          <w:sz w:val="28"/>
        </w:rPr>
        <w:t xml:space="preserve">
      "Бағдарламаны iске асыруға негiзгi атқарушылар ретiнде Статагенттiкпен қатар осы қаулының қосымшасына сәйкес басқа да мемлекеттiк органдар қатысады."; </w:t>
      </w:r>
      <w:r>
        <w:br/>
      </w:r>
      <w:r>
        <w:rPr>
          <w:rFonts w:ascii="Times New Roman"/>
          <w:b w:val="false"/>
          <w:i w:val="false"/>
          <w:color w:val="000000"/>
          <w:sz w:val="28"/>
        </w:rPr>
        <w:t xml:space="preserve">
      тоғызыншы абзацтағы "Қаржы министрлiгiне" деген сөздер "Республикалық бюджет комиссиясына" деген сөздермен ауыстырылсын; </w:t>
      </w:r>
      <w:r>
        <w:br/>
      </w:r>
      <w:r>
        <w:rPr>
          <w:rFonts w:ascii="Times New Roman"/>
          <w:b w:val="false"/>
          <w:i w:val="false"/>
          <w:color w:val="000000"/>
          <w:sz w:val="28"/>
        </w:rPr>
        <w:t xml:space="preserve">
      мынадай мазмұндағы реттiк нөмiрi "7" бөлiммен толықтырылсын: </w:t>
      </w:r>
      <w:r>
        <w:br/>
      </w:r>
      <w:r>
        <w:rPr>
          <w:rFonts w:ascii="Times New Roman"/>
          <w:b w:val="false"/>
          <w:i w:val="false"/>
          <w:color w:val="000000"/>
          <w:sz w:val="28"/>
        </w:rPr>
        <w:t xml:space="preserve">
      "7. Бағдарламаны iске асырудан күтiлетiн нәтижелер </w:t>
      </w:r>
      <w:r>
        <w:br/>
      </w:r>
      <w:r>
        <w:rPr>
          <w:rFonts w:ascii="Times New Roman"/>
          <w:b w:val="false"/>
          <w:i w:val="false"/>
          <w:color w:val="000000"/>
          <w:sz w:val="28"/>
        </w:rPr>
        <w:t xml:space="preserve">
      Бағдарламада қойылған негiзгi мiндеттердi шешу Бағдарламаны iске асыру барысында оң нәтижелерге қол жеткiзудi көздейдi, олар елiмiздiң басқару органдарының, iскер топтар мен жұртшылықтың елдiң әлеуметтiк-экономикалық дамуы туралы объективтi статистикалық ақпаратқа деген қажеттерiн неғұрлым толық қанағаттандыруда көрiнуi тиiс. </w:t>
      </w:r>
      <w:r>
        <w:br/>
      </w:r>
      <w:r>
        <w:rPr>
          <w:rFonts w:ascii="Times New Roman"/>
          <w:b w:val="false"/>
          <w:i w:val="false"/>
          <w:color w:val="000000"/>
          <w:sz w:val="28"/>
        </w:rPr>
        <w:t xml:space="preserve">
      Статистикалық тiркелiмдердi, статистикалық байқаулардың жiктемелерi мен әдiстерiнiң жүйесiн жетiлдiру елiмiздегi нақты сектордың дамуы туралы салыстырмалы әрi сапалы деректердiң тиiмдi өндiрiлуiн қамтамасыз ететiн кәсiпорындар статистикасына көшуге қажеттi жағдайлар жасайды. </w:t>
      </w:r>
      <w:r>
        <w:br/>
      </w:r>
      <w:r>
        <w:rPr>
          <w:rFonts w:ascii="Times New Roman"/>
          <w:b w:val="false"/>
          <w:i w:val="false"/>
          <w:color w:val="000000"/>
          <w:sz w:val="28"/>
        </w:rPr>
        <w:t xml:space="preserve">
      Барлық статистика салаларының әдiснамасын жетiлдiру жөнiндегi iс-шаралар кешенiн iске асыру Қазақстан туралы статистикалық ақпараттың сапасын көтерiп оның халықаралық деңгейде салыстырмалылығын қамтамасыз етедi. </w:t>
      </w:r>
      <w:r>
        <w:br/>
      </w:r>
      <w:r>
        <w:rPr>
          <w:rFonts w:ascii="Times New Roman"/>
          <w:b w:val="false"/>
          <w:i w:val="false"/>
          <w:color w:val="000000"/>
          <w:sz w:val="28"/>
        </w:rPr>
        <w:t xml:space="preserve">
      Мемлекеттiк статистика жүйесiне статистикалық ақпаратты толассыз электрондық өңдеудi қамтамасыз ететiн жаңа ақпараттық технологияларды енгiзу статистикалық деректер өндiрiсiнiң жеделдiгi мен тиiмдiлiгiн арттырады. </w:t>
      </w:r>
      <w:r>
        <w:br/>
      </w:r>
      <w:r>
        <w:rPr>
          <w:rFonts w:ascii="Times New Roman"/>
          <w:b w:val="false"/>
          <w:i w:val="false"/>
          <w:color w:val="000000"/>
          <w:sz w:val="28"/>
        </w:rPr>
        <w:t xml:space="preserve">
      Ақпаратты кодтау саласындағы осы заманғы халықаралық статистикалық стандарттарды енгiзу, сондай-ақ ақпаратты тарату жүйелерiн жетiлдiру бiрыңғай ақпараттық кеңiстiктi қалыптастыруға зор үлес қосады. </w:t>
      </w:r>
      <w:r>
        <w:br/>
      </w:r>
      <w:r>
        <w:rPr>
          <w:rFonts w:ascii="Times New Roman"/>
          <w:b w:val="false"/>
          <w:i w:val="false"/>
          <w:color w:val="000000"/>
          <w:sz w:val="28"/>
        </w:rPr>
        <w:t xml:space="preserve">
      Статистиктерге үздiксiз кәсiптiк бiлiм беру жүйесiн қалыптастыру тек осы бағдарламаны iске асыруды қамтамасыз етiп қана қоймайды, сонымен бiрге елiмiздегi статистикалық қызметтi одан әрi дамыту мен жетiлдiруге потенциал жасайды.". </w:t>
      </w:r>
      <w:r>
        <w:br/>
      </w:r>
      <w:r>
        <w:rPr>
          <w:rFonts w:ascii="Times New Roman"/>
          <w:b w:val="false"/>
          <w:i w:val="false"/>
          <w:color w:val="000000"/>
          <w:sz w:val="28"/>
        </w:rPr>
        <w:t xml:space="preserve">
      Қазақстан Республикасында мемлекеттік статистиканы жетілдірудің 1999-2005 жылдарға арналған негізгі іс-шаралары осы қаулының қосымшасына сәйкес жаңа редакцияда жазылсын. </w:t>
      </w:r>
    </w:p>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29 желтоқсан </w:t>
      </w:r>
      <w:r>
        <w:br/>
      </w:r>
      <w:r>
        <w:rPr>
          <w:rFonts w:ascii="Times New Roman"/>
          <w:b w:val="false"/>
          <w:i w:val="false"/>
          <w:color w:val="000000"/>
          <w:sz w:val="28"/>
        </w:rPr>
        <w:t xml:space="preserve">
N 1434 қаулысына    </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8. Бағдарламаны Iске аcыру жөніндегі 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    |                 | Аяқталу | Жауапты |Орын. |Болжал. |Қар. </w:t>
      </w:r>
      <w:r>
        <w:br/>
      </w:r>
      <w:r>
        <w:rPr>
          <w:rFonts w:ascii="Times New Roman"/>
          <w:b w:val="false"/>
          <w:i w:val="false"/>
          <w:color w:val="000000"/>
          <w:sz w:val="28"/>
        </w:rPr>
        <w:t xml:space="preserve">
тік     |   Шаралар       | нысаны  |  орын.  |далу  |ды шы.  |жы. </w:t>
      </w:r>
      <w:r>
        <w:br/>
      </w:r>
      <w:r>
        <w:rPr>
          <w:rFonts w:ascii="Times New Roman"/>
          <w:b w:val="false"/>
          <w:i w:val="false"/>
          <w:color w:val="000000"/>
          <w:sz w:val="28"/>
        </w:rPr>
        <w:t xml:space="preserve">
N      |                 |         |  даушы  |мерзі.|ғындар  |лан. </w:t>
      </w:r>
      <w:r>
        <w:br/>
      </w:r>
      <w:r>
        <w:rPr>
          <w:rFonts w:ascii="Times New Roman"/>
          <w:b w:val="false"/>
          <w:i w:val="false"/>
          <w:color w:val="000000"/>
          <w:sz w:val="28"/>
        </w:rPr>
        <w:t xml:space="preserve">
        |                 |         |         |мі    |(млн.   |дыру </w:t>
      </w:r>
      <w:r>
        <w:br/>
      </w:r>
      <w:r>
        <w:rPr>
          <w:rFonts w:ascii="Times New Roman"/>
          <w:b w:val="false"/>
          <w:i w:val="false"/>
          <w:color w:val="000000"/>
          <w:sz w:val="28"/>
        </w:rPr>
        <w:t xml:space="preserve">
        |                 |         |         |      |теңге)  | </w:t>
      </w:r>
      <w:r>
        <w:br/>
      </w:r>
      <w:r>
        <w:rPr>
          <w:rFonts w:ascii="Times New Roman"/>
          <w:b w:val="false"/>
          <w:i w:val="false"/>
          <w:color w:val="000000"/>
          <w:sz w:val="28"/>
        </w:rPr>
        <w:t xml:space="preserve">
--------------------------------------------------------------------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      1. Статистиканың </w:t>
      </w:r>
      <w:r>
        <w:br/>
      </w:r>
      <w:r>
        <w:rPr>
          <w:rFonts w:ascii="Times New Roman"/>
          <w:b w:val="false"/>
          <w:i w:val="false"/>
          <w:color w:val="000000"/>
          <w:sz w:val="28"/>
        </w:rPr>
        <w:t>
</w:t>
      </w:r>
      <w:r>
        <w:rPr>
          <w:rFonts w:ascii="Times New Roman"/>
          <w:b/>
          <w:i w:val="false"/>
          <w:color w:val="000000"/>
          <w:sz w:val="28"/>
        </w:rPr>
        <w:t xml:space="preserve">        халықаралық </w:t>
      </w:r>
      <w:r>
        <w:br/>
      </w:r>
      <w:r>
        <w:rPr>
          <w:rFonts w:ascii="Times New Roman"/>
          <w:b w:val="false"/>
          <w:i w:val="false"/>
          <w:color w:val="000000"/>
          <w:sz w:val="28"/>
        </w:rPr>
        <w:t>
</w:t>
      </w:r>
      <w:r>
        <w:rPr>
          <w:rFonts w:ascii="Times New Roman"/>
          <w:b/>
          <w:i w:val="false"/>
          <w:color w:val="000000"/>
          <w:sz w:val="28"/>
        </w:rPr>
        <w:t xml:space="preserve">        стандарттарын </w:t>
      </w:r>
      <w:r>
        <w:br/>
      </w:r>
      <w:r>
        <w:rPr>
          <w:rFonts w:ascii="Times New Roman"/>
          <w:b w:val="false"/>
          <w:i w:val="false"/>
          <w:color w:val="000000"/>
          <w:sz w:val="28"/>
        </w:rPr>
        <w:t>
</w:t>
      </w:r>
      <w:r>
        <w:rPr>
          <w:rFonts w:ascii="Times New Roman"/>
          <w:b/>
          <w:i w:val="false"/>
          <w:color w:val="000000"/>
          <w:sz w:val="28"/>
        </w:rPr>
        <w:t xml:space="preserve">        енгізу </w:t>
      </w:r>
      <w:r>
        <w:br/>
      </w:r>
      <w:r>
        <w:rPr>
          <w:rFonts w:ascii="Times New Roman"/>
          <w:b w:val="false"/>
          <w:i w:val="false"/>
          <w:color w:val="000000"/>
          <w:sz w:val="28"/>
        </w:rPr>
        <w:t xml:space="preserve">
1.1.     1.1. Халықаралық </w:t>
      </w:r>
      <w:r>
        <w:br/>
      </w:r>
      <w:r>
        <w:rPr>
          <w:rFonts w:ascii="Times New Roman"/>
          <w:b w:val="false"/>
          <w:i w:val="false"/>
          <w:color w:val="000000"/>
          <w:sz w:val="28"/>
        </w:rPr>
        <w:t xml:space="preserve">
         деңгейде қабыл. </w:t>
      </w:r>
      <w:r>
        <w:br/>
      </w:r>
      <w:r>
        <w:rPr>
          <w:rFonts w:ascii="Times New Roman"/>
          <w:b w:val="false"/>
          <w:i w:val="false"/>
          <w:color w:val="000000"/>
          <w:sz w:val="28"/>
        </w:rPr>
        <w:t xml:space="preserve">
         данған жіктеме. </w:t>
      </w:r>
      <w:r>
        <w:br/>
      </w:r>
      <w:r>
        <w:rPr>
          <w:rFonts w:ascii="Times New Roman"/>
          <w:b w:val="false"/>
          <w:i w:val="false"/>
          <w:color w:val="000000"/>
          <w:sz w:val="28"/>
        </w:rPr>
        <w:t xml:space="preserve">
         лермен үйлескен </w:t>
      </w:r>
      <w:r>
        <w:br/>
      </w:r>
      <w:r>
        <w:rPr>
          <w:rFonts w:ascii="Times New Roman"/>
          <w:b w:val="false"/>
          <w:i w:val="false"/>
          <w:color w:val="000000"/>
          <w:sz w:val="28"/>
        </w:rPr>
        <w:t xml:space="preserve">
         ұлттық статисти. </w:t>
      </w:r>
      <w:r>
        <w:br/>
      </w:r>
      <w:r>
        <w:rPr>
          <w:rFonts w:ascii="Times New Roman"/>
          <w:b w:val="false"/>
          <w:i w:val="false"/>
          <w:color w:val="000000"/>
          <w:sz w:val="28"/>
        </w:rPr>
        <w:t xml:space="preserve">
         ка жіктемелері. </w:t>
      </w:r>
      <w:r>
        <w:br/>
      </w:r>
      <w:r>
        <w:rPr>
          <w:rFonts w:ascii="Times New Roman"/>
          <w:b w:val="false"/>
          <w:i w:val="false"/>
          <w:color w:val="000000"/>
          <w:sz w:val="28"/>
        </w:rPr>
        <w:t xml:space="preserve">
         нің жүйесін </w:t>
      </w:r>
      <w:r>
        <w:br/>
      </w:r>
      <w:r>
        <w:rPr>
          <w:rFonts w:ascii="Times New Roman"/>
          <w:b w:val="false"/>
          <w:i w:val="false"/>
          <w:color w:val="000000"/>
          <w:sz w:val="28"/>
        </w:rPr>
        <w:t xml:space="preserve">
         енгізу </w:t>
      </w:r>
      <w:r>
        <w:br/>
      </w:r>
      <w:r>
        <w:rPr>
          <w:rFonts w:ascii="Times New Roman"/>
          <w:b w:val="false"/>
          <w:i w:val="false"/>
          <w:color w:val="000000"/>
          <w:sz w:val="28"/>
        </w:rPr>
        <w:t xml:space="preserve">
1.1.1.   1. Мемлекеттік    Әдістемелік  Стат.    1999 </w:t>
      </w:r>
      <w:r>
        <w:br/>
      </w:r>
      <w:r>
        <w:rPr>
          <w:rFonts w:ascii="Times New Roman"/>
          <w:b w:val="false"/>
          <w:i w:val="false"/>
          <w:color w:val="000000"/>
          <w:sz w:val="28"/>
        </w:rPr>
        <w:t xml:space="preserve">
         статистика сала.  ұсыныстар,   агенттік </w:t>
      </w:r>
      <w:r>
        <w:br/>
      </w:r>
      <w:r>
        <w:rPr>
          <w:rFonts w:ascii="Times New Roman"/>
          <w:b w:val="false"/>
          <w:i w:val="false"/>
          <w:color w:val="000000"/>
          <w:sz w:val="28"/>
        </w:rPr>
        <w:t xml:space="preserve">
         сына (NACE,       статесепті. </w:t>
      </w:r>
      <w:r>
        <w:br/>
      </w:r>
      <w:r>
        <w:rPr>
          <w:rFonts w:ascii="Times New Roman"/>
          <w:b w:val="false"/>
          <w:i w:val="false"/>
          <w:color w:val="000000"/>
          <w:sz w:val="28"/>
        </w:rPr>
        <w:t xml:space="preserve">
         СРА, PRODCOM)     ліктің </w:t>
      </w:r>
      <w:r>
        <w:br/>
      </w:r>
      <w:r>
        <w:rPr>
          <w:rFonts w:ascii="Times New Roman"/>
          <w:b w:val="false"/>
          <w:i w:val="false"/>
          <w:color w:val="000000"/>
          <w:sz w:val="28"/>
        </w:rPr>
        <w:t xml:space="preserve">
         негізгі халық.    нысандары </w:t>
      </w:r>
      <w:r>
        <w:br/>
      </w:r>
      <w:r>
        <w:rPr>
          <w:rFonts w:ascii="Times New Roman"/>
          <w:b w:val="false"/>
          <w:i w:val="false"/>
          <w:color w:val="000000"/>
          <w:sz w:val="28"/>
        </w:rPr>
        <w:t xml:space="preserve">
         аралық статис. </w:t>
      </w:r>
      <w:r>
        <w:br/>
      </w:r>
      <w:r>
        <w:rPr>
          <w:rFonts w:ascii="Times New Roman"/>
          <w:b w:val="false"/>
          <w:i w:val="false"/>
          <w:color w:val="000000"/>
          <w:sz w:val="28"/>
        </w:rPr>
        <w:t xml:space="preserve">
         тикалық жiктеу. </w:t>
      </w:r>
      <w:r>
        <w:br/>
      </w:r>
      <w:r>
        <w:rPr>
          <w:rFonts w:ascii="Times New Roman"/>
          <w:b w:val="false"/>
          <w:i w:val="false"/>
          <w:color w:val="000000"/>
          <w:sz w:val="28"/>
        </w:rPr>
        <w:t xml:space="preserve">
         лердi енгiзу </w:t>
      </w:r>
      <w:r>
        <w:br/>
      </w:r>
      <w:r>
        <w:rPr>
          <w:rFonts w:ascii="Times New Roman"/>
          <w:b w:val="false"/>
          <w:i w:val="false"/>
          <w:color w:val="000000"/>
          <w:sz w:val="28"/>
        </w:rPr>
        <w:t xml:space="preserve">
1.1.2.   2. Экономикалық   Жіктегіштер  Стат.    1999- </w:t>
      </w:r>
      <w:r>
        <w:br/>
      </w:r>
      <w:r>
        <w:rPr>
          <w:rFonts w:ascii="Times New Roman"/>
          <w:b w:val="false"/>
          <w:i w:val="false"/>
          <w:color w:val="000000"/>
          <w:sz w:val="28"/>
        </w:rPr>
        <w:t xml:space="preserve">
         қызметтiң және                 агенттік 2003 </w:t>
      </w:r>
      <w:r>
        <w:br/>
      </w:r>
      <w:r>
        <w:rPr>
          <w:rFonts w:ascii="Times New Roman"/>
          <w:b w:val="false"/>
          <w:i w:val="false"/>
          <w:color w:val="000000"/>
          <w:sz w:val="28"/>
        </w:rPr>
        <w:t xml:space="preserve">
         өнiмдер мен қыз. </w:t>
      </w:r>
      <w:r>
        <w:br/>
      </w:r>
      <w:r>
        <w:rPr>
          <w:rFonts w:ascii="Times New Roman"/>
          <w:b w:val="false"/>
          <w:i w:val="false"/>
          <w:color w:val="000000"/>
          <w:sz w:val="28"/>
        </w:rPr>
        <w:t xml:space="preserve">
         мет көрсету </w:t>
      </w:r>
      <w:r>
        <w:br/>
      </w:r>
      <w:r>
        <w:rPr>
          <w:rFonts w:ascii="Times New Roman"/>
          <w:b w:val="false"/>
          <w:i w:val="false"/>
          <w:color w:val="000000"/>
          <w:sz w:val="28"/>
        </w:rPr>
        <w:t xml:space="preserve">
         түрлері жiктеу. </w:t>
      </w:r>
      <w:r>
        <w:br/>
      </w:r>
      <w:r>
        <w:rPr>
          <w:rFonts w:ascii="Times New Roman"/>
          <w:b w:val="false"/>
          <w:i w:val="false"/>
          <w:color w:val="000000"/>
          <w:sz w:val="28"/>
        </w:rPr>
        <w:t xml:space="preserve">
         лердiң ұлттық </w:t>
      </w:r>
      <w:r>
        <w:br/>
      </w:r>
      <w:r>
        <w:rPr>
          <w:rFonts w:ascii="Times New Roman"/>
          <w:b w:val="false"/>
          <w:i w:val="false"/>
          <w:color w:val="000000"/>
          <w:sz w:val="28"/>
        </w:rPr>
        <w:t xml:space="preserve">
         болжамдарын </w:t>
      </w:r>
      <w:r>
        <w:br/>
      </w:r>
      <w:r>
        <w:rPr>
          <w:rFonts w:ascii="Times New Roman"/>
          <w:b w:val="false"/>
          <w:i w:val="false"/>
          <w:color w:val="000000"/>
          <w:sz w:val="28"/>
        </w:rPr>
        <w:t xml:space="preserve">
         әзірлеу және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1.1.3.   3. Mеншiк, ұйым.  Жіктегіштер  Стат.    үнемі </w:t>
      </w:r>
      <w:r>
        <w:br/>
      </w:r>
      <w:r>
        <w:rPr>
          <w:rFonts w:ascii="Times New Roman"/>
          <w:b w:val="false"/>
          <w:i w:val="false"/>
          <w:color w:val="000000"/>
          <w:sz w:val="28"/>
        </w:rPr>
        <w:t xml:space="preserve">
         дастыру-құқық.                 агенттік </w:t>
      </w:r>
      <w:r>
        <w:br/>
      </w:r>
      <w:r>
        <w:rPr>
          <w:rFonts w:ascii="Times New Roman"/>
          <w:b w:val="false"/>
          <w:i w:val="false"/>
          <w:color w:val="000000"/>
          <w:sz w:val="28"/>
        </w:rPr>
        <w:t xml:space="preserve">
         тық нысандарын, </w:t>
      </w:r>
      <w:r>
        <w:br/>
      </w:r>
      <w:r>
        <w:rPr>
          <w:rFonts w:ascii="Times New Roman"/>
          <w:b w:val="false"/>
          <w:i w:val="false"/>
          <w:color w:val="000000"/>
          <w:sz w:val="28"/>
        </w:rPr>
        <w:t xml:space="preserve">
         аумақтық, кәсiп. </w:t>
      </w:r>
      <w:r>
        <w:br/>
      </w:r>
      <w:r>
        <w:rPr>
          <w:rFonts w:ascii="Times New Roman"/>
          <w:b w:val="false"/>
          <w:i w:val="false"/>
          <w:color w:val="000000"/>
          <w:sz w:val="28"/>
        </w:rPr>
        <w:t xml:space="preserve">
         орынның шағын. </w:t>
      </w:r>
      <w:r>
        <w:br/>
      </w:r>
      <w:r>
        <w:rPr>
          <w:rFonts w:ascii="Times New Roman"/>
          <w:b w:val="false"/>
          <w:i w:val="false"/>
          <w:color w:val="000000"/>
          <w:sz w:val="28"/>
        </w:rPr>
        <w:t xml:space="preserve">
         дылығы, өндiрiс </w:t>
      </w:r>
      <w:r>
        <w:br/>
      </w:r>
      <w:r>
        <w:rPr>
          <w:rFonts w:ascii="Times New Roman"/>
          <w:b w:val="false"/>
          <w:i w:val="false"/>
          <w:color w:val="000000"/>
          <w:sz w:val="28"/>
        </w:rPr>
        <w:t xml:space="preserve">
         көлемi және </w:t>
      </w:r>
      <w:r>
        <w:br/>
      </w:r>
      <w:r>
        <w:rPr>
          <w:rFonts w:ascii="Times New Roman"/>
          <w:b w:val="false"/>
          <w:i w:val="false"/>
          <w:color w:val="000000"/>
          <w:sz w:val="28"/>
        </w:rPr>
        <w:t xml:space="preserve">
         басқа нысанда. </w:t>
      </w:r>
      <w:r>
        <w:br/>
      </w:r>
      <w:r>
        <w:rPr>
          <w:rFonts w:ascii="Times New Roman"/>
          <w:b w:val="false"/>
          <w:i w:val="false"/>
          <w:color w:val="000000"/>
          <w:sz w:val="28"/>
        </w:rPr>
        <w:t xml:space="preserve">
         рының жiктегiш. </w:t>
      </w:r>
      <w:r>
        <w:br/>
      </w:r>
      <w:r>
        <w:rPr>
          <w:rFonts w:ascii="Times New Roman"/>
          <w:b w:val="false"/>
          <w:i w:val="false"/>
          <w:color w:val="000000"/>
          <w:sz w:val="28"/>
        </w:rPr>
        <w:t xml:space="preserve">
         терiн жетiлдiру </w:t>
      </w:r>
      <w:r>
        <w:br/>
      </w:r>
      <w:r>
        <w:rPr>
          <w:rFonts w:ascii="Times New Roman"/>
          <w:b w:val="false"/>
          <w:i w:val="false"/>
          <w:color w:val="000000"/>
          <w:sz w:val="28"/>
        </w:rPr>
        <w:t xml:space="preserve">
1.1.4    4. Халықаралық    Әдістемелік  Стат.    1999- </w:t>
      </w:r>
      <w:r>
        <w:br/>
      </w:r>
      <w:r>
        <w:rPr>
          <w:rFonts w:ascii="Times New Roman"/>
          <w:b w:val="false"/>
          <w:i w:val="false"/>
          <w:color w:val="000000"/>
          <w:sz w:val="28"/>
        </w:rPr>
        <w:t xml:space="preserve">
         басқа да жiк.     ұсыныстар    агенттік 2005 </w:t>
      </w:r>
      <w:r>
        <w:br/>
      </w:r>
      <w:r>
        <w:rPr>
          <w:rFonts w:ascii="Times New Roman"/>
          <w:b w:val="false"/>
          <w:i w:val="false"/>
          <w:color w:val="000000"/>
          <w:sz w:val="28"/>
        </w:rPr>
        <w:t xml:space="preserve">
         теулердi (ден.                 пен басқа </w:t>
      </w:r>
      <w:r>
        <w:br/>
      </w:r>
      <w:r>
        <w:rPr>
          <w:rFonts w:ascii="Times New Roman"/>
          <w:b w:val="false"/>
          <w:i w:val="false"/>
          <w:color w:val="000000"/>
          <w:sz w:val="28"/>
        </w:rPr>
        <w:t xml:space="preserve">
         саулық сақтау,                 ведом. </w:t>
      </w:r>
      <w:r>
        <w:br/>
      </w:r>
      <w:r>
        <w:rPr>
          <w:rFonts w:ascii="Times New Roman"/>
          <w:b w:val="false"/>
          <w:i w:val="false"/>
          <w:color w:val="000000"/>
          <w:sz w:val="28"/>
        </w:rPr>
        <w:t xml:space="preserve">
         бiлiм, еңбек,                  стволар </w:t>
      </w:r>
      <w:r>
        <w:br/>
      </w:r>
      <w:r>
        <w:rPr>
          <w:rFonts w:ascii="Times New Roman"/>
          <w:b w:val="false"/>
          <w:i w:val="false"/>
          <w:color w:val="000000"/>
          <w:sz w:val="28"/>
        </w:rPr>
        <w:t xml:space="preserve">
         экология және </w:t>
      </w:r>
      <w:r>
        <w:br/>
      </w:r>
      <w:r>
        <w:rPr>
          <w:rFonts w:ascii="Times New Roman"/>
          <w:b w:val="false"/>
          <w:i w:val="false"/>
          <w:color w:val="000000"/>
          <w:sz w:val="28"/>
        </w:rPr>
        <w:t xml:space="preserve">
         басқа) енгізу </w:t>
      </w:r>
      <w:r>
        <w:br/>
      </w:r>
      <w:r>
        <w:rPr>
          <w:rFonts w:ascii="Times New Roman"/>
          <w:b w:val="false"/>
          <w:i w:val="false"/>
          <w:color w:val="000000"/>
          <w:sz w:val="28"/>
        </w:rPr>
        <w:t>
</w:t>
      </w:r>
      <w:r>
        <w:rPr>
          <w:rFonts w:ascii="Times New Roman"/>
          <w:b/>
          <w:i w:val="false"/>
          <w:color w:val="000000"/>
          <w:sz w:val="28"/>
        </w:rPr>
        <w:t xml:space="preserve">1.2.    1.2. Тiркелiм. </w:t>
      </w:r>
      <w:r>
        <w:br/>
      </w:r>
      <w:r>
        <w:rPr>
          <w:rFonts w:ascii="Times New Roman"/>
          <w:b w:val="false"/>
          <w:i w:val="false"/>
          <w:color w:val="000000"/>
          <w:sz w:val="28"/>
        </w:rPr>
        <w:t>
</w:t>
      </w:r>
      <w:r>
        <w:rPr>
          <w:rFonts w:ascii="Times New Roman"/>
          <w:b/>
          <w:i w:val="false"/>
          <w:color w:val="000000"/>
          <w:sz w:val="28"/>
        </w:rPr>
        <w:t xml:space="preserve">        дердi статисти. </w:t>
      </w:r>
      <w:r>
        <w:br/>
      </w:r>
      <w:r>
        <w:rPr>
          <w:rFonts w:ascii="Times New Roman"/>
          <w:b w:val="false"/>
          <w:i w:val="false"/>
          <w:color w:val="000000"/>
          <w:sz w:val="28"/>
        </w:rPr>
        <w:t>
</w:t>
      </w:r>
      <w:r>
        <w:rPr>
          <w:rFonts w:ascii="Times New Roman"/>
          <w:b/>
          <w:i w:val="false"/>
          <w:color w:val="000000"/>
          <w:sz w:val="28"/>
        </w:rPr>
        <w:t xml:space="preserve">        калық қызметті </w:t>
      </w:r>
      <w:r>
        <w:br/>
      </w:r>
      <w:r>
        <w:rPr>
          <w:rFonts w:ascii="Times New Roman"/>
          <w:b w:val="false"/>
          <w:i w:val="false"/>
          <w:color w:val="000000"/>
          <w:sz w:val="28"/>
        </w:rPr>
        <w:t>
</w:t>
      </w:r>
      <w:r>
        <w:rPr>
          <w:rFonts w:ascii="Times New Roman"/>
          <w:b/>
          <w:i w:val="false"/>
          <w:color w:val="000000"/>
          <w:sz w:val="28"/>
        </w:rPr>
        <w:t xml:space="preserve">        ұйымдастырудағы </w:t>
      </w:r>
      <w:r>
        <w:br/>
      </w:r>
      <w:r>
        <w:rPr>
          <w:rFonts w:ascii="Times New Roman"/>
          <w:b w:val="false"/>
          <w:i w:val="false"/>
          <w:color w:val="000000"/>
          <w:sz w:val="28"/>
        </w:rPr>
        <w:t>
</w:t>
      </w:r>
      <w:r>
        <w:rPr>
          <w:rFonts w:ascii="Times New Roman"/>
          <w:b/>
          <w:i w:val="false"/>
          <w:color w:val="000000"/>
          <w:sz w:val="28"/>
        </w:rPr>
        <w:t xml:space="preserve">        негiзгi құрал </w:t>
      </w:r>
      <w:r>
        <w:br/>
      </w:r>
      <w:r>
        <w:rPr>
          <w:rFonts w:ascii="Times New Roman"/>
          <w:b w:val="false"/>
          <w:i w:val="false"/>
          <w:color w:val="000000"/>
          <w:sz w:val="28"/>
        </w:rPr>
        <w:t>
</w:t>
      </w:r>
      <w:r>
        <w:rPr>
          <w:rFonts w:ascii="Times New Roman"/>
          <w:b/>
          <w:i w:val="false"/>
          <w:color w:val="000000"/>
          <w:sz w:val="28"/>
        </w:rPr>
        <w:t xml:space="preserve">        ретiнде дамыту </w:t>
      </w:r>
      <w:r>
        <w:br/>
      </w:r>
      <w:r>
        <w:rPr>
          <w:rFonts w:ascii="Times New Roman"/>
          <w:b w:val="false"/>
          <w:i w:val="false"/>
          <w:color w:val="000000"/>
          <w:sz w:val="28"/>
        </w:rPr>
        <w:t xml:space="preserve">
1.2.1.   1. Әкiмшiлiк      Тіркелімдер. Стат.    1999 </w:t>
      </w:r>
      <w:r>
        <w:br/>
      </w:r>
      <w:r>
        <w:rPr>
          <w:rFonts w:ascii="Times New Roman"/>
          <w:b w:val="false"/>
          <w:i w:val="false"/>
          <w:color w:val="000000"/>
          <w:sz w:val="28"/>
        </w:rPr>
        <w:t xml:space="preserve">
         тiркелiмдi, ста.  ді жүргізу   агенттік </w:t>
      </w:r>
      <w:r>
        <w:br/>
      </w:r>
      <w:r>
        <w:rPr>
          <w:rFonts w:ascii="Times New Roman"/>
          <w:b w:val="false"/>
          <w:i w:val="false"/>
          <w:color w:val="000000"/>
          <w:sz w:val="28"/>
        </w:rPr>
        <w:t xml:space="preserve">
         тистикалық тiрке. процедурасы </w:t>
      </w:r>
      <w:r>
        <w:br/>
      </w:r>
      <w:r>
        <w:rPr>
          <w:rFonts w:ascii="Times New Roman"/>
          <w:b w:val="false"/>
          <w:i w:val="false"/>
          <w:color w:val="000000"/>
          <w:sz w:val="28"/>
        </w:rPr>
        <w:t xml:space="preserve">
         лiмдi, жеке       жөніндегі </w:t>
      </w:r>
      <w:r>
        <w:br/>
      </w:r>
      <w:r>
        <w:rPr>
          <w:rFonts w:ascii="Times New Roman"/>
          <w:b w:val="false"/>
          <w:i w:val="false"/>
          <w:color w:val="000000"/>
          <w:sz w:val="28"/>
        </w:rPr>
        <w:t xml:space="preserve">
         меншiк кәсiпкер.  нұсқамалар </w:t>
      </w:r>
      <w:r>
        <w:br/>
      </w:r>
      <w:r>
        <w:rPr>
          <w:rFonts w:ascii="Times New Roman"/>
          <w:b w:val="false"/>
          <w:i w:val="false"/>
          <w:color w:val="000000"/>
          <w:sz w:val="28"/>
        </w:rPr>
        <w:t xml:space="preserve">
         лер тiзiлiмдерiн </w:t>
      </w:r>
      <w:r>
        <w:br/>
      </w:r>
      <w:r>
        <w:rPr>
          <w:rFonts w:ascii="Times New Roman"/>
          <w:b w:val="false"/>
          <w:i w:val="false"/>
          <w:color w:val="000000"/>
          <w:sz w:val="28"/>
        </w:rPr>
        <w:t xml:space="preserve">
         және ауыл шаруа. </w:t>
      </w:r>
      <w:r>
        <w:br/>
      </w:r>
      <w:r>
        <w:rPr>
          <w:rFonts w:ascii="Times New Roman"/>
          <w:b w:val="false"/>
          <w:i w:val="false"/>
          <w:color w:val="000000"/>
          <w:sz w:val="28"/>
        </w:rPr>
        <w:t xml:space="preserve">
         шылығы тiркелiмiн </w:t>
      </w:r>
      <w:r>
        <w:br/>
      </w:r>
      <w:r>
        <w:rPr>
          <w:rFonts w:ascii="Times New Roman"/>
          <w:b w:val="false"/>
          <w:i w:val="false"/>
          <w:color w:val="000000"/>
          <w:sz w:val="28"/>
        </w:rPr>
        <w:t xml:space="preserve">
         жүргiзу процеду. </w:t>
      </w:r>
      <w:r>
        <w:br/>
      </w:r>
      <w:r>
        <w:rPr>
          <w:rFonts w:ascii="Times New Roman"/>
          <w:b w:val="false"/>
          <w:i w:val="false"/>
          <w:color w:val="000000"/>
          <w:sz w:val="28"/>
        </w:rPr>
        <w:t xml:space="preserve">
         расын жетiлдiру </w:t>
      </w:r>
      <w:r>
        <w:br/>
      </w:r>
      <w:r>
        <w:rPr>
          <w:rFonts w:ascii="Times New Roman"/>
          <w:b w:val="false"/>
          <w:i w:val="false"/>
          <w:color w:val="000000"/>
          <w:sz w:val="28"/>
        </w:rPr>
        <w:t xml:space="preserve">
1.2.2.   2. Кәсiпорынның   Әдістеме     Стат.    1999 </w:t>
      </w:r>
      <w:r>
        <w:br/>
      </w:r>
      <w:r>
        <w:rPr>
          <w:rFonts w:ascii="Times New Roman"/>
          <w:b w:val="false"/>
          <w:i w:val="false"/>
          <w:color w:val="000000"/>
          <w:sz w:val="28"/>
        </w:rPr>
        <w:t xml:space="preserve">
         экономикалық                   агенттік </w:t>
      </w:r>
      <w:r>
        <w:br/>
      </w:r>
      <w:r>
        <w:rPr>
          <w:rFonts w:ascii="Times New Roman"/>
          <w:b w:val="false"/>
          <w:i w:val="false"/>
          <w:color w:val="000000"/>
          <w:sz w:val="28"/>
        </w:rPr>
        <w:t xml:space="preserve">
         қызметiнiң негiз. </w:t>
      </w:r>
      <w:r>
        <w:br/>
      </w:r>
      <w:r>
        <w:rPr>
          <w:rFonts w:ascii="Times New Roman"/>
          <w:b w:val="false"/>
          <w:i w:val="false"/>
          <w:color w:val="000000"/>
          <w:sz w:val="28"/>
        </w:rPr>
        <w:t xml:space="preserve">
         гi түрiн анықтау. </w:t>
      </w:r>
      <w:r>
        <w:br/>
      </w:r>
      <w:r>
        <w:rPr>
          <w:rFonts w:ascii="Times New Roman"/>
          <w:b w:val="false"/>
          <w:i w:val="false"/>
          <w:color w:val="000000"/>
          <w:sz w:val="28"/>
        </w:rPr>
        <w:t xml:space="preserve">
         дың әдiстемесiн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1.2.3.   3. Статистикада   Тіркелімдер. Стат.    1999- </w:t>
      </w:r>
      <w:r>
        <w:br/>
      </w:r>
      <w:r>
        <w:rPr>
          <w:rFonts w:ascii="Times New Roman"/>
          <w:b w:val="false"/>
          <w:i w:val="false"/>
          <w:color w:val="000000"/>
          <w:sz w:val="28"/>
        </w:rPr>
        <w:t xml:space="preserve">
         тiркелiмдердiң өз ді жүргізу   агенттік 2000 </w:t>
      </w:r>
      <w:r>
        <w:br/>
      </w:r>
      <w:r>
        <w:rPr>
          <w:rFonts w:ascii="Times New Roman"/>
          <w:b w:val="false"/>
          <w:i w:val="false"/>
          <w:color w:val="000000"/>
          <w:sz w:val="28"/>
        </w:rPr>
        <w:t xml:space="preserve">
         ара әрекеттестi.  жөніндегі </w:t>
      </w:r>
      <w:r>
        <w:br/>
      </w:r>
      <w:r>
        <w:rPr>
          <w:rFonts w:ascii="Times New Roman"/>
          <w:b w:val="false"/>
          <w:i w:val="false"/>
          <w:color w:val="000000"/>
          <w:sz w:val="28"/>
        </w:rPr>
        <w:t xml:space="preserve">
         гiн қамтамасыз    құжаттама </w:t>
      </w:r>
      <w:r>
        <w:br/>
      </w:r>
      <w:r>
        <w:rPr>
          <w:rFonts w:ascii="Times New Roman"/>
          <w:b w:val="false"/>
          <w:i w:val="false"/>
          <w:color w:val="000000"/>
          <w:sz w:val="28"/>
        </w:rPr>
        <w:t xml:space="preserve">
         ету үшiн ереже. </w:t>
      </w:r>
      <w:r>
        <w:br/>
      </w:r>
      <w:r>
        <w:rPr>
          <w:rFonts w:ascii="Times New Roman"/>
          <w:b w:val="false"/>
          <w:i w:val="false"/>
          <w:color w:val="000000"/>
          <w:sz w:val="28"/>
        </w:rPr>
        <w:t xml:space="preserve">
         лер мен бағдар. </w:t>
      </w:r>
      <w:r>
        <w:br/>
      </w:r>
      <w:r>
        <w:rPr>
          <w:rFonts w:ascii="Times New Roman"/>
          <w:b w:val="false"/>
          <w:i w:val="false"/>
          <w:color w:val="000000"/>
          <w:sz w:val="28"/>
        </w:rPr>
        <w:t xml:space="preserve">
         лама құралдарын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1.2.4.   4. Ішiнара байқау Әдістемелік  Стат.    1999- </w:t>
      </w:r>
      <w:r>
        <w:br/>
      </w:r>
      <w:r>
        <w:rPr>
          <w:rFonts w:ascii="Times New Roman"/>
          <w:b w:val="false"/>
          <w:i w:val="false"/>
          <w:color w:val="000000"/>
          <w:sz w:val="28"/>
        </w:rPr>
        <w:t xml:space="preserve">
         жүргiзгенде тiр.  ұсыныстар    агенттік 2000 </w:t>
      </w:r>
      <w:r>
        <w:br/>
      </w:r>
      <w:r>
        <w:rPr>
          <w:rFonts w:ascii="Times New Roman"/>
          <w:b w:val="false"/>
          <w:i w:val="false"/>
          <w:color w:val="000000"/>
          <w:sz w:val="28"/>
        </w:rPr>
        <w:t xml:space="preserve">
         келiмдердi пайда. </w:t>
      </w:r>
      <w:r>
        <w:br/>
      </w:r>
      <w:r>
        <w:rPr>
          <w:rFonts w:ascii="Times New Roman"/>
          <w:b w:val="false"/>
          <w:i w:val="false"/>
          <w:color w:val="000000"/>
          <w:sz w:val="28"/>
        </w:rPr>
        <w:t xml:space="preserve">
         ланудың тәртiбiн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1.2.5.   5. Статистикалық  Жергілікті   Стат.    1999-  2002-  РБ </w:t>
      </w:r>
      <w:r>
        <w:br/>
      </w:r>
      <w:r>
        <w:rPr>
          <w:rFonts w:ascii="Times New Roman"/>
          <w:b w:val="false"/>
          <w:i w:val="false"/>
          <w:color w:val="000000"/>
          <w:sz w:val="28"/>
        </w:rPr>
        <w:t xml:space="preserve">
         тiркелiмдi        бірліктерді  агенттік 2002   5,0 </w:t>
      </w:r>
      <w:r>
        <w:br/>
      </w:r>
      <w:r>
        <w:rPr>
          <w:rFonts w:ascii="Times New Roman"/>
          <w:b w:val="false"/>
          <w:i w:val="false"/>
          <w:color w:val="000000"/>
          <w:sz w:val="28"/>
        </w:rPr>
        <w:t xml:space="preserve">
         Еуропастаттың     статистика. </w:t>
      </w:r>
      <w:r>
        <w:br/>
      </w:r>
      <w:r>
        <w:rPr>
          <w:rFonts w:ascii="Times New Roman"/>
          <w:b w:val="false"/>
          <w:i w:val="false"/>
          <w:color w:val="000000"/>
          <w:sz w:val="28"/>
        </w:rPr>
        <w:t xml:space="preserve">
         "Тiркелiмдердi    лық тірке. </w:t>
      </w:r>
      <w:r>
        <w:br/>
      </w:r>
      <w:r>
        <w:rPr>
          <w:rFonts w:ascii="Times New Roman"/>
          <w:b w:val="false"/>
          <w:i w:val="false"/>
          <w:color w:val="000000"/>
          <w:sz w:val="28"/>
        </w:rPr>
        <w:t xml:space="preserve">
         жүргiзу жөнiндегi лімге қосу </w:t>
      </w:r>
      <w:r>
        <w:br/>
      </w:r>
      <w:r>
        <w:rPr>
          <w:rFonts w:ascii="Times New Roman"/>
          <w:b w:val="false"/>
          <w:i w:val="false"/>
          <w:color w:val="000000"/>
          <w:sz w:val="28"/>
        </w:rPr>
        <w:t xml:space="preserve">
         басшылыққа" сәй. </w:t>
      </w:r>
      <w:r>
        <w:br/>
      </w:r>
      <w:r>
        <w:rPr>
          <w:rFonts w:ascii="Times New Roman"/>
          <w:b w:val="false"/>
          <w:i w:val="false"/>
          <w:color w:val="000000"/>
          <w:sz w:val="28"/>
        </w:rPr>
        <w:t xml:space="preserve">
         кес келтiру </w:t>
      </w:r>
      <w:r>
        <w:br/>
      </w:r>
      <w:r>
        <w:rPr>
          <w:rFonts w:ascii="Times New Roman"/>
          <w:b w:val="false"/>
          <w:i w:val="false"/>
          <w:color w:val="000000"/>
          <w:sz w:val="28"/>
        </w:rPr>
        <w:t xml:space="preserve">
1.2.6.   6. Құрылымдық     Тіркелімдер. Стат.    1999-  2002-  РБ </w:t>
      </w:r>
      <w:r>
        <w:br/>
      </w:r>
      <w:r>
        <w:rPr>
          <w:rFonts w:ascii="Times New Roman"/>
          <w:b w:val="false"/>
          <w:i w:val="false"/>
          <w:color w:val="000000"/>
          <w:sz w:val="28"/>
        </w:rPr>
        <w:t xml:space="preserve">
         iлгерi басушылық. ді жүргізу   агенттік 2002   5,0 </w:t>
      </w:r>
      <w:r>
        <w:br/>
      </w:r>
      <w:r>
        <w:rPr>
          <w:rFonts w:ascii="Times New Roman"/>
          <w:b w:val="false"/>
          <w:i w:val="false"/>
          <w:color w:val="000000"/>
          <w:sz w:val="28"/>
        </w:rPr>
        <w:t xml:space="preserve">
         ты көрсету үшiн   жөніндегі </w:t>
      </w:r>
      <w:r>
        <w:br/>
      </w:r>
      <w:r>
        <w:rPr>
          <w:rFonts w:ascii="Times New Roman"/>
          <w:b w:val="false"/>
          <w:i w:val="false"/>
          <w:color w:val="000000"/>
          <w:sz w:val="28"/>
        </w:rPr>
        <w:t xml:space="preserve">
         кәсiпорындар      нұсқамалар </w:t>
      </w:r>
      <w:r>
        <w:br/>
      </w:r>
      <w:r>
        <w:rPr>
          <w:rFonts w:ascii="Times New Roman"/>
          <w:b w:val="false"/>
          <w:i w:val="false"/>
          <w:color w:val="000000"/>
          <w:sz w:val="28"/>
        </w:rPr>
        <w:t xml:space="preserve">
         "демографиясын"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1.2.7.   7. Статистикадағы Басқа ведом. Стат.    1999- </w:t>
      </w:r>
      <w:r>
        <w:br/>
      </w:r>
      <w:r>
        <w:rPr>
          <w:rFonts w:ascii="Times New Roman"/>
          <w:b w:val="false"/>
          <w:i w:val="false"/>
          <w:color w:val="000000"/>
          <w:sz w:val="28"/>
        </w:rPr>
        <w:t xml:space="preserve">
         тiркелiмдердi     стволармен   агенттік 2005 </w:t>
      </w:r>
      <w:r>
        <w:br/>
      </w:r>
      <w:r>
        <w:rPr>
          <w:rFonts w:ascii="Times New Roman"/>
          <w:b w:val="false"/>
          <w:i w:val="false"/>
          <w:color w:val="000000"/>
          <w:sz w:val="28"/>
        </w:rPr>
        <w:t xml:space="preserve">
         жүргiзу және      ақпараттық   пен </w:t>
      </w:r>
      <w:r>
        <w:br/>
      </w:r>
      <w:r>
        <w:rPr>
          <w:rFonts w:ascii="Times New Roman"/>
          <w:b w:val="false"/>
          <w:i w:val="false"/>
          <w:color w:val="000000"/>
          <w:sz w:val="28"/>
        </w:rPr>
        <w:t xml:space="preserve">
         жаңғырту үшiн     әрекеттестік басқа </w:t>
      </w:r>
      <w:r>
        <w:br/>
      </w:r>
      <w:r>
        <w:rPr>
          <w:rFonts w:ascii="Times New Roman"/>
          <w:b w:val="false"/>
          <w:i w:val="false"/>
          <w:color w:val="000000"/>
          <w:sz w:val="28"/>
        </w:rPr>
        <w:t xml:space="preserve">
         ведомтсволық      туралы келі. ведом. </w:t>
      </w:r>
      <w:r>
        <w:br/>
      </w:r>
      <w:r>
        <w:rPr>
          <w:rFonts w:ascii="Times New Roman"/>
          <w:b w:val="false"/>
          <w:i w:val="false"/>
          <w:color w:val="000000"/>
          <w:sz w:val="28"/>
        </w:rPr>
        <w:t xml:space="preserve">
         әкiмшiлiк тiрке.  сім шарттар  стволар </w:t>
      </w:r>
      <w:r>
        <w:br/>
      </w:r>
      <w:r>
        <w:rPr>
          <w:rFonts w:ascii="Times New Roman"/>
          <w:b w:val="false"/>
          <w:i w:val="false"/>
          <w:color w:val="000000"/>
          <w:sz w:val="28"/>
        </w:rPr>
        <w:t xml:space="preserve">
         мелерiн пайдалану </w:t>
      </w:r>
      <w:r>
        <w:br/>
      </w:r>
      <w:r>
        <w:rPr>
          <w:rFonts w:ascii="Times New Roman"/>
          <w:b w:val="false"/>
          <w:i w:val="false"/>
          <w:color w:val="000000"/>
          <w:sz w:val="28"/>
        </w:rPr>
        <w:t xml:space="preserve">
1.2.8.   8. Тiркелiмдердi  Тіркелімдер. Стат.    1999- </w:t>
      </w:r>
      <w:r>
        <w:br/>
      </w:r>
      <w:r>
        <w:rPr>
          <w:rFonts w:ascii="Times New Roman"/>
          <w:b w:val="false"/>
          <w:i w:val="false"/>
          <w:color w:val="000000"/>
          <w:sz w:val="28"/>
        </w:rPr>
        <w:t xml:space="preserve">
         деректердiң       ді жүргізу   агенттік 2005 </w:t>
      </w:r>
      <w:r>
        <w:br/>
      </w:r>
      <w:r>
        <w:rPr>
          <w:rFonts w:ascii="Times New Roman"/>
          <w:b w:val="false"/>
          <w:i w:val="false"/>
          <w:color w:val="000000"/>
          <w:sz w:val="28"/>
        </w:rPr>
        <w:t xml:space="preserve">
         бөлiнген базалары жөніндегі </w:t>
      </w:r>
      <w:r>
        <w:br/>
      </w:r>
      <w:r>
        <w:rPr>
          <w:rFonts w:ascii="Times New Roman"/>
          <w:b w:val="false"/>
          <w:i w:val="false"/>
          <w:color w:val="000000"/>
          <w:sz w:val="28"/>
        </w:rPr>
        <w:t xml:space="preserve">
         режимiнде жүргi.  құжаттар </w:t>
      </w:r>
      <w:r>
        <w:br/>
      </w:r>
      <w:r>
        <w:rPr>
          <w:rFonts w:ascii="Times New Roman"/>
          <w:b w:val="false"/>
          <w:i w:val="false"/>
          <w:color w:val="000000"/>
          <w:sz w:val="28"/>
        </w:rPr>
        <w:t xml:space="preserve">
         зуге көшу </w:t>
      </w:r>
      <w:r>
        <w:br/>
      </w:r>
      <w:r>
        <w:rPr>
          <w:rFonts w:ascii="Times New Roman"/>
          <w:b w:val="false"/>
          <w:i w:val="false"/>
          <w:color w:val="000000"/>
          <w:sz w:val="28"/>
        </w:rPr>
        <w:t xml:space="preserve">
         сондай-ақ тiрке. </w:t>
      </w:r>
      <w:r>
        <w:br/>
      </w:r>
      <w:r>
        <w:rPr>
          <w:rFonts w:ascii="Times New Roman"/>
          <w:b w:val="false"/>
          <w:i w:val="false"/>
          <w:color w:val="000000"/>
          <w:sz w:val="28"/>
        </w:rPr>
        <w:t xml:space="preserve">
         лiмдер негiзiнде </w:t>
      </w:r>
      <w:r>
        <w:br/>
      </w:r>
      <w:r>
        <w:rPr>
          <w:rFonts w:ascii="Times New Roman"/>
          <w:b w:val="false"/>
          <w:i w:val="false"/>
          <w:color w:val="000000"/>
          <w:sz w:val="28"/>
        </w:rPr>
        <w:t xml:space="preserve">
         ақылы қызмет </w:t>
      </w:r>
      <w:r>
        <w:br/>
      </w:r>
      <w:r>
        <w:rPr>
          <w:rFonts w:ascii="Times New Roman"/>
          <w:b w:val="false"/>
          <w:i w:val="false"/>
          <w:color w:val="000000"/>
          <w:sz w:val="28"/>
        </w:rPr>
        <w:t xml:space="preserve">
         көрсетудi жаңа </w:t>
      </w:r>
      <w:r>
        <w:br/>
      </w:r>
      <w:r>
        <w:rPr>
          <w:rFonts w:ascii="Times New Roman"/>
          <w:b w:val="false"/>
          <w:i w:val="false"/>
          <w:color w:val="000000"/>
          <w:sz w:val="28"/>
        </w:rPr>
        <w:t xml:space="preserve">
         деңгейге шығару </w:t>
      </w:r>
      <w:r>
        <w:br/>
      </w:r>
      <w:r>
        <w:rPr>
          <w:rFonts w:ascii="Times New Roman"/>
          <w:b w:val="false"/>
          <w:i w:val="false"/>
          <w:color w:val="000000"/>
          <w:sz w:val="28"/>
        </w:rPr>
        <w:t>
</w:t>
      </w:r>
      <w:r>
        <w:rPr>
          <w:rFonts w:ascii="Times New Roman"/>
          <w:b w:val="false"/>
          <w:i/>
          <w:color w:val="000000"/>
          <w:sz w:val="28"/>
        </w:rPr>
        <w:t xml:space="preserve">1.3.     1.3. Статистика. </w:t>
      </w:r>
      <w:r>
        <w:br/>
      </w:r>
      <w:r>
        <w:rPr>
          <w:rFonts w:ascii="Times New Roman"/>
          <w:b w:val="false"/>
          <w:i w:val="false"/>
          <w:color w:val="000000"/>
          <w:sz w:val="28"/>
        </w:rPr>
        <w:t>
</w:t>
      </w:r>
      <w:r>
        <w:rPr>
          <w:rFonts w:ascii="Times New Roman"/>
          <w:b w:val="false"/>
          <w:i/>
          <w:color w:val="000000"/>
          <w:sz w:val="28"/>
        </w:rPr>
        <w:t xml:space="preserve">         лық байқаудың </w:t>
      </w:r>
      <w:r>
        <w:br/>
      </w:r>
      <w:r>
        <w:rPr>
          <w:rFonts w:ascii="Times New Roman"/>
          <w:b w:val="false"/>
          <w:i w:val="false"/>
          <w:color w:val="000000"/>
          <w:sz w:val="28"/>
        </w:rPr>
        <w:t>
</w:t>
      </w:r>
      <w:r>
        <w:rPr>
          <w:rFonts w:ascii="Times New Roman"/>
          <w:b w:val="false"/>
          <w:i/>
          <w:color w:val="000000"/>
          <w:sz w:val="28"/>
        </w:rPr>
        <w:t xml:space="preserve">         әдiстемесiн </w:t>
      </w:r>
      <w:r>
        <w:br/>
      </w:r>
      <w:r>
        <w:rPr>
          <w:rFonts w:ascii="Times New Roman"/>
          <w:b w:val="false"/>
          <w:i w:val="false"/>
          <w:color w:val="000000"/>
          <w:sz w:val="28"/>
        </w:rPr>
        <w:t>
</w:t>
      </w:r>
      <w:r>
        <w:rPr>
          <w:rFonts w:ascii="Times New Roman"/>
          <w:b w:val="false"/>
          <w:i/>
          <w:color w:val="000000"/>
          <w:sz w:val="28"/>
        </w:rPr>
        <w:t xml:space="preserve">         жетiлдiру және </w:t>
      </w:r>
      <w:r>
        <w:br/>
      </w:r>
      <w:r>
        <w:rPr>
          <w:rFonts w:ascii="Times New Roman"/>
          <w:b w:val="false"/>
          <w:i w:val="false"/>
          <w:color w:val="000000"/>
          <w:sz w:val="28"/>
        </w:rPr>
        <w:t>
</w:t>
      </w:r>
      <w:r>
        <w:rPr>
          <w:rFonts w:ascii="Times New Roman"/>
          <w:b w:val="false"/>
          <w:i/>
          <w:color w:val="000000"/>
          <w:sz w:val="28"/>
        </w:rPr>
        <w:t xml:space="preserve">         кәсiпорында ста. </w:t>
      </w:r>
      <w:r>
        <w:br/>
      </w:r>
      <w:r>
        <w:rPr>
          <w:rFonts w:ascii="Times New Roman"/>
          <w:b w:val="false"/>
          <w:i w:val="false"/>
          <w:color w:val="000000"/>
          <w:sz w:val="28"/>
        </w:rPr>
        <w:t>
</w:t>
      </w:r>
      <w:r>
        <w:rPr>
          <w:rFonts w:ascii="Times New Roman"/>
          <w:b w:val="false"/>
          <w:i/>
          <w:color w:val="000000"/>
          <w:sz w:val="28"/>
        </w:rPr>
        <w:t xml:space="preserve">         тистикасына көшу </w:t>
      </w:r>
      <w:r>
        <w:br/>
      </w:r>
      <w:r>
        <w:rPr>
          <w:rFonts w:ascii="Times New Roman"/>
          <w:b w:val="false"/>
          <w:i w:val="false"/>
          <w:color w:val="000000"/>
          <w:sz w:val="28"/>
        </w:rPr>
        <w:t xml:space="preserve">
1.3.1.   1. Тiркелiмдер    Ішінара      Стат.    1999 </w:t>
      </w:r>
      <w:r>
        <w:br/>
      </w:r>
      <w:r>
        <w:rPr>
          <w:rFonts w:ascii="Times New Roman"/>
          <w:b w:val="false"/>
          <w:i w:val="false"/>
          <w:color w:val="000000"/>
          <w:sz w:val="28"/>
        </w:rPr>
        <w:t xml:space="preserve">
         негiзiнде статис. зерттеу      агенттік </w:t>
      </w:r>
      <w:r>
        <w:br/>
      </w:r>
      <w:r>
        <w:rPr>
          <w:rFonts w:ascii="Times New Roman"/>
          <w:b w:val="false"/>
          <w:i w:val="false"/>
          <w:color w:val="000000"/>
          <w:sz w:val="28"/>
        </w:rPr>
        <w:t xml:space="preserve">
         тиканың барлық </w:t>
      </w:r>
      <w:r>
        <w:br/>
      </w:r>
      <w:r>
        <w:rPr>
          <w:rFonts w:ascii="Times New Roman"/>
          <w:b w:val="false"/>
          <w:i w:val="false"/>
          <w:color w:val="000000"/>
          <w:sz w:val="28"/>
        </w:rPr>
        <w:t xml:space="preserve">
         салаларында </w:t>
      </w:r>
      <w:r>
        <w:br/>
      </w:r>
      <w:r>
        <w:rPr>
          <w:rFonts w:ascii="Times New Roman"/>
          <w:b w:val="false"/>
          <w:i w:val="false"/>
          <w:color w:val="000000"/>
          <w:sz w:val="28"/>
        </w:rPr>
        <w:t xml:space="preserve">
         iшiнара тексеру </w:t>
      </w:r>
      <w:r>
        <w:br/>
      </w:r>
      <w:r>
        <w:rPr>
          <w:rFonts w:ascii="Times New Roman"/>
          <w:b w:val="false"/>
          <w:i w:val="false"/>
          <w:color w:val="000000"/>
          <w:sz w:val="28"/>
        </w:rPr>
        <w:t xml:space="preserve">
         жүргiзудiң әдiс. </w:t>
      </w:r>
      <w:r>
        <w:br/>
      </w:r>
      <w:r>
        <w:rPr>
          <w:rFonts w:ascii="Times New Roman"/>
          <w:b w:val="false"/>
          <w:i w:val="false"/>
          <w:color w:val="000000"/>
          <w:sz w:val="28"/>
        </w:rPr>
        <w:t xml:space="preserve">
         темесiн енгiзу </w:t>
      </w:r>
      <w:r>
        <w:br/>
      </w:r>
      <w:r>
        <w:rPr>
          <w:rFonts w:ascii="Times New Roman"/>
          <w:b w:val="false"/>
          <w:i w:val="false"/>
          <w:color w:val="000000"/>
          <w:sz w:val="28"/>
        </w:rPr>
        <w:t xml:space="preserve">
1.3.2.   2. Iшінара тексе. Статтық есеп Стат.    1999- </w:t>
      </w:r>
      <w:r>
        <w:br/>
      </w:r>
      <w:r>
        <w:rPr>
          <w:rFonts w:ascii="Times New Roman"/>
          <w:b w:val="false"/>
          <w:i w:val="false"/>
          <w:color w:val="000000"/>
          <w:sz w:val="28"/>
        </w:rPr>
        <w:t xml:space="preserve">
         ру мен жаппай     беру нысан.  агенттік 2005 </w:t>
      </w:r>
      <w:r>
        <w:br/>
      </w:r>
      <w:r>
        <w:rPr>
          <w:rFonts w:ascii="Times New Roman"/>
          <w:b w:val="false"/>
          <w:i w:val="false"/>
          <w:color w:val="000000"/>
          <w:sz w:val="28"/>
        </w:rPr>
        <w:t xml:space="preserve">
         есептеудi байла.  дары, схема. </w:t>
      </w:r>
      <w:r>
        <w:br/>
      </w:r>
      <w:r>
        <w:rPr>
          <w:rFonts w:ascii="Times New Roman"/>
          <w:b w:val="false"/>
          <w:i w:val="false"/>
          <w:color w:val="000000"/>
          <w:sz w:val="28"/>
        </w:rPr>
        <w:t xml:space="preserve">
         ныстыру негiзiнде лары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есептiлiктi табыс </w:t>
      </w:r>
      <w:r>
        <w:br/>
      </w:r>
      <w:r>
        <w:rPr>
          <w:rFonts w:ascii="Times New Roman"/>
          <w:b w:val="false"/>
          <w:i w:val="false"/>
          <w:color w:val="000000"/>
          <w:sz w:val="28"/>
        </w:rPr>
        <w:t xml:space="preserve">
         етудiң статисти. </w:t>
      </w:r>
      <w:r>
        <w:br/>
      </w:r>
      <w:r>
        <w:rPr>
          <w:rFonts w:ascii="Times New Roman"/>
          <w:b w:val="false"/>
          <w:i w:val="false"/>
          <w:color w:val="000000"/>
          <w:sz w:val="28"/>
        </w:rPr>
        <w:t xml:space="preserve">
         калық нысандар </w:t>
      </w:r>
      <w:r>
        <w:br/>
      </w:r>
      <w:r>
        <w:rPr>
          <w:rFonts w:ascii="Times New Roman"/>
          <w:b w:val="false"/>
          <w:i w:val="false"/>
          <w:color w:val="000000"/>
          <w:sz w:val="28"/>
        </w:rPr>
        <w:t xml:space="preserve">
         мен схемаларын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1.3.3.   3. Республикалық  Республика.  Стат.    1999 </w:t>
      </w:r>
      <w:r>
        <w:br/>
      </w:r>
      <w:r>
        <w:rPr>
          <w:rFonts w:ascii="Times New Roman"/>
          <w:b w:val="false"/>
          <w:i w:val="false"/>
          <w:color w:val="000000"/>
          <w:sz w:val="28"/>
        </w:rPr>
        <w:t xml:space="preserve">
         деңгейде бастапқы лық деңгей.  агенттік </w:t>
      </w:r>
      <w:r>
        <w:br/>
      </w:r>
      <w:r>
        <w:rPr>
          <w:rFonts w:ascii="Times New Roman"/>
          <w:b w:val="false"/>
          <w:i w:val="false"/>
          <w:color w:val="000000"/>
          <w:sz w:val="28"/>
        </w:rPr>
        <w:t xml:space="preserve">
         есеп беру дерек.  дегі бастап. </w:t>
      </w:r>
      <w:r>
        <w:br/>
      </w:r>
      <w:r>
        <w:rPr>
          <w:rFonts w:ascii="Times New Roman"/>
          <w:b w:val="false"/>
          <w:i w:val="false"/>
          <w:color w:val="000000"/>
          <w:sz w:val="28"/>
        </w:rPr>
        <w:t xml:space="preserve">
         терiнiң базасын   қы есеп беру </w:t>
      </w:r>
      <w:r>
        <w:br/>
      </w:r>
      <w:r>
        <w:rPr>
          <w:rFonts w:ascii="Times New Roman"/>
          <w:b w:val="false"/>
          <w:i w:val="false"/>
          <w:color w:val="000000"/>
          <w:sz w:val="28"/>
        </w:rPr>
        <w:t xml:space="preserve">
         қалыптастыруға    базалары </w:t>
      </w:r>
      <w:r>
        <w:br/>
      </w:r>
      <w:r>
        <w:rPr>
          <w:rFonts w:ascii="Times New Roman"/>
          <w:b w:val="false"/>
          <w:i w:val="false"/>
          <w:color w:val="000000"/>
          <w:sz w:val="28"/>
        </w:rPr>
        <w:t xml:space="preserve">
         және өңдеуге </w:t>
      </w:r>
      <w:r>
        <w:br/>
      </w:r>
      <w:r>
        <w:rPr>
          <w:rFonts w:ascii="Times New Roman"/>
          <w:b w:val="false"/>
          <w:i w:val="false"/>
          <w:color w:val="000000"/>
          <w:sz w:val="28"/>
        </w:rPr>
        <w:t xml:space="preserve">
         көшу </w:t>
      </w:r>
      <w:r>
        <w:br/>
      </w:r>
      <w:r>
        <w:rPr>
          <w:rFonts w:ascii="Times New Roman"/>
          <w:b w:val="false"/>
          <w:i w:val="false"/>
          <w:color w:val="000000"/>
          <w:sz w:val="28"/>
        </w:rPr>
        <w:t xml:space="preserve">
1.3.4.   4. Статистиканың  Әдістемелік  Стат.    1999- </w:t>
      </w:r>
      <w:r>
        <w:br/>
      </w:r>
      <w:r>
        <w:rPr>
          <w:rFonts w:ascii="Times New Roman"/>
          <w:b w:val="false"/>
          <w:i w:val="false"/>
          <w:color w:val="000000"/>
          <w:sz w:val="28"/>
        </w:rPr>
        <w:t xml:space="preserve">
         барлық салалары   аспаптары    агенттік 2000 </w:t>
      </w:r>
      <w:r>
        <w:br/>
      </w:r>
      <w:r>
        <w:rPr>
          <w:rFonts w:ascii="Times New Roman"/>
          <w:b w:val="false"/>
          <w:i w:val="false"/>
          <w:color w:val="000000"/>
          <w:sz w:val="28"/>
        </w:rPr>
        <w:t xml:space="preserve">
         бойынша әдiстеме. </w:t>
      </w:r>
      <w:r>
        <w:br/>
      </w:r>
      <w:r>
        <w:rPr>
          <w:rFonts w:ascii="Times New Roman"/>
          <w:b w:val="false"/>
          <w:i w:val="false"/>
          <w:color w:val="000000"/>
          <w:sz w:val="28"/>
        </w:rPr>
        <w:t xml:space="preserve">
         лiгi мен аспап. </w:t>
      </w:r>
      <w:r>
        <w:br/>
      </w:r>
      <w:r>
        <w:rPr>
          <w:rFonts w:ascii="Times New Roman"/>
          <w:b w:val="false"/>
          <w:i w:val="false"/>
          <w:color w:val="000000"/>
          <w:sz w:val="28"/>
        </w:rPr>
        <w:t xml:space="preserve">
         тарының халықара. </w:t>
      </w:r>
      <w:r>
        <w:br/>
      </w:r>
      <w:r>
        <w:rPr>
          <w:rFonts w:ascii="Times New Roman"/>
          <w:b w:val="false"/>
          <w:i w:val="false"/>
          <w:color w:val="000000"/>
          <w:sz w:val="28"/>
        </w:rPr>
        <w:t xml:space="preserve">
         лық стандарттар </w:t>
      </w:r>
      <w:r>
        <w:br/>
      </w:r>
      <w:r>
        <w:rPr>
          <w:rFonts w:ascii="Times New Roman"/>
          <w:b w:val="false"/>
          <w:i w:val="false"/>
          <w:color w:val="000000"/>
          <w:sz w:val="28"/>
        </w:rPr>
        <w:t xml:space="preserve">
         мен практикаға </w:t>
      </w:r>
      <w:r>
        <w:br/>
      </w:r>
      <w:r>
        <w:rPr>
          <w:rFonts w:ascii="Times New Roman"/>
          <w:b w:val="false"/>
          <w:i w:val="false"/>
          <w:color w:val="000000"/>
          <w:sz w:val="28"/>
        </w:rPr>
        <w:t xml:space="preserve">
         сәйкес жетiлдiру </w:t>
      </w:r>
    </w:p>
    <w:p>
      <w:pPr>
        <w:spacing w:after="0"/>
        <w:ind w:left="0"/>
        <w:jc w:val="both"/>
      </w:pPr>
      <w:r>
        <w:rPr>
          <w:rFonts w:ascii="Times New Roman"/>
          <w:b/>
          <w:i w:val="false"/>
          <w:color w:val="000000"/>
          <w:sz w:val="28"/>
        </w:rPr>
        <w:t xml:space="preserve">2.      2. Макроэкономи.                    </w:t>
      </w:r>
      <w:r>
        <w:rPr>
          <w:rFonts w:ascii="Times New Roman"/>
          <w:b w:val="false"/>
          <w:i w:val="false"/>
          <w:color w:val="000000"/>
          <w:sz w:val="28"/>
        </w:rPr>
        <w:t xml:space="preserve">2003  1013,816  РБ </w:t>
      </w:r>
      <w:r>
        <w:br/>
      </w:r>
      <w:r>
        <w:rPr>
          <w:rFonts w:ascii="Times New Roman"/>
          <w:b w:val="false"/>
          <w:i w:val="false"/>
          <w:color w:val="000000"/>
          <w:sz w:val="28"/>
        </w:rPr>
        <w:t>
</w:t>
      </w:r>
      <w:r>
        <w:rPr>
          <w:rFonts w:ascii="Times New Roman"/>
          <w:b/>
          <w:i w:val="false"/>
          <w:color w:val="000000"/>
          <w:sz w:val="28"/>
        </w:rPr>
        <w:t xml:space="preserve">        калық және сала.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i w:val="false"/>
          <w:color w:val="000000"/>
          <w:sz w:val="28"/>
        </w:rPr>
        <w:t xml:space="preserve">        лық статистика                      </w:t>
      </w:r>
      <w:r>
        <w:rPr>
          <w:rFonts w:ascii="Times New Roman"/>
          <w:b w:val="false"/>
          <w:i w:val="false"/>
          <w:color w:val="000000"/>
          <w:sz w:val="28"/>
        </w:rPr>
        <w:t xml:space="preserve">ішінде </w:t>
      </w:r>
      <w:r>
        <w:br/>
      </w:r>
      <w:r>
        <w:rPr>
          <w:rFonts w:ascii="Times New Roman"/>
          <w:b w:val="false"/>
          <w:i w:val="false"/>
          <w:color w:val="000000"/>
          <w:sz w:val="28"/>
        </w:rPr>
        <w:t>
</w:t>
      </w:r>
      <w:r>
        <w:rPr>
          <w:rFonts w:ascii="Times New Roman"/>
          <w:b/>
          <w:i w:val="false"/>
          <w:color w:val="000000"/>
          <w:sz w:val="28"/>
        </w:rPr>
        <w:t xml:space="preserve">        көрсеткiштерiнiң </w:t>
      </w:r>
      <w:r>
        <w:br/>
      </w:r>
      <w:r>
        <w:rPr>
          <w:rFonts w:ascii="Times New Roman"/>
          <w:b w:val="false"/>
          <w:i w:val="false"/>
          <w:color w:val="000000"/>
          <w:sz w:val="28"/>
        </w:rPr>
        <w:t>
</w:t>
      </w:r>
      <w:r>
        <w:rPr>
          <w:rFonts w:ascii="Times New Roman"/>
          <w:b/>
          <w:i w:val="false"/>
          <w:color w:val="000000"/>
          <w:sz w:val="28"/>
        </w:rPr>
        <w:t xml:space="preserve">        жүйесi мен әдiс. </w:t>
      </w:r>
      <w:r>
        <w:br/>
      </w:r>
      <w:r>
        <w:rPr>
          <w:rFonts w:ascii="Times New Roman"/>
          <w:b w:val="false"/>
          <w:i w:val="false"/>
          <w:color w:val="000000"/>
          <w:sz w:val="28"/>
        </w:rPr>
        <w:t>
</w:t>
      </w:r>
      <w:r>
        <w:rPr>
          <w:rFonts w:ascii="Times New Roman"/>
          <w:b/>
          <w:i w:val="false"/>
          <w:color w:val="000000"/>
          <w:sz w:val="28"/>
        </w:rPr>
        <w:t xml:space="preserve">        намасын жетiлдiру </w:t>
      </w:r>
      <w:r>
        <w:br/>
      </w:r>
      <w:r>
        <w:rPr>
          <w:rFonts w:ascii="Times New Roman"/>
          <w:b w:val="false"/>
          <w:i w:val="false"/>
          <w:color w:val="000000"/>
          <w:sz w:val="28"/>
        </w:rPr>
        <w:t>
</w:t>
      </w:r>
      <w:r>
        <w:rPr>
          <w:rFonts w:ascii="Times New Roman"/>
          <w:b w:val="false"/>
          <w:i/>
          <w:color w:val="000000"/>
          <w:sz w:val="28"/>
        </w:rPr>
        <w:t xml:space="preserve">2.1.     2.1. Нақты сек. </w:t>
      </w:r>
      <w:r>
        <w:br/>
      </w:r>
      <w:r>
        <w:rPr>
          <w:rFonts w:ascii="Times New Roman"/>
          <w:b w:val="false"/>
          <w:i w:val="false"/>
          <w:color w:val="000000"/>
          <w:sz w:val="28"/>
        </w:rPr>
        <w:t>
</w:t>
      </w:r>
      <w:r>
        <w:rPr>
          <w:rFonts w:ascii="Times New Roman"/>
          <w:b w:val="false"/>
          <w:i/>
          <w:color w:val="000000"/>
          <w:sz w:val="28"/>
        </w:rPr>
        <w:t xml:space="preserve">         тордың статисти. </w:t>
      </w:r>
      <w:r>
        <w:br/>
      </w:r>
      <w:r>
        <w:rPr>
          <w:rFonts w:ascii="Times New Roman"/>
          <w:b w:val="false"/>
          <w:i w:val="false"/>
          <w:color w:val="000000"/>
          <w:sz w:val="28"/>
        </w:rPr>
        <w:t>
</w:t>
      </w:r>
      <w:r>
        <w:rPr>
          <w:rFonts w:ascii="Times New Roman"/>
          <w:b w:val="false"/>
          <w:i/>
          <w:color w:val="000000"/>
          <w:sz w:val="28"/>
        </w:rPr>
        <w:t xml:space="preserve">         касы </w:t>
      </w:r>
      <w:r>
        <w:br/>
      </w:r>
      <w:r>
        <w:rPr>
          <w:rFonts w:ascii="Times New Roman"/>
          <w:b w:val="false"/>
          <w:i w:val="false"/>
          <w:color w:val="000000"/>
          <w:sz w:val="28"/>
        </w:rPr>
        <w:t xml:space="preserve">
2.1.1.   2.1.1. Ұлттық </w:t>
      </w:r>
      <w:r>
        <w:br/>
      </w:r>
      <w:r>
        <w:rPr>
          <w:rFonts w:ascii="Times New Roman"/>
          <w:b w:val="false"/>
          <w:i w:val="false"/>
          <w:color w:val="000000"/>
          <w:sz w:val="28"/>
        </w:rPr>
        <w:t xml:space="preserve">
         есепшiлiк жүйесi </w:t>
      </w:r>
      <w:r>
        <w:br/>
      </w:r>
      <w:r>
        <w:rPr>
          <w:rFonts w:ascii="Times New Roman"/>
          <w:b w:val="false"/>
          <w:i w:val="false"/>
          <w:color w:val="000000"/>
          <w:sz w:val="28"/>
        </w:rPr>
        <w:t xml:space="preserve">
2.1.1.1. 1. Әдiснаманы     Жарияланым   Стат. </w:t>
      </w:r>
      <w:r>
        <w:br/>
      </w:r>
      <w:r>
        <w:rPr>
          <w:rFonts w:ascii="Times New Roman"/>
          <w:b w:val="false"/>
          <w:i w:val="false"/>
          <w:color w:val="000000"/>
          <w:sz w:val="28"/>
        </w:rPr>
        <w:t xml:space="preserve">
         меңгеру, экспери.              агенттік </w:t>
      </w:r>
      <w:r>
        <w:br/>
      </w:r>
      <w:r>
        <w:rPr>
          <w:rFonts w:ascii="Times New Roman"/>
          <w:b w:val="false"/>
          <w:i w:val="false"/>
          <w:color w:val="000000"/>
          <w:sz w:val="28"/>
        </w:rPr>
        <w:t xml:space="preserve">
         менттiк есептеудi </w:t>
      </w:r>
      <w:r>
        <w:br/>
      </w:r>
      <w:r>
        <w:rPr>
          <w:rFonts w:ascii="Times New Roman"/>
          <w:b w:val="false"/>
          <w:i w:val="false"/>
          <w:color w:val="000000"/>
          <w:sz w:val="28"/>
        </w:rPr>
        <w:t xml:space="preserve">
         жүргiзу және </w:t>
      </w:r>
      <w:r>
        <w:br/>
      </w:r>
      <w:r>
        <w:rPr>
          <w:rFonts w:ascii="Times New Roman"/>
          <w:b w:val="false"/>
          <w:i w:val="false"/>
          <w:color w:val="000000"/>
          <w:sz w:val="28"/>
        </w:rPr>
        <w:t xml:space="preserve">
         қордалану шотын </w:t>
      </w:r>
      <w:r>
        <w:br/>
      </w:r>
      <w:r>
        <w:rPr>
          <w:rFonts w:ascii="Times New Roman"/>
          <w:b w:val="false"/>
          <w:i w:val="false"/>
          <w:color w:val="000000"/>
          <w:sz w:val="28"/>
        </w:rPr>
        <w:t xml:space="preserve">
         практикаға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Қаржы шоты                              1999-2000 </w:t>
      </w:r>
      <w:r>
        <w:br/>
      </w:r>
      <w:r>
        <w:rPr>
          <w:rFonts w:ascii="Times New Roman"/>
          <w:b w:val="false"/>
          <w:i w:val="false"/>
          <w:color w:val="000000"/>
          <w:sz w:val="28"/>
        </w:rPr>
        <w:t xml:space="preserve">
         Қайта бағалау шоты                      2000-2002 </w:t>
      </w:r>
      <w:r>
        <w:br/>
      </w:r>
      <w:r>
        <w:rPr>
          <w:rFonts w:ascii="Times New Roman"/>
          <w:b w:val="false"/>
          <w:i w:val="false"/>
          <w:color w:val="000000"/>
          <w:sz w:val="28"/>
        </w:rPr>
        <w:t xml:space="preserve">
         Активтердегi басқа </w:t>
      </w:r>
      <w:r>
        <w:br/>
      </w:r>
      <w:r>
        <w:rPr>
          <w:rFonts w:ascii="Times New Roman"/>
          <w:b w:val="false"/>
          <w:i w:val="false"/>
          <w:color w:val="000000"/>
          <w:sz w:val="28"/>
        </w:rPr>
        <w:t xml:space="preserve">
         өзгерiстер шоты                         2001-2003 </w:t>
      </w:r>
      <w:r>
        <w:br/>
      </w:r>
      <w:r>
        <w:rPr>
          <w:rFonts w:ascii="Times New Roman"/>
          <w:b w:val="false"/>
          <w:i w:val="false"/>
          <w:color w:val="000000"/>
          <w:sz w:val="28"/>
        </w:rPr>
        <w:t>
 </w:t>
      </w:r>
      <w:r>
        <w:br/>
      </w:r>
      <w:r>
        <w:rPr>
          <w:rFonts w:ascii="Times New Roman"/>
          <w:b w:val="false"/>
          <w:i w:val="false"/>
          <w:color w:val="000000"/>
          <w:sz w:val="28"/>
        </w:rPr>
        <w:t xml:space="preserve">
         2.1.1.2. 2. Ұлттық Шоттар  Жарияланым   Стат.    2002- </w:t>
      </w:r>
      <w:r>
        <w:br/>
      </w:r>
      <w:r>
        <w:rPr>
          <w:rFonts w:ascii="Times New Roman"/>
          <w:b w:val="false"/>
          <w:i w:val="false"/>
          <w:color w:val="000000"/>
          <w:sz w:val="28"/>
        </w:rPr>
        <w:t xml:space="preserve">
         Жүйесiнiң әдiсна.              агенттік 2004 </w:t>
      </w:r>
      <w:r>
        <w:br/>
      </w:r>
      <w:r>
        <w:rPr>
          <w:rFonts w:ascii="Times New Roman"/>
          <w:b w:val="false"/>
          <w:i w:val="false"/>
          <w:color w:val="000000"/>
          <w:sz w:val="28"/>
        </w:rPr>
        <w:t xml:space="preserve">
         масы мен баланс. </w:t>
      </w:r>
      <w:r>
        <w:br/>
      </w:r>
      <w:r>
        <w:rPr>
          <w:rFonts w:ascii="Times New Roman"/>
          <w:b w:val="false"/>
          <w:i w:val="false"/>
          <w:color w:val="000000"/>
          <w:sz w:val="28"/>
        </w:rPr>
        <w:t xml:space="preserve">
         тық кестесiн </w:t>
      </w:r>
      <w:r>
        <w:br/>
      </w:r>
      <w:r>
        <w:rPr>
          <w:rFonts w:ascii="Times New Roman"/>
          <w:b w:val="false"/>
          <w:i w:val="false"/>
          <w:color w:val="000000"/>
          <w:sz w:val="28"/>
        </w:rPr>
        <w:t xml:space="preserve">
         құруды игеру </w:t>
      </w:r>
      <w:r>
        <w:br/>
      </w:r>
      <w:r>
        <w:rPr>
          <w:rFonts w:ascii="Times New Roman"/>
          <w:b w:val="false"/>
          <w:i w:val="false"/>
          <w:color w:val="000000"/>
          <w:sz w:val="28"/>
        </w:rPr>
        <w:t xml:space="preserve">
2.1.1.3. 3. "Ресурстар -   Жарияланым   Стат.    1999- </w:t>
      </w:r>
      <w:r>
        <w:br/>
      </w:r>
      <w:r>
        <w:rPr>
          <w:rFonts w:ascii="Times New Roman"/>
          <w:b w:val="false"/>
          <w:i w:val="false"/>
          <w:color w:val="000000"/>
          <w:sz w:val="28"/>
        </w:rPr>
        <w:t xml:space="preserve">
         пайдалану" кесте.              агенттік  2001 </w:t>
      </w:r>
      <w:r>
        <w:br/>
      </w:r>
      <w:r>
        <w:rPr>
          <w:rFonts w:ascii="Times New Roman"/>
          <w:b w:val="false"/>
          <w:i w:val="false"/>
          <w:color w:val="000000"/>
          <w:sz w:val="28"/>
        </w:rPr>
        <w:t xml:space="preserve">
         сiн практикаға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2.1.2.   2.1.2. Экономика. </w:t>
      </w:r>
      <w:r>
        <w:br/>
      </w:r>
      <w:r>
        <w:rPr>
          <w:rFonts w:ascii="Times New Roman"/>
          <w:b w:val="false"/>
          <w:i w:val="false"/>
          <w:color w:val="000000"/>
          <w:sz w:val="28"/>
        </w:rPr>
        <w:t xml:space="preserve">
         ның аграрлық </w:t>
      </w:r>
      <w:r>
        <w:br/>
      </w:r>
      <w:r>
        <w:rPr>
          <w:rFonts w:ascii="Times New Roman"/>
          <w:b w:val="false"/>
          <w:i w:val="false"/>
          <w:color w:val="000000"/>
          <w:sz w:val="28"/>
        </w:rPr>
        <w:t xml:space="preserve">
         секторының ста. </w:t>
      </w:r>
      <w:r>
        <w:br/>
      </w:r>
      <w:r>
        <w:rPr>
          <w:rFonts w:ascii="Times New Roman"/>
          <w:b w:val="false"/>
          <w:i w:val="false"/>
          <w:color w:val="000000"/>
          <w:sz w:val="28"/>
        </w:rPr>
        <w:t xml:space="preserve">
         тистикасы </w:t>
      </w:r>
      <w:r>
        <w:br/>
      </w:r>
      <w:r>
        <w:rPr>
          <w:rFonts w:ascii="Times New Roman"/>
          <w:b w:val="false"/>
          <w:i w:val="false"/>
          <w:color w:val="000000"/>
          <w:sz w:val="28"/>
        </w:rPr>
        <w:t xml:space="preserve">
2.1.2.1. 1. Ауыл, орман    Номенклатура Стат.    1999 </w:t>
      </w:r>
      <w:r>
        <w:br/>
      </w:r>
      <w:r>
        <w:rPr>
          <w:rFonts w:ascii="Times New Roman"/>
          <w:b w:val="false"/>
          <w:i w:val="false"/>
          <w:color w:val="000000"/>
          <w:sz w:val="28"/>
        </w:rPr>
        <w:t xml:space="preserve">
         және балық шаруа.              агенттік </w:t>
      </w:r>
      <w:r>
        <w:br/>
      </w:r>
      <w:r>
        <w:rPr>
          <w:rFonts w:ascii="Times New Roman"/>
          <w:b w:val="false"/>
          <w:i w:val="false"/>
          <w:color w:val="000000"/>
          <w:sz w:val="28"/>
        </w:rPr>
        <w:t xml:space="preserve">
         шылығы салалары </w:t>
      </w:r>
      <w:r>
        <w:br/>
      </w:r>
      <w:r>
        <w:rPr>
          <w:rFonts w:ascii="Times New Roman"/>
          <w:b w:val="false"/>
          <w:i w:val="false"/>
          <w:color w:val="000000"/>
          <w:sz w:val="28"/>
        </w:rPr>
        <w:t xml:space="preserve">
         бойынша халықара. </w:t>
      </w:r>
      <w:r>
        <w:br/>
      </w:r>
      <w:r>
        <w:rPr>
          <w:rFonts w:ascii="Times New Roman"/>
          <w:b w:val="false"/>
          <w:i w:val="false"/>
          <w:color w:val="000000"/>
          <w:sz w:val="28"/>
        </w:rPr>
        <w:t xml:space="preserve">
         лық стандартпен </w:t>
      </w:r>
      <w:r>
        <w:br/>
      </w:r>
      <w:r>
        <w:rPr>
          <w:rFonts w:ascii="Times New Roman"/>
          <w:b w:val="false"/>
          <w:i w:val="false"/>
          <w:color w:val="000000"/>
          <w:sz w:val="28"/>
        </w:rPr>
        <w:t xml:space="preserve">
         үйлесiмдi өнiмдер </w:t>
      </w:r>
      <w:r>
        <w:br/>
      </w:r>
      <w:r>
        <w:rPr>
          <w:rFonts w:ascii="Times New Roman"/>
          <w:b w:val="false"/>
          <w:i w:val="false"/>
          <w:color w:val="000000"/>
          <w:sz w:val="28"/>
        </w:rPr>
        <w:t xml:space="preserve">
         мен қызметтердiң </w:t>
      </w:r>
      <w:r>
        <w:br/>
      </w:r>
      <w:r>
        <w:rPr>
          <w:rFonts w:ascii="Times New Roman"/>
          <w:b w:val="false"/>
          <w:i w:val="false"/>
          <w:color w:val="000000"/>
          <w:sz w:val="28"/>
        </w:rPr>
        <w:t xml:space="preserve">
         салалық номенкла. </w:t>
      </w:r>
      <w:r>
        <w:br/>
      </w:r>
      <w:r>
        <w:rPr>
          <w:rFonts w:ascii="Times New Roman"/>
          <w:b w:val="false"/>
          <w:i w:val="false"/>
          <w:color w:val="000000"/>
          <w:sz w:val="28"/>
        </w:rPr>
        <w:t xml:space="preserve">
         турасын әзiрлеу </w:t>
      </w:r>
      <w:r>
        <w:br/>
      </w:r>
      <w:r>
        <w:rPr>
          <w:rFonts w:ascii="Times New Roman"/>
          <w:b w:val="false"/>
          <w:i w:val="false"/>
          <w:color w:val="000000"/>
          <w:sz w:val="28"/>
        </w:rPr>
        <w:t xml:space="preserve">
         және енгiзу </w:t>
      </w:r>
      <w:r>
        <w:br/>
      </w:r>
      <w:r>
        <w:rPr>
          <w:rFonts w:ascii="Times New Roman"/>
          <w:b w:val="false"/>
          <w:i w:val="false"/>
          <w:color w:val="000000"/>
          <w:sz w:val="28"/>
        </w:rPr>
        <w:t xml:space="preserve">
2.1.2.2. 2. Ауыл шаруашы.  Статистика.  Стат.    1999 </w:t>
      </w:r>
      <w:r>
        <w:br/>
      </w:r>
      <w:r>
        <w:rPr>
          <w:rFonts w:ascii="Times New Roman"/>
          <w:b w:val="false"/>
          <w:i w:val="false"/>
          <w:color w:val="000000"/>
          <w:sz w:val="28"/>
        </w:rPr>
        <w:t xml:space="preserve">
         лығы тауарларын   лық тірке.   агенттік, </w:t>
      </w:r>
      <w:r>
        <w:br/>
      </w:r>
      <w:r>
        <w:rPr>
          <w:rFonts w:ascii="Times New Roman"/>
          <w:b w:val="false"/>
          <w:i w:val="false"/>
          <w:color w:val="000000"/>
          <w:sz w:val="28"/>
        </w:rPr>
        <w:t xml:space="preserve">
         өндiрушiлердiң    лімдер       Жер ре. </w:t>
      </w:r>
      <w:r>
        <w:br/>
      </w:r>
      <w:r>
        <w:rPr>
          <w:rFonts w:ascii="Times New Roman"/>
          <w:b w:val="false"/>
          <w:i w:val="false"/>
          <w:color w:val="000000"/>
          <w:sz w:val="28"/>
        </w:rPr>
        <w:t xml:space="preserve">
         статистикалық                  сурста. </w:t>
      </w:r>
      <w:r>
        <w:br/>
      </w:r>
      <w:r>
        <w:rPr>
          <w:rFonts w:ascii="Times New Roman"/>
          <w:b w:val="false"/>
          <w:i w:val="false"/>
          <w:color w:val="000000"/>
          <w:sz w:val="28"/>
        </w:rPr>
        <w:t xml:space="preserve">
         тiркелiмдерiн                  рын бас. </w:t>
      </w:r>
      <w:r>
        <w:br/>
      </w:r>
      <w:r>
        <w:rPr>
          <w:rFonts w:ascii="Times New Roman"/>
          <w:b w:val="false"/>
          <w:i w:val="false"/>
          <w:color w:val="000000"/>
          <w:sz w:val="28"/>
        </w:rPr>
        <w:t xml:space="preserve">
         құру жөнiндегi                 қару </w:t>
      </w:r>
      <w:r>
        <w:br/>
      </w:r>
      <w:r>
        <w:rPr>
          <w:rFonts w:ascii="Times New Roman"/>
          <w:b w:val="false"/>
          <w:i w:val="false"/>
          <w:color w:val="000000"/>
          <w:sz w:val="28"/>
        </w:rPr>
        <w:t xml:space="preserve">
         жұмыстарды аяқтау,             жөнінде. </w:t>
      </w:r>
      <w:r>
        <w:br/>
      </w:r>
      <w:r>
        <w:rPr>
          <w:rFonts w:ascii="Times New Roman"/>
          <w:b w:val="false"/>
          <w:i w:val="false"/>
          <w:color w:val="000000"/>
          <w:sz w:val="28"/>
        </w:rPr>
        <w:t xml:space="preserve">
         ал бұдан былай                 гі агент. </w:t>
      </w:r>
      <w:r>
        <w:br/>
      </w:r>
      <w:r>
        <w:rPr>
          <w:rFonts w:ascii="Times New Roman"/>
          <w:b w:val="false"/>
          <w:i w:val="false"/>
          <w:color w:val="000000"/>
          <w:sz w:val="28"/>
        </w:rPr>
        <w:t xml:space="preserve">
         оларды үнемi жаң.              тік, </w:t>
      </w:r>
      <w:r>
        <w:br/>
      </w:r>
      <w:r>
        <w:rPr>
          <w:rFonts w:ascii="Times New Roman"/>
          <w:b w:val="false"/>
          <w:i w:val="false"/>
          <w:color w:val="000000"/>
          <w:sz w:val="28"/>
        </w:rPr>
        <w:t xml:space="preserve">
         ғыртып отыру                   Салық </w:t>
      </w:r>
      <w:r>
        <w:br/>
      </w:r>
      <w:r>
        <w:rPr>
          <w:rFonts w:ascii="Times New Roman"/>
          <w:b w:val="false"/>
          <w:i w:val="false"/>
          <w:color w:val="000000"/>
          <w:sz w:val="28"/>
        </w:rPr>
        <w:t xml:space="preserve">
                                        комитет. </w:t>
      </w:r>
      <w:r>
        <w:br/>
      </w:r>
      <w:r>
        <w:rPr>
          <w:rFonts w:ascii="Times New Roman"/>
          <w:b w:val="false"/>
          <w:i w:val="false"/>
          <w:color w:val="000000"/>
          <w:sz w:val="28"/>
        </w:rPr>
        <w:t xml:space="preserve">
                                        тері </w:t>
      </w:r>
      <w:r>
        <w:br/>
      </w:r>
      <w:r>
        <w:rPr>
          <w:rFonts w:ascii="Times New Roman"/>
          <w:b w:val="false"/>
          <w:i w:val="false"/>
          <w:color w:val="000000"/>
          <w:sz w:val="28"/>
        </w:rPr>
        <w:t xml:space="preserve">
2.1.2.3. 3. Ауыл шаруашы.  Әдістеме     Стат.    1999- </w:t>
      </w:r>
      <w:r>
        <w:br/>
      </w:r>
      <w:r>
        <w:rPr>
          <w:rFonts w:ascii="Times New Roman"/>
          <w:b w:val="false"/>
          <w:i w:val="false"/>
          <w:color w:val="000000"/>
          <w:sz w:val="28"/>
        </w:rPr>
        <w:t xml:space="preserve">
         лығы статистика.  және нәтиже. агенттік 2005 </w:t>
      </w:r>
      <w:r>
        <w:br/>
      </w:r>
      <w:r>
        <w:rPr>
          <w:rFonts w:ascii="Times New Roman"/>
          <w:b w:val="false"/>
          <w:i w:val="false"/>
          <w:color w:val="000000"/>
          <w:sz w:val="28"/>
        </w:rPr>
        <w:t xml:space="preserve">
         сына байқаудың    лер </w:t>
      </w:r>
      <w:r>
        <w:br/>
      </w:r>
      <w:r>
        <w:rPr>
          <w:rFonts w:ascii="Times New Roman"/>
          <w:b w:val="false"/>
          <w:i w:val="false"/>
          <w:color w:val="000000"/>
          <w:sz w:val="28"/>
        </w:rPr>
        <w:t xml:space="preserve">
         iрiктеу әдiстерiн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2.1.2.4. 4. Экономиканың   Штаттық      Стат.    1999- </w:t>
      </w:r>
      <w:r>
        <w:br/>
      </w:r>
      <w:r>
        <w:rPr>
          <w:rFonts w:ascii="Times New Roman"/>
          <w:b w:val="false"/>
          <w:i w:val="false"/>
          <w:color w:val="000000"/>
          <w:sz w:val="28"/>
        </w:rPr>
        <w:t xml:space="preserve">
         аграрлық секторы. кесте        агенттік 2005 </w:t>
      </w:r>
      <w:r>
        <w:br/>
      </w:r>
      <w:r>
        <w:rPr>
          <w:rFonts w:ascii="Times New Roman"/>
          <w:b w:val="false"/>
          <w:i w:val="false"/>
          <w:color w:val="000000"/>
          <w:sz w:val="28"/>
        </w:rPr>
        <w:t xml:space="preserve">
         ның статистика. </w:t>
      </w:r>
      <w:r>
        <w:br/>
      </w:r>
      <w:r>
        <w:rPr>
          <w:rFonts w:ascii="Times New Roman"/>
          <w:b w:val="false"/>
          <w:i w:val="false"/>
          <w:color w:val="000000"/>
          <w:sz w:val="28"/>
        </w:rPr>
        <w:t xml:space="preserve">
         сында iрiктеп </w:t>
      </w:r>
      <w:r>
        <w:br/>
      </w:r>
      <w:r>
        <w:rPr>
          <w:rFonts w:ascii="Times New Roman"/>
          <w:b w:val="false"/>
          <w:i w:val="false"/>
          <w:color w:val="000000"/>
          <w:sz w:val="28"/>
        </w:rPr>
        <w:t xml:space="preserve">
         зерттеу үшiн есеп </w:t>
      </w:r>
      <w:r>
        <w:br/>
      </w:r>
      <w:r>
        <w:rPr>
          <w:rFonts w:ascii="Times New Roman"/>
          <w:b w:val="false"/>
          <w:i w:val="false"/>
          <w:color w:val="000000"/>
          <w:sz w:val="28"/>
        </w:rPr>
        <w:t xml:space="preserve">
         жүргiзушiлер </w:t>
      </w:r>
      <w:r>
        <w:br/>
      </w:r>
      <w:r>
        <w:rPr>
          <w:rFonts w:ascii="Times New Roman"/>
          <w:b w:val="false"/>
          <w:i w:val="false"/>
          <w:color w:val="000000"/>
          <w:sz w:val="28"/>
        </w:rPr>
        <w:t xml:space="preserve">
         (сұхбат) жүйесiн </w:t>
      </w:r>
      <w:r>
        <w:br/>
      </w:r>
      <w:r>
        <w:rPr>
          <w:rFonts w:ascii="Times New Roman"/>
          <w:b w:val="false"/>
          <w:i w:val="false"/>
          <w:color w:val="000000"/>
          <w:sz w:val="28"/>
        </w:rPr>
        <w:t xml:space="preserve">
         жасау және үнемi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2.1.2.5. 5. 2001 жылы ауыл Үкімет пен   Стат.    1999- </w:t>
      </w:r>
      <w:r>
        <w:br/>
      </w:r>
      <w:r>
        <w:rPr>
          <w:rFonts w:ascii="Times New Roman"/>
          <w:b w:val="false"/>
          <w:i w:val="false"/>
          <w:color w:val="000000"/>
          <w:sz w:val="28"/>
        </w:rPr>
        <w:t xml:space="preserve">
         шаруашылығы сана. Статагент.   агенттік, 2000 </w:t>
      </w:r>
      <w:r>
        <w:br/>
      </w:r>
      <w:r>
        <w:rPr>
          <w:rFonts w:ascii="Times New Roman"/>
          <w:b w:val="false"/>
          <w:i w:val="false"/>
          <w:color w:val="000000"/>
          <w:sz w:val="28"/>
        </w:rPr>
        <w:t xml:space="preserve">
         ғын (Дүние жүзi.  тіктің       Ауыл </w:t>
      </w:r>
      <w:r>
        <w:br/>
      </w:r>
      <w:r>
        <w:rPr>
          <w:rFonts w:ascii="Times New Roman"/>
          <w:b w:val="false"/>
          <w:i w:val="false"/>
          <w:color w:val="000000"/>
          <w:sz w:val="28"/>
        </w:rPr>
        <w:t xml:space="preserve">
         лiк ауыл шаруашы. қаулысы      шаруашы. </w:t>
      </w:r>
      <w:r>
        <w:br/>
      </w:r>
      <w:r>
        <w:rPr>
          <w:rFonts w:ascii="Times New Roman"/>
          <w:b w:val="false"/>
          <w:i w:val="false"/>
          <w:color w:val="000000"/>
          <w:sz w:val="28"/>
        </w:rPr>
        <w:t xml:space="preserve">
         лық санағы                     лығы </w:t>
      </w:r>
      <w:r>
        <w:br/>
      </w:r>
      <w:r>
        <w:rPr>
          <w:rFonts w:ascii="Times New Roman"/>
          <w:b w:val="false"/>
          <w:i w:val="false"/>
          <w:color w:val="000000"/>
          <w:sz w:val="28"/>
        </w:rPr>
        <w:t xml:space="preserve">
         бағдарламасы                   министр. </w:t>
      </w:r>
      <w:r>
        <w:br/>
      </w:r>
      <w:r>
        <w:rPr>
          <w:rFonts w:ascii="Times New Roman"/>
          <w:b w:val="false"/>
          <w:i w:val="false"/>
          <w:color w:val="000000"/>
          <w:sz w:val="28"/>
        </w:rPr>
        <w:t xml:space="preserve">
         бойынша) жүргi.                лігі </w:t>
      </w:r>
      <w:r>
        <w:br/>
      </w:r>
      <w:r>
        <w:rPr>
          <w:rFonts w:ascii="Times New Roman"/>
          <w:b w:val="false"/>
          <w:i w:val="false"/>
          <w:color w:val="000000"/>
          <w:sz w:val="28"/>
        </w:rPr>
        <w:t xml:space="preserve">
         зудi ұйымдастыру </w:t>
      </w:r>
      <w:r>
        <w:br/>
      </w:r>
      <w:r>
        <w:rPr>
          <w:rFonts w:ascii="Times New Roman"/>
          <w:b w:val="false"/>
          <w:i w:val="false"/>
          <w:color w:val="000000"/>
          <w:sz w:val="28"/>
        </w:rPr>
        <w:t xml:space="preserve">
         үшiн норматив. </w:t>
      </w:r>
      <w:r>
        <w:br/>
      </w:r>
      <w:r>
        <w:rPr>
          <w:rFonts w:ascii="Times New Roman"/>
          <w:b w:val="false"/>
          <w:i w:val="false"/>
          <w:color w:val="000000"/>
          <w:sz w:val="28"/>
        </w:rPr>
        <w:t xml:space="preserve">
         тiк-құқықтық </w:t>
      </w:r>
      <w:r>
        <w:br/>
      </w:r>
      <w:r>
        <w:rPr>
          <w:rFonts w:ascii="Times New Roman"/>
          <w:b w:val="false"/>
          <w:i w:val="false"/>
          <w:color w:val="000000"/>
          <w:sz w:val="28"/>
        </w:rPr>
        <w:t xml:space="preserve">
         актiлердi және </w:t>
      </w:r>
      <w:r>
        <w:br/>
      </w:r>
      <w:r>
        <w:rPr>
          <w:rFonts w:ascii="Times New Roman"/>
          <w:b w:val="false"/>
          <w:i w:val="false"/>
          <w:color w:val="000000"/>
          <w:sz w:val="28"/>
        </w:rPr>
        <w:t xml:space="preserve">
         аспаптарды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2.1.2.6. 6. Ауыл шаруашы.  Санақ өткі.  Стат.    2004- </w:t>
      </w:r>
      <w:r>
        <w:br/>
      </w:r>
      <w:r>
        <w:rPr>
          <w:rFonts w:ascii="Times New Roman"/>
          <w:b w:val="false"/>
          <w:i w:val="false"/>
          <w:color w:val="000000"/>
          <w:sz w:val="28"/>
        </w:rPr>
        <w:t xml:space="preserve">
         лығы санағын      зудің ұйым.  агенттік 2005 </w:t>
      </w:r>
      <w:r>
        <w:br/>
      </w:r>
      <w:r>
        <w:rPr>
          <w:rFonts w:ascii="Times New Roman"/>
          <w:b w:val="false"/>
          <w:i w:val="false"/>
          <w:color w:val="000000"/>
          <w:sz w:val="28"/>
        </w:rPr>
        <w:t xml:space="preserve">
         ұйымдастыру және  дастыру </w:t>
      </w:r>
      <w:r>
        <w:br/>
      </w:r>
      <w:r>
        <w:rPr>
          <w:rFonts w:ascii="Times New Roman"/>
          <w:b w:val="false"/>
          <w:i w:val="false"/>
          <w:color w:val="000000"/>
          <w:sz w:val="28"/>
        </w:rPr>
        <w:t xml:space="preserve">
         өткiзу            жоспары </w:t>
      </w:r>
      <w:r>
        <w:br/>
      </w:r>
      <w:r>
        <w:rPr>
          <w:rFonts w:ascii="Times New Roman"/>
          <w:b w:val="false"/>
          <w:i w:val="false"/>
          <w:color w:val="000000"/>
          <w:sz w:val="28"/>
        </w:rPr>
        <w:t xml:space="preserve">
2.1.3.   </w:t>
      </w:r>
      <w:r>
        <w:rPr>
          <w:rFonts w:ascii="Times New Roman"/>
          <w:b/>
          <w:i w:val="false"/>
          <w:color w:val="000000"/>
          <w:sz w:val="28"/>
        </w:rPr>
        <w:t xml:space="preserve">2.1.3. Экономика. </w:t>
      </w:r>
      <w:r>
        <w:br/>
      </w:r>
      <w:r>
        <w:rPr>
          <w:rFonts w:ascii="Times New Roman"/>
          <w:b w:val="false"/>
          <w:i w:val="false"/>
          <w:color w:val="000000"/>
          <w:sz w:val="28"/>
        </w:rPr>
        <w:t>
</w:t>
      </w:r>
      <w:r>
        <w:rPr>
          <w:rFonts w:ascii="Times New Roman"/>
          <w:b/>
          <w:i w:val="false"/>
          <w:color w:val="000000"/>
          <w:sz w:val="28"/>
        </w:rPr>
        <w:t xml:space="preserve">        ның индустрия </w:t>
      </w:r>
      <w:r>
        <w:br/>
      </w:r>
      <w:r>
        <w:rPr>
          <w:rFonts w:ascii="Times New Roman"/>
          <w:b w:val="false"/>
          <w:i w:val="false"/>
          <w:color w:val="000000"/>
          <w:sz w:val="28"/>
        </w:rPr>
        <w:t>
</w:t>
      </w:r>
      <w:r>
        <w:rPr>
          <w:rFonts w:ascii="Times New Roman"/>
          <w:b/>
          <w:i w:val="false"/>
          <w:color w:val="000000"/>
          <w:sz w:val="28"/>
        </w:rPr>
        <w:t xml:space="preserve">        секторының ста. </w:t>
      </w:r>
      <w:r>
        <w:br/>
      </w:r>
      <w:r>
        <w:rPr>
          <w:rFonts w:ascii="Times New Roman"/>
          <w:b w:val="false"/>
          <w:i w:val="false"/>
          <w:color w:val="000000"/>
          <w:sz w:val="28"/>
        </w:rPr>
        <w:t>
</w:t>
      </w:r>
      <w:r>
        <w:rPr>
          <w:rFonts w:ascii="Times New Roman"/>
          <w:b/>
          <w:i w:val="false"/>
          <w:color w:val="000000"/>
          <w:sz w:val="28"/>
        </w:rPr>
        <w:t xml:space="preserve">        тистикасы </w:t>
      </w:r>
      <w:r>
        <w:br/>
      </w:r>
      <w:r>
        <w:rPr>
          <w:rFonts w:ascii="Times New Roman"/>
          <w:b w:val="false"/>
          <w:i w:val="false"/>
          <w:color w:val="000000"/>
          <w:sz w:val="28"/>
        </w:rPr>
        <w:t xml:space="preserve">
2.1.3.1. 1. Өнеркәсiп      Ұлттық сала. Стат.    1999- </w:t>
      </w:r>
      <w:r>
        <w:br/>
      </w:r>
      <w:r>
        <w:rPr>
          <w:rFonts w:ascii="Times New Roman"/>
          <w:b w:val="false"/>
          <w:i w:val="false"/>
          <w:color w:val="000000"/>
          <w:sz w:val="28"/>
        </w:rPr>
        <w:t xml:space="preserve">
         өнiмдерiнiң ұлт.  лық номен.   агенттік,2000 </w:t>
      </w:r>
      <w:r>
        <w:br/>
      </w:r>
      <w:r>
        <w:rPr>
          <w:rFonts w:ascii="Times New Roman"/>
          <w:b w:val="false"/>
          <w:i w:val="false"/>
          <w:color w:val="000000"/>
          <w:sz w:val="28"/>
        </w:rPr>
        <w:t xml:space="preserve">
         тық салалық       клатуралар   Энерге. </w:t>
      </w:r>
      <w:r>
        <w:br/>
      </w:r>
      <w:r>
        <w:rPr>
          <w:rFonts w:ascii="Times New Roman"/>
          <w:b w:val="false"/>
          <w:i w:val="false"/>
          <w:color w:val="000000"/>
          <w:sz w:val="28"/>
        </w:rPr>
        <w:t xml:space="preserve">
         номенклатурасын                тика </w:t>
      </w:r>
      <w:r>
        <w:br/>
      </w:r>
      <w:r>
        <w:rPr>
          <w:rFonts w:ascii="Times New Roman"/>
          <w:b w:val="false"/>
          <w:i w:val="false"/>
          <w:color w:val="000000"/>
          <w:sz w:val="28"/>
        </w:rPr>
        <w:t xml:space="preserve">
         әзiрлеу және                   министр. </w:t>
      </w:r>
      <w:r>
        <w:br/>
      </w:r>
      <w:r>
        <w:rPr>
          <w:rFonts w:ascii="Times New Roman"/>
          <w:b w:val="false"/>
          <w:i w:val="false"/>
          <w:color w:val="000000"/>
          <w:sz w:val="28"/>
        </w:rPr>
        <w:t xml:space="preserve">
         өнеркәсiп тауар.               лігі </w:t>
      </w:r>
      <w:r>
        <w:br/>
      </w:r>
      <w:r>
        <w:rPr>
          <w:rFonts w:ascii="Times New Roman"/>
          <w:b w:val="false"/>
          <w:i w:val="false"/>
          <w:color w:val="000000"/>
          <w:sz w:val="28"/>
        </w:rPr>
        <w:t xml:space="preserve">
         ларының алфавит. </w:t>
      </w:r>
      <w:r>
        <w:br/>
      </w:r>
      <w:r>
        <w:rPr>
          <w:rFonts w:ascii="Times New Roman"/>
          <w:b w:val="false"/>
          <w:i w:val="false"/>
          <w:color w:val="000000"/>
          <w:sz w:val="28"/>
        </w:rPr>
        <w:t xml:space="preserve">
         тiк жiктегiшiн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2.1.3.2. 2. Өнеркәсiп      Статтірке.   Стат.    1999- </w:t>
      </w:r>
      <w:r>
        <w:br/>
      </w:r>
      <w:r>
        <w:rPr>
          <w:rFonts w:ascii="Times New Roman"/>
          <w:b w:val="false"/>
          <w:i w:val="false"/>
          <w:color w:val="000000"/>
          <w:sz w:val="28"/>
        </w:rPr>
        <w:t xml:space="preserve">
         өндiрiсiмен       лімді, есеп. агенттік 2000 </w:t>
      </w:r>
      <w:r>
        <w:br/>
      </w:r>
      <w:r>
        <w:rPr>
          <w:rFonts w:ascii="Times New Roman"/>
          <w:b w:val="false"/>
          <w:i w:val="false"/>
          <w:color w:val="000000"/>
          <w:sz w:val="28"/>
        </w:rPr>
        <w:t xml:space="preserve">
         шұғылданатын      тілік нысан. </w:t>
      </w:r>
      <w:r>
        <w:br/>
      </w:r>
      <w:r>
        <w:rPr>
          <w:rFonts w:ascii="Times New Roman"/>
          <w:b w:val="false"/>
          <w:i w:val="false"/>
          <w:color w:val="000000"/>
          <w:sz w:val="28"/>
        </w:rPr>
        <w:t xml:space="preserve">
         статистикалық     дарын, нұс. </w:t>
      </w:r>
      <w:r>
        <w:br/>
      </w:r>
      <w:r>
        <w:rPr>
          <w:rFonts w:ascii="Times New Roman"/>
          <w:b w:val="false"/>
          <w:i w:val="false"/>
          <w:color w:val="000000"/>
          <w:sz w:val="28"/>
        </w:rPr>
        <w:t xml:space="preserve">
         байқау бiрлiкте.  қамалар мен </w:t>
      </w:r>
      <w:r>
        <w:br/>
      </w:r>
      <w:r>
        <w:rPr>
          <w:rFonts w:ascii="Times New Roman"/>
          <w:b w:val="false"/>
          <w:i w:val="false"/>
          <w:color w:val="000000"/>
          <w:sz w:val="28"/>
        </w:rPr>
        <w:t xml:space="preserve">
         рiн жүйелеудi,    әдістемені </w:t>
      </w:r>
      <w:r>
        <w:br/>
      </w:r>
      <w:r>
        <w:rPr>
          <w:rFonts w:ascii="Times New Roman"/>
          <w:b w:val="false"/>
          <w:i w:val="false"/>
          <w:color w:val="000000"/>
          <w:sz w:val="28"/>
        </w:rPr>
        <w:t xml:space="preserve">
         статистикалық     жаңғырту </w:t>
      </w:r>
      <w:r>
        <w:br/>
      </w:r>
      <w:r>
        <w:rPr>
          <w:rFonts w:ascii="Times New Roman"/>
          <w:b w:val="false"/>
          <w:i w:val="false"/>
          <w:color w:val="000000"/>
          <w:sz w:val="28"/>
        </w:rPr>
        <w:t xml:space="preserve">
         есептiлiк көрсет. </w:t>
      </w:r>
      <w:r>
        <w:br/>
      </w:r>
      <w:r>
        <w:rPr>
          <w:rFonts w:ascii="Times New Roman"/>
          <w:b w:val="false"/>
          <w:i w:val="false"/>
          <w:color w:val="000000"/>
          <w:sz w:val="28"/>
        </w:rPr>
        <w:t xml:space="preserve">
         кiштерi және </w:t>
      </w:r>
      <w:r>
        <w:br/>
      </w:r>
      <w:r>
        <w:rPr>
          <w:rFonts w:ascii="Times New Roman"/>
          <w:b w:val="false"/>
          <w:i w:val="false"/>
          <w:color w:val="000000"/>
          <w:sz w:val="28"/>
        </w:rPr>
        <w:t xml:space="preserve">
         нысандар жүйесiн </w:t>
      </w:r>
      <w:r>
        <w:br/>
      </w:r>
      <w:r>
        <w:rPr>
          <w:rFonts w:ascii="Times New Roman"/>
          <w:b w:val="false"/>
          <w:i w:val="false"/>
          <w:color w:val="000000"/>
          <w:sz w:val="28"/>
        </w:rPr>
        <w:t xml:space="preserve">
         жетiлдiру, кәсiп. </w:t>
      </w:r>
      <w:r>
        <w:br/>
      </w:r>
      <w:r>
        <w:rPr>
          <w:rFonts w:ascii="Times New Roman"/>
          <w:b w:val="false"/>
          <w:i w:val="false"/>
          <w:color w:val="000000"/>
          <w:sz w:val="28"/>
        </w:rPr>
        <w:t xml:space="preserve">
         орындар статисти. </w:t>
      </w:r>
      <w:r>
        <w:br/>
      </w:r>
      <w:r>
        <w:rPr>
          <w:rFonts w:ascii="Times New Roman"/>
          <w:b w:val="false"/>
          <w:i w:val="false"/>
          <w:color w:val="000000"/>
          <w:sz w:val="28"/>
        </w:rPr>
        <w:t xml:space="preserve">
         касына көшудi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(Индустрия және </w:t>
      </w:r>
      <w:r>
        <w:br/>
      </w:r>
      <w:r>
        <w:rPr>
          <w:rFonts w:ascii="Times New Roman"/>
          <w:b w:val="false"/>
          <w:i w:val="false"/>
          <w:color w:val="000000"/>
          <w:sz w:val="28"/>
        </w:rPr>
        <w:t xml:space="preserve">
         сауда министрлi. </w:t>
      </w:r>
      <w:r>
        <w:br/>
      </w:r>
      <w:r>
        <w:rPr>
          <w:rFonts w:ascii="Times New Roman"/>
          <w:b w:val="false"/>
          <w:i w:val="false"/>
          <w:color w:val="000000"/>
          <w:sz w:val="28"/>
        </w:rPr>
        <w:t xml:space="preserve">
         гiнiң келiсуi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2.1.3.3. 3. Өнеркәсiп      Деректердің  Стат.    1998- </w:t>
      </w:r>
      <w:r>
        <w:br/>
      </w:r>
      <w:r>
        <w:rPr>
          <w:rFonts w:ascii="Times New Roman"/>
          <w:b w:val="false"/>
          <w:i w:val="false"/>
          <w:color w:val="000000"/>
          <w:sz w:val="28"/>
        </w:rPr>
        <w:t xml:space="preserve">
         кәсiпорындарының  ақпараттық   агенттік 2000 </w:t>
      </w:r>
      <w:r>
        <w:br/>
      </w:r>
      <w:r>
        <w:rPr>
          <w:rFonts w:ascii="Times New Roman"/>
          <w:b w:val="false"/>
          <w:i w:val="false"/>
          <w:color w:val="000000"/>
          <w:sz w:val="28"/>
        </w:rPr>
        <w:t xml:space="preserve">
         қызметтерiндегi   базасы </w:t>
      </w:r>
      <w:r>
        <w:br/>
      </w:r>
      <w:r>
        <w:rPr>
          <w:rFonts w:ascii="Times New Roman"/>
          <w:b w:val="false"/>
          <w:i w:val="false"/>
          <w:color w:val="000000"/>
          <w:sz w:val="28"/>
        </w:rPr>
        <w:t xml:space="preserve">
         негiзгi экономи. </w:t>
      </w:r>
      <w:r>
        <w:br/>
      </w:r>
      <w:r>
        <w:rPr>
          <w:rFonts w:ascii="Times New Roman"/>
          <w:b w:val="false"/>
          <w:i w:val="false"/>
          <w:color w:val="000000"/>
          <w:sz w:val="28"/>
        </w:rPr>
        <w:t xml:space="preserve">
         калық көрсеткiш. </w:t>
      </w:r>
      <w:r>
        <w:br/>
      </w:r>
      <w:r>
        <w:rPr>
          <w:rFonts w:ascii="Times New Roman"/>
          <w:b w:val="false"/>
          <w:i w:val="false"/>
          <w:color w:val="000000"/>
          <w:sz w:val="28"/>
        </w:rPr>
        <w:t xml:space="preserve">
         терiнiң бiрыңғай </w:t>
      </w:r>
      <w:r>
        <w:br/>
      </w:r>
      <w:r>
        <w:rPr>
          <w:rFonts w:ascii="Times New Roman"/>
          <w:b w:val="false"/>
          <w:i w:val="false"/>
          <w:color w:val="000000"/>
          <w:sz w:val="28"/>
        </w:rPr>
        <w:t xml:space="preserve">
         ақпараттық база. </w:t>
      </w:r>
      <w:r>
        <w:br/>
      </w:r>
      <w:r>
        <w:rPr>
          <w:rFonts w:ascii="Times New Roman"/>
          <w:b w:val="false"/>
          <w:i w:val="false"/>
          <w:color w:val="000000"/>
          <w:sz w:val="28"/>
        </w:rPr>
        <w:t xml:space="preserve">
         сын құру және </w:t>
      </w:r>
      <w:r>
        <w:br/>
      </w:r>
      <w:r>
        <w:rPr>
          <w:rFonts w:ascii="Times New Roman"/>
          <w:b w:val="false"/>
          <w:i w:val="false"/>
          <w:color w:val="000000"/>
          <w:sz w:val="28"/>
        </w:rPr>
        <w:t xml:space="preserve">
         жүргiзудi бастау </w:t>
      </w:r>
      <w:r>
        <w:br/>
      </w:r>
      <w:r>
        <w:rPr>
          <w:rFonts w:ascii="Times New Roman"/>
          <w:b w:val="false"/>
          <w:i w:val="false"/>
          <w:color w:val="000000"/>
          <w:sz w:val="28"/>
        </w:rPr>
        <w:t xml:space="preserve">
         (Индустрия және </w:t>
      </w:r>
      <w:r>
        <w:br/>
      </w:r>
      <w:r>
        <w:rPr>
          <w:rFonts w:ascii="Times New Roman"/>
          <w:b w:val="false"/>
          <w:i w:val="false"/>
          <w:color w:val="000000"/>
          <w:sz w:val="28"/>
        </w:rPr>
        <w:t xml:space="preserve">
         сауда министрлі. </w:t>
      </w:r>
      <w:r>
        <w:br/>
      </w:r>
      <w:r>
        <w:rPr>
          <w:rFonts w:ascii="Times New Roman"/>
          <w:b w:val="false"/>
          <w:i w:val="false"/>
          <w:color w:val="000000"/>
          <w:sz w:val="28"/>
        </w:rPr>
        <w:t xml:space="preserve">
         гiнің келiсуi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2.1.3.4. 4. Жеке және       Әдіс       Стат.     1999- </w:t>
      </w:r>
      <w:r>
        <w:br/>
      </w:r>
      <w:r>
        <w:rPr>
          <w:rFonts w:ascii="Times New Roman"/>
          <w:b w:val="false"/>
          <w:i w:val="false"/>
          <w:color w:val="000000"/>
          <w:sz w:val="28"/>
        </w:rPr>
        <w:t xml:space="preserve">
         ұйымдастырылмаған             агенттік  2000 </w:t>
      </w:r>
      <w:r>
        <w:br/>
      </w:r>
      <w:r>
        <w:rPr>
          <w:rFonts w:ascii="Times New Roman"/>
          <w:b w:val="false"/>
          <w:i w:val="false"/>
          <w:color w:val="000000"/>
          <w:sz w:val="28"/>
        </w:rPr>
        <w:t xml:space="preserve">
         қызметтi қосқан. </w:t>
      </w:r>
      <w:r>
        <w:br/>
      </w:r>
      <w:r>
        <w:rPr>
          <w:rFonts w:ascii="Times New Roman"/>
          <w:b w:val="false"/>
          <w:i w:val="false"/>
          <w:color w:val="000000"/>
          <w:sz w:val="28"/>
        </w:rPr>
        <w:t xml:space="preserve">
         да, өнеркәсiп </w:t>
      </w:r>
      <w:r>
        <w:br/>
      </w:r>
      <w:r>
        <w:rPr>
          <w:rFonts w:ascii="Times New Roman"/>
          <w:b w:val="false"/>
          <w:i w:val="false"/>
          <w:color w:val="000000"/>
          <w:sz w:val="28"/>
        </w:rPr>
        <w:t xml:space="preserve">
         өнiмiн жалпы </w:t>
      </w:r>
      <w:r>
        <w:br/>
      </w:r>
      <w:r>
        <w:rPr>
          <w:rFonts w:ascii="Times New Roman"/>
          <w:b w:val="false"/>
          <w:i w:val="false"/>
          <w:color w:val="000000"/>
          <w:sz w:val="28"/>
        </w:rPr>
        <w:t xml:space="preserve">
         шығару есебiнiң </w:t>
      </w:r>
      <w:r>
        <w:br/>
      </w:r>
      <w:r>
        <w:rPr>
          <w:rFonts w:ascii="Times New Roman"/>
          <w:b w:val="false"/>
          <w:i w:val="false"/>
          <w:color w:val="000000"/>
          <w:sz w:val="28"/>
        </w:rPr>
        <w:t xml:space="preserve">
         және есептегенге </w:t>
      </w:r>
      <w:r>
        <w:br/>
      </w:r>
      <w:r>
        <w:rPr>
          <w:rFonts w:ascii="Times New Roman"/>
          <w:b w:val="false"/>
          <w:i w:val="false"/>
          <w:color w:val="000000"/>
          <w:sz w:val="28"/>
        </w:rPr>
        <w:t xml:space="preserve">
         дейiнгi нақты </w:t>
      </w:r>
      <w:r>
        <w:br/>
      </w:r>
      <w:r>
        <w:rPr>
          <w:rFonts w:ascii="Times New Roman"/>
          <w:b w:val="false"/>
          <w:i w:val="false"/>
          <w:color w:val="000000"/>
          <w:sz w:val="28"/>
        </w:rPr>
        <w:t xml:space="preserve">
         көлем индекстерiн </w:t>
      </w:r>
      <w:r>
        <w:br/>
      </w:r>
      <w:r>
        <w:rPr>
          <w:rFonts w:ascii="Times New Roman"/>
          <w:b w:val="false"/>
          <w:i w:val="false"/>
          <w:color w:val="000000"/>
          <w:sz w:val="28"/>
        </w:rPr>
        <w:t xml:space="preserve">
         есептеудiң әдiс. </w:t>
      </w:r>
      <w:r>
        <w:br/>
      </w:r>
      <w:r>
        <w:rPr>
          <w:rFonts w:ascii="Times New Roman"/>
          <w:b w:val="false"/>
          <w:i w:val="false"/>
          <w:color w:val="000000"/>
          <w:sz w:val="28"/>
        </w:rPr>
        <w:t xml:space="preserve">
         терiн жетiлдiру </w:t>
      </w:r>
      <w:r>
        <w:br/>
      </w:r>
      <w:r>
        <w:rPr>
          <w:rFonts w:ascii="Times New Roman"/>
          <w:b w:val="false"/>
          <w:i w:val="false"/>
          <w:color w:val="000000"/>
          <w:sz w:val="28"/>
        </w:rPr>
        <w:t xml:space="preserve">
2.1.3.5. 5. Энергетика     Әдістемелер, Стат.    1999- </w:t>
      </w:r>
      <w:r>
        <w:br/>
      </w:r>
      <w:r>
        <w:rPr>
          <w:rFonts w:ascii="Times New Roman"/>
          <w:b w:val="false"/>
          <w:i w:val="false"/>
          <w:color w:val="000000"/>
          <w:sz w:val="28"/>
        </w:rPr>
        <w:t xml:space="preserve">
         cтaтистикасы      энергетика   агенттік,2002 </w:t>
      </w:r>
      <w:r>
        <w:br/>
      </w:r>
      <w:r>
        <w:rPr>
          <w:rFonts w:ascii="Times New Roman"/>
          <w:b w:val="false"/>
          <w:i w:val="false"/>
          <w:color w:val="000000"/>
          <w:sz w:val="28"/>
        </w:rPr>
        <w:t xml:space="preserve">
         саласындағы       баланстары   Энерге. </w:t>
      </w:r>
      <w:r>
        <w:br/>
      </w:r>
      <w:r>
        <w:rPr>
          <w:rFonts w:ascii="Times New Roman"/>
          <w:b w:val="false"/>
          <w:i w:val="false"/>
          <w:color w:val="000000"/>
          <w:sz w:val="28"/>
        </w:rPr>
        <w:t xml:space="preserve">
         халықаралық прак.              тика </w:t>
      </w:r>
      <w:r>
        <w:br/>
      </w:r>
      <w:r>
        <w:rPr>
          <w:rFonts w:ascii="Times New Roman"/>
          <w:b w:val="false"/>
          <w:i w:val="false"/>
          <w:color w:val="000000"/>
          <w:sz w:val="28"/>
        </w:rPr>
        <w:t xml:space="preserve">
         тиканы зерттеу,                министр. </w:t>
      </w:r>
      <w:r>
        <w:br/>
      </w:r>
      <w:r>
        <w:rPr>
          <w:rFonts w:ascii="Times New Roman"/>
          <w:b w:val="false"/>
          <w:i w:val="false"/>
          <w:color w:val="000000"/>
          <w:sz w:val="28"/>
        </w:rPr>
        <w:t xml:space="preserve">
         энергетика                     лігі </w:t>
      </w:r>
      <w:r>
        <w:br/>
      </w:r>
      <w:r>
        <w:rPr>
          <w:rFonts w:ascii="Times New Roman"/>
          <w:b w:val="false"/>
          <w:i w:val="false"/>
          <w:color w:val="000000"/>
          <w:sz w:val="28"/>
        </w:rPr>
        <w:t xml:space="preserve">
         баланстарының </w:t>
      </w:r>
      <w:r>
        <w:br/>
      </w:r>
      <w:r>
        <w:rPr>
          <w:rFonts w:ascii="Times New Roman"/>
          <w:b w:val="false"/>
          <w:i w:val="false"/>
          <w:color w:val="000000"/>
          <w:sz w:val="28"/>
        </w:rPr>
        <w:t xml:space="preserve">
         құрылымы мен </w:t>
      </w:r>
      <w:r>
        <w:br/>
      </w:r>
      <w:r>
        <w:rPr>
          <w:rFonts w:ascii="Times New Roman"/>
          <w:b w:val="false"/>
          <w:i w:val="false"/>
          <w:color w:val="000000"/>
          <w:sz w:val="28"/>
        </w:rPr>
        <w:t xml:space="preserve">
         жiктемесiн әзiр. </w:t>
      </w:r>
      <w:r>
        <w:br/>
      </w:r>
      <w:r>
        <w:rPr>
          <w:rFonts w:ascii="Times New Roman"/>
          <w:b w:val="false"/>
          <w:i w:val="false"/>
          <w:color w:val="000000"/>
          <w:sz w:val="28"/>
        </w:rPr>
        <w:t xml:space="preserve">
         леу және оларды </w:t>
      </w:r>
      <w:r>
        <w:br/>
      </w:r>
      <w:r>
        <w:rPr>
          <w:rFonts w:ascii="Times New Roman"/>
          <w:b w:val="false"/>
          <w:i w:val="false"/>
          <w:color w:val="000000"/>
          <w:sz w:val="28"/>
        </w:rPr>
        <w:t xml:space="preserve">
         жасауға кiрiсу </w:t>
      </w:r>
      <w:r>
        <w:br/>
      </w:r>
      <w:r>
        <w:rPr>
          <w:rFonts w:ascii="Times New Roman"/>
          <w:b w:val="false"/>
          <w:i w:val="false"/>
          <w:color w:val="000000"/>
          <w:sz w:val="28"/>
        </w:rPr>
        <w:t xml:space="preserve">
2.1.4.   </w:t>
      </w:r>
      <w:r>
        <w:rPr>
          <w:rFonts w:ascii="Times New Roman"/>
          <w:b/>
          <w:i w:val="false"/>
          <w:color w:val="000000"/>
          <w:sz w:val="28"/>
        </w:rPr>
        <w:t xml:space="preserve">2.1.4. Экономика. </w:t>
      </w:r>
      <w:r>
        <w:br/>
      </w:r>
      <w:r>
        <w:rPr>
          <w:rFonts w:ascii="Times New Roman"/>
          <w:b w:val="false"/>
          <w:i w:val="false"/>
          <w:color w:val="000000"/>
          <w:sz w:val="28"/>
        </w:rPr>
        <w:t>
</w:t>
      </w:r>
      <w:r>
        <w:rPr>
          <w:rFonts w:ascii="Times New Roman"/>
          <w:b/>
          <w:i w:val="false"/>
          <w:color w:val="000000"/>
          <w:sz w:val="28"/>
        </w:rPr>
        <w:t xml:space="preserve">        ның қызмет көрсе. </w:t>
      </w:r>
      <w:r>
        <w:br/>
      </w:r>
      <w:r>
        <w:rPr>
          <w:rFonts w:ascii="Times New Roman"/>
          <w:b w:val="false"/>
          <w:i w:val="false"/>
          <w:color w:val="000000"/>
          <w:sz w:val="28"/>
        </w:rPr>
        <w:t>
</w:t>
      </w:r>
      <w:r>
        <w:rPr>
          <w:rFonts w:ascii="Times New Roman"/>
          <w:b/>
          <w:i w:val="false"/>
          <w:color w:val="000000"/>
          <w:sz w:val="28"/>
        </w:rPr>
        <w:t xml:space="preserve">        ту секторы сала. </w:t>
      </w:r>
      <w:r>
        <w:br/>
      </w:r>
      <w:r>
        <w:rPr>
          <w:rFonts w:ascii="Times New Roman"/>
          <w:b w:val="false"/>
          <w:i w:val="false"/>
          <w:color w:val="000000"/>
          <w:sz w:val="28"/>
        </w:rPr>
        <w:t>
</w:t>
      </w:r>
      <w:r>
        <w:rPr>
          <w:rFonts w:ascii="Times New Roman"/>
          <w:b/>
          <w:i w:val="false"/>
          <w:color w:val="000000"/>
          <w:sz w:val="28"/>
        </w:rPr>
        <w:t xml:space="preserve">        ларының статисти. </w:t>
      </w:r>
      <w:r>
        <w:br/>
      </w:r>
      <w:r>
        <w:rPr>
          <w:rFonts w:ascii="Times New Roman"/>
          <w:b w:val="false"/>
          <w:i w:val="false"/>
          <w:color w:val="000000"/>
          <w:sz w:val="28"/>
        </w:rPr>
        <w:t>
</w:t>
      </w:r>
      <w:r>
        <w:rPr>
          <w:rFonts w:ascii="Times New Roman"/>
          <w:b/>
          <w:i w:val="false"/>
          <w:color w:val="000000"/>
          <w:sz w:val="28"/>
        </w:rPr>
        <w:t xml:space="preserve">        касы </w:t>
      </w:r>
      <w:r>
        <w:br/>
      </w:r>
      <w:r>
        <w:rPr>
          <w:rFonts w:ascii="Times New Roman"/>
          <w:b w:val="false"/>
          <w:i w:val="false"/>
          <w:color w:val="000000"/>
          <w:sz w:val="28"/>
        </w:rPr>
        <w:t xml:space="preserve">
2.1.4.1. 1. Сауда, қызмет  Есептіліктің Стат.    1999 </w:t>
      </w:r>
      <w:r>
        <w:br/>
      </w:r>
      <w:r>
        <w:rPr>
          <w:rFonts w:ascii="Times New Roman"/>
          <w:b w:val="false"/>
          <w:i w:val="false"/>
          <w:color w:val="000000"/>
          <w:sz w:val="28"/>
        </w:rPr>
        <w:t xml:space="preserve">
         көрсету, көлiк    көрсеткіште. агенттік </w:t>
      </w:r>
      <w:r>
        <w:br/>
      </w:r>
      <w:r>
        <w:rPr>
          <w:rFonts w:ascii="Times New Roman"/>
          <w:b w:val="false"/>
          <w:i w:val="false"/>
          <w:color w:val="000000"/>
          <w:sz w:val="28"/>
        </w:rPr>
        <w:t xml:space="preserve">
         және байланыс     рі мен </w:t>
      </w:r>
      <w:r>
        <w:br/>
      </w:r>
      <w:r>
        <w:rPr>
          <w:rFonts w:ascii="Times New Roman"/>
          <w:b w:val="false"/>
          <w:i w:val="false"/>
          <w:color w:val="000000"/>
          <w:sz w:val="28"/>
        </w:rPr>
        <w:t xml:space="preserve">
         салаларындағы     нысандары </w:t>
      </w:r>
      <w:r>
        <w:br/>
      </w:r>
      <w:r>
        <w:rPr>
          <w:rFonts w:ascii="Times New Roman"/>
          <w:b w:val="false"/>
          <w:i w:val="false"/>
          <w:color w:val="000000"/>
          <w:sz w:val="28"/>
        </w:rPr>
        <w:t xml:space="preserve">
         ақпараттарды </w:t>
      </w:r>
      <w:r>
        <w:br/>
      </w:r>
      <w:r>
        <w:rPr>
          <w:rFonts w:ascii="Times New Roman"/>
          <w:b w:val="false"/>
          <w:i w:val="false"/>
          <w:color w:val="000000"/>
          <w:sz w:val="28"/>
        </w:rPr>
        <w:t xml:space="preserve">
         жинаудың салалық </w:t>
      </w:r>
      <w:r>
        <w:br/>
      </w:r>
      <w:r>
        <w:rPr>
          <w:rFonts w:ascii="Times New Roman"/>
          <w:b w:val="false"/>
          <w:i w:val="false"/>
          <w:color w:val="000000"/>
          <w:sz w:val="28"/>
        </w:rPr>
        <w:t xml:space="preserve">
         принципiнен </w:t>
      </w:r>
      <w:r>
        <w:br/>
      </w:r>
      <w:r>
        <w:rPr>
          <w:rFonts w:ascii="Times New Roman"/>
          <w:b w:val="false"/>
          <w:i w:val="false"/>
          <w:color w:val="000000"/>
          <w:sz w:val="28"/>
        </w:rPr>
        <w:t xml:space="preserve">
         кәсiпорындар ста. </w:t>
      </w:r>
      <w:r>
        <w:br/>
      </w:r>
      <w:r>
        <w:rPr>
          <w:rFonts w:ascii="Times New Roman"/>
          <w:b w:val="false"/>
          <w:i w:val="false"/>
          <w:color w:val="000000"/>
          <w:sz w:val="28"/>
        </w:rPr>
        <w:t xml:space="preserve">
         тистикасына көшу </w:t>
      </w:r>
      <w:r>
        <w:br/>
      </w:r>
      <w:r>
        <w:rPr>
          <w:rFonts w:ascii="Times New Roman"/>
          <w:b w:val="false"/>
          <w:i w:val="false"/>
          <w:color w:val="000000"/>
          <w:sz w:val="28"/>
        </w:rPr>
        <w:t xml:space="preserve">
2.1.4.2. 2. Саудада, мей.  Әдістемелер  Стат.    1999 </w:t>
      </w:r>
      <w:r>
        <w:br/>
      </w:r>
      <w:r>
        <w:rPr>
          <w:rFonts w:ascii="Times New Roman"/>
          <w:b w:val="false"/>
          <w:i w:val="false"/>
          <w:color w:val="000000"/>
          <w:sz w:val="28"/>
        </w:rPr>
        <w:t xml:space="preserve">
         манхана шаруашы.  мен аспап.   агенттік </w:t>
      </w:r>
      <w:r>
        <w:br/>
      </w:r>
      <w:r>
        <w:rPr>
          <w:rFonts w:ascii="Times New Roman"/>
          <w:b w:val="false"/>
          <w:i w:val="false"/>
          <w:color w:val="000000"/>
          <w:sz w:val="28"/>
        </w:rPr>
        <w:t xml:space="preserve">
         лығында және      тар </w:t>
      </w:r>
      <w:r>
        <w:br/>
      </w:r>
      <w:r>
        <w:rPr>
          <w:rFonts w:ascii="Times New Roman"/>
          <w:b w:val="false"/>
          <w:i w:val="false"/>
          <w:color w:val="000000"/>
          <w:sz w:val="28"/>
        </w:rPr>
        <w:t xml:space="preserve">
         қоғамдық тамақта. </w:t>
      </w:r>
      <w:r>
        <w:br/>
      </w:r>
      <w:r>
        <w:rPr>
          <w:rFonts w:ascii="Times New Roman"/>
          <w:b w:val="false"/>
          <w:i w:val="false"/>
          <w:color w:val="000000"/>
          <w:sz w:val="28"/>
        </w:rPr>
        <w:t xml:space="preserve">
         нуда статистика. </w:t>
      </w:r>
      <w:r>
        <w:br/>
      </w:r>
      <w:r>
        <w:rPr>
          <w:rFonts w:ascii="Times New Roman"/>
          <w:b w:val="false"/>
          <w:i w:val="false"/>
          <w:color w:val="000000"/>
          <w:sz w:val="28"/>
        </w:rPr>
        <w:t xml:space="preserve">
         лық есептiлiктiң </w:t>
      </w:r>
      <w:r>
        <w:br/>
      </w:r>
      <w:r>
        <w:rPr>
          <w:rFonts w:ascii="Times New Roman"/>
          <w:b w:val="false"/>
          <w:i w:val="false"/>
          <w:color w:val="000000"/>
          <w:sz w:val="28"/>
        </w:rPr>
        <w:t xml:space="preserve">
         жаңа жүйесiн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а) сауда мен қо.                        2000 </w:t>
      </w:r>
      <w:r>
        <w:br/>
      </w:r>
      <w:r>
        <w:rPr>
          <w:rFonts w:ascii="Times New Roman"/>
          <w:b w:val="false"/>
          <w:i w:val="false"/>
          <w:color w:val="000000"/>
          <w:sz w:val="28"/>
        </w:rPr>
        <w:t xml:space="preserve">
         ғамдық тамақтану </w:t>
      </w:r>
      <w:r>
        <w:br/>
      </w:r>
      <w:r>
        <w:rPr>
          <w:rFonts w:ascii="Times New Roman"/>
          <w:b w:val="false"/>
          <w:i w:val="false"/>
          <w:color w:val="000000"/>
          <w:sz w:val="28"/>
        </w:rPr>
        <w:t xml:space="preserve">
         нүктелерiнiң, </w:t>
      </w:r>
      <w:r>
        <w:br/>
      </w:r>
      <w:r>
        <w:rPr>
          <w:rFonts w:ascii="Times New Roman"/>
          <w:b w:val="false"/>
          <w:i w:val="false"/>
          <w:color w:val="000000"/>
          <w:sz w:val="28"/>
        </w:rPr>
        <w:t xml:space="preserve">
         мейманханалардың </w:t>
      </w:r>
      <w:r>
        <w:br/>
      </w:r>
      <w:r>
        <w:rPr>
          <w:rFonts w:ascii="Times New Roman"/>
          <w:b w:val="false"/>
          <w:i w:val="false"/>
          <w:color w:val="000000"/>
          <w:sz w:val="28"/>
        </w:rPr>
        <w:t xml:space="preserve">
         санақтары; </w:t>
      </w:r>
      <w:r>
        <w:br/>
      </w:r>
      <w:r>
        <w:rPr>
          <w:rFonts w:ascii="Times New Roman"/>
          <w:b w:val="false"/>
          <w:i w:val="false"/>
          <w:color w:val="000000"/>
          <w:sz w:val="28"/>
        </w:rPr>
        <w:t xml:space="preserve">
         б) ай сайын                             2001 </w:t>
      </w:r>
      <w:r>
        <w:br/>
      </w:r>
      <w:r>
        <w:rPr>
          <w:rFonts w:ascii="Times New Roman"/>
          <w:b w:val="false"/>
          <w:i w:val="false"/>
          <w:color w:val="000000"/>
          <w:sz w:val="28"/>
        </w:rPr>
        <w:t xml:space="preserve">
         iрiктеп тексеру; </w:t>
      </w:r>
      <w:r>
        <w:br/>
      </w:r>
      <w:r>
        <w:rPr>
          <w:rFonts w:ascii="Times New Roman"/>
          <w:b w:val="false"/>
          <w:i w:val="false"/>
          <w:color w:val="000000"/>
          <w:sz w:val="28"/>
        </w:rPr>
        <w:t xml:space="preserve">
         в) жылдық iрiктеп                       2001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г) қосымша тексе.                       2003 </w:t>
      </w:r>
      <w:r>
        <w:br/>
      </w:r>
      <w:r>
        <w:rPr>
          <w:rFonts w:ascii="Times New Roman"/>
          <w:b w:val="false"/>
          <w:i w:val="false"/>
          <w:color w:val="000000"/>
          <w:sz w:val="28"/>
        </w:rPr>
        <w:t xml:space="preserve">
         рулер </w:t>
      </w:r>
      <w:r>
        <w:br/>
      </w:r>
      <w:r>
        <w:rPr>
          <w:rFonts w:ascii="Times New Roman"/>
          <w:b w:val="false"/>
          <w:i w:val="false"/>
          <w:color w:val="000000"/>
          <w:sz w:val="28"/>
        </w:rPr>
        <w:t xml:space="preserve">
2.1.4.3. 3. Қызмет көрсету Әдістемелер  Стат.    2000 </w:t>
      </w:r>
      <w:r>
        <w:br/>
      </w:r>
      <w:r>
        <w:rPr>
          <w:rFonts w:ascii="Times New Roman"/>
          <w:b w:val="false"/>
          <w:i w:val="false"/>
          <w:color w:val="000000"/>
          <w:sz w:val="28"/>
        </w:rPr>
        <w:t xml:space="preserve">
         саласы кәсiпорын. мен аспап.   агенттік </w:t>
      </w:r>
      <w:r>
        <w:br/>
      </w:r>
      <w:r>
        <w:rPr>
          <w:rFonts w:ascii="Times New Roman"/>
          <w:b w:val="false"/>
          <w:i w:val="false"/>
          <w:color w:val="000000"/>
          <w:sz w:val="28"/>
        </w:rPr>
        <w:t xml:space="preserve">
         дарына статисти.  тар </w:t>
      </w:r>
      <w:r>
        <w:br/>
      </w:r>
      <w:r>
        <w:rPr>
          <w:rFonts w:ascii="Times New Roman"/>
          <w:b w:val="false"/>
          <w:i w:val="false"/>
          <w:color w:val="000000"/>
          <w:sz w:val="28"/>
        </w:rPr>
        <w:t xml:space="preserve">
         калық есептiлiк. </w:t>
      </w:r>
      <w:r>
        <w:br/>
      </w:r>
      <w:r>
        <w:rPr>
          <w:rFonts w:ascii="Times New Roman"/>
          <w:b w:val="false"/>
          <w:i w:val="false"/>
          <w:color w:val="000000"/>
          <w:sz w:val="28"/>
        </w:rPr>
        <w:t xml:space="preserve">
         тiң жаңа жүйесiн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а) қызмет көрсету                       2001 </w:t>
      </w:r>
      <w:r>
        <w:br/>
      </w:r>
      <w:r>
        <w:rPr>
          <w:rFonts w:ascii="Times New Roman"/>
          <w:b w:val="false"/>
          <w:i w:val="false"/>
          <w:color w:val="000000"/>
          <w:sz w:val="28"/>
        </w:rPr>
        <w:t xml:space="preserve">
         саласы кәсiпорын. </w:t>
      </w:r>
      <w:r>
        <w:br/>
      </w:r>
      <w:r>
        <w:rPr>
          <w:rFonts w:ascii="Times New Roman"/>
          <w:b w:val="false"/>
          <w:i w:val="false"/>
          <w:color w:val="000000"/>
          <w:sz w:val="28"/>
        </w:rPr>
        <w:t xml:space="preserve">
         дарының санағы; </w:t>
      </w:r>
      <w:r>
        <w:br/>
      </w:r>
      <w:r>
        <w:rPr>
          <w:rFonts w:ascii="Times New Roman"/>
          <w:b w:val="false"/>
          <w:i w:val="false"/>
          <w:color w:val="000000"/>
          <w:sz w:val="28"/>
        </w:rPr>
        <w:t xml:space="preserve">
         б) ай сайын                             2002 </w:t>
      </w:r>
      <w:r>
        <w:br/>
      </w:r>
      <w:r>
        <w:rPr>
          <w:rFonts w:ascii="Times New Roman"/>
          <w:b w:val="false"/>
          <w:i w:val="false"/>
          <w:color w:val="000000"/>
          <w:sz w:val="28"/>
        </w:rPr>
        <w:t xml:space="preserve">
         iрiктеп тексеру; </w:t>
      </w:r>
      <w:r>
        <w:br/>
      </w:r>
      <w:r>
        <w:rPr>
          <w:rFonts w:ascii="Times New Roman"/>
          <w:b w:val="false"/>
          <w:i w:val="false"/>
          <w:color w:val="000000"/>
          <w:sz w:val="28"/>
        </w:rPr>
        <w:t xml:space="preserve">
         в) жылдық iрiктеп                       2002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г) қосымша                              2004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2.1.5.   </w:t>
      </w:r>
      <w:r>
        <w:rPr>
          <w:rFonts w:ascii="Times New Roman"/>
          <w:b/>
          <w:i w:val="false"/>
          <w:color w:val="000000"/>
          <w:sz w:val="28"/>
        </w:rPr>
        <w:t xml:space="preserve">2.1.5. Құрылыс </w:t>
      </w:r>
      <w:r>
        <w:br/>
      </w:r>
      <w:r>
        <w:rPr>
          <w:rFonts w:ascii="Times New Roman"/>
          <w:b w:val="false"/>
          <w:i w:val="false"/>
          <w:color w:val="000000"/>
          <w:sz w:val="28"/>
        </w:rPr>
        <w:t>
</w:t>
      </w:r>
      <w:r>
        <w:rPr>
          <w:rFonts w:ascii="Times New Roman"/>
          <w:b/>
          <w:i w:val="false"/>
          <w:color w:val="000000"/>
          <w:sz w:val="28"/>
        </w:rPr>
        <w:t xml:space="preserve">        және инвестиция. </w:t>
      </w:r>
      <w:r>
        <w:br/>
      </w:r>
      <w:r>
        <w:rPr>
          <w:rFonts w:ascii="Times New Roman"/>
          <w:b w:val="false"/>
          <w:i w:val="false"/>
          <w:color w:val="000000"/>
          <w:sz w:val="28"/>
        </w:rPr>
        <w:t>
</w:t>
      </w:r>
      <w:r>
        <w:rPr>
          <w:rFonts w:ascii="Times New Roman"/>
          <w:b/>
          <w:i w:val="false"/>
          <w:color w:val="000000"/>
          <w:sz w:val="28"/>
        </w:rPr>
        <w:t xml:space="preserve">        лар статистикасы </w:t>
      </w:r>
      <w:r>
        <w:br/>
      </w:r>
      <w:r>
        <w:rPr>
          <w:rFonts w:ascii="Times New Roman"/>
          <w:b w:val="false"/>
          <w:i w:val="false"/>
          <w:color w:val="000000"/>
          <w:sz w:val="28"/>
        </w:rPr>
        <w:t xml:space="preserve">
2.1.5.1. 1. Кәсiпорындар   Есептілік    Стат.    1999- </w:t>
      </w:r>
      <w:r>
        <w:br/>
      </w:r>
      <w:r>
        <w:rPr>
          <w:rFonts w:ascii="Times New Roman"/>
          <w:b w:val="false"/>
          <w:i w:val="false"/>
          <w:color w:val="000000"/>
          <w:sz w:val="28"/>
        </w:rPr>
        <w:t xml:space="preserve">
         статистикасы      нысаны       агенттік 2000 </w:t>
      </w:r>
      <w:r>
        <w:br/>
      </w:r>
      <w:r>
        <w:rPr>
          <w:rFonts w:ascii="Times New Roman"/>
          <w:b w:val="false"/>
          <w:i w:val="false"/>
          <w:color w:val="000000"/>
          <w:sz w:val="28"/>
        </w:rPr>
        <w:t xml:space="preserve">
         шеңберiнде шаруа. </w:t>
      </w:r>
      <w:r>
        <w:br/>
      </w:r>
      <w:r>
        <w:rPr>
          <w:rFonts w:ascii="Times New Roman"/>
          <w:b w:val="false"/>
          <w:i w:val="false"/>
          <w:color w:val="000000"/>
          <w:sz w:val="28"/>
        </w:rPr>
        <w:t xml:space="preserve">
         шылық жүргiзушi </w:t>
      </w:r>
      <w:r>
        <w:br/>
      </w:r>
      <w:r>
        <w:rPr>
          <w:rFonts w:ascii="Times New Roman"/>
          <w:b w:val="false"/>
          <w:i w:val="false"/>
          <w:color w:val="000000"/>
          <w:sz w:val="28"/>
        </w:rPr>
        <w:t xml:space="preserve">
         субъектiлердiң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қызметiн сипат. </w:t>
      </w:r>
      <w:r>
        <w:br/>
      </w:r>
      <w:r>
        <w:rPr>
          <w:rFonts w:ascii="Times New Roman"/>
          <w:b w:val="false"/>
          <w:i w:val="false"/>
          <w:color w:val="000000"/>
          <w:sz w:val="28"/>
        </w:rPr>
        <w:t xml:space="preserve">
         тайтын статисти. </w:t>
      </w:r>
      <w:r>
        <w:br/>
      </w:r>
      <w:r>
        <w:rPr>
          <w:rFonts w:ascii="Times New Roman"/>
          <w:b w:val="false"/>
          <w:i w:val="false"/>
          <w:color w:val="000000"/>
          <w:sz w:val="28"/>
        </w:rPr>
        <w:t xml:space="preserve">
         калық көрсеткiш. </w:t>
      </w:r>
      <w:r>
        <w:br/>
      </w:r>
      <w:r>
        <w:rPr>
          <w:rFonts w:ascii="Times New Roman"/>
          <w:b w:val="false"/>
          <w:i w:val="false"/>
          <w:color w:val="000000"/>
          <w:sz w:val="28"/>
        </w:rPr>
        <w:t xml:space="preserve">
         тер жүйесiн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2.1.5.2. 2. Жаппай және    Әдістемелік  Стат.    1999- </w:t>
      </w:r>
      <w:r>
        <w:br/>
      </w:r>
      <w:r>
        <w:rPr>
          <w:rFonts w:ascii="Times New Roman"/>
          <w:b w:val="false"/>
          <w:i w:val="false"/>
          <w:color w:val="000000"/>
          <w:sz w:val="28"/>
        </w:rPr>
        <w:t xml:space="preserve">
         iрiктеу әдiстерiн аспаптар     агенттік 2000 </w:t>
      </w:r>
      <w:r>
        <w:br/>
      </w:r>
      <w:r>
        <w:rPr>
          <w:rFonts w:ascii="Times New Roman"/>
          <w:b w:val="false"/>
          <w:i w:val="false"/>
          <w:color w:val="000000"/>
          <w:sz w:val="28"/>
        </w:rPr>
        <w:t xml:space="preserve">
         ұштастыру негi. </w:t>
      </w:r>
      <w:r>
        <w:br/>
      </w:r>
      <w:r>
        <w:rPr>
          <w:rFonts w:ascii="Times New Roman"/>
          <w:b w:val="false"/>
          <w:i w:val="false"/>
          <w:color w:val="000000"/>
          <w:sz w:val="28"/>
        </w:rPr>
        <w:t xml:space="preserve">
         зiнде шаруашылық </w:t>
      </w:r>
      <w:r>
        <w:br/>
      </w:r>
      <w:r>
        <w:rPr>
          <w:rFonts w:ascii="Times New Roman"/>
          <w:b w:val="false"/>
          <w:i w:val="false"/>
          <w:color w:val="000000"/>
          <w:sz w:val="28"/>
        </w:rPr>
        <w:t xml:space="preserve">
         жүргiзушi субъек. </w:t>
      </w:r>
      <w:r>
        <w:br/>
      </w:r>
      <w:r>
        <w:rPr>
          <w:rFonts w:ascii="Times New Roman"/>
          <w:b w:val="false"/>
          <w:i w:val="false"/>
          <w:color w:val="000000"/>
          <w:sz w:val="28"/>
        </w:rPr>
        <w:t xml:space="preserve">
         тiлердiң инвести. </w:t>
      </w:r>
      <w:r>
        <w:br/>
      </w:r>
      <w:r>
        <w:rPr>
          <w:rFonts w:ascii="Times New Roman"/>
          <w:b w:val="false"/>
          <w:i w:val="false"/>
          <w:color w:val="000000"/>
          <w:sz w:val="28"/>
        </w:rPr>
        <w:t xml:space="preserve">
         циялық қызметiн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бақылау әдiстерiн </w:t>
      </w:r>
      <w:r>
        <w:br/>
      </w:r>
      <w:r>
        <w:rPr>
          <w:rFonts w:ascii="Times New Roman"/>
          <w:b w:val="false"/>
          <w:i w:val="false"/>
          <w:color w:val="000000"/>
          <w:sz w:val="28"/>
        </w:rPr>
        <w:t xml:space="preserve">
         жетiлдiру, оларды </w:t>
      </w:r>
      <w:r>
        <w:br/>
      </w:r>
      <w:r>
        <w:rPr>
          <w:rFonts w:ascii="Times New Roman"/>
          <w:b w:val="false"/>
          <w:i w:val="false"/>
          <w:color w:val="000000"/>
          <w:sz w:val="28"/>
        </w:rPr>
        <w:t xml:space="preserve">
         негiзделген есеп. </w:t>
      </w:r>
      <w:r>
        <w:br/>
      </w:r>
      <w:r>
        <w:rPr>
          <w:rFonts w:ascii="Times New Roman"/>
          <w:b w:val="false"/>
          <w:i w:val="false"/>
          <w:color w:val="000000"/>
          <w:sz w:val="28"/>
        </w:rPr>
        <w:t xml:space="preserve">
         теу жүйесiмен </w:t>
      </w:r>
      <w:r>
        <w:br/>
      </w:r>
      <w:r>
        <w:rPr>
          <w:rFonts w:ascii="Times New Roman"/>
          <w:b w:val="false"/>
          <w:i w:val="false"/>
          <w:color w:val="000000"/>
          <w:sz w:val="28"/>
        </w:rPr>
        <w:t xml:space="preserve">
         толықтыру </w:t>
      </w:r>
      <w:r>
        <w:br/>
      </w:r>
      <w:r>
        <w:rPr>
          <w:rFonts w:ascii="Times New Roman"/>
          <w:b w:val="false"/>
          <w:i w:val="false"/>
          <w:color w:val="000000"/>
          <w:sz w:val="28"/>
        </w:rPr>
        <w:t xml:space="preserve">
2.1.5.3. 3. Шаруашылық     Бағдарлама.  Стат.    1999- </w:t>
      </w:r>
      <w:r>
        <w:br/>
      </w:r>
      <w:r>
        <w:rPr>
          <w:rFonts w:ascii="Times New Roman"/>
          <w:b w:val="false"/>
          <w:i w:val="false"/>
          <w:color w:val="000000"/>
          <w:sz w:val="28"/>
        </w:rPr>
        <w:t xml:space="preserve">
         жүргiзушi бiрлiк. лық қамтама. агенттік 2000 </w:t>
      </w:r>
      <w:r>
        <w:br/>
      </w:r>
      <w:r>
        <w:rPr>
          <w:rFonts w:ascii="Times New Roman"/>
          <w:b w:val="false"/>
          <w:i w:val="false"/>
          <w:color w:val="000000"/>
          <w:sz w:val="28"/>
        </w:rPr>
        <w:t xml:space="preserve">
         тердiң инвести.   сыз ету және </w:t>
      </w:r>
      <w:r>
        <w:br/>
      </w:r>
      <w:r>
        <w:rPr>
          <w:rFonts w:ascii="Times New Roman"/>
          <w:b w:val="false"/>
          <w:i w:val="false"/>
          <w:color w:val="000000"/>
          <w:sz w:val="28"/>
        </w:rPr>
        <w:t xml:space="preserve">
         циялық қызметi    нұсқаулықтар </w:t>
      </w:r>
      <w:r>
        <w:br/>
      </w:r>
      <w:r>
        <w:rPr>
          <w:rFonts w:ascii="Times New Roman"/>
          <w:b w:val="false"/>
          <w:i w:val="false"/>
          <w:color w:val="000000"/>
          <w:sz w:val="28"/>
        </w:rPr>
        <w:t xml:space="preserve">
         туралы деректердi </w:t>
      </w:r>
      <w:r>
        <w:br/>
      </w:r>
      <w:r>
        <w:rPr>
          <w:rFonts w:ascii="Times New Roman"/>
          <w:b w:val="false"/>
          <w:i w:val="false"/>
          <w:color w:val="000000"/>
          <w:sz w:val="28"/>
        </w:rPr>
        <w:t xml:space="preserve">
         жинау мен өңдеу. </w:t>
      </w:r>
      <w:r>
        <w:br/>
      </w:r>
      <w:r>
        <w:rPr>
          <w:rFonts w:ascii="Times New Roman"/>
          <w:b w:val="false"/>
          <w:i w:val="false"/>
          <w:color w:val="000000"/>
          <w:sz w:val="28"/>
        </w:rPr>
        <w:t xml:space="preserve">
         дiң жаңа техноло. </w:t>
      </w:r>
      <w:r>
        <w:br/>
      </w:r>
      <w:r>
        <w:rPr>
          <w:rFonts w:ascii="Times New Roman"/>
          <w:b w:val="false"/>
          <w:i w:val="false"/>
          <w:color w:val="000000"/>
          <w:sz w:val="28"/>
        </w:rPr>
        <w:t xml:space="preserve">
         гиясы енгiзу </w:t>
      </w:r>
      <w:r>
        <w:br/>
      </w:r>
      <w:r>
        <w:rPr>
          <w:rFonts w:ascii="Times New Roman"/>
          <w:b w:val="false"/>
          <w:i w:val="false"/>
          <w:color w:val="000000"/>
          <w:sz w:val="28"/>
        </w:rPr>
        <w:t xml:space="preserve">
2.1.5.4. 4. Кәсiпорын      Есептілік    Стат.    1999- </w:t>
      </w:r>
      <w:r>
        <w:br/>
      </w:r>
      <w:r>
        <w:rPr>
          <w:rFonts w:ascii="Times New Roman"/>
          <w:b w:val="false"/>
          <w:i w:val="false"/>
          <w:color w:val="000000"/>
          <w:sz w:val="28"/>
        </w:rPr>
        <w:t xml:space="preserve">
         статистикасы шең. нысаны       агенттік 2000 </w:t>
      </w:r>
      <w:r>
        <w:br/>
      </w:r>
      <w:r>
        <w:rPr>
          <w:rFonts w:ascii="Times New Roman"/>
          <w:b w:val="false"/>
          <w:i w:val="false"/>
          <w:color w:val="000000"/>
          <w:sz w:val="28"/>
        </w:rPr>
        <w:t xml:space="preserve">
         берiнде құрылыс </w:t>
      </w:r>
      <w:r>
        <w:br/>
      </w:r>
      <w:r>
        <w:rPr>
          <w:rFonts w:ascii="Times New Roman"/>
          <w:b w:val="false"/>
          <w:i w:val="false"/>
          <w:color w:val="000000"/>
          <w:sz w:val="28"/>
        </w:rPr>
        <w:t xml:space="preserve">
         қызметiн көрсете. </w:t>
      </w:r>
      <w:r>
        <w:br/>
      </w:r>
      <w:r>
        <w:rPr>
          <w:rFonts w:ascii="Times New Roman"/>
          <w:b w:val="false"/>
          <w:i w:val="false"/>
          <w:color w:val="000000"/>
          <w:sz w:val="28"/>
        </w:rPr>
        <w:t xml:space="preserve">
         тiн статистикалық </w:t>
      </w:r>
      <w:r>
        <w:br/>
      </w:r>
      <w:r>
        <w:rPr>
          <w:rFonts w:ascii="Times New Roman"/>
          <w:b w:val="false"/>
          <w:i w:val="false"/>
          <w:color w:val="000000"/>
          <w:sz w:val="28"/>
        </w:rPr>
        <w:t xml:space="preserve">
         көрсеткiштер </w:t>
      </w:r>
      <w:r>
        <w:br/>
      </w:r>
      <w:r>
        <w:rPr>
          <w:rFonts w:ascii="Times New Roman"/>
          <w:b w:val="false"/>
          <w:i w:val="false"/>
          <w:color w:val="000000"/>
          <w:sz w:val="28"/>
        </w:rPr>
        <w:t xml:space="preserve">
         жүйесiн жетiлдiру </w:t>
      </w:r>
      <w:r>
        <w:br/>
      </w:r>
      <w:r>
        <w:rPr>
          <w:rFonts w:ascii="Times New Roman"/>
          <w:b w:val="false"/>
          <w:i w:val="false"/>
          <w:color w:val="000000"/>
          <w:sz w:val="28"/>
        </w:rPr>
        <w:t xml:space="preserve">
2.1.5.5. 5. Қазақстан      Есептілік    Инвести. 1999- </w:t>
      </w:r>
      <w:r>
        <w:br/>
      </w:r>
      <w:r>
        <w:rPr>
          <w:rFonts w:ascii="Times New Roman"/>
          <w:b w:val="false"/>
          <w:i w:val="false"/>
          <w:color w:val="000000"/>
          <w:sz w:val="28"/>
        </w:rPr>
        <w:t xml:space="preserve">
         Республикасы      нысаны       ция жө.  2000 </w:t>
      </w:r>
      <w:r>
        <w:br/>
      </w:r>
      <w:r>
        <w:rPr>
          <w:rFonts w:ascii="Times New Roman"/>
          <w:b w:val="false"/>
          <w:i w:val="false"/>
          <w:color w:val="000000"/>
          <w:sz w:val="28"/>
        </w:rPr>
        <w:t xml:space="preserve">
         экономикасының                 ніндегі </w:t>
      </w:r>
      <w:r>
        <w:br/>
      </w:r>
      <w:r>
        <w:rPr>
          <w:rFonts w:ascii="Times New Roman"/>
          <w:b w:val="false"/>
          <w:i w:val="false"/>
          <w:color w:val="000000"/>
          <w:sz w:val="28"/>
        </w:rPr>
        <w:t xml:space="preserve">
         басым секторла.                комитет, </w:t>
      </w:r>
      <w:r>
        <w:br/>
      </w:r>
      <w:r>
        <w:rPr>
          <w:rFonts w:ascii="Times New Roman"/>
          <w:b w:val="false"/>
          <w:i w:val="false"/>
          <w:color w:val="000000"/>
          <w:sz w:val="28"/>
        </w:rPr>
        <w:t xml:space="preserve">
         рында инвестиция.              Стат. </w:t>
      </w:r>
      <w:r>
        <w:br/>
      </w:r>
      <w:r>
        <w:rPr>
          <w:rFonts w:ascii="Times New Roman"/>
          <w:b w:val="false"/>
          <w:i w:val="false"/>
          <w:color w:val="000000"/>
          <w:sz w:val="28"/>
        </w:rPr>
        <w:t xml:space="preserve">
         лық жобаларды                  агенттік </w:t>
      </w:r>
      <w:r>
        <w:br/>
      </w:r>
      <w:r>
        <w:rPr>
          <w:rFonts w:ascii="Times New Roman"/>
          <w:b w:val="false"/>
          <w:i w:val="false"/>
          <w:color w:val="000000"/>
          <w:sz w:val="28"/>
        </w:rPr>
        <w:t xml:space="preserve">
         iске асыру жөнiн. </w:t>
      </w:r>
      <w:r>
        <w:br/>
      </w:r>
      <w:r>
        <w:rPr>
          <w:rFonts w:ascii="Times New Roman"/>
          <w:b w:val="false"/>
          <w:i w:val="false"/>
          <w:color w:val="000000"/>
          <w:sz w:val="28"/>
        </w:rPr>
        <w:t xml:space="preserve">
         дегi статистика. </w:t>
      </w:r>
      <w:r>
        <w:br/>
      </w:r>
      <w:r>
        <w:rPr>
          <w:rFonts w:ascii="Times New Roman"/>
          <w:b w:val="false"/>
          <w:i w:val="false"/>
          <w:color w:val="000000"/>
          <w:sz w:val="28"/>
        </w:rPr>
        <w:t xml:space="preserve">
         лық көрсеткiштер </w:t>
      </w:r>
      <w:r>
        <w:br/>
      </w:r>
      <w:r>
        <w:rPr>
          <w:rFonts w:ascii="Times New Roman"/>
          <w:b w:val="false"/>
          <w:i w:val="false"/>
          <w:color w:val="000000"/>
          <w:sz w:val="28"/>
        </w:rPr>
        <w:t xml:space="preserve">
         жүйесiн жетiл. </w:t>
      </w:r>
      <w:r>
        <w:br/>
      </w:r>
      <w:r>
        <w:rPr>
          <w:rFonts w:ascii="Times New Roman"/>
          <w:b w:val="false"/>
          <w:i w:val="false"/>
          <w:color w:val="000000"/>
          <w:sz w:val="28"/>
        </w:rPr>
        <w:t xml:space="preserve">
         дiру </w:t>
      </w:r>
      <w:r>
        <w:br/>
      </w:r>
      <w:r>
        <w:rPr>
          <w:rFonts w:ascii="Times New Roman"/>
          <w:b w:val="false"/>
          <w:i w:val="false"/>
          <w:color w:val="000000"/>
          <w:sz w:val="28"/>
        </w:rPr>
        <w:t xml:space="preserve">
2.1.5.6. 6. Жер қойнауын   Есептілік    Табиғат  1999- </w:t>
      </w:r>
      <w:r>
        <w:br/>
      </w:r>
      <w:r>
        <w:rPr>
          <w:rFonts w:ascii="Times New Roman"/>
          <w:b w:val="false"/>
          <w:i w:val="false"/>
          <w:color w:val="000000"/>
          <w:sz w:val="28"/>
        </w:rPr>
        <w:t xml:space="preserve">
         пайдаланушылардың нысаны       министр. 2000 </w:t>
      </w:r>
      <w:r>
        <w:br/>
      </w:r>
      <w:r>
        <w:rPr>
          <w:rFonts w:ascii="Times New Roman"/>
          <w:b w:val="false"/>
          <w:i w:val="false"/>
          <w:color w:val="000000"/>
          <w:sz w:val="28"/>
        </w:rPr>
        <w:t xml:space="preserve">
         лицензиялық және               лігі </w:t>
      </w:r>
      <w:r>
        <w:br/>
      </w:r>
      <w:r>
        <w:rPr>
          <w:rFonts w:ascii="Times New Roman"/>
          <w:b w:val="false"/>
          <w:i w:val="false"/>
          <w:color w:val="000000"/>
          <w:sz w:val="28"/>
        </w:rPr>
        <w:t xml:space="preserve">
         келiсiм шарттарын              Инвести. </w:t>
      </w:r>
      <w:r>
        <w:br/>
      </w:r>
      <w:r>
        <w:rPr>
          <w:rFonts w:ascii="Times New Roman"/>
          <w:b w:val="false"/>
          <w:i w:val="false"/>
          <w:color w:val="000000"/>
          <w:sz w:val="28"/>
        </w:rPr>
        <w:t xml:space="preserve">
         орындау жөнiндегi              ция коми. </w:t>
      </w:r>
      <w:r>
        <w:br/>
      </w:r>
      <w:r>
        <w:rPr>
          <w:rFonts w:ascii="Times New Roman"/>
          <w:b w:val="false"/>
          <w:i w:val="false"/>
          <w:color w:val="000000"/>
          <w:sz w:val="28"/>
        </w:rPr>
        <w:t xml:space="preserve">
         статистикалық                  теті, </w:t>
      </w:r>
      <w:r>
        <w:br/>
      </w:r>
      <w:r>
        <w:rPr>
          <w:rFonts w:ascii="Times New Roman"/>
          <w:b w:val="false"/>
          <w:i w:val="false"/>
          <w:color w:val="000000"/>
          <w:sz w:val="28"/>
        </w:rPr>
        <w:t xml:space="preserve">
         көрсеткiштер                   Стат. </w:t>
      </w:r>
      <w:r>
        <w:br/>
      </w:r>
      <w:r>
        <w:rPr>
          <w:rFonts w:ascii="Times New Roman"/>
          <w:b w:val="false"/>
          <w:i w:val="false"/>
          <w:color w:val="000000"/>
          <w:sz w:val="28"/>
        </w:rPr>
        <w:t xml:space="preserve">
         жүйесiн жетiлдiру              агенттік </w:t>
      </w:r>
      <w:r>
        <w:br/>
      </w:r>
      <w:r>
        <w:rPr>
          <w:rFonts w:ascii="Times New Roman"/>
          <w:b w:val="false"/>
          <w:i w:val="false"/>
          <w:color w:val="000000"/>
          <w:sz w:val="28"/>
        </w:rPr>
        <w:t xml:space="preserve">
2.1.5.7. 7. Құрылыс ұйым.  Әдістемелік  Стат.    1999- </w:t>
      </w:r>
      <w:r>
        <w:br/>
      </w:r>
      <w:r>
        <w:rPr>
          <w:rFonts w:ascii="Times New Roman"/>
          <w:b w:val="false"/>
          <w:i w:val="false"/>
          <w:color w:val="000000"/>
          <w:sz w:val="28"/>
        </w:rPr>
        <w:t xml:space="preserve">
         дары қызметiн     аспаптар     агенттік 2000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байқаудың осы </w:t>
      </w:r>
      <w:r>
        <w:br/>
      </w:r>
      <w:r>
        <w:rPr>
          <w:rFonts w:ascii="Times New Roman"/>
          <w:b w:val="false"/>
          <w:i w:val="false"/>
          <w:color w:val="000000"/>
          <w:sz w:val="28"/>
        </w:rPr>
        <w:t xml:space="preserve">
         заманғы әдiстерiн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2.1.5.8. 8. Дүниежүзiлiк    Әдіс        Стат.    1999- </w:t>
      </w:r>
      <w:r>
        <w:br/>
      </w:r>
      <w:r>
        <w:rPr>
          <w:rFonts w:ascii="Times New Roman"/>
          <w:b w:val="false"/>
          <w:i w:val="false"/>
          <w:color w:val="000000"/>
          <w:sz w:val="28"/>
        </w:rPr>
        <w:t xml:space="preserve">
         сарапшылардың                  агенттік 2000 </w:t>
      </w:r>
      <w:r>
        <w:br/>
      </w:r>
      <w:r>
        <w:rPr>
          <w:rFonts w:ascii="Times New Roman"/>
          <w:b w:val="false"/>
          <w:i w:val="false"/>
          <w:color w:val="000000"/>
          <w:sz w:val="28"/>
        </w:rPr>
        <w:t xml:space="preserve">
         ұсыныстарын және </w:t>
      </w:r>
      <w:r>
        <w:br/>
      </w:r>
      <w:r>
        <w:rPr>
          <w:rFonts w:ascii="Times New Roman"/>
          <w:b w:val="false"/>
          <w:i w:val="false"/>
          <w:color w:val="000000"/>
          <w:sz w:val="28"/>
        </w:rPr>
        <w:t xml:space="preserve">
         басқа елдердiң </w:t>
      </w:r>
      <w:r>
        <w:br/>
      </w:r>
      <w:r>
        <w:rPr>
          <w:rFonts w:ascii="Times New Roman"/>
          <w:b w:val="false"/>
          <w:i w:val="false"/>
          <w:color w:val="000000"/>
          <w:sz w:val="28"/>
        </w:rPr>
        <w:t xml:space="preserve">
         тәжiрибесiн зерт. </w:t>
      </w:r>
      <w:r>
        <w:br/>
      </w:r>
      <w:r>
        <w:rPr>
          <w:rFonts w:ascii="Times New Roman"/>
          <w:b w:val="false"/>
          <w:i w:val="false"/>
          <w:color w:val="000000"/>
          <w:sz w:val="28"/>
        </w:rPr>
        <w:t xml:space="preserve">
         теудi ескере </w:t>
      </w:r>
      <w:r>
        <w:br/>
      </w:r>
      <w:r>
        <w:rPr>
          <w:rFonts w:ascii="Times New Roman"/>
          <w:b w:val="false"/>
          <w:i w:val="false"/>
          <w:color w:val="000000"/>
          <w:sz w:val="28"/>
        </w:rPr>
        <w:t xml:space="preserve">
         отырып, құрылыс. </w:t>
      </w:r>
      <w:r>
        <w:br/>
      </w:r>
      <w:r>
        <w:rPr>
          <w:rFonts w:ascii="Times New Roman"/>
          <w:b w:val="false"/>
          <w:i w:val="false"/>
          <w:color w:val="000000"/>
          <w:sz w:val="28"/>
        </w:rPr>
        <w:t xml:space="preserve">
         тың жалпы өнiмде. </w:t>
      </w:r>
      <w:r>
        <w:br/>
      </w:r>
      <w:r>
        <w:rPr>
          <w:rFonts w:ascii="Times New Roman"/>
          <w:b w:val="false"/>
          <w:i w:val="false"/>
          <w:color w:val="000000"/>
          <w:sz w:val="28"/>
        </w:rPr>
        <w:t xml:space="preserve">
         рiн есептеу </w:t>
      </w:r>
      <w:r>
        <w:br/>
      </w:r>
      <w:r>
        <w:rPr>
          <w:rFonts w:ascii="Times New Roman"/>
          <w:b w:val="false"/>
          <w:i w:val="false"/>
          <w:color w:val="000000"/>
          <w:sz w:val="28"/>
        </w:rPr>
        <w:t xml:space="preserve">
         әдiстерiн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2.1.5.9. 9. Iрi құрылыс    Деректер     Стат.    1999 </w:t>
      </w:r>
      <w:r>
        <w:br/>
      </w:r>
      <w:r>
        <w:rPr>
          <w:rFonts w:ascii="Times New Roman"/>
          <w:b w:val="false"/>
          <w:i w:val="false"/>
          <w:color w:val="000000"/>
          <w:sz w:val="28"/>
        </w:rPr>
        <w:t xml:space="preserve">
         кәсiпорындарының  базы         агенттік </w:t>
      </w:r>
      <w:r>
        <w:br/>
      </w:r>
      <w:r>
        <w:rPr>
          <w:rFonts w:ascii="Times New Roman"/>
          <w:b w:val="false"/>
          <w:i w:val="false"/>
          <w:color w:val="000000"/>
          <w:sz w:val="28"/>
        </w:rPr>
        <w:t xml:space="preserve">
         мониторингiн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2.1.5.10. 10. Мемлекеттiң  Есептілік    Стат.    1999 </w:t>
      </w:r>
      <w:r>
        <w:br/>
      </w:r>
      <w:r>
        <w:rPr>
          <w:rFonts w:ascii="Times New Roman"/>
          <w:b w:val="false"/>
          <w:i w:val="false"/>
          <w:color w:val="000000"/>
          <w:sz w:val="28"/>
        </w:rPr>
        <w:t xml:space="preserve">
         қаржылары есебi.  нысаны       агенттік, </w:t>
      </w:r>
      <w:r>
        <w:br/>
      </w:r>
      <w:r>
        <w:rPr>
          <w:rFonts w:ascii="Times New Roman"/>
          <w:b w:val="false"/>
          <w:i w:val="false"/>
          <w:color w:val="000000"/>
          <w:sz w:val="28"/>
        </w:rPr>
        <w:t xml:space="preserve">
         нен қаржыландыру               Құрылыс </w:t>
      </w:r>
      <w:r>
        <w:br/>
      </w:r>
      <w:r>
        <w:rPr>
          <w:rFonts w:ascii="Times New Roman"/>
          <w:b w:val="false"/>
          <w:i w:val="false"/>
          <w:color w:val="000000"/>
          <w:sz w:val="28"/>
        </w:rPr>
        <w:t xml:space="preserve">
         iске асырылған                 комитеті, </w:t>
      </w:r>
      <w:r>
        <w:br/>
      </w:r>
      <w:r>
        <w:rPr>
          <w:rFonts w:ascii="Times New Roman"/>
          <w:b w:val="false"/>
          <w:i w:val="false"/>
          <w:color w:val="000000"/>
          <w:sz w:val="28"/>
        </w:rPr>
        <w:t xml:space="preserve">
         құрылыс объектi.               Энергетика </w:t>
      </w:r>
      <w:r>
        <w:br/>
      </w:r>
      <w:r>
        <w:rPr>
          <w:rFonts w:ascii="Times New Roman"/>
          <w:b w:val="false"/>
          <w:i w:val="false"/>
          <w:color w:val="000000"/>
          <w:sz w:val="28"/>
        </w:rPr>
        <w:t xml:space="preserve">
         лерiне жүргiзiл.               министрлігі </w:t>
      </w:r>
      <w:r>
        <w:br/>
      </w:r>
      <w:r>
        <w:rPr>
          <w:rFonts w:ascii="Times New Roman"/>
          <w:b w:val="false"/>
          <w:i w:val="false"/>
          <w:color w:val="000000"/>
          <w:sz w:val="28"/>
        </w:rPr>
        <w:t xml:space="preserve">
         ген мердiгерлiк </w:t>
      </w:r>
      <w:r>
        <w:br/>
      </w:r>
      <w:r>
        <w:rPr>
          <w:rFonts w:ascii="Times New Roman"/>
          <w:b w:val="false"/>
          <w:i w:val="false"/>
          <w:color w:val="000000"/>
          <w:sz w:val="28"/>
        </w:rPr>
        <w:t xml:space="preserve">
         тендерлердi, </w:t>
      </w:r>
      <w:r>
        <w:br/>
      </w:r>
      <w:r>
        <w:rPr>
          <w:rFonts w:ascii="Times New Roman"/>
          <w:b w:val="false"/>
          <w:i w:val="false"/>
          <w:color w:val="000000"/>
          <w:sz w:val="28"/>
        </w:rPr>
        <w:t xml:space="preserve">
         сондай-ақ мемле. </w:t>
      </w:r>
      <w:r>
        <w:br/>
      </w:r>
      <w:r>
        <w:rPr>
          <w:rFonts w:ascii="Times New Roman"/>
          <w:b w:val="false"/>
          <w:i w:val="false"/>
          <w:color w:val="000000"/>
          <w:sz w:val="28"/>
        </w:rPr>
        <w:t xml:space="preserve">
         кеттiк кепiлдiк. </w:t>
      </w:r>
      <w:r>
        <w:br/>
      </w:r>
      <w:r>
        <w:rPr>
          <w:rFonts w:ascii="Times New Roman"/>
          <w:b w:val="false"/>
          <w:i w:val="false"/>
          <w:color w:val="000000"/>
          <w:sz w:val="28"/>
        </w:rPr>
        <w:t xml:space="preserve">
         пен қамтамасыз </w:t>
      </w:r>
      <w:r>
        <w:br/>
      </w:r>
      <w:r>
        <w:rPr>
          <w:rFonts w:ascii="Times New Roman"/>
          <w:b w:val="false"/>
          <w:i w:val="false"/>
          <w:color w:val="000000"/>
          <w:sz w:val="28"/>
        </w:rPr>
        <w:t xml:space="preserve">
         етiлетiн кредит. </w:t>
      </w:r>
      <w:r>
        <w:br/>
      </w:r>
      <w:r>
        <w:rPr>
          <w:rFonts w:ascii="Times New Roman"/>
          <w:b w:val="false"/>
          <w:i w:val="false"/>
          <w:color w:val="000000"/>
          <w:sz w:val="28"/>
        </w:rPr>
        <w:t xml:space="preserve">
         тердi сипаттайтын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көрсеткiштер </w:t>
      </w:r>
      <w:r>
        <w:br/>
      </w:r>
      <w:r>
        <w:rPr>
          <w:rFonts w:ascii="Times New Roman"/>
          <w:b w:val="false"/>
          <w:i w:val="false"/>
          <w:color w:val="000000"/>
          <w:sz w:val="28"/>
        </w:rPr>
        <w:t xml:space="preserve">
         жүйесiн енгiзу </w:t>
      </w:r>
      <w:r>
        <w:br/>
      </w:r>
      <w:r>
        <w:rPr>
          <w:rFonts w:ascii="Times New Roman"/>
          <w:b w:val="false"/>
          <w:i w:val="false"/>
          <w:color w:val="000000"/>
          <w:sz w:val="28"/>
        </w:rPr>
        <w:t xml:space="preserve">
2.1.6.  </w:t>
      </w:r>
      <w:r>
        <w:rPr>
          <w:rFonts w:ascii="Times New Roman"/>
          <w:b/>
          <w:i w:val="false"/>
          <w:color w:val="000000"/>
          <w:sz w:val="28"/>
        </w:rPr>
        <w:t xml:space="preserve">2.1.6. Бағалар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2.1.6.1. 1. Маусымдық      Әдістеме,    Стат.    2001 </w:t>
      </w:r>
      <w:r>
        <w:br/>
      </w:r>
      <w:r>
        <w:rPr>
          <w:rFonts w:ascii="Times New Roman"/>
          <w:b w:val="false"/>
          <w:i w:val="false"/>
          <w:color w:val="000000"/>
          <w:sz w:val="28"/>
        </w:rPr>
        <w:t xml:space="preserve">
         құбылулар ықпал   жарияланым   агенттік </w:t>
      </w:r>
      <w:r>
        <w:br/>
      </w:r>
      <w:r>
        <w:rPr>
          <w:rFonts w:ascii="Times New Roman"/>
          <w:b w:val="false"/>
          <w:i w:val="false"/>
          <w:color w:val="000000"/>
          <w:sz w:val="28"/>
        </w:rPr>
        <w:t xml:space="preserve">
         етпейтiн тұтыну </w:t>
      </w:r>
      <w:r>
        <w:br/>
      </w:r>
      <w:r>
        <w:rPr>
          <w:rFonts w:ascii="Times New Roman"/>
          <w:b w:val="false"/>
          <w:i w:val="false"/>
          <w:color w:val="000000"/>
          <w:sz w:val="28"/>
        </w:rPr>
        <w:t xml:space="preserve">
         бағасының индек. </w:t>
      </w:r>
      <w:r>
        <w:br/>
      </w:r>
      <w:r>
        <w:rPr>
          <w:rFonts w:ascii="Times New Roman"/>
          <w:b w:val="false"/>
          <w:i w:val="false"/>
          <w:color w:val="000000"/>
          <w:sz w:val="28"/>
        </w:rPr>
        <w:t xml:space="preserve">
         сiн есептеу және </w:t>
      </w:r>
      <w:r>
        <w:br/>
      </w:r>
      <w:r>
        <w:rPr>
          <w:rFonts w:ascii="Times New Roman"/>
          <w:b w:val="false"/>
          <w:i w:val="false"/>
          <w:color w:val="000000"/>
          <w:sz w:val="28"/>
        </w:rPr>
        <w:t xml:space="preserve">
         ақпараттық базаны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2.1.6.2. 2. Өндiрiстiк     Әдістеме,    Стат.    2003 </w:t>
      </w:r>
      <w:r>
        <w:br/>
      </w:r>
      <w:r>
        <w:rPr>
          <w:rFonts w:ascii="Times New Roman"/>
          <w:b w:val="false"/>
          <w:i w:val="false"/>
          <w:color w:val="000000"/>
          <w:sz w:val="28"/>
        </w:rPr>
        <w:t xml:space="preserve">
         сипатты қызметтер жарияланым   агенттік </w:t>
      </w:r>
      <w:r>
        <w:br/>
      </w:r>
      <w:r>
        <w:rPr>
          <w:rFonts w:ascii="Times New Roman"/>
          <w:b w:val="false"/>
          <w:i w:val="false"/>
          <w:color w:val="000000"/>
          <w:sz w:val="28"/>
        </w:rPr>
        <w:t xml:space="preserve">
         енгiзiлген өндi. </w:t>
      </w:r>
      <w:r>
        <w:br/>
      </w:r>
      <w:r>
        <w:rPr>
          <w:rFonts w:ascii="Times New Roman"/>
          <w:b w:val="false"/>
          <w:i w:val="false"/>
          <w:color w:val="000000"/>
          <w:sz w:val="28"/>
        </w:rPr>
        <w:t xml:space="preserve">
         рушілердiң баға </w:t>
      </w:r>
      <w:r>
        <w:br/>
      </w:r>
      <w:r>
        <w:rPr>
          <w:rFonts w:ascii="Times New Roman"/>
          <w:b w:val="false"/>
          <w:i w:val="false"/>
          <w:color w:val="000000"/>
          <w:sz w:val="28"/>
        </w:rPr>
        <w:t xml:space="preserve">
         индексiн жасау </w:t>
      </w:r>
      <w:r>
        <w:br/>
      </w:r>
      <w:r>
        <w:rPr>
          <w:rFonts w:ascii="Times New Roman"/>
          <w:b w:val="false"/>
          <w:i w:val="false"/>
          <w:color w:val="000000"/>
          <w:sz w:val="28"/>
        </w:rPr>
        <w:t xml:space="preserve">
2.1.6.3. 3. "Шартты таза"  Әдістеме,    Стат.    2005 </w:t>
      </w:r>
      <w:r>
        <w:br/>
      </w:r>
      <w:r>
        <w:rPr>
          <w:rFonts w:ascii="Times New Roman"/>
          <w:b w:val="false"/>
          <w:i w:val="false"/>
          <w:color w:val="000000"/>
          <w:sz w:val="28"/>
        </w:rPr>
        <w:t xml:space="preserve">
         өнiмдер бойынша   жарияланым   агенттік </w:t>
      </w:r>
      <w:r>
        <w:br/>
      </w:r>
      <w:r>
        <w:rPr>
          <w:rFonts w:ascii="Times New Roman"/>
          <w:b w:val="false"/>
          <w:i w:val="false"/>
          <w:color w:val="000000"/>
          <w:sz w:val="28"/>
        </w:rPr>
        <w:t xml:space="preserve">
         өндiрушiлердiң </w:t>
      </w:r>
      <w:r>
        <w:br/>
      </w:r>
      <w:r>
        <w:rPr>
          <w:rFonts w:ascii="Times New Roman"/>
          <w:b w:val="false"/>
          <w:i w:val="false"/>
          <w:color w:val="000000"/>
          <w:sz w:val="28"/>
        </w:rPr>
        <w:t xml:space="preserve">
         бағалар индексiн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2.1.6.4. 4. Экспорт және   Әдістеме,    Стат.    1999- </w:t>
      </w:r>
      <w:r>
        <w:br/>
      </w:r>
      <w:r>
        <w:rPr>
          <w:rFonts w:ascii="Times New Roman"/>
          <w:b w:val="false"/>
          <w:i w:val="false"/>
          <w:color w:val="000000"/>
          <w:sz w:val="28"/>
        </w:rPr>
        <w:t xml:space="preserve">
         импорт өнiмдерiне жарияланым   агенттік 2005 </w:t>
      </w:r>
      <w:r>
        <w:br/>
      </w:r>
      <w:r>
        <w:rPr>
          <w:rFonts w:ascii="Times New Roman"/>
          <w:b w:val="false"/>
          <w:i w:val="false"/>
          <w:color w:val="000000"/>
          <w:sz w:val="28"/>
        </w:rPr>
        <w:t xml:space="preserve">
         бағалар индексте. </w:t>
      </w:r>
      <w:r>
        <w:br/>
      </w:r>
      <w:r>
        <w:rPr>
          <w:rFonts w:ascii="Times New Roman"/>
          <w:b w:val="false"/>
          <w:i w:val="false"/>
          <w:color w:val="000000"/>
          <w:sz w:val="28"/>
        </w:rPr>
        <w:t xml:space="preserve">
         рiнiң құрамын </w:t>
      </w:r>
      <w:r>
        <w:br/>
      </w:r>
      <w:r>
        <w:rPr>
          <w:rFonts w:ascii="Times New Roman"/>
          <w:b w:val="false"/>
          <w:i w:val="false"/>
          <w:color w:val="000000"/>
          <w:sz w:val="28"/>
        </w:rPr>
        <w:t xml:space="preserve">
         олардың бақылау. </w:t>
      </w:r>
      <w:r>
        <w:br/>
      </w:r>
      <w:r>
        <w:rPr>
          <w:rFonts w:ascii="Times New Roman"/>
          <w:b w:val="false"/>
          <w:i w:val="false"/>
          <w:color w:val="000000"/>
          <w:sz w:val="28"/>
        </w:rPr>
        <w:t xml:space="preserve">
         дан өтетiн барлық </w:t>
      </w:r>
      <w:r>
        <w:br/>
      </w:r>
      <w:r>
        <w:rPr>
          <w:rFonts w:ascii="Times New Roman"/>
          <w:b w:val="false"/>
          <w:i w:val="false"/>
          <w:color w:val="000000"/>
          <w:sz w:val="28"/>
        </w:rPr>
        <w:t xml:space="preserve">
         арналарын ескере </w:t>
      </w:r>
      <w:r>
        <w:br/>
      </w:r>
      <w:r>
        <w:rPr>
          <w:rFonts w:ascii="Times New Roman"/>
          <w:b w:val="false"/>
          <w:i w:val="false"/>
          <w:color w:val="000000"/>
          <w:sz w:val="28"/>
        </w:rPr>
        <w:t xml:space="preserve">
         отырып, қайта </w:t>
      </w:r>
      <w:r>
        <w:br/>
      </w:r>
      <w:r>
        <w:rPr>
          <w:rFonts w:ascii="Times New Roman"/>
          <w:b w:val="false"/>
          <w:i w:val="false"/>
          <w:color w:val="000000"/>
          <w:sz w:val="28"/>
        </w:rPr>
        <w:t xml:space="preserve">
         қарау </w:t>
      </w:r>
      <w:r>
        <w:br/>
      </w:r>
      <w:r>
        <w:rPr>
          <w:rFonts w:ascii="Times New Roman"/>
          <w:b w:val="false"/>
          <w:i w:val="false"/>
          <w:color w:val="000000"/>
          <w:sz w:val="28"/>
        </w:rPr>
        <w:t xml:space="preserve">
2.1.6.5. 5. Еуропастатының Әдістеме,    Стат.    1999- </w:t>
      </w:r>
      <w:r>
        <w:br/>
      </w:r>
      <w:r>
        <w:rPr>
          <w:rFonts w:ascii="Times New Roman"/>
          <w:b w:val="false"/>
          <w:i w:val="false"/>
          <w:color w:val="000000"/>
          <w:sz w:val="28"/>
        </w:rPr>
        <w:t xml:space="preserve">
         ұсыныстарына      жарияланым   агенттік 2005 </w:t>
      </w:r>
      <w:r>
        <w:br/>
      </w:r>
      <w:r>
        <w:rPr>
          <w:rFonts w:ascii="Times New Roman"/>
          <w:b w:val="false"/>
          <w:i w:val="false"/>
          <w:color w:val="000000"/>
          <w:sz w:val="28"/>
        </w:rPr>
        <w:t xml:space="preserve">
         сәйкес құрылыс </w:t>
      </w:r>
      <w:r>
        <w:br/>
      </w:r>
      <w:r>
        <w:rPr>
          <w:rFonts w:ascii="Times New Roman"/>
          <w:b w:val="false"/>
          <w:i w:val="false"/>
          <w:color w:val="000000"/>
          <w:sz w:val="28"/>
        </w:rPr>
        <w:t xml:space="preserve">
         және ауыл шаруа. </w:t>
      </w:r>
      <w:r>
        <w:br/>
      </w:r>
      <w:r>
        <w:rPr>
          <w:rFonts w:ascii="Times New Roman"/>
          <w:b w:val="false"/>
          <w:i w:val="false"/>
          <w:color w:val="000000"/>
          <w:sz w:val="28"/>
        </w:rPr>
        <w:t xml:space="preserve">
         шылығы өнiмде. </w:t>
      </w:r>
      <w:r>
        <w:br/>
      </w:r>
      <w:r>
        <w:rPr>
          <w:rFonts w:ascii="Times New Roman"/>
          <w:b w:val="false"/>
          <w:i w:val="false"/>
          <w:color w:val="000000"/>
          <w:sz w:val="28"/>
        </w:rPr>
        <w:t xml:space="preserve">
         рiне, сондай-ақ </w:t>
      </w:r>
      <w:r>
        <w:br/>
      </w:r>
      <w:r>
        <w:rPr>
          <w:rFonts w:ascii="Times New Roman"/>
          <w:b w:val="false"/>
          <w:i w:val="false"/>
          <w:color w:val="000000"/>
          <w:sz w:val="28"/>
        </w:rPr>
        <w:t xml:space="preserve">
         халықаралық жiк. </w:t>
      </w:r>
      <w:r>
        <w:br/>
      </w:r>
      <w:r>
        <w:rPr>
          <w:rFonts w:ascii="Times New Roman"/>
          <w:b w:val="false"/>
          <w:i w:val="false"/>
          <w:color w:val="000000"/>
          <w:sz w:val="28"/>
        </w:rPr>
        <w:t xml:space="preserve">
         тегiштердi пайда. </w:t>
      </w:r>
      <w:r>
        <w:br/>
      </w:r>
      <w:r>
        <w:rPr>
          <w:rFonts w:ascii="Times New Roman"/>
          <w:b w:val="false"/>
          <w:i w:val="false"/>
          <w:color w:val="000000"/>
          <w:sz w:val="28"/>
        </w:rPr>
        <w:t xml:space="preserve">
         ланып, өнеркәсiп </w:t>
      </w:r>
      <w:r>
        <w:br/>
      </w:r>
      <w:r>
        <w:rPr>
          <w:rFonts w:ascii="Times New Roman"/>
          <w:b w:val="false"/>
          <w:i w:val="false"/>
          <w:color w:val="000000"/>
          <w:sz w:val="28"/>
        </w:rPr>
        <w:t xml:space="preserve">
         үшiн алынатын </w:t>
      </w:r>
      <w:r>
        <w:br/>
      </w:r>
      <w:r>
        <w:rPr>
          <w:rFonts w:ascii="Times New Roman"/>
          <w:b w:val="false"/>
          <w:i w:val="false"/>
          <w:color w:val="000000"/>
          <w:sz w:val="28"/>
        </w:rPr>
        <w:t xml:space="preserve">
         ресурстарына баға </w:t>
      </w:r>
      <w:r>
        <w:br/>
      </w:r>
      <w:r>
        <w:rPr>
          <w:rFonts w:ascii="Times New Roman"/>
          <w:b w:val="false"/>
          <w:i w:val="false"/>
          <w:color w:val="000000"/>
          <w:sz w:val="28"/>
        </w:rPr>
        <w:t xml:space="preserve">
         индекстерiн </w:t>
      </w:r>
      <w:r>
        <w:br/>
      </w:r>
      <w:r>
        <w:rPr>
          <w:rFonts w:ascii="Times New Roman"/>
          <w:b w:val="false"/>
          <w:i w:val="false"/>
          <w:color w:val="000000"/>
          <w:sz w:val="28"/>
        </w:rPr>
        <w:t xml:space="preserve">
         реформалау </w:t>
      </w:r>
      <w:r>
        <w:br/>
      </w:r>
      <w:r>
        <w:rPr>
          <w:rFonts w:ascii="Times New Roman"/>
          <w:b w:val="false"/>
          <w:i w:val="false"/>
          <w:color w:val="000000"/>
          <w:sz w:val="28"/>
        </w:rPr>
        <w:t xml:space="preserve">
2 1.6.6. 6. Экономикадағы  Әдістемелік  Стат.    1999- </w:t>
      </w:r>
      <w:r>
        <w:br/>
      </w:r>
      <w:r>
        <w:rPr>
          <w:rFonts w:ascii="Times New Roman"/>
          <w:b w:val="false"/>
          <w:i w:val="false"/>
          <w:color w:val="000000"/>
          <w:sz w:val="28"/>
        </w:rPr>
        <w:t xml:space="preserve">
         баға өзгерiстерiн аспаптар     агенттік 2005 </w:t>
      </w:r>
      <w:r>
        <w:br/>
      </w:r>
      <w:r>
        <w:rPr>
          <w:rFonts w:ascii="Times New Roman"/>
          <w:b w:val="false"/>
          <w:i w:val="false"/>
          <w:color w:val="000000"/>
          <w:sz w:val="28"/>
        </w:rPr>
        <w:t xml:space="preserve">
         бағалаудың дәлдi. </w:t>
      </w:r>
      <w:r>
        <w:br/>
      </w:r>
      <w:r>
        <w:rPr>
          <w:rFonts w:ascii="Times New Roman"/>
          <w:b w:val="false"/>
          <w:i w:val="false"/>
          <w:color w:val="000000"/>
          <w:sz w:val="28"/>
        </w:rPr>
        <w:t xml:space="preserve">
         гiн жоғарылату </w:t>
      </w:r>
      <w:r>
        <w:br/>
      </w:r>
      <w:r>
        <w:rPr>
          <w:rFonts w:ascii="Times New Roman"/>
          <w:b w:val="false"/>
          <w:i w:val="false"/>
          <w:color w:val="000000"/>
          <w:sz w:val="28"/>
        </w:rPr>
        <w:t xml:space="preserve">
         жөнiндегi шаралар </w:t>
      </w:r>
      <w:r>
        <w:br/>
      </w:r>
      <w:r>
        <w:rPr>
          <w:rFonts w:ascii="Times New Roman"/>
          <w:b w:val="false"/>
          <w:i w:val="false"/>
          <w:color w:val="000000"/>
          <w:sz w:val="28"/>
        </w:rPr>
        <w:t xml:space="preserve">
         кешенiн жүргiзу </w:t>
      </w:r>
      <w:r>
        <w:br/>
      </w:r>
      <w:r>
        <w:rPr>
          <w:rFonts w:ascii="Times New Roman"/>
          <w:b w:val="false"/>
          <w:i w:val="false"/>
          <w:color w:val="000000"/>
          <w:sz w:val="28"/>
        </w:rPr>
        <w:t xml:space="preserve">
2.1.6.7. 7. Нақты мәміле.  Жарияланым   Стат.    1999- </w:t>
      </w:r>
      <w:r>
        <w:br/>
      </w:r>
      <w:r>
        <w:rPr>
          <w:rFonts w:ascii="Times New Roman"/>
          <w:b w:val="false"/>
          <w:i w:val="false"/>
          <w:color w:val="000000"/>
          <w:sz w:val="28"/>
        </w:rPr>
        <w:t xml:space="preserve">
         лер бағалары,                  агенттік 2005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аймақтар </w:t>
      </w:r>
      <w:r>
        <w:br/>
      </w:r>
      <w:r>
        <w:rPr>
          <w:rFonts w:ascii="Times New Roman"/>
          <w:b w:val="false"/>
          <w:i w:val="false"/>
          <w:color w:val="000000"/>
          <w:sz w:val="28"/>
        </w:rPr>
        <w:t xml:space="preserve">
         бойынша да баға </w:t>
      </w:r>
      <w:r>
        <w:br/>
      </w:r>
      <w:r>
        <w:rPr>
          <w:rFonts w:ascii="Times New Roman"/>
          <w:b w:val="false"/>
          <w:i w:val="false"/>
          <w:color w:val="000000"/>
          <w:sz w:val="28"/>
        </w:rPr>
        <w:t xml:space="preserve">
         индекстерiмен </w:t>
      </w:r>
      <w:r>
        <w:br/>
      </w:r>
      <w:r>
        <w:rPr>
          <w:rFonts w:ascii="Times New Roman"/>
          <w:b w:val="false"/>
          <w:i w:val="false"/>
          <w:color w:val="000000"/>
          <w:sz w:val="28"/>
        </w:rPr>
        <w:t xml:space="preserve">
         қатар ақпараттар </w:t>
      </w:r>
      <w:r>
        <w:br/>
      </w:r>
      <w:r>
        <w:rPr>
          <w:rFonts w:ascii="Times New Roman"/>
          <w:b w:val="false"/>
          <w:i w:val="false"/>
          <w:color w:val="000000"/>
          <w:sz w:val="28"/>
        </w:rPr>
        <w:t xml:space="preserve">
         берудi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2.1.7.   </w:t>
      </w:r>
      <w:r>
        <w:rPr>
          <w:rFonts w:ascii="Times New Roman"/>
          <w:b/>
          <w:i w:val="false"/>
          <w:color w:val="000000"/>
          <w:sz w:val="28"/>
        </w:rPr>
        <w:t xml:space="preserve">2.1.7. Еңбек және </w:t>
      </w:r>
      <w:r>
        <w:br/>
      </w:r>
      <w:r>
        <w:rPr>
          <w:rFonts w:ascii="Times New Roman"/>
          <w:b w:val="false"/>
          <w:i w:val="false"/>
          <w:color w:val="000000"/>
          <w:sz w:val="28"/>
        </w:rPr>
        <w:t>
</w:t>
      </w:r>
      <w:r>
        <w:rPr>
          <w:rFonts w:ascii="Times New Roman"/>
          <w:b/>
          <w:i w:val="false"/>
          <w:color w:val="000000"/>
          <w:sz w:val="28"/>
        </w:rPr>
        <w:t xml:space="preserve">        жұмыспен қамту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2.1.7.1. 1. Жыл сайын      Әдістемелік  Стат. </w:t>
      </w:r>
      <w:r>
        <w:br/>
      </w:r>
      <w:r>
        <w:rPr>
          <w:rFonts w:ascii="Times New Roman"/>
          <w:b w:val="false"/>
          <w:i w:val="false"/>
          <w:color w:val="000000"/>
          <w:sz w:val="28"/>
        </w:rPr>
        <w:t xml:space="preserve">
         iрiктеп тексеру   аспаптар,    агенттік, </w:t>
      </w:r>
      <w:r>
        <w:br/>
      </w:r>
      <w:r>
        <w:rPr>
          <w:rFonts w:ascii="Times New Roman"/>
          <w:b w:val="false"/>
          <w:i w:val="false"/>
          <w:color w:val="000000"/>
          <w:sz w:val="28"/>
        </w:rPr>
        <w:t xml:space="preserve">
         жүргiзудi статис. жарияланым   әлеумет. </w:t>
      </w:r>
      <w:r>
        <w:br/>
      </w:r>
      <w:r>
        <w:rPr>
          <w:rFonts w:ascii="Times New Roman"/>
          <w:b w:val="false"/>
          <w:i w:val="false"/>
          <w:color w:val="000000"/>
          <w:sz w:val="28"/>
        </w:rPr>
        <w:t xml:space="preserve">
         тикалық байқау                 тік қор. </w:t>
      </w:r>
      <w:r>
        <w:br/>
      </w:r>
      <w:r>
        <w:rPr>
          <w:rFonts w:ascii="Times New Roman"/>
          <w:b w:val="false"/>
          <w:i w:val="false"/>
          <w:color w:val="000000"/>
          <w:sz w:val="28"/>
        </w:rPr>
        <w:t xml:space="preserve">
         практикасына                   ғау </w:t>
      </w:r>
      <w:r>
        <w:br/>
      </w:r>
      <w:r>
        <w:rPr>
          <w:rFonts w:ascii="Times New Roman"/>
          <w:b w:val="false"/>
          <w:i w:val="false"/>
          <w:color w:val="000000"/>
          <w:sz w:val="28"/>
        </w:rPr>
        <w:t xml:space="preserve">
         енгiзу: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а) халықты (үй                          1998- </w:t>
      </w:r>
      <w:r>
        <w:br/>
      </w:r>
      <w:r>
        <w:rPr>
          <w:rFonts w:ascii="Times New Roman"/>
          <w:b w:val="false"/>
          <w:i w:val="false"/>
          <w:color w:val="000000"/>
          <w:sz w:val="28"/>
        </w:rPr>
        <w:t xml:space="preserve">
         шаруашылығын)                           1999 </w:t>
      </w:r>
      <w:r>
        <w:br/>
      </w:r>
      <w:r>
        <w:rPr>
          <w:rFonts w:ascii="Times New Roman"/>
          <w:b w:val="false"/>
          <w:i w:val="false"/>
          <w:color w:val="000000"/>
          <w:sz w:val="28"/>
        </w:rPr>
        <w:t xml:space="preserve">
         жұмыспен қамту </w:t>
      </w:r>
      <w:r>
        <w:br/>
      </w:r>
      <w:r>
        <w:rPr>
          <w:rFonts w:ascii="Times New Roman"/>
          <w:b w:val="false"/>
          <w:i w:val="false"/>
          <w:color w:val="000000"/>
          <w:sz w:val="28"/>
        </w:rPr>
        <w:t xml:space="preserve">
         және жұмыссыздық </w:t>
      </w:r>
      <w:r>
        <w:br/>
      </w:r>
      <w:r>
        <w:rPr>
          <w:rFonts w:ascii="Times New Roman"/>
          <w:b w:val="false"/>
          <w:i w:val="false"/>
          <w:color w:val="000000"/>
          <w:sz w:val="28"/>
        </w:rPr>
        <w:t xml:space="preserve">
         проблемасы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б) экономикалық                         1999- </w:t>
      </w:r>
      <w:r>
        <w:br/>
      </w:r>
      <w:r>
        <w:rPr>
          <w:rFonts w:ascii="Times New Roman"/>
          <w:b w:val="false"/>
          <w:i w:val="false"/>
          <w:color w:val="000000"/>
          <w:sz w:val="28"/>
        </w:rPr>
        <w:t xml:space="preserve">
         қызметтiң кейбiр                        2000 </w:t>
      </w:r>
      <w:r>
        <w:br/>
      </w:r>
      <w:r>
        <w:rPr>
          <w:rFonts w:ascii="Times New Roman"/>
          <w:b w:val="false"/>
          <w:i w:val="false"/>
          <w:color w:val="000000"/>
          <w:sz w:val="28"/>
        </w:rPr>
        <w:t xml:space="preserve">
         түрлерiнде лауа. </w:t>
      </w:r>
      <w:r>
        <w:br/>
      </w:r>
      <w:r>
        <w:rPr>
          <w:rFonts w:ascii="Times New Roman"/>
          <w:b w:val="false"/>
          <w:i w:val="false"/>
          <w:color w:val="000000"/>
          <w:sz w:val="28"/>
        </w:rPr>
        <w:t xml:space="preserve">
         зымы мен негiзгi </w:t>
      </w:r>
      <w:r>
        <w:br/>
      </w:r>
      <w:r>
        <w:rPr>
          <w:rFonts w:ascii="Times New Roman"/>
          <w:b w:val="false"/>
          <w:i w:val="false"/>
          <w:color w:val="000000"/>
          <w:sz w:val="28"/>
        </w:rPr>
        <w:t xml:space="preserve">
         кәсiбi бойынша </w:t>
      </w:r>
      <w:r>
        <w:br/>
      </w:r>
      <w:r>
        <w:rPr>
          <w:rFonts w:ascii="Times New Roman"/>
          <w:b w:val="false"/>
          <w:i w:val="false"/>
          <w:color w:val="000000"/>
          <w:sz w:val="28"/>
        </w:rPr>
        <w:t xml:space="preserve">
         еңбекақы мен </w:t>
      </w:r>
      <w:r>
        <w:br/>
      </w:r>
      <w:r>
        <w:rPr>
          <w:rFonts w:ascii="Times New Roman"/>
          <w:b w:val="false"/>
          <w:i w:val="false"/>
          <w:color w:val="000000"/>
          <w:sz w:val="28"/>
        </w:rPr>
        <w:t xml:space="preserve">
         қызметкерлер </w:t>
      </w:r>
      <w:r>
        <w:br/>
      </w:r>
      <w:r>
        <w:rPr>
          <w:rFonts w:ascii="Times New Roman"/>
          <w:b w:val="false"/>
          <w:i w:val="false"/>
          <w:color w:val="000000"/>
          <w:sz w:val="28"/>
        </w:rPr>
        <w:t xml:space="preserve">
         саны; </w:t>
      </w:r>
      <w:r>
        <w:br/>
      </w:r>
      <w:r>
        <w:rPr>
          <w:rFonts w:ascii="Times New Roman"/>
          <w:b w:val="false"/>
          <w:i w:val="false"/>
          <w:color w:val="000000"/>
          <w:sz w:val="28"/>
        </w:rPr>
        <w:t xml:space="preserve">
         в) экономикалық                         2000- </w:t>
      </w:r>
      <w:r>
        <w:br/>
      </w:r>
      <w:r>
        <w:rPr>
          <w:rFonts w:ascii="Times New Roman"/>
          <w:b w:val="false"/>
          <w:i w:val="false"/>
          <w:color w:val="000000"/>
          <w:sz w:val="28"/>
        </w:rPr>
        <w:t xml:space="preserve">
         қызметтiң кейбiр                        2001 </w:t>
      </w:r>
      <w:r>
        <w:br/>
      </w:r>
      <w:r>
        <w:rPr>
          <w:rFonts w:ascii="Times New Roman"/>
          <w:b w:val="false"/>
          <w:i w:val="false"/>
          <w:color w:val="000000"/>
          <w:sz w:val="28"/>
        </w:rPr>
        <w:t xml:space="preserve">
         негiзгi түрлерi </w:t>
      </w:r>
      <w:r>
        <w:br/>
      </w:r>
      <w:r>
        <w:rPr>
          <w:rFonts w:ascii="Times New Roman"/>
          <w:b w:val="false"/>
          <w:i w:val="false"/>
          <w:color w:val="000000"/>
          <w:sz w:val="28"/>
        </w:rPr>
        <w:t xml:space="preserve">
         бойынша жұмысшы </w:t>
      </w:r>
      <w:r>
        <w:br/>
      </w:r>
      <w:r>
        <w:rPr>
          <w:rFonts w:ascii="Times New Roman"/>
          <w:b w:val="false"/>
          <w:i w:val="false"/>
          <w:color w:val="000000"/>
          <w:sz w:val="28"/>
        </w:rPr>
        <w:t xml:space="preserve">
         күшiне жұмсалған </w:t>
      </w:r>
      <w:r>
        <w:br/>
      </w:r>
      <w:r>
        <w:rPr>
          <w:rFonts w:ascii="Times New Roman"/>
          <w:b w:val="false"/>
          <w:i w:val="false"/>
          <w:color w:val="000000"/>
          <w:sz w:val="28"/>
        </w:rPr>
        <w:t xml:space="preserve">
         шығын құны </w:t>
      </w:r>
      <w:r>
        <w:br/>
      </w:r>
      <w:r>
        <w:rPr>
          <w:rFonts w:ascii="Times New Roman"/>
          <w:b w:val="false"/>
          <w:i w:val="false"/>
          <w:color w:val="000000"/>
          <w:sz w:val="28"/>
        </w:rPr>
        <w:t xml:space="preserve">
2.1.7.2. 2. Еңбек рыногы   Стат есеп.   Стат.     Жыл </w:t>
      </w:r>
      <w:r>
        <w:br/>
      </w:r>
      <w:r>
        <w:rPr>
          <w:rFonts w:ascii="Times New Roman"/>
          <w:b w:val="false"/>
          <w:i w:val="false"/>
          <w:color w:val="000000"/>
          <w:sz w:val="28"/>
        </w:rPr>
        <w:t xml:space="preserve">
         мен еңбекақы      тілігінің    агенттік, сайын </w:t>
      </w:r>
      <w:r>
        <w:br/>
      </w:r>
      <w:r>
        <w:rPr>
          <w:rFonts w:ascii="Times New Roman"/>
          <w:b w:val="false"/>
          <w:i w:val="false"/>
          <w:color w:val="000000"/>
          <w:sz w:val="28"/>
        </w:rPr>
        <w:t xml:space="preserve">
         төлеу реформасына нысандары    Еңбек, </w:t>
      </w:r>
      <w:r>
        <w:br/>
      </w:r>
      <w:r>
        <w:rPr>
          <w:rFonts w:ascii="Times New Roman"/>
          <w:b w:val="false"/>
          <w:i w:val="false"/>
          <w:color w:val="000000"/>
          <w:sz w:val="28"/>
        </w:rPr>
        <w:t xml:space="preserve">
         байланысты ста.                әлеумет. </w:t>
      </w:r>
      <w:r>
        <w:br/>
      </w:r>
      <w:r>
        <w:rPr>
          <w:rFonts w:ascii="Times New Roman"/>
          <w:b w:val="false"/>
          <w:i w:val="false"/>
          <w:color w:val="000000"/>
          <w:sz w:val="28"/>
        </w:rPr>
        <w:t xml:space="preserve">
         тистикалық есеп.               тік қор. </w:t>
      </w:r>
      <w:r>
        <w:br/>
      </w:r>
      <w:r>
        <w:rPr>
          <w:rFonts w:ascii="Times New Roman"/>
          <w:b w:val="false"/>
          <w:i w:val="false"/>
          <w:color w:val="000000"/>
          <w:sz w:val="28"/>
        </w:rPr>
        <w:t xml:space="preserve">
         тiлiк нысанын                  ғау </w:t>
      </w:r>
      <w:r>
        <w:br/>
      </w:r>
      <w:r>
        <w:rPr>
          <w:rFonts w:ascii="Times New Roman"/>
          <w:b w:val="false"/>
          <w:i w:val="false"/>
          <w:color w:val="000000"/>
          <w:sz w:val="28"/>
        </w:rPr>
        <w:t xml:space="preserve">
         жетiлдiру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2.1.7.3. 3. Қазақстан      Әдістеме,    Стат.     Жыл </w:t>
      </w:r>
      <w:r>
        <w:br/>
      </w:r>
      <w:r>
        <w:rPr>
          <w:rFonts w:ascii="Times New Roman"/>
          <w:b w:val="false"/>
          <w:i w:val="false"/>
          <w:color w:val="000000"/>
          <w:sz w:val="28"/>
        </w:rPr>
        <w:t xml:space="preserve">
         Республикасының   жарияланым   агенттік, сайын </w:t>
      </w:r>
      <w:r>
        <w:br/>
      </w:r>
      <w:r>
        <w:rPr>
          <w:rFonts w:ascii="Times New Roman"/>
          <w:b w:val="false"/>
          <w:i w:val="false"/>
          <w:color w:val="000000"/>
          <w:sz w:val="28"/>
        </w:rPr>
        <w:t xml:space="preserve">
         еңбекке жарамды                Еңбек, </w:t>
      </w:r>
      <w:r>
        <w:br/>
      </w:r>
      <w:r>
        <w:rPr>
          <w:rFonts w:ascii="Times New Roman"/>
          <w:b w:val="false"/>
          <w:i w:val="false"/>
          <w:color w:val="000000"/>
          <w:sz w:val="28"/>
        </w:rPr>
        <w:t xml:space="preserve">
         жастағы халқының               әлеумет. </w:t>
      </w:r>
      <w:r>
        <w:br/>
      </w:r>
      <w:r>
        <w:rPr>
          <w:rFonts w:ascii="Times New Roman"/>
          <w:b w:val="false"/>
          <w:i w:val="false"/>
          <w:color w:val="000000"/>
          <w:sz w:val="28"/>
        </w:rPr>
        <w:t xml:space="preserve">
         экономикалық                   тік </w:t>
      </w:r>
      <w:r>
        <w:br/>
      </w:r>
      <w:r>
        <w:rPr>
          <w:rFonts w:ascii="Times New Roman"/>
          <w:b w:val="false"/>
          <w:i w:val="false"/>
          <w:color w:val="000000"/>
          <w:sz w:val="28"/>
        </w:rPr>
        <w:t xml:space="preserve">
         сипаттамасы                    қорғау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2.1.8.   </w:t>
      </w:r>
      <w:r>
        <w:rPr>
          <w:rFonts w:ascii="Times New Roman"/>
          <w:b/>
          <w:i w:val="false"/>
          <w:color w:val="000000"/>
          <w:sz w:val="28"/>
        </w:rPr>
        <w:t xml:space="preserve">2.1.8. Кәсiпорын. </w:t>
      </w:r>
      <w:r>
        <w:br/>
      </w:r>
      <w:r>
        <w:rPr>
          <w:rFonts w:ascii="Times New Roman"/>
          <w:b w:val="false"/>
          <w:i w:val="false"/>
          <w:color w:val="000000"/>
          <w:sz w:val="28"/>
        </w:rPr>
        <w:t>
</w:t>
      </w:r>
      <w:r>
        <w:rPr>
          <w:rFonts w:ascii="Times New Roman"/>
          <w:b/>
          <w:i w:val="false"/>
          <w:color w:val="000000"/>
          <w:sz w:val="28"/>
        </w:rPr>
        <w:t xml:space="preserve">        дар қаржысы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2.1.8.1. 1. Халықаралық    Нысан        Стат.    Жыл </w:t>
      </w:r>
      <w:r>
        <w:br/>
      </w:r>
      <w:r>
        <w:rPr>
          <w:rFonts w:ascii="Times New Roman"/>
          <w:b w:val="false"/>
          <w:i w:val="false"/>
          <w:color w:val="000000"/>
          <w:sz w:val="28"/>
        </w:rPr>
        <w:t xml:space="preserve">
         стандарттарды                  агент.   сайын </w:t>
      </w:r>
      <w:r>
        <w:br/>
      </w:r>
      <w:r>
        <w:rPr>
          <w:rFonts w:ascii="Times New Roman"/>
          <w:b w:val="false"/>
          <w:i w:val="false"/>
          <w:color w:val="000000"/>
          <w:sz w:val="28"/>
        </w:rPr>
        <w:t xml:space="preserve">
         ескере отырып,                 тік </w:t>
      </w:r>
      <w:r>
        <w:br/>
      </w:r>
      <w:r>
        <w:rPr>
          <w:rFonts w:ascii="Times New Roman"/>
          <w:b w:val="false"/>
          <w:i w:val="false"/>
          <w:color w:val="000000"/>
          <w:sz w:val="28"/>
        </w:rPr>
        <w:t xml:space="preserve">
         қазiргi есептiлiк </w:t>
      </w:r>
      <w:r>
        <w:br/>
      </w:r>
      <w:r>
        <w:rPr>
          <w:rFonts w:ascii="Times New Roman"/>
          <w:b w:val="false"/>
          <w:i w:val="false"/>
          <w:color w:val="000000"/>
          <w:sz w:val="28"/>
        </w:rPr>
        <w:t xml:space="preserve">
         нысандарын </w:t>
      </w:r>
      <w:r>
        <w:br/>
      </w:r>
      <w:r>
        <w:rPr>
          <w:rFonts w:ascii="Times New Roman"/>
          <w:b w:val="false"/>
          <w:i w:val="false"/>
          <w:color w:val="000000"/>
          <w:sz w:val="28"/>
        </w:rPr>
        <w:t xml:space="preserve">
         жетiлдіру </w:t>
      </w:r>
      <w:r>
        <w:br/>
      </w:r>
      <w:r>
        <w:rPr>
          <w:rFonts w:ascii="Times New Roman"/>
          <w:b w:val="false"/>
          <w:i w:val="false"/>
          <w:color w:val="000000"/>
          <w:sz w:val="28"/>
        </w:rPr>
        <w:t xml:space="preserve">
2.1.8.2. 2. Сенiм артылып  Статбюлле.   Стат.    1999 </w:t>
      </w:r>
      <w:r>
        <w:br/>
      </w:r>
      <w:r>
        <w:rPr>
          <w:rFonts w:ascii="Times New Roman"/>
          <w:b w:val="false"/>
          <w:i w:val="false"/>
          <w:color w:val="000000"/>
          <w:sz w:val="28"/>
        </w:rPr>
        <w:t xml:space="preserve">
         басқаруға берiл.  тень         агенттік, </w:t>
      </w:r>
      <w:r>
        <w:br/>
      </w:r>
      <w:r>
        <w:rPr>
          <w:rFonts w:ascii="Times New Roman"/>
          <w:b w:val="false"/>
          <w:i w:val="false"/>
          <w:color w:val="000000"/>
          <w:sz w:val="28"/>
        </w:rPr>
        <w:t xml:space="preserve">
         ген кәсiпорындар.              Қаржы </w:t>
      </w:r>
      <w:r>
        <w:br/>
      </w:r>
      <w:r>
        <w:rPr>
          <w:rFonts w:ascii="Times New Roman"/>
          <w:b w:val="false"/>
          <w:i w:val="false"/>
          <w:color w:val="000000"/>
          <w:sz w:val="28"/>
        </w:rPr>
        <w:t xml:space="preserve">
         ға мониторингi                 министр. </w:t>
      </w:r>
      <w:r>
        <w:br/>
      </w:r>
      <w:r>
        <w:rPr>
          <w:rFonts w:ascii="Times New Roman"/>
          <w:b w:val="false"/>
          <w:i w:val="false"/>
          <w:color w:val="000000"/>
          <w:sz w:val="28"/>
        </w:rPr>
        <w:t xml:space="preserve">
         енгiзу                         лігі, </w:t>
      </w:r>
      <w:r>
        <w:br/>
      </w:r>
      <w:r>
        <w:rPr>
          <w:rFonts w:ascii="Times New Roman"/>
          <w:b w:val="false"/>
          <w:i w:val="false"/>
          <w:color w:val="000000"/>
          <w:sz w:val="28"/>
        </w:rPr>
        <w:t xml:space="preserve">
                                        Энерге. </w:t>
      </w:r>
      <w:r>
        <w:br/>
      </w:r>
      <w:r>
        <w:rPr>
          <w:rFonts w:ascii="Times New Roman"/>
          <w:b w:val="false"/>
          <w:i w:val="false"/>
          <w:color w:val="000000"/>
          <w:sz w:val="28"/>
        </w:rPr>
        <w:t xml:space="preserve">
                                        тика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2.1.8.3. 3. Кәсiпорындар   Деректер     Стат.    1999 </w:t>
      </w:r>
      <w:r>
        <w:br/>
      </w:r>
      <w:r>
        <w:rPr>
          <w:rFonts w:ascii="Times New Roman"/>
          <w:b w:val="false"/>
          <w:i w:val="false"/>
          <w:color w:val="000000"/>
          <w:sz w:val="28"/>
        </w:rPr>
        <w:t xml:space="preserve">
         қаржыларының      базасы       агенттік </w:t>
      </w:r>
      <w:r>
        <w:br/>
      </w:r>
      <w:r>
        <w:rPr>
          <w:rFonts w:ascii="Times New Roman"/>
          <w:b w:val="false"/>
          <w:i w:val="false"/>
          <w:color w:val="000000"/>
          <w:sz w:val="28"/>
        </w:rPr>
        <w:t xml:space="preserve">
         статистикасында </w:t>
      </w:r>
      <w:r>
        <w:br/>
      </w:r>
      <w:r>
        <w:rPr>
          <w:rFonts w:ascii="Times New Roman"/>
          <w:b w:val="false"/>
          <w:i w:val="false"/>
          <w:color w:val="000000"/>
          <w:sz w:val="28"/>
        </w:rPr>
        <w:t xml:space="preserve">
         есептеудi жетiл. </w:t>
      </w:r>
      <w:r>
        <w:br/>
      </w:r>
      <w:r>
        <w:rPr>
          <w:rFonts w:ascii="Times New Roman"/>
          <w:b w:val="false"/>
          <w:i w:val="false"/>
          <w:color w:val="000000"/>
          <w:sz w:val="28"/>
        </w:rPr>
        <w:t xml:space="preserve">
         дiру негiзiнде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базаны қайта </w:t>
      </w:r>
      <w:r>
        <w:br/>
      </w:r>
      <w:r>
        <w:rPr>
          <w:rFonts w:ascii="Times New Roman"/>
          <w:b w:val="false"/>
          <w:i w:val="false"/>
          <w:color w:val="000000"/>
          <w:sz w:val="28"/>
        </w:rPr>
        <w:t xml:space="preserve">
         қарау </w:t>
      </w:r>
      <w:r>
        <w:br/>
      </w:r>
      <w:r>
        <w:rPr>
          <w:rFonts w:ascii="Times New Roman"/>
          <w:b w:val="false"/>
          <w:i w:val="false"/>
          <w:color w:val="000000"/>
          <w:sz w:val="28"/>
        </w:rPr>
        <w:t xml:space="preserve">
2.1.8.4. 4. Негiзгi қор.   Әдістеме     Стат.    1999- </w:t>
      </w:r>
      <w:r>
        <w:br/>
      </w:r>
      <w:r>
        <w:rPr>
          <w:rFonts w:ascii="Times New Roman"/>
          <w:b w:val="false"/>
          <w:i w:val="false"/>
          <w:color w:val="000000"/>
          <w:sz w:val="28"/>
        </w:rPr>
        <w:t xml:space="preserve">
         лар бойынша                    агент.   2000 </w:t>
      </w:r>
      <w:r>
        <w:br/>
      </w:r>
      <w:r>
        <w:rPr>
          <w:rFonts w:ascii="Times New Roman"/>
          <w:b w:val="false"/>
          <w:i w:val="false"/>
          <w:color w:val="000000"/>
          <w:sz w:val="28"/>
        </w:rPr>
        <w:t xml:space="preserve">
         баланс кестесi.                тік, </w:t>
      </w:r>
      <w:r>
        <w:br/>
      </w:r>
      <w:r>
        <w:rPr>
          <w:rFonts w:ascii="Times New Roman"/>
          <w:b w:val="false"/>
          <w:i w:val="false"/>
          <w:color w:val="000000"/>
          <w:sz w:val="28"/>
        </w:rPr>
        <w:t xml:space="preserve">
         нiң әдiстерiн                  Қаржы </w:t>
      </w:r>
      <w:r>
        <w:br/>
      </w:r>
      <w:r>
        <w:rPr>
          <w:rFonts w:ascii="Times New Roman"/>
          <w:b w:val="false"/>
          <w:i w:val="false"/>
          <w:color w:val="000000"/>
          <w:sz w:val="28"/>
        </w:rPr>
        <w:t xml:space="preserve">
         жетiлдiру:                     министр. </w:t>
      </w:r>
      <w:r>
        <w:br/>
      </w:r>
      <w:r>
        <w:rPr>
          <w:rFonts w:ascii="Times New Roman"/>
          <w:b w:val="false"/>
          <w:i w:val="false"/>
          <w:color w:val="000000"/>
          <w:sz w:val="28"/>
        </w:rPr>
        <w:t xml:space="preserve">
         2. нақты бары                  лігі, </w:t>
      </w:r>
      <w:r>
        <w:br/>
      </w:r>
      <w:r>
        <w:rPr>
          <w:rFonts w:ascii="Times New Roman"/>
          <w:b w:val="false"/>
          <w:i w:val="false"/>
          <w:color w:val="000000"/>
          <w:sz w:val="28"/>
        </w:rPr>
        <w:t xml:space="preserve">
         мен негiзгi                    Энерге. </w:t>
      </w:r>
      <w:r>
        <w:br/>
      </w:r>
      <w:r>
        <w:rPr>
          <w:rFonts w:ascii="Times New Roman"/>
          <w:b w:val="false"/>
          <w:i w:val="false"/>
          <w:color w:val="000000"/>
          <w:sz w:val="28"/>
        </w:rPr>
        <w:t xml:space="preserve">
         қорлардың                      тика </w:t>
      </w:r>
      <w:r>
        <w:br/>
      </w:r>
      <w:r>
        <w:rPr>
          <w:rFonts w:ascii="Times New Roman"/>
          <w:b w:val="false"/>
          <w:i w:val="false"/>
          <w:color w:val="000000"/>
          <w:sz w:val="28"/>
        </w:rPr>
        <w:t xml:space="preserve">
         қозғалысын                     министр. </w:t>
      </w:r>
      <w:r>
        <w:br/>
      </w:r>
      <w:r>
        <w:rPr>
          <w:rFonts w:ascii="Times New Roman"/>
          <w:b w:val="false"/>
          <w:i w:val="false"/>
          <w:color w:val="000000"/>
          <w:sz w:val="28"/>
        </w:rPr>
        <w:t xml:space="preserve">
         және ақпаратты                 лігі </w:t>
      </w:r>
      <w:r>
        <w:br/>
      </w:r>
      <w:r>
        <w:rPr>
          <w:rFonts w:ascii="Times New Roman"/>
          <w:b w:val="false"/>
          <w:i w:val="false"/>
          <w:color w:val="000000"/>
          <w:sz w:val="28"/>
        </w:rPr>
        <w:t xml:space="preserve">
         жинау мен өңдеу </w:t>
      </w:r>
      <w:r>
        <w:br/>
      </w:r>
      <w:r>
        <w:rPr>
          <w:rFonts w:ascii="Times New Roman"/>
          <w:b w:val="false"/>
          <w:i w:val="false"/>
          <w:color w:val="000000"/>
          <w:sz w:val="28"/>
        </w:rPr>
        <w:t xml:space="preserve">
         бойынша ақпарат. </w:t>
      </w:r>
      <w:r>
        <w:br/>
      </w:r>
      <w:r>
        <w:rPr>
          <w:rFonts w:ascii="Times New Roman"/>
          <w:b w:val="false"/>
          <w:i w:val="false"/>
          <w:color w:val="000000"/>
          <w:sz w:val="28"/>
        </w:rPr>
        <w:t xml:space="preserve">
         тық базаны </w:t>
      </w:r>
      <w:r>
        <w:br/>
      </w:r>
      <w:r>
        <w:rPr>
          <w:rFonts w:ascii="Times New Roman"/>
          <w:b w:val="false"/>
          <w:i w:val="false"/>
          <w:color w:val="000000"/>
          <w:sz w:val="28"/>
        </w:rPr>
        <w:t xml:space="preserve">
         кеңейтудi; </w:t>
      </w:r>
      <w:r>
        <w:br/>
      </w:r>
      <w:r>
        <w:rPr>
          <w:rFonts w:ascii="Times New Roman"/>
          <w:b w:val="false"/>
          <w:i w:val="false"/>
          <w:color w:val="000000"/>
          <w:sz w:val="28"/>
        </w:rPr>
        <w:t xml:space="preserve">
         - негiзгi қордың </w:t>
      </w:r>
      <w:r>
        <w:br/>
      </w:r>
      <w:r>
        <w:rPr>
          <w:rFonts w:ascii="Times New Roman"/>
          <w:b w:val="false"/>
          <w:i w:val="false"/>
          <w:color w:val="000000"/>
          <w:sz w:val="28"/>
        </w:rPr>
        <w:t xml:space="preserve">
         балансы бойынша </w:t>
      </w:r>
      <w:r>
        <w:br/>
      </w:r>
      <w:r>
        <w:rPr>
          <w:rFonts w:ascii="Times New Roman"/>
          <w:b w:val="false"/>
          <w:i w:val="false"/>
          <w:color w:val="000000"/>
          <w:sz w:val="28"/>
        </w:rPr>
        <w:t xml:space="preserve">
         көрсеткiштердi </w:t>
      </w:r>
      <w:r>
        <w:br/>
      </w:r>
      <w:r>
        <w:rPr>
          <w:rFonts w:ascii="Times New Roman"/>
          <w:b w:val="false"/>
          <w:i w:val="false"/>
          <w:color w:val="000000"/>
          <w:sz w:val="28"/>
        </w:rPr>
        <w:t xml:space="preserve">
         есептеу әдістеме. </w:t>
      </w:r>
      <w:r>
        <w:br/>
      </w:r>
      <w:r>
        <w:rPr>
          <w:rFonts w:ascii="Times New Roman"/>
          <w:b w:val="false"/>
          <w:i w:val="false"/>
          <w:color w:val="000000"/>
          <w:sz w:val="28"/>
        </w:rPr>
        <w:t xml:space="preserve">
         сiн </w:t>
      </w:r>
      <w:r>
        <w:br/>
      </w:r>
      <w:r>
        <w:rPr>
          <w:rFonts w:ascii="Times New Roman"/>
          <w:b w:val="false"/>
          <w:i w:val="false"/>
          <w:color w:val="000000"/>
          <w:sz w:val="28"/>
        </w:rPr>
        <w:t xml:space="preserve">
2.2.     </w:t>
      </w:r>
      <w:r>
        <w:rPr>
          <w:rFonts w:ascii="Times New Roman"/>
          <w:b w:val="false"/>
          <w:i/>
          <w:color w:val="000000"/>
          <w:sz w:val="28"/>
        </w:rPr>
        <w:t xml:space="preserve">2.2. Сыртқы </w:t>
      </w:r>
      <w:r>
        <w:br/>
      </w:r>
      <w:r>
        <w:rPr>
          <w:rFonts w:ascii="Times New Roman"/>
          <w:b w:val="false"/>
          <w:i w:val="false"/>
          <w:color w:val="000000"/>
          <w:sz w:val="28"/>
        </w:rPr>
        <w:t>
</w:t>
      </w:r>
      <w:r>
        <w:rPr>
          <w:rFonts w:ascii="Times New Roman"/>
          <w:b w:val="false"/>
          <w:i/>
          <w:color w:val="000000"/>
          <w:sz w:val="28"/>
        </w:rPr>
        <w:t xml:space="preserve">         сектор статисти. </w:t>
      </w:r>
      <w:r>
        <w:br/>
      </w:r>
      <w:r>
        <w:rPr>
          <w:rFonts w:ascii="Times New Roman"/>
          <w:b w:val="false"/>
          <w:i w:val="false"/>
          <w:color w:val="000000"/>
          <w:sz w:val="28"/>
        </w:rPr>
        <w:t>
</w:t>
      </w:r>
      <w:r>
        <w:rPr>
          <w:rFonts w:ascii="Times New Roman"/>
          <w:b w:val="false"/>
          <w:i/>
          <w:color w:val="000000"/>
          <w:sz w:val="28"/>
        </w:rPr>
        <w:t xml:space="preserve">         касы </w:t>
      </w:r>
      <w:r>
        <w:br/>
      </w:r>
      <w:r>
        <w:rPr>
          <w:rFonts w:ascii="Times New Roman"/>
          <w:b w:val="false"/>
          <w:i w:val="false"/>
          <w:color w:val="000000"/>
          <w:sz w:val="28"/>
        </w:rPr>
        <w:t xml:space="preserve">
2.2.1.  </w:t>
      </w:r>
      <w:r>
        <w:rPr>
          <w:rFonts w:ascii="Times New Roman"/>
          <w:b/>
          <w:i w:val="false"/>
          <w:color w:val="000000"/>
          <w:sz w:val="28"/>
        </w:rPr>
        <w:t xml:space="preserve">2.2.1. Сыртқы </w:t>
      </w:r>
      <w:r>
        <w:br/>
      </w:r>
      <w:r>
        <w:rPr>
          <w:rFonts w:ascii="Times New Roman"/>
          <w:b w:val="false"/>
          <w:i w:val="false"/>
          <w:color w:val="000000"/>
          <w:sz w:val="28"/>
        </w:rPr>
        <w:t>
</w:t>
      </w:r>
      <w:r>
        <w:rPr>
          <w:rFonts w:ascii="Times New Roman"/>
          <w:b/>
          <w:i w:val="false"/>
          <w:color w:val="000000"/>
          <w:sz w:val="28"/>
        </w:rPr>
        <w:t xml:space="preserve">        сауда статисти. </w:t>
      </w:r>
      <w:r>
        <w:br/>
      </w:r>
      <w:r>
        <w:rPr>
          <w:rFonts w:ascii="Times New Roman"/>
          <w:b w:val="false"/>
          <w:i w:val="false"/>
          <w:color w:val="000000"/>
          <w:sz w:val="28"/>
        </w:rPr>
        <w:t>
</w:t>
      </w:r>
      <w:r>
        <w:rPr>
          <w:rFonts w:ascii="Times New Roman"/>
          <w:b/>
          <w:i w:val="false"/>
          <w:color w:val="000000"/>
          <w:sz w:val="28"/>
        </w:rPr>
        <w:t xml:space="preserve">        касы </w:t>
      </w:r>
      <w:r>
        <w:br/>
      </w:r>
      <w:r>
        <w:rPr>
          <w:rFonts w:ascii="Times New Roman"/>
          <w:b w:val="false"/>
          <w:i w:val="false"/>
          <w:color w:val="000000"/>
          <w:sz w:val="28"/>
        </w:rPr>
        <w:t xml:space="preserve">
2.2.1.1. 1. Ауыспалы       Халықаралық  Кедендік 2000 </w:t>
      </w:r>
      <w:r>
        <w:br/>
      </w:r>
      <w:r>
        <w:rPr>
          <w:rFonts w:ascii="Times New Roman"/>
          <w:b w:val="false"/>
          <w:i w:val="false"/>
          <w:color w:val="000000"/>
          <w:sz w:val="28"/>
        </w:rPr>
        <w:t xml:space="preserve">
         қалдықсыз         стандарттар. бақылау </w:t>
      </w:r>
      <w:r>
        <w:br/>
      </w:r>
      <w:r>
        <w:rPr>
          <w:rFonts w:ascii="Times New Roman"/>
          <w:b w:val="false"/>
          <w:i w:val="false"/>
          <w:color w:val="000000"/>
          <w:sz w:val="28"/>
        </w:rPr>
        <w:t xml:space="preserve">
         (шоғырланбалы     ға сәйкес    агентті. </w:t>
      </w:r>
      <w:r>
        <w:br/>
      </w:r>
      <w:r>
        <w:rPr>
          <w:rFonts w:ascii="Times New Roman"/>
          <w:b w:val="false"/>
          <w:i w:val="false"/>
          <w:color w:val="000000"/>
          <w:sz w:val="28"/>
        </w:rPr>
        <w:t xml:space="preserve">
         негiзде емес)     жарияланым   гі, Стат. </w:t>
      </w:r>
      <w:r>
        <w:br/>
      </w:r>
      <w:r>
        <w:rPr>
          <w:rFonts w:ascii="Times New Roman"/>
          <w:b w:val="false"/>
          <w:i w:val="false"/>
          <w:color w:val="000000"/>
          <w:sz w:val="28"/>
        </w:rPr>
        <w:t xml:space="preserve">
         сыртқы сауда                   агенттік </w:t>
      </w:r>
      <w:r>
        <w:br/>
      </w:r>
      <w:r>
        <w:rPr>
          <w:rFonts w:ascii="Times New Roman"/>
          <w:b w:val="false"/>
          <w:i w:val="false"/>
          <w:color w:val="000000"/>
          <w:sz w:val="28"/>
        </w:rPr>
        <w:t xml:space="preserve">
         көрсеткiштерiн </w:t>
      </w:r>
      <w:r>
        <w:br/>
      </w:r>
      <w:r>
        <w:rPr>
          <w:rFonts w:ascii="Times New Roman"/>
          <w:b w:val="false"/>
          <w:i w:val="false"/>
          <w:color w:val="000000"/>
          <w:sz w:val="28"/>
        </w:rPr>
        <w:t xml:space="preserve">
         кедендiк шекара. </w:t>
      </w:r>
      <w:r>
        <w:br/>
      </w:r>
      <w:r>
        <w:rPr>
          <w:rFonts w:ascii="Times New Roman"/>
          <w:b w:val="false"/>
          <w:i w:val="false"/>
          <w:color w:val="000000"/>
          <w:sz w:val="28"/>
        </w:rPr>
        <w:t xml:space="preserve">
         дан өткен күнiн </w:t>
      </w:r>
      <w:r>
        <w:br/>
      </w:r>
      <w:r>
        <w:rPr>
          <w:rFonts w:ascii="Times New Roman"/>
          <w:b w:val="false"/>
          <w:i w:val="false"/>
          <w:color w:val="000000"/>
          <w:sz w:val="28"/>
        </w:rPr>
        <w:t xml:space="preserve">
         негiзге алып, </w:t>
      </w:r>
      <w:r>
        <w:br/>
      </w:r>
      <w:r>
        <w:rPr>
          <w:rFonts w:ascii="Times New Roman"/>
          <w:b w:val="false"/>
          <w:i w:val="false"/>
          <w:color w:val="000000"/>
          <w:sz w:val="28"/>
        </w:rPr>
        <w:t xml:space="preserve">
         қалыптастыруға </w:t>
      </w:r>
      <w:r>
        <w:br/>
      </w:r>
      <w:r>
        <w:rPr>
          <w:rFonts w:ascii="Times New Roman"/>
          <w:b w:val="false"/>
          <w:i w:val="false"/>
          <w:color w:val="000000"/>
          <w:sz w:val="28"/>
        </w:rPr>
        <w:t xml:space="preserve">
         көшудi iске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2.2.1.2. 2. Әрiптес елдер  Деректер     Стат.    1999- </w:t>
      </w:r>
      <w:r>
        <w:br/>
      </w:r>
      <w:r>
        <w:rPr>
          <w:rFonts w:ascii="Times New Roman"/>
          <w:b w:val="false"/>
          <w:i w:val="false"/>
          <w:color w:val="000000"/>
          <w:sz w:val="28"/>
        </w:rPr>
        <w:t xml:space="preserve">
         көлемiнде белгiлi базасы       агент.   2002 </w:t>
      </w:r>
      <w:r>
        <w:br/>
      </w:r>
      <w:r>
        <w:rPr>
          <w:rFonts w:ascii="Times New Roman"/>
          <w:b w:val="false"/>
          <w:i w:val="false"/>
          <w:color w:val="000000"/>
          <w:sz w:val="28"/>
        </w:rPr>
        <w:t xml:space="preserve">
         бiр тауарлар -                 тік, </w:t>
      </w:r>
      <w:r>
        <w:br/>
      </w:r>
      <w:r>
        <w:rPr>
          <w:rFonts w:ascii="Times New Roman"/>
          <w:b w:val="false"/>
          <w:i w:val="false"/>
          <w:color w:val="000000"/>
          <w:sz w:val="28"/>
        </w:rPr>
        <w:t xml:space="preserve">
         өкiлдер шеңберi                Кедендік </w:t>
      </w:r>
      <w:r>
        <w:br/>
      </w:r>
      <w:r>
        <w:rPr>
          <w:rFonts w:ascii="Times New Roman"/>
          <w:b w:val="false"/>
          <w:i w:val="false"/>
          <w:color w:val="000000"/>
          <w:sz w:val="28"/>
        </w:rPr>
        <w:t xml:space="preserve">
         бойынша сыртқы                 бақылау </w:t>
      </w:r>
      <w:r>
        <w:br/>
      </w:r>
      <w:r>
        <w:rPr>
          <w:rFonts w:ascii="Times New Roman"/>
          <w:b w:val="false"/>
          <w:i w:val="false"/>
          <w:color w:val="000000"/>
          <w:sz w:val="28"/>
        </w:rPr>
        <w:t xml:space="preserve">
         сауда статистика.              агент. </w:t>
      </w:r>
      <w:r>
        <w:br/>
      </w:r>
      <w:r>
        <w:rPr>
          <w:rFonts w:ascii="Times New Roman"/>
          <w:b w:val="false"/>
          <w:i w:val="false"/>
          <w:color w:val="000000"/>
          <w:sz w:val="28"/>
        </w:rPr>
        <w:t xml:space="preserve">
         сы жөнiнде пайда.              тігі </w:t>
      </w:r>
      <w:r>
        <w:br/>
      </w:r>
      <w:r>
        <w:rPr>
          <w:rFonts w:ascii="Times New Roman"/>
          <w:b w:val="false"/>
          <w:i w:val="false"/>
          <w:color w:val="000000"/>
          <w:sz w:val="28"/>
        </w:rPr>
        <w:t xml:space="preserve">
         лануға ыңғайлы </w:t>
      </w:r>
      <w:r>
        <w:br/>
      </w:r>
      <w:r>
        <w:rPr>
          <w:rFonts w:ascii="Times New Roman"/>
          <w:b w:val="false"/>
          <w:i w:val="false"/>
          <w:color w:val="000000"/>
          <w:sz w:val="28"/>
        </w:rPr>
        <w:t xml:space="preserve">
         динамикалық </w:t>
      </w:r>
      <w:r>
        <w:br/>
      </w:r>
      <w:r>
        <w:rPr>
          <w:rFonts w:ascii="Times New Roman"/>
          <w:b w:val="false"/>
          <w:i w:val="false"/>
          <w:color w:val="000000"/>
          <w:sz w:val="28"/>
        </w:rPr>
        <w:t xml:space="preserve">
         қатарлар жасау </w:t>
      </w:r>
      <w:r>
        <w:br/>
      </w:r>
      <w:r>
        <w:rPr>
          <w:rFonts w:ascii="Times New Roman"/>
          <w:b w:val="false"/>
          <w:i w:val="false"/>
          <w:color w:val="000000"/>
          <w:sz w:val="28"/>
        </w:rPr>
        <w:t xml:space="preserve">
2.2.1.3. 3. Тым толық және Жарияланым   Стат.    1999- </w:t>
      </w:r>
      <w:r>
        <w:br/>
      </w:r>
      <w:r>
        <w:rPr>
          <w:rFonts w:ascii="Times New Roman"/>
          <w:b w:val="false"/>
          <w:i w:val="false"/>
          <w:color w:val="000000"/>
          <w:sz w:val="28"/>
        </w:rPr>
        <w:t xml:space="preserve">
         тереңдетiлген                  агент.   2005 </w:t>
      </w:r>
      <w:r>
        <w:br/>
      </w:r>
      <w:r>
        <w:rPr>
          <w:rFonts w:ascii="Times New Roman"/>
          <w:b w:val="false"/>
          <w:i w:val="false"/>
          <w:color w:val="000000"/>
          <w:sz w:val="28"/>
        </w:rPr>
        <w:t xml:space="preserve">
         негiзде "Айнадай"              тік, </w:t>
      </w:r>
      <w:r>
        <w:br/>
      </w:r>
      <w:r>
        <w:rPr>
          <w:rFonts w:ascii="Times New Roman"/>
          <w:b w:val="false"/>
          <w:i w:val="false"/>
          <w:color w:val="000000"/>
          <w:sz w:val="28"/>
        </w:rPr>
        <w:t xml:space="preserve">
         статистика негi.               Кедендік </w:t>
      </w:r>
      <w:r>
        <w:br/>
      </w:r>
      <w:r>
        <w:rPr>
          <w:rFonts w:ascii="Times New Roman"/>
          <w:b w:val="false"/>
          <w:i w:val="false"/>
          <w:color w:val="000000"/>
          <w:sz w:val="28"/>
        </w:rPr>
        <w:t xml:space="preserve">
         зiнде сыртқы                   бақылау </w:t>
      </w:r>
      <w:r>
        <w:br/>
      </w:r>
      <w:r>
        <w:rPr>
          <w:rFonts w:ascii="Times New Roman"/>
          <w:b w:val="false"/>
          <w:i w:val="false"/>
          <w:color w:val="000000"/>
          <w:sz w:val="28"/>
        </w:rPr>
        <w:t xml:space="preserve">
         сауда статисти.                агент. </w:t>
      </w:r>
      <w:r>
        <w:br/>
      </w:r>
      <w:r>
        <w:rPr>
          <w:rFonts w:ascii="Times New Roman"/>
          <w:b w:val="false"/>
          <w:i w:val="false"/>
          <w:color w:val="000000"/>
          <w:sz w:val="28"/>
        </w:rPr>
        <w:t xml:space="preserve">
         касы деректерi.                тігі </w:t>
      </w:r>
      <w:r>
        <w:br/>
      </w:r>
      <w:r>
        <w:rPr>
          <w:rFonts w:ascii="Times New Roman"/>
          <w:b w:val="false"/>
          <w:i w:val="false"/>
          <w:color w:val="000000"/>
          <w:sz w:val="28"/>
        </w:rPr>
        <w:t xml:space="preserve">
         нiң сапасын </w:t>
      </w:r>
      <w:r>
        <w:br/>
      </w:r>
      <w:r>
        <w:rPr>
          <w:rFonts w:ascii="Times New Roman"/>
          <w:b w:val="false"/>
          <w:i w:val="false"/>
          <w:color w:val="000000"/>
          <w:sz w:val="28"/>
        </w:rPr>
        <w:t xml:space="preserve">
         жақсартуды </w:t>
      </w:r>
      <w:r>
        <w:br/>
      </w:r>
      <w:r>
        <w:rPr>
          <w:rFonts w:ascii="Times New Roman"/>
          <w:b w:val="false"/>
          <w:i w:val="false"/>
          <w:color w:val="000000"/>
          <w:sz w:val="28"/>
        </w:rPr>
        <w:t xml:space="preserve">
         қамтамасыз eту </w:t>
      </w:r>
      <w:r>
        <w:br/>
      </w:r>
      <w:r>
        <w:rPr>
          <w:rFonts w:ascii="Times New Roman"/>
          <w:b w:val="false"/>
          <w:i w:val="false"/>
          <w:color w:val="000000"/>
          <w:sz w:val="28"/>
        </w:rPr>
        <w:t xml:space="preserve">
2.2.1.4. 4. Жеке тұлға     Халықаралық  Кедендік 1999 </w:t>
      </w:r>
      <w:r>
        <w:br/>
      </w:r>
      <w:r>
        <w:rPr>
          <w:rFonts w:ascii="Times New Roman"/>
          <w:b w:val="false"/>
          <w:i w:val="false"/>
          <w:color w:val="000000"/>
          <w:sz w:val="28"/>
        </w:rPr>
        <w:t xml:space="preserve">
         алып өтетiн       стандарттар. бақылау </w:t>
      </w:r>
      <w:r>
        <w:br/>
      </w:r>
      <w:r>
        <w:rPr>
          <w:rFonts w:ascii="Times New Roman"/>
          <w:b w:val="false"/>
          <w:i w:val="false"/>
          <w:color w:val="000000"/>
          <w:sz w:val="28"/>
        </w:rPr>
        <w:t xml:space="preserve">
         тауарларды        ға сәйкес </w:t>
      </w:r>
      <w:r>
        <w:br/>
      </w:r>
      <w:r>
        <w:rPr>
          <w:rFonts w:ascii="Times New Roman"/>
          <w:b w:val="false"/>
          <w:i w:val="false"/>
          <w:color w:val="000000"/>
          <w:sz w:val="28"/>
        </w:rPr>
        <w:t xml:space="preserve">
         кедендiк рәсiм.   жариялау </w:t>
      </w:r>
      <w:r>
        <w:br/>
      </w:r>
      <w:r>
        <w:rPr>
          <w:rFonts w:ascii="Times New Roman"/>
          <w:b w:val="false"/>
          <w:i w:val="false"/>
          <w:color w:val="000000"/>
          <w:sz w:val="28"/>
        </w:rPr>
        <w:t xml:space="preserve">
         деудiң техноло. </w:t>
      </w:r>
      <w:r>
        <w:br/>
      </w:r>
      <w:r>
        <w:rPr>
          <w:rFonts w:ascii="Times New Roman"/>
          <w:b w:val="false"/>
          <w:i w:val="false"/>
          <w:color w:val="000000"/>
          <w:sz w:val="28"/>
        </w:rPr>
        <w:t xml:space="preserve">
         гиялық процеду. </w:t>
      </w:r>
      <w:r>
        <w:br/>
      </w:r>
      <w:r>
        <w:rPr>
          <w:rFonts w:ascii="Times New Roman"/>
          <w:b w:val="false"/>
          <w:i w:val="false"/>
          <w:color w:val="000000"/>
          <w:sz w:val="28"/>
        </w:rPr>
        <w:t xml:space="preserve">
         раларын жетiлдi. </w:t>
      </w:r>
      <w:r>
        <w:br/>
      </w:r>
      <w:r>
        <w:rPr>
          <w:rFonts w:ascii="Times New Roman"/>
          <w:b w:val="false"/>
          <w:i w:val="false"/>
          <w:color w:val="000000"/>
          <w:sz w:val="28"/>
        </w:rPr>
        <w:t xml:space="preserve">
         рудi және алына. </w:t>
      </w:r>
      <w:r>
        <w:br/>
      </w:r>
      <w:r>
        <w:rPr>
          <w:rFonts w:ascii="Times New Roman"/>
          <w:b w:val="false"/>
          <w:i w:val="false"/>
          <w:color w:val="000000"/>
          <w:sz w:val="28"/>
        </w:rPr>
        <w:t xml:space="preserve">
         тын ақпаратты </w:t>
      </w:r>
      <w:r>
        <w:br/>
      </w:r>
      <w:r>
        <w:rPr>
          <w:rFonts w:ascii="Times New Roman"/>
          <w:b w:val="false"/>
          <w:i w:val="false"/>
          <w:color w:val="000000"/>
          <w:sz w:val="28"/>
        </w:rPr>
        <w:t xml:space="preserve">
         өңдеудiң автомат. </w:t>
      </w:r>
      <w:r>
        <w:br/>
      </w:r>
      <w:r>
        <w:rPr>
          <w:rFonts w:ascii="Times New Roman"/>
          <w:b w:val="false"/>
          <w:i w:val="false"/>
          <w:color w:val="000000"/>
          <w:sz w:val="28"/>
        </w:rPr>
        <w:t xml:space="preserve">
         тық жүйесiн </w:t>
      </w:r>
      <w:r>
        <w:br/>
      </w:r>
      <w:r>
        <w:rPr>
          <w:rFonts w:ascii="Times New Roman"/>
          <w:b w:val="false"/>
          <w:i w:val="false"/>
          <w:color w:val="000000"/>
          <w:sz w:val="28"/>
        </w:rPr>
        <w:t xml:space="preserve">
         енгiзудi қамта. </w:t>
      </w:r>
      <w:r>
        <w:br/>
      </w:r>
      <w:r>
        <w:rPr>
          <w:rFonts w:ascii="Times New Roman"/>
          <w:b w:val="false"/>
          <w:i w:val="false"/>
          <w:color w:val="000000"/>
          <w:sz w:val="28"/>
        </w:rPr>
        <w:t xml:space="preserve">
         масыз eту </w:t>
      </w:r>
      <w:r>
        <w:br/>
      </w:r>
      <w:r>
        <w:rPr>
          <w:rFonts w:ascii="Times New Roman"/>
          <w:b w:val="false"/>
          <w:i w:val="false"/>
          <w:color w:val="000000"/>
          <w:sz w:val="28"/>
        </w:rPr>
        <w:t xml:space="preserve">
2.2.1.5. 5. Кедендiк       Сыртқы сауда Кедендік 1999- </w:t>
      </w:r>
      <w:r>
        <w:br/>
      </w:r>
      <w:r>
        <w:rPr>
          <w:rFonts w:ascii="Times New Roman"/>
          <w:b w:val="false"/>
          <w:i w:val="false"/>
          <w:color w:val="000000"/>
          <w:sz w:val="28"/>
        </w:rPr>
        <w:t xml:space="preserve">
         бақылау агенттiгi бағаларының  бақылау  2005 </w:t>
      </w:r>
      <w:r>
        <w:br/>
      </w:r>
      <w:r>
        <w:rPr>
          <w:rFonts w:ascii="Times New Roman"/>
          <w:b w:val="false"/>
          <w:i w:val="false"/>
          <w:color w:val="000000"/>
          <w:sz w:val="28"/>
        </w:rPr>
        <w:t xml:space="preserve">
         құрылымында валю. базасы       агент. </w:t>
      </w:r>
      <w:r>
        <w:br/>
      </w:r>
      <w:r>
        <w:rPr>
          <w:rFonts w:ascii="Times New Roman"/>
          <w:b w:val="false"/>
          <w:i w:val="false"/>
          <w:color w:val="000000"/>
          <w:sz w:val="28"/>
        </w:rPr>
        <w:t xml:space="preserve">
         таны бақылау мен               тігі </w:t>
      </w:r>
      <w:r>
        <w:br/>
      </w:r>
      <w:r>
        <w:rPr>
          <w:rFonts w:ascii="Times New Roman"/>
          <w:b w:val="false"/>
          <w:i w:val="false"/>
          <w:color w:val="000000"/>
          <w:sz w:val="28"/>
        </w:rPr>
        <w:t xml:space="preserve">
         кедендiк құн бө. </w:t>
      </w:r>
      <w:r>
        <w:br/>
      </w:r>
      <w:r>
        <w:rPr>
          <w:rFonts w:ascii="Times New Roman"/>
          <w:b w:val="false"/>
          <w:i w:val="false"/>
          <w:color w:val="000000"/>
          <w:sz w:val="28"/>
        </w:rPr>
        <w:t xml:space="preserve">
         лiмiн ұйымдастыру </w:t>
      </w:r>
      <w:r>
        <w:br/>
      </w:r>
      <w:r>
        <w:rPr>
          <w:rFonts w:ascii="Times New Roman"/>
          <w:b w:val="false"/>
          <w:i w:val="false"/>
          <w:color w:val="000000"/>
          <w:sz w:val="28"/>
        </w:rPr>
        <w:t xml:space="preserve">
2.2.1.6. 6. Сыртқы сауда.  Деректер     Кедендік 2002 </w:t>
      </w:r>
      <w:r>
        <w:br/>
      </w:r>
      <w:r>
        <w:rPr>
          <w:rFonts w:ascii="Times New Roman"/>
          <w:b w:val="false"/>
          <w:i w:val="false"/>
          <w:color w:val="000000"/>
          <w:sz w:val="28"/>
        </w:rPr>
        <w:t xml:space="preserve">
         ның кедендiк      базасы,      бақылау  жылғы </w:t>
      </w:r>
      <w:r>
        <w:br/>
      </w:r>
      <w:r>
        <w:rPr>
          <w:rFonts w:ascii="Times New Roman"/>
          <w:b w:val="false"/>
          <w:i w:val="false"/>
          <w:color w:val="000000"/>
          <w:sz w:val="28"/>
        </w:rPr>
        <w:t xml:space="preserve">
         статистикасын    халықаралық   агент.   1 тоқ. </w:t>
      </w:r>
      <w:r>
        <w:br/>
      </w:r>
      <w:r>
        <w:rPr>
          <w:rFonts w:ascii="Times New Roman"/>
          <w:b w:val="false"/>
          <w:i w:val="false"/>
          <w:color w:val="000000"/>
          <w:sz w:val="28"/>
        </w:rPr>
        <w:t xml:space="preserve">
         кедендiк мағлұм. стандарттар.  тігі,    сан </w:t>
      </w:r>
      <w:r>
        <w:br/>
      </w:r>
      <w:r>
        <w:rPr>
          <w:rFonts w:ascii="Times New Roman"/>
          <w:b w:val="false"/>
          <w:i w:val="false"/>
          <w:color w:val="000000"/>
          <w:sz w:val="28"/>
        </w:rPr>
        <w:t xml:space="preserve">
         дамаларының      ға сәйкес     Стат. </w:t>
      </w:r>
      <w:r>
        <w:br/>
      </w:r>
      <w:r>
        <w:rPr>
          <w:rFonts w:ascii="Times New Roman"/>
          <w:b w:val="false"/>
          <w:i w:val="false"/>
          <w:color w:val="000000"/>
          <w:sz w:val="28"/>
        </w:rPr>
        <w:t xml:space="preserve">
         көшiрмелерiн     жарияланым    агенттік </w:t>
      </w:r>
      <w:r>
        <w:br/>
      </w:r>
      <w:r>
        <w:rPr>
          <w:rFonts w:ascii="Times New Roman"/>
          <w:b w:val="false"/>
          <w:i w:val="false"/>
          <w:color w:val="000000"/>
          <w:sz w:val="28"/>
        </w:rPr>
        <w:t xml:space="preserve">
         автоматты түрде </w:t>
      </w:r>
      <w:r>
        <w:br/>
      </w:r>
      <w:r>
        <w:rPr>
          <w:rFonts w:ascii="Times New Roman"/>
          <w:b w:val="false"/>
          <w:i w:val="false"/>
          <w:color w:val="000000"/>
          <w:sz w:val="28"/>
        </w:rPr>
        <w:t xml:space="preserve">
         өңдеу негiзiнде </w:t>
      </w:r>
      <w:r>
        <w:br/>
      </w:r>
      <w:r>
        <w:rPr>
          <w:rFonts w:ascii="Times New Roman"/>
          <w:b w:val="false"/>
          <w:i w:val="false"/>
          <w:color w:val="000000"/>
          <w:sz w:val="28"/>
        </w:rPr>
        <w:t xml:space="preserve">
         қалыптастыруды </w:t>
      </w:r>
      <w:r>
        <w:br/>
      </w:r>
      <w:r>
        <w:rPr>
          <w:rFonts w:ascii="Times New Roman"/>
          <w:b w:val="false"/>
          <w:i w:val="false"/>
          <w:color w:val="000000"/>
          <w:sz w:val="28"/>
        </w:rPr>
        <w:t xml:space="preserve">
         қамтамасыз eту </w:t>
      </w:r>
      <w:r>
        <w:br/>
      </w:r>
      <w:r>
        <w:rPr>
          <w:rFonts w:ascii="Times New Roman"/>
          <w:b w:val="false"/>
          <w:i w:val="false"/>
          <w:color w:val="000000"/>
          <w:sz w:val="28"/>
        </w:rPr>
        <w:t xml:space="preserve">
2.2.1.7. 7. Орташа келi.   Бағалар      Қаржы    2000 </w:t>
      </w:r>
      <w:r>
        <w:br/>
      </w:r>
      <w:r>
        <w:rPr>
          <w:rFonts w:ascii="Times New Roman"/>
          <w:b w:val="false"/>
          <w:i w:val="false"/>
          <w:color w:val="000000"/>
          <w:sz w:val="28"/>
        </w:rPr>
        <w:t xml:space="preserve">
         сiм-шарт бағалары жөніндегі    министр. </w:t>
      </w:r>
      <w:r>
        <w:br/>
      </w:r>
      <w:r>
        <w:rPr>
          <w:rFonts w:ascii="Times New Roman"/>
          <w:b w:val="false"/>
          <w:i w:val="false"/>
          <w:color w:val="000000"/>
          <w:sz w:val="28"/>
        </w:rPr>
        <w:t xml:space="preserve">
         мен дүниежүзiлiк  деректер     лігі </w:t>
      </w:r>
      <w:r>
        <w:br/>
      </w:r>
      <w:r>
        <w:rPr>
          <w:rFonts w:ascii="Times New Roman"/>
          <w:b w:val="false"/>
          <w:i w:val="false"/>
          <w:color w:val="000000"/>
          <w:sz w:val="28"/>
        </w:rPr>
        <w:t xml:space="preserve">
         тауар рыноктарын. базасы </w:t>
      </w:r>
      <w:r>
        <w:br/>
      </w:r>
      <w:r>
        <w:rPr>
          <w:rFonts w:ascii="Times New Roman"/>
          <w:b w:val="false"/>
          <w:i w:val="false"/>
          <w:color w:val="000000"/>
          <w:sz w:val="28"/>
        </w:rPr>
        <w:t xml:space="preserve">
         дағы бағалардың </w:t>
      </w:r>
      <w:r>
        <w:br/>
      </w:r>
      <w:r>
        <w:rPr>
          <w:rFonts w:ascii="Times New Roman"/>
          <w:b w:val="false"/>
          <w:i w:val="false"/>
          <w:color w:val="000000"/>
          <w:sz w:val="28"/>
        </w:rPr>
        <w:t xml:space="preserve">
         дeректер базасын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2.2.1.8. 8. "Қазақстан     Нұсқама.     Кедендік 2001- </w:t>
      </w:r>
      <w:r>
        <w:br/>
      </w:r>
      <w:r>
        <w:rPr>
          <w:rFonts w:ascii="Times New Roman"/>
          <w:b w:val="false"/>
          <w:i w:val="false"/>
          <w:color w:val="000000"/>
          <w:sz w:val="28"/>
        </w:rPr>
        <w:t xml:space="preserve">
         Республикасында   Валюталық    бақылау  2002 </w:t>
      </w:r>
      <w:r>
        <w:br/>
      </w:r>
      <w:r>
        <w:rPr>
          <w:rFonts w:ascii="Times New Roman"/>
          <w:b w:val="false"/>
          <w:i w:val="false"/>
          <w:color w:val="000000"/>
          <w:sz w:val="28"/>
        </w:rPr>
        <w:t xml:space="preserve">
         экспорттық-им.    бақылаудың   агентті. </w:t>
      </w:r>
      <w:r>
        <w:br/>
      </w:r>
      <w:r>
        <w:rPr>
          <w:rFonts w:ascii="Times New Roman"/>
          <w:b w:val="false"/>
          <w:i w:val="false"/>
          <w:color w:val="000000"/>
          <w:sz w:val="28"/>
        </w:rPr>
        <w:t xml:space="preserve">
         порттық валюталық деректер     гі, Қаржы </w:t>
      </w:r>
      <w:r>
        <w:br/>
      </w:r>
      <w:r>
        <w:rPr>
          <w:rFonts w:ascii="Times New Roman"/>
          <w:b w:val="false"/>
          <w:i w:val="false"/>
          <w:color w:val="000000"/>
          <w:sz w:val="28"/>
        </w:rPr>
        <w:t xml:space="preserve">
         бақылауды ұйым.   базасы       министр. </w:t>
      </w:r>
      <w:r>
        <w:br/>
      </w:r>
      <w:r>
        <w:rPr>
          <w:rFonts w:ascii="Times New Roman"/>
          <w:b w:val="false"/>
          <w:i w:val="false"/>
          <w:color w:val="000000"/>
          <w:sz w:val="28"/>
        </w:rPr>
        <w:t xml:space="preserve">
         дастыру туралы"                лігі, </w:t>
      </w:r>
      <w:r>
        <w:br/>
      </w:r>
      <w:r>
        <w:rPr>
          <w:rFonts w:ascii="Times New Roman"/>
          <w:b w:val="false"/>
          <w:i w:val="false"/>
          <w:color w:val="000000"/>
          <w:sz w:val="28"/>
        </w:rPr>
        <w:t xml:space="preserve">
         нұсқаманы қайта                Әділет </w:t>
      </w:r>
      <w:r>
        <w:br/>
      </w:r>
      <w:r>
        <w:rPr>
          <w:rFonts w:ascii="Times New Roman"/>
          <w:b w:val="false"/>
          <w:i w:val="false"/>
          <w:color w:val="000000"/>
          <w:sz w:val="28"/>
        </w:rPr>
        <w:t xml:space="preserve">
         қарау және соған               министр. </w:t>
      </w:r>
      <w:r>
        <w:br/>
      </w:r>
      <w:r>
        <w:rPr>
          <w:rFonts w:ascii="Times New Roman"/>
          <w:b w:val="false"/>
          <w:i w:val="false"/>
          <w:color w:val="000000"/>
          <w:sz w:val="28"/>
        </w:rPr>
        <w:t xml:space="preserve">
         сәйкес валюталық               лігі, </w:t>
      </w:r>
      <w:r>
        <w:br/>
      </w:r>
      <w:r>
        <w:rPr>
          <w:rFonts w:ascii="Times New Roman"/>
          <w:b w:val="false"/>
          <w:i w:val="false"/>
          <w:color w:val="000000"/>
          <w:sz w:val="28"/>
        </w:rPr>
        <w:t xml:space="preserve">
         бақылау процеду.               Ұлттық </w:t>
      </w:r>
      <w:r>
        <w:br/>
      </w:r>
      <w:r>
        <w:rPr>
          <w:rFonts w:ascii="Times New Roman"/>
          <w:b w:val="false"/>
          <w:i w:val="false"/>
          <w:color w:val="000000"/>
          <w:sz w:val="28"/>
        </w:rPr>
        <w:t xml:space="preserve">
         раларын автомат.               банк </w:t>
      </w:r>
      <w:r>
        <w:br/>
      </w:r>
      <w:r>
        <w:rPr>
          <w:rFonts w:ascii="Times New Roman"/>
          <w:b w:val="false"/>
          <w:i w:val="false"/>
          <w:color w:val="000000"/>
          <w:sz w:val="28"/>
        </w:rPr>
        <w:t xml:space="preserve">
         тандыру негiзiнде              (келісім </w:t>
      </w:r>
      <w:r>
        <w:br/>
      </w:r>
      <w:r>
        <w:rPr>
          <w:rFonts w:ascii="Times New Roman"/>
          <w:b w:val="false"/>
          <w:i w:val="false"/>
          <w:color w:val="000000"/>
          <w:sz w:val="28"/>
        </w:rPr>
        <w:t xml:space="preserve">
         бақылау нәтижеле.              бойынша) </w:t>
      </w:r>
      <w:r>
        <w:br/>
      </w:r>
      <w:r>
        <w:rPr>
          <w:rFonts w:ascii="Times New Roman"/>
          <w:b w:val="false"/>
          <w:i w:val="false"/>
          <w:color w:val="000000"/>
          <w:sz w:val="28"/>
        </w:rPr>
        <w:t xml:space="preserve">
         рiнiң қалыптасуын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2.2.1.9. 9. Кедендiк       Деректер     Кедендік 2001- </w:t>
      </w:r>
      <w:r>
        <w:br/>
      </w:r>
      <w:r>
        <w:rPr>
          <w:rFonts w:ascii="Times New Roman"/>
          <w:b w:val="false"/>
          <w:i w:val="false"/>
          <w:color w:val="000000"/>
          <w:sz w:val="28"/>
        </w:rPr>
        <w:t xml:space="preserve">
         статистиканың     базасы,      бақылау  2002 </w:t>
      </w:r>
      <w:r>
        <w:br/>
      </w:r>
      <w:r>
        <w:rPr>
          <w:rFonts w:ascii="Times New Roman"/>
          <w:b w:val="false"/>
          <w:i w:val="false"/>
          <w:color w:val="000000"/>
          <w:sz w:val="28"/>
        </w:rPr>
        <w:t xml:space="preserve">
         ақпараттық        жарияланым   агентті. </w:t>
      </w:r>
      <w:r>
        <w:br/>
      </w:r>
      <w:r>
        <w:rPr>
          <w:rFonts w:ascii="Times New Roman"/>
          <w:b w:val="false"/>
          <w:i w:val="false"/>
          <w:color w:val="000000"/>
          <w:sz w:val="28"/>
        </w:rPr>
        <w:t xml:space="preserve">
         базасының МКД,                 тігі, </w:t>
      </w:r>
      <w:r>
        <w:br/>
      </w:r>
      <w:r>
        <w:rPr>
          <w:rFonts w:ascii="Times New Roman"/>
          <w:b w:val="false"/>
          <w:i w:val="false"/>
          <w:color w:val="000000"/>
          <w:sz w:val="28"/>
        </w:rPr>
        <w:t xml:space="preserve">
         валюталық бақылау              Қаржы </w:t>
      </w:r>
      <w:r>
        <w:br/>
      </w:r>
      <w:r>
        <w:rPr>
          <w:rFonts w:ascii="Times New Roman"/>
          <w:b w:val="false"/>
          <w:i w:val="false"/>
          <w:color w:val="000000"/>
          <w:sz w:val="28"/>
        </w:rPr>
        <w:t xml:space="preserve">
         және орташа келi.              министр. </w:t>
      </w:r>
      <w:r>
        <w:br/>
      </w:r>
      <w:r>
        <w:rPr>
          <w:rFonts w:ascii="Times New Roman"/>
          <w:b w:val="false"/>
          <w:i w:val="false"/>
          <w:color w:val="000000"/>
          <w:sz w:val="28"/>
        </w:rPr>
        <w:t xml:space="preserve">
         сiм-шарттық баға.              лігі </w:t>
      </w:r>
      <w:r>
        <w:br/>
      </w:r>
      <w:r>
        <w:rPr>
          <w:rFonts w:ascii="Times New Roman"/>
          <w:b w:val="false"/>
          <w:i w:val="false"/>
          <w:color w:val="000000"/>
          <w:sz w:val="28"/>
        </w:rPr>
        <w:t xml:space="preserve">
         лар негiзiнде </w:t>
      </w:r>
      <w:r>
        <w:br/>
      </w:r>
      <w:r>
        <w:rPr>
          <w:rFonts w:ascii="Times New Roman"/>
          <w:b w:val="false"/>
          <w:i w:val="false"/>
          <w:color w:val="000000"/>
          <w:sz w:val="28"/>
        </w:rPr>
        <w:t xml:space="preserve">
         сыйысушылығын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2.2.1.10. 10. Тауарлар     Жарияланым   Кедендік 2000 </w:t>
      </w:r>
      <w:r>
        <w:br/>
      </w:r>
      <w:r>
        <w:rPr>
          <w:rFonts w:ascii="Times New Roman"/>
          <w:b w:val="false"/>
          <w:i w:val="false"/>
          <w:color w:val="000000"/>
          <w:sz w:val="28"/>
        </w:rPr>
        <w:t xml:space="preserve">
         мен елдер бойынша              бақылау </w:t>
      </w:r>
      <w:r>
        <w:br/>
      </w:r>
      <w:r>
        <w:rPr>
          <w:rFonts w:ascii="Times New Roman"/>
          <w:b w:val="false"/>
          <w:i w:val="false"/>
          <w:color w:val="000000"/>
          <w:sz w:val="28"/>
        </w:rPr>
        <w:t xml:space="preserve">
         кедендiк статис.               агентті. </w:t>
      </w:r>
      <w:r>
        <w:br/>
      </w:r>
      <w:r>
        <w:rPr>
          <w:rFonts w:ascii="Times New Roman"/>
          <w:b w:val="false"/>
          <w:i w:val="false"/>
          <w:color w:val="000000"/>
          <w:sz w:val="28"/>
        </w:rPr>
        <w:t xml:space="preserve">
         тика қамтымаған                гі, Көлік </w:t>
      </w:r>
      <w:r>
        <w:br/>
      </w:r>
      <w:r>
        <w:rPr>
          <w:rFonts w:ascii="Times New Roman"/>
          <w:b w:val="false"/>
          <w:i w:val="false"/>
          <w:color w:val="000000"/>
          <w:sz w:val="28"/>
        </w:rPr>
        <w:t xml:space="preserve">
         экспорт/импорт                 министр. </w:t>
      </w:r>
      <w:r>
        <w:br/>
      </w:r>
      <w:r>
        <w:rPr>
          <w:rFonts w:ascii="Times New Roman"/>
          <w:b w:val="false"/>
          <w:i w:val="false"/>
          <w:color w:val="000000"/>
          <w:sz w:val="28"/>
        </w:rPr>
        <w:t xml:space="preserve">
         көлемiн анықтау                лігі, </w:t>
      </w:r>
      <w:r>
        <w:br/>
      </w:r>
      <w:r>
        <w:rPr>
          <w:rFonts w:ascii="Times New Roman"/>
          <w:b w:val="false"/>
          <w:i w:val="false"/>
          <w:color w:val="000000"/>
          <w:sz w:val="28"/>
        </w:rPr>
        <w:t xml:space="preserve">
         мақсатында бiр                 Қаржы </w:t>
      </w:r>
      <w:r>
        <w:br/>
      </w:r>
      <w:r>
        <w:rPr>
          <w:rFonts w:ascii="Times New Roman"/>
          <w:b w:val="false"/>
          <w:i w:val="false"/>
          <w:color w:val="000000"/>
          <w:sz w:val="28"/>
        </w:rPr>
        <w:t xml:space="preserve">
         мезгiлдiк зерт.                министр. </w:t>
      </w:r>
      <w:r>
        <w:br/>
      </w:r>
      <w:r>
        <w:rPr>
          <w:rFonts w:ascii="Times New Roman"/>
          <w:b w:val="false"/>
          <w:i w:val="false"/>
          <w:color w:val="000000"/>
          <w:sz w:val="28"/>
        </w:rPr>
        <w:t xml:space="preserve">
         теулер жүргiзу                 лігі, </w:t>
      </w:r>
      <w:r>
        <w:br/>
      </w:r>
      <w:r>
        <w:rPr>
          <w:rFonts w:ascii="Times New Roman"/>
          <w:b w:val="false"/>
          <w:i w:val="false"/>
          <w:color w:val="000000"/>
          <w:sz w:val="28"/>
        </w:rPr>
        <w:t xml:space="preserve">
                                        Стат. </w:t>
      </w:r>
      <w:r>
        <w:br/>
      </w:r>
      <w:r>
        <w:rPr>
          <w:rFonts w:ascii="Times New Roman"/>
          <w:b w:val="false"/>
          <w:i w:val="false"/>
          <w:color w:val="000000"/>
          <w:sz w:val="28"/>
        </w:rPr>
        <w:t xml:space="preserve">
                                        агенттік,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банк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2.2.2.   </w:t>
      </w:r>
      <w:r>
        <w:rPr>
          <w:rFonts w:ascii="Times New Roman"/>
          <w:b/>
          <w:i w:val="false"/>
          <w:color w:val="000000"/>
          <w:sz w:val="28"/>
        </w:rPr>
        <w:t xml:space="preserve">2.2.2. Төлем </w:t>
      </w:r>
      <w:r>
        <w:br/>
      </w:r>
      <w:r>
        <w:rPr>
          <w:rFonts w:ascii="Times New Roman"/>
          <w:b w:val="false"/>
          <w:i w:val="false"/>
          <w:color w:val="000000"/>
          <w:sz w:val="28"/>
        </w:rPr>
        <w:t>
</w:t>
      </w:r>
      <w:r>
        <w:rPr>
          <w:rFonts w:ascii="Times New Roman"/>
          <w:b/>
          <w:i w:val="false"/>
          <w:color w:val="000000"/>
          <w:sz w:val="28"/>
        </w:rPr>
        <w:t xml:space="preserve">        балансының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2.2.2.1. 1. Сыртқы эконо.  Қызметте     Ұлттық   Жыл </w:t>
      </w:r>
      <w:r>
        <w:br/>
      </w:r>
      <w:r>
        <w:rPr>
          <w:rFonts w:ascii="Times New Roman"/>
          <w:b w:val="false"/>
          <w:i w:val="false"/>
          <w:color w:val="000000"/>
          <w:sz w:val="28"/>
        </w:rPr>
        <w:t xml:space="preserve">
         микалық операция. пайдаланатын банк,    сайын </w:t>
      </w:r>
      <w:r>
        <w:br/>
      </w:r>
      <w:r>
        <w:rPr>
          <w:rFonts w:ascii="Times New Roman"/>
          <w:b w:val="false"/>
          <w:i w:val="false"/>
          <w:color w:val="000000"/>
          <w:sz w:val="28"/>
        </w:rPr>
        <w:t xml:space="preserve">
         ларды, соның      тізілім      Стат. </w:t>
      </w:r>
      <w:r>
        <w:br/>
      </w:r>
      <w:r>
        <w:rPr>
          <w:rFonts w:ascii="Times New Roman"/>
          <w:b w:val="false"/>
          <w:i w:val="false"/>
          <w:color w:val="000000"/>
          <w:sz w:val="28"/>
        </w:rPr>
        <w:t xml:space="preserve">
         iшiнде тiркелiмдi (магниттік   агенттік, </w:t>
      </w:r>
      <w:r>
        <w:br/>
      </w:r>
      <w:r>
        <w:rPr>
          <w:rFonts w:ascii="Times New Roman"/>
          <w:b w:val="false"/>
          <w:i w:val="false"/>
          <w:color w:val="000000"/>
          <w:sz w:val="28"/>
        </w:rPr>
        <w:t xml:space="preserve">
         оперативтi жүргi. таратушы)    министр. </w:t>
      </w:r>
      <w:r>
        <w:br/>
      </w:r>
      <w:r>
        <w:rPr>
          <w:rFonts w:ascii="Times New Roman"/>
          <w:b w:val="false"/>
          <w:i w:val="false"/>
          <w:color w:val="000000"/>
          <w:sz w:val="28"/>
        </w:rPr>
        <w:t xml:space="preserve">
         зудi iске асыра.               ліктер </w:t>
      </w:r>
      <w:r>
        <w:br/>
      </w:r>
      <w:r>
        <w:rPr>
          <w:rFonts w:ascii="Times New Roman"/>
          <w:b w:val="false"/>
          <w:i w:val="false"/>
          <w:color w:val="000000"/>
          <w:sz w:val="28"/>
        </w:rPr>
        <w:t xml:space="preserve">
         тын институциялық </w:t>
      </w:r>
      <w:r>
        <w:br/>
      </w:r>
      <w:r>
        <w:rPr>
          <w:rFonts w:ascii="Times New Roman"/>
          <w:b w:val="false"/>
          <w:i w:val="false"/>
          <w:color w:val="000000"/>
          <w:sz w:val="28"/>
        </w:rPr>
        <w:t xml:space="preserve">
         бiрлiктер тiзiлi. </w:t>
      </w:r>
      <w:r>
        <w:br/>
      </w:r>
      <w:r>
        <w:rPr>
          <w:rFonts w:ascii="Times New Roman"/>
          <w:b w:val="false"/>
          <w:i w:val="false"/>
          <w:color w:val="000000"/>
          <w:sz w:val="28"/>
        </w:rPr>
        <w:t xml:space="preserve">
         мiн жаңғыртуды </w:t>
      </w:r>
      <w:r>
        <w:br/>
      </w:r>
      <w:r>
        <w:rPr>
          <w:rFonts w:ascii="Times New Roman"/>
          <w:b w:val="false"/>
          <w:i w:val="false"/>
          <w:color w:val="000000"/>
          <w:sz w:val="28"/>
        </w:rPr>
        <w:t xml:space="preserve">
         үнемi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 шетелдiк тiке. </w:t>
      </w:r>
      <w:r>
        <w:br/>
      </w:r>
      <w:r>
        <w:rPr>
          <w:rFonts w:ascii="Times New Roman"/>
          <w:b w:val="false"/>
          <w:i w:val="false"/>
          <w:color w:val="000000"/>
          <w:sz w:val="28"/>
        </w:rPr>
        <w:t xml:space="preserve">
         лей инвестрлердi </w:t>
      </w:r>
      <w:r>
        <w:br/>
      </w:r>
      <w:r>
        <w:rPr>
          <w:rFonts w:ascii="Times New Roman"/>
          <w:b w:val="false"/>
          <w:i w:val="false"/>
          <w:color w:val="000000"/>
          <w:sz w:val="28"/>
        </w:rPr>
        <w:t xml:space="preserve">
         бөлетiн тiкелей </w:t>
      </w:r>
      <w:r>
        <w:br/>
      </w:r>
      <w:r>
        <w:rPr>
          <w:rFonts w:ascii="Times New Roman"/>
          <w:b w:val="false"/>
          <w:i w:val="false"/>
          <w:color w:val="000000"/>
          <w:sz w:val="28"/>
        </w:rPr>
        <w:t xml:space="preserve">
         инвестициялы </w:t>
      </w:r>
      <w:r>
        <w:br/>
      </w:r>
      <w:r>
        <w:rPr>
          <w:rFonts w:ascii="Times New Roman"/>
          <w:b w:val="false"/>
          <w:i w:val="false"/>
          <w:color w:val="000000"/>
          <w:sz w:val="28"/>
        </w:rPr>
        <w:t xml:space="preserve">
         кәсiпорындар; </w:t>
      </w:r>
      <w:r>
        <w:br/>
      </w:r>
      <w:r>
        <w:rPr>
          <w:rFonts w:ascii="Times New Roman"/>
          <w:b w:val="false"/>
          <w:i w:val="false"/>
          <w:color w:val="000000"/>
          <w:sz w:val="28"/>
        </w:rPr>
        <w:t xml:space="preserve">
         - Қазақстан </w:t>
      </w:r>
      <w:r>
        <w:br/>
      </w:r>
      <w:r>
        <w:rPr>
          <w:rFonts w:ascii="Times New Roman"/>
          <w:b w:val="false"/>
          <w:i w:val="false"/>
          <w:color w:val="000000"/>
          <w:sz w:val="28"/>
        </w:rPr>
        <w:t xml:space="preserve">
         аумағында құрылыс </w:t>
      </w:r>
      <w:r>
        <w:br/>
      </w:r>
      <w:r>
        <w:rPr>
          <w:rFonts w:ascii="Times New Roman"/>
          <w:b w:val="false"/>
          <w:i w:val="false"/>
          <w:color w:val="000000"/>
          <w:sz w:val="28"/>
        </w:rPr>
        <w:t xml:space="preserve">
         жұмыстарын орын. </w:t>
      </w:r>
      <w:r>
        <w:br/>
      </w:r>
      <w:r>
        <w:rPr>
          <w:rFonts w:ascii="Times New Roman"/>
          <w:b w:val="false"/>
          <w:i w:val="false"/>
          <w:color w:val="000000"/>
          <w:sz w:val="28"/>
        </w:rPr>
        <w:t xml:space="preserve">
         дауға лицензия. </w:t>
      </w:r>
      <w:r>
        <w:br/>
      </w:r>
      <w:r>
        <w:rPr>
          <w:rFonts w:ascii="Times New Roman"/>
          <w:b w:val="false"/>
          <w:i w:val="false"/>
          <w:color w:val="000000"/>
          <w:sz w:val="28"/>
        </w:rPr>
        <w:t xml:space="preserve">
         лары бар шетел </w:t>
      </w:r>
      <w:r>
        <w:br/>
      </w:r>
      <w:r>
        <w:rPr>
          <w:rFonts w:ascii="Times New Roman"/>
          <w:b w:val="false"/>
          <w:i w:val="false"/>
          <w:color w:val="000000"/>
          <w:sz w:val="28"/>
        </w:rPr>
        <w:t xml:space="preserve">
         кәсiпорындары; </w:t>
      </w:r>
      <w:r>
        <w:br/>
      </w:r>
      <w:r>
        <w:rPr>
          <w:rFonts w:ascii="Times New Roman"/>
          <w:b w:val="false"/>
          <w:i w:val="false"/>
          <w:color w:val="000000"/>
          <w:sz w:val="28"/>
        </w:rPr>
        <w:t xml:space="preserve">
         - шет ел жұмыс </w:t>
      </w:r>
      <w:r>
        <w:br/>
      </w:r>
      <w:r>
        <w:rPr>
          <w:rFonts w:ascii="Times New Roman"/>
          <w:b w:val="false"/>
          <w:i w:val="false"/>
          <w:color w:val="000000"/>
          <w:sz w:val="28"/>
        </w:rPr>
        <w:t xml:space="preserve">
         күштерiн қатысты. </w:t>
      </w:r>
      <w:r>
        <w:br/>
      </w:r>
      <w:r>
        <w:rPr>
          <w:rFonts w:ascii="Times New Roman"/>
          <w:b w:val="false"/>
          <w:i w:val="false"/>
          <w:color w:val="000000"/>
          <w:sz w:val="28"/>
        </w:rPr>
        <w:t xml:space="preserve">
         ратын кәсiпорын. </w:t>
      </w:r>
      <w:r>
        <w:br/>
      </w:r>
      <w:r>
        <w:rPr>
          <w:rFonts w:ascii="Times New Roman"/>
          <w:b w:val="false"/>
          <w:i w:val="false"/>
          <w:color w:val="000000"/>
          <w:sz w:val="28"/>
        </w:rPr>
        <w:t xml:space="preserve">
         дар </w:t>
      </w:r>
      <w:r>
        <w:br/>
      </w:r>
      <w:r>
        <w:rPr>
          <w:rFonts w:ascii="Times New Roman"/>
          <w:b w:val="false"/>
          <w:i w:val="false"/>
          <w:color w:val="000000"/>
          <w:sz w:val="28"/>
        </w:rPr>
        <w:t xml:space="preserve">
2.2.2.2. 2. Байланысты     Есептіліктің Ұлттық </w:t>
      </w:r>
      <w:r>
        <w:br/>
      </w:r>
      <w:r>
        <w:rPr>
          <w:rFonts w:ascii="Times New Roman"/>
          <w:b w:val="false"/>
          <w:i w:val="false"/>
          <w:color w:val="000000"/>
          <w:sz w:val="28"/>
        </w:rPr>
        <w:t xml:space="preserve">
         тараптардың өзара арнайы       банк, </w:t>
      </w:r>
      <w:r>
        <w:br/>
      </w:r>
      <w:r>
        <w:rPr>
          <w:rFonts w:ascii="Times New Roman"/>
          <w:b w:val="false"/>
          <w:i w:val="false"/>
          <w:color w:val="000000"/>
          <w:sz w:val="28"/>
        </w:rPr>
        <w:t xml:space="preserve">
         байланысындағы    нысаны       Стат. </w:t>
      </w:r>
      <w:r>
        <w:br/>
      </w:r>
      <w:r>
        <w:rPr>
          <w:rFonts w:ascii="Times New Roman"/>
          <w:b w:val="false"/>
          <w:i w:val="false"/>
          <w:color w:val="000000"/>
          <w:sz w:val="28"/>
        </w:rPr>
        <w:t xml:space="preserve">
         керi инвести.                  агенттік </w:t>
      </w:r>
      <w:r>
        <w:br/>
      </w:r>
      <w:r>
        <w:rPr>
          <w:rFonts w:ascii="Times New Roman"/>
          <w:b w:val="false"/>
          <w:i w:val="false"/>
          <w:color w:val="000000"/>
          <w:sz w:val="28"/>
        </w:rPr>
        <w:t xml:space="preserve">
         циялау </w:t>
      </w:r>
      <w:r>
        <w:br/>
      </w:r>
      <w:r>
        <w:rPr>
          <w:rFonts w:ascii="Times New Roman"/>
          <w:b w:val="false"/>
          <w:i w:val="false"/>
          <w:color w:val="000000"/>
          <w:sz w:val="28"/>
        </w:rPr>
        <w:t xml:space="preserve">
         (disinvestment) </w:t>
      </w:r>
      <w:r>
        <w:br/>
      </w:r>
      <w:r>
        <w:rPr>
          <w:rFonts w:ascii="Times New Roman"/>
          <w:b w:val="false"/>
          <w:i w:val="false"/>
          <w:color w:val="000000"/>
          <w:sz w:val="28"/>
        </w:rPr>
        <w:t xml:space="preserve">
         операциялары мен </w:t>
      </w:r>
      <w:r>
        <w:br/>
      </w:r>
      <w:r>
        <w:rPr>
          <w:rFonts w:ascii="Times New Roman"/>
          <w:b w:val="false"/>
          <w:i w:val="false"/>
          <w:color w:val="000000"/>
          <w:sz w:val="28"/>
        </w:rPr>
        <w:t xml:space="preserve">
         ағымдағы опера. </w:t>
      </w:r>
      <w:r>
        <w:br/>
      </w:r>
      <w:r>
        <w:rPr>
          <w:rFonts w:ascii="Times New Roman"/>
          <w:b w:val="false"/>
          <w:i w:val="false"/>
          <w:color w:val="000000"/>
          <w:sz w:val="28"/>
        </w:rPr>
        <w:t xml:space="preserve">
         цияларының есебi </w:t>
      </w:r>
      <w:r>
        <w:br/>
      </w:r>
      <w:r>
        <w:rPr>
          <w:rFonts w:ascii="Times New Roman"/>
          <w:b w:val="false"/>
          <w:i w:val="false"/>
          <w:color w:val="000000"/>
          <w:sz w:val="28"/>
        </w:rPr>
        <w:t xml:space="preserve">
         жөнiндегi тiке. </w:t>
      </w:r>
      <w:r>
        <w:br/>
      </w:r>
      <w:r>
        <w:rPr>
          <w:rFonts w:ascii="Times New Roman"/>
          <w:b w:val="false"/>
          <w:i w:val="false"/>
          <w:color w:val="000000"/>
          <w:sz w:val="28"/>
        </w:rPr>
        <w:t xml:space="preserve">
         лей шет ел </w:t>
      </w:r>
      <w:r>
        <w:br/>
      </w:r>
      <w:r>
        <w:rPr>
          <w:rFonts w:ascii="Times New Roman"/>
          <w:b w:val="false"/>
          <w:i w:val="false"/>
          <w:color w:val="000000"/>
          <w:sz w:val="28"/>
        </w:rPr>
        <w:t xml:space="preserve">
         инвестицияларының </w:t>
      </w:r>
      <w:r>
        <w:br/>
      </w:r>
      <w:r>
        <w:rPr>
          <w:rFonts w:ascii="Times New Roman"/>
          <w:b w:val="false"/>
          <w:i w:val="false"/>
          <w:color w:val="000000"/>
          <w:sz w:val="28"/>
        </w:rPr>
        <w:t xml:space="preserve">
         статистикасын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2.2.2.3. 3. Қазақстанның   Кәсіпорын.   Ұлттық </w:t>
      </w:r>
      <w:r>
        <w:br/>
      </w:r>
      <w:r>
        <w:rPr>
          <w:rFonts w:ascii="Times New Roman"/>
          <w:b w:val="false"/>
          <w:i w:val="false"/>
          <w:color w:val="000000"/>
          <w:sz w:val="28"/>
        </w:rPr>
        <w:t xml:space="preserve">
         халықаралық       дарға        банк, </w:t>
      </w:r>
      <w:r>
        <w:br/>
      </w:r>
      <w:r>
        <w:rPr>
          <w:rFonts w:ascii="Times New Roman"/>
          <w:b w:val="false"/>
          <w:i w:val="false"/>
          <w:color w:val="000000"/>
          <w:sz w:val="28"/>
        </w:rPr>
        <w:t xml:space="preserve">
         инвестицияларға   арналған     Стат. </w:t>
      </w:r>
      <w:r>
        <w:br/>
      </w:r>
      <w:r>
        <w:rPr>
          <w:rFonts w:ascii="Times New Roman"/>
          <w:b w:val="false"/>
          <w:i w:val="false"/>
          <w:color w:val="000000"/>
          <w:sz w:val="28"/>
        </w:rPr>
        <w:t xml:space="preserve">
         позициясы туралы  есептілік    агенттік </w:t>
      </w:r>
      <w:r>
        <w:br/>
      </w:r>
      <w:r>
        <w:rPr>
          <w:rFonts w:ascii="Times New Roman"/>
          <w:b w:val="false"/>
          <w:i w:val="false"/>
          <w:color w:val="000000"/>
          <w:sz w:val="28"/>
        </w:rPr>
        <w:t xml:space="preserve">
         есептi сапалы     нысандары </w:t>
      </w:r>
      <w:r>
        <w:br/>
      </w:r>
      <w:r>
        <w:rPr>
          <w:rFonts w:ascii="Times New Roman"/>
          <w:b w:val="false"/>
          <w:i w:val="false"/>
          <w:color w:val="000000"/>
          <w:sz w:val="28"/>
        </w:rPr>
        <w:t xml:space="preserve">
         ақпараттық база. </w:t>
      </w:r>
      <w:r>
        <w:br/>
      </w:r>
      <w:r>
        <w:rPr>
          <w:rFonts w:ascii="Times New Roman"/>
          <w:b w:val="false"/>
          <w:i w:val="false"/>
          <w:color w:val="000000"/>
          <w:sz w:val="28"/>
        </w:rPr>
        <w:t xml:space="preserve">
         мен қамтамасыз </w:t>
      </w:r>
      <w:r>
        <w:br/>
      </w:r>
      <w:r>
        <w:rPr>
          <w:rFonts w:ascii="Times New Roman"/>
          <w:b w:val="false"/>
          <w:i w:val="false"/>
          <w:color w:val="000000"/>
          <w:sz w:val="28"/>
        </w:rPr>
        <w:t xml:space="preserve">
         ету үшiн </w:t>
      </w:r>
      <w:r>
        <w:br/>
      </w:r>
      <w:r>
        <w:rPr>
          <w:rFonts w:ascii="Times New Roman"/>
          <w:b w:val="false"/>
          <w:i w:val="false"/>
          <w:color w:val="000000"/>
          <w:sz w:val="28"/>
        </w:rPr>
        <w:t xml:space="preserve">
         республика </w:t>
      </w:r>
      <w:r>
        <w:br/>
      </w:r>
      <w:r>
        <w:rPr>
          <w:rFonts w:ascii="Times New Roman"/>
          <w:b w:val="false"/>
          <w:i w:val="false"/>
          <w:color w:val="000000"/>
          <w:sz w:val="28"/>
        </w:rPr>
        <w:t xml:space="preserve">
         кәсiпорындарының </w:t>
      </w:r>
      <w:r>
        <w:br/>
      </w:r>
      <w:r>
        <w:rPr>
          <w:rFonts w:ascii="Times New Roman"/>
          <w:b w:val="false"/>
          <w:i w:val="false"/>
          <w:color w:val="000000"/>
          <w:sz w:val="28"/>
        </w:rPr>
        <w:t xml:space="preserve">
         сыртқы қаржы </w:t>
      </w:r>
      <w:r>
        <w:br/>
      </w:r>
      <w:r>
        <w:rPr>
          <w:rFonts w:ascii="Times New Roman"/>
          <w:b w:val="false"/>
          <w:i w:val="false"/>
          <w:color w:val="000000"/>
          <w:sz w:val="28"/>
        </w:rPr>
        <w:t xml:space="preserve">
         актiлерiнiң және </w:t>
      </w:r>
      <w:r>
        <w:br/>
      </w:r>
      <w:r>
        <w:rPr>
          <w:rFonts w:ascii="Times New Roman"/>
          <w:b w:val="false"/>
          <w:i w:val="false"/>
          <w:color w:val="000000"/>
          <w:sz w:val="28"/>
        </w:rPr>
        <w:t xml:space="preserve">
         мiндеттемелерiнiң </w:t>
      </w:r>
      <w:r>
        <w:br/>
      </w:r>
      <w:r>
        <w:rPr>
          <w:rFonts w:ascii="Times New Roman"/>
          <w:b w:val="false"/>
          <w:i w:val="false"/>
          <w:color w:val="000000"/>
          <w:sz w:val="28"/>
        </w:rPr>
        <w:t xml:space="preserve">
         жайы туралы </w:t>
      </w:r>
      <w:r>
        <w:br/>
      </w:r>
      <w:r>
        <w:rPr>
          <w:rFonts w:ascii="Times New Roman"/>
          <w:b w:val="false"/>
          <w:i w:val="false"/>
          <w:color w:val="000000"/>
          <w:sz w:val="28"/>
        </w:rPr>
        <w:t xml:space="preserve">
         деректер есебiн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2.2.2.4. 4. Бiр мезгiлдiк  Жарияланым   Ұлттық   1999- </w:t>
      </w:r>
      <w:r>
        <w:br/>
      </w:r>
      <w:r>
        <w:rPr>
          <w:rFonts w:ascii="Times New Roman"/>
          <w:b w:val="false"/>
          <w:i w:val="false"/>
          <w:color w:val="000000"/>
          <w:sz w:val="28"/>
        </w:rPr>
        <w:t xml:space="preserve">
         тексерулер                     банк,    2005 </w:t>
      </w:r>
      <w:r>
        <w:br/>
      </w:r>
      <w:r>
        <w:rPr>
          <w:rFonts w:ascii="Times New Roman"/>
          <w:b w:val="false"/>
          <w:i w:val="false"/>
          <w:color w:val="000000"/>
          <w:sz w:val="28"/>
        </w:rPr>
        <w:t xml:space="preserve">
         жүргiзу:                       Стат. </w:t>
      </w:r>
      <w:r>
        <w:br/>
      </w:r>
      <w:r>
        <w:rPr>
          <w:rFonts w:ascii="Times New Roman"/>
          <w:b w:val="false"/>
          <w:i w:val="false"/>
          <w:color w:val="000000"/>
          <w:sz w:val="28"/>
        </w:rPr>
        <w:t xml:space="preserve">
         а) тауар түрлерi               агенттік, </w:t>
      </w:r>
      <w:r>
        <w:br/>
      </w:r>
      <w:r>
        <w:rPr>
          <w:rFonts w:ascii="Times New Roman"/>
          <w:b w:val="false"/>
          <w:i w:val="false"/>
          <w:color w:val="000000"/>
          <w:sz w:val="28"/>
        </w:rPr>
        <w:t xml:space="preserve">
         мен елдер бойынша              ҚР Туризм </w:t>
      </w:r>
      <w:r>
        <w:br/>
      </w:r>
      <w:r>
        <w:rPr>
          <w:rFonts w:ascii="Times New Roman"/>
          <w:b w:val="false"/>
          <w:i w:val="false"/>
          <w:color w:val="000000"/>
          <w:sz w:val="28"/>
        </w:rPr>
        <w:t xml:space="preserve">
         оның Құрылымын                 және </w:t>
      </w:r>
      <w:r>
        <w:br/>
      </w:r>
      <w:r>
        <w:rPr>
          <w:rFonts w:ascii="Times New Roman"/>
          <w:b w:val="false"/>
          <w:i w:val="false"/>
          <w:color w:val="000000"/>
          <w:sz w:val="28"/>
        </w:rPr>
        <w:t xml:space="preserve">
         анықтау үшiн                   спорт </w:t>
      </w:r>
      <w:r>
        <w:br/>
      </w:r>
      <w:r>
        <w:rPr>
          <w:rFonts w:ascii="Times New Roman"/>
          <w:b w:val="false"/>
          <w:i w:val="false"/>
          <w:color w:val="000000"/>
          <w:sz w:val="28"/>
        </w:rPr>
        <w:t xml:space="preserve">
         кеден статисти.                жөнінде. </w:t>
      </w:r>
      <w:r>
        <w:br/>
      </w:r>
      <w:r>
        <w:rPr>
          <w:rFonts w:ascii="Times New Roman"/>
          <w:b w:val="false"/>
          <w:i w:val="false"/>
          <w:color w:val="000000"/>
          <w:sz w:val="28"/>
        </w:rPr>
        <w:t xml:space="preserve">
         касы қамтымаған                гі </w:t>
      </w:r>
      <w:r>
        <w:br/>
      </w:r>
      <w:r>
        <w:rPr>
          <w:rFonts w:ascii="Times New Roman"/>
          <w:b w:val="false"/>
          <w:i w:val="false"/>
          <w:color w:val="000000"/>
          <w:sz w:val="28"/>
        </w:rPr>
        <w:t xml:space="preserve">
         экспорт/импорт                 агентті. </w:t>
      </w:r>
      <w:r>
        <w:br/>
      </w:r>
      <w:r>
        <w:rPr>
          <w:rFonts w:ascii="Times New Roman"/>
          <w:b w:val="false"/>
          <w:i w:val="false"/>
          <w:color w:val="000000"/>
          <w:sz w:val="28"/>
        </w:rPr>
        <w:t xml:space="preserve">
         көлемiнде;                     гі </w:t>
      </w:r>
      <w:r>
        <w:br/>
      </w:r>
      <w:r>
        <w:rPr>
          <w:rFonts w:ascii="Times New Roman"/>
          <w:b w:val="false"/>
          <w:i w:val="false"/>
          <w:color w:val="000000"/>
          <w:sz w:val="28"/>
        </w:rPr>
        <w:t xml:space="preserve">
         б) елдер бойынша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туризмнiң қызмет </w:t>
      </w:r>
      <w:r>
        <w:br/>
      </w:r>
      <w:r>
        <w:rPr>
          <w:rFonts w:ascii="Times New Roman"/>
          <w:b w:val="false"/>
          <w:i w:val="false"/>
          <w:color w:val="000000"/>
          <w:sz w:val="28"/>
        </w:rPr>
        <w:t xml:space="preserve">
         көрсетуi </w:t>
      </w:r>
      <w:r>
        <w:br/>
      </w:r>
      <w:r>
        <w:rPr>
          <w:rFonts w:ascii="Times New Roman"/>
          <w:b w:val="false"/>
          <w:i w:val="false"/>
          <w:color w:val="000000"/>
          <w:sz w:val="28"/>
        </w:rPr>
        <w:t xml:space="preserve">
         саласында </w:t>
      </w:r>
      <w:r>
        <w:br/>
      </w:r>
      <w:r>
        <w:rPr>
          <w:rFonts w:ascii="Times New Roman"/>
          <w:b w:val="false"/>
          <w:i w:val="false"/>
          <w:color w:val="000000"/>
          <w:sz w:val="28"/>
        </w:rPr>
        <w:t xml:space="preserve">
2.2.2.6. 6. Елдер бойынша  Жарияланым   Ұлттық   1999- </w:t>
      </w:r>
      <w:r>
        <w:br/>
      </w:r>
      <w:r>
        <w:rPr>
          <w:rFonts w:ascii="Times New Roman"/>
          <w:b w:val="false"/>
          <w:i w:val="false"/>
          <w:color w:val="000000"/>
          <w:sz w:val="28"/>
        </w:rPr>
        <w:t xml:space="preserve">
         Қазақстанның                   банк,    2005 </w:t>
      </w:r>
      <w:r>
        <w:br/>
      </w:r>
      <w:r>
        <w:rPr>
          <w:rFonts w:ascii="Times New Roman"/>
          <w:b w:val="false"/>
          <w:i w:val="false"/>
          <w:color w:val="000000"/>
          <w:sz w:val="28"/>
        </w:rPr>
        <w:t xml:space="preserve">
         сыртқы қызмет                  Стат. </w:t>
      </w:r>
      <w:r>
        <w:br/>
      </w:r>
      <w:r>
        <w:rPr>
          <w:rFonts w:ascii="Times New Roman"/>
          <w:b w:val="false"/>
          <w:i w:val="false"/>
          <w:color w:val="000000"/>
          <w:sz w:val="28"/>
        </w:rPr>
        <w:t xml:space="preserve">
         көрсетуін жiк.                 агенттік </w:t>
      </w:r>
      <w:r>
        <w:br/>
      </w:r>
      <w:r>
        <w:rPr>
          <w:rFonts w:ascii="Times New Roman"/>
          <w:b w:val="false"/>
          <w:i w:val="false"/>
          <w:color w:val="000000"/>
          <w:sz w:val="28"/>
        </w:rPr>
        <w:t xml:space="preserve">
         теудi неғұрлым </w:t>
      </w:r>
      <w:r>
        <w:br/>
      </w:r>
      <w:r>
        <w:rPr>
          <w:rFonts w:ascii="Times New Roman"/>
          <w:b w:val="false"/>
          <w:i w:val="false"/>
          <w:color w:val="000000"/>
          <w:sz w:val="28"/>
        </w:rPr>
        <w:t xml:space="preserve">
         жете талдауды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2.2.2.7. 7. Қазақстанның   Жарияланым   Ұлттық </w:t>
      </w:r>
      <w:r>
        <w:br/>
      </w:r>
      <w:r>
        <w:rPr>
          <w:rFonts w:ascii="Times New Roman"/>
          <w:b w:val="false"/>
          <w:i w:val="false"/>
          <w:color w:val="000000"/>
          <w:sz w:val="28"/>
        </w:rPr>
        <w:t xml:space="preserve">
         сыртқы экономика.              банк, </w:t>
      </w:r>
      <w:r>
        <w:br/>
      </w:r>
      <w:r>
        <w:rPr>
          <w:rFonts w:ascii="Times New Roman"/>
          <w:b w:val="false"/>
          <w:i w:val="false"/>
          <w:color w:val="000000"/>
          <w:sz w:val="28"/>
        </w:rPr>
        <w:t xml:space="preserve">
         лық операцияла.                Стат. </w:t>
      </w:r>
      <w:r>
        <w:br/>
      </w:r>
      <w:r>
        <w:rPr>
          <w:rFonts w:ascii="Times New Roman"/>
          <w:b w:val="false"/>
          <w:i w:val="false"/>
          <w:color w:val="000000"/>
          <w:sz w:val="28"/>
        </w:rPr>
        <w:t xml:space="preserve">
         рында негiзгi                  агенттік </w:t>
      </w:r>
      <w:r>
        <w:br/>
      </w:r>
      <w:r>
        <w:rPr>
          <w:rFonts w:ascii="Times New Roman"/>
          <w:b w:val="false"/>
          <w:i w:val="false"/>
          <w:color w:val="000000"/>
          <w:sz w:val="28"/>
        </w:rPr>
        <w:t xml:space="preserve">
         әрiптес елдер </w:t>
      </w:r>
      <w:r>
        <w:br/>
      </w:r>
      <w:r>
        <w:rPr>
          <w:rFonts w:ascii="Times New Roman"/>
          <w:b w:val="false"/>
          <w:i w:val="false"/>
          <w:color w:val="000000"/>
          <w:sz w:val="28"/>
        </w:rPr>
        <w:t xml:space="preserve">
         бойынша төлем </w:t>
      </w:r>
      <w:r>
        <w:br/>
      </w:r>
      <w:r>
        <w:rPr>
          <w:rFonts w:ascii="Times New Roman"/>
          <w:b w:val="false"/>
          <w:i w:val="false"/>
          <w:color w:val="000000"/>
          <w:sz w:val="28"/>
        </w:rPr>
        <w:t xml:space="preserve">
         балансының бапта. </w:t>
      </w:r>
      <w:r>
        <w:br/>
      </w:r>
      <w:r>
        <w:rPr>
          <w:rFonts w:ascii="Times New Roman"/>
          <w:b w:val="false"/>
          <w:i w:val="false"/>
          <w:color w:val="000000"/>
          <w:sz w:val="28"/>
        </w:rPr>
        <w:t xml:space="preserve">
         рын ұсынуды </w:t>
      </w:r>
      <w:r>
        <w:br/>
      </w:r>
      <w:r>
        <w:rPr>
          <w:rFonts w:ascii="Times New Roman"/>
          <w:b w:val="false"/>
          <w:i w:val="false"/>
          <w:color w:val="000000"/>
          <w:sz w:val="28"/>
        </w:rPr>
        <w:t xml:space="preserve">
         қамтамасыз eту </w:t>
      </w:r>
      <w:r>
        <w:br/>
      </w:r>
      <w:r>
        <w:rPr>
          <w:rFonts w:ascii="Times New Roman"/>
          <w:b w:val="false"/>
          <w:i w:val="false"/>
          <w:color w:val="000000"/>
          <w:sz w:val="28"/>
        </w:rPr>
        <w:t xml:space="preserve">
2.2.2.8. 8. Халықаралық    Статистика.  Ұлттық   2001 </w:t>
      </w:r>
      <w:r>
        <w:br/>
      </w:r>
      <w:r>
        <w:rPr>
          <w:rFonts w:ascii="Times New Roman"/>
          <w:b w:val="false"/>
          <w:i w:val="false"/>
          <w:color w:val="000000"/>
          <w:sz w:val="28"/>
        </w:rPr>
        <w:t xml:space="preserve">
         қызметтер көрсету лық нысандар банк     ақпан </w:t>
      </w:r>
      <w:r>
        <w:br/>
      </w:r>
      <w:r>
        <w:rPr>
          <w:rFonts w:ascii="Times New Roman"/>
          <w:b w:val="false"/>
          <w:i w:val="false"/>
          <w:color w:val="000000"/>
          <w:sz w:val="28"/>
        </w:rPr>
        <w:t xml:space="preserve">
         жөнiнде мемлекет.              (келісу </w:t>
      </w:r>
      <w:r>
        <w:br/>
      </w:r>
      <w:r>
        <w:rPr>
          <w:rFonts w:ascii="Times New Roman"/>
          <w:b w:val="false"/>
          <w:i w:val="false"/>
          <w:color w:val="000000"/>
          <w:sz w:val="28"/>
        </w:rPr>
        <w:t xml:space="preserve">
         тiк есептiлiктiң               бойынша) </w:t>
      </w:r>
      <w:r>
        <w:br/>
      </w:r>
      <w:r>
        <w:rPr>
          <w:rFonts w:ascii="Times New Roman"/>
          <w:b w:val="false"/>
          <w:i w:val="false"/>
          <w:color w:val="000000"/>
          <w:sz w:val="28"/>
        </w:rPr>
        <w:t xml:space="preserve">
         жаңа нысандарын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2.2.3.   </w:t>
      </w:r>
      <w:r>
        <w:rPr>
          <w:rFonts w:ascii="Times New Roman"/>
          <w:b/>
          <w:i w:val="false"/>
          <w:color w:val="000000"/>
          <w:sz w:val="28"/>
        </w:rPr>
        <w:t xml:space="preserve">2.2.3. Сыртқы </w:t>
      </w:r>
      <w:r>
        <w:br/>
      </w:r>
      <w:r>
        <w:rPr>
          <w:rFonts w:ascii="Times New Roman"/>
          <w:b w:val="false"/>
          <w:i w:val="false"/>
          <w:color w:val="000000"/>
          <w:sz w:val="28"/>
        </w:rPr>
        <w:t>
</w:t>
      </w:r>
      <w:r>
        <w:rPr>
          <w:rFonts w:ascii="Times New Roman"/>
          <w:b/>
          <w:i w:val="false"/>
          <w:color w:val="000000"/>
          <w:sz w:val="28"/>
        </w:rPr>
        <w:t xml:space="preserve">         борыш статистикасы </w:t>
      </w:r>
      <w:r>
        <w:br/>
      </w:r>
      <w:r>
        <w:rPr>
          <w:rFonts w:ascii="Times New Roman"/>
          <w:b w:val="false"/>
          <w:i w:val="false"/>
          <w:color w:val="000000"/>
          <w:sz w:val="28"/>
        </w:rPr>
        <w:t xml:space="preserve">
2.2.3.1. 1. Статистикалық  Аспаптар мен Ұлттық   Жыл </w:t>
      </w:r>
      <w:r>
        <w:br/>
      </w:r>
      <w:r>
        <w:rPr>
          <w:rFonts w:ascii="Times New Roman"/>
          <w:b w:val="false"/>
          <w:i w:val="false"/>
          <w:color w:val="000000"/>
          <w:sz w:val="28"/>
        </w:rPr>
        <w:t xml:space="preserve">
         есептiлiктiң      нысан        банк,    сайын </w:t>
      </w:r>
      <w:r>
        <w:br/>
      </w:r>
      <w:r>
        <w:rPr>
          <w:rFonts w:ascii="Times New Roman"/>
          <w:b w:val="false"/>
          <w:i w:val="false"/>
          <w:color w:val="000000"/>
          <w:sz w:val="28"/>
        </w:rPr>
        <w:t xml:space="preserve">
         көрсеткiштер                   Қаржы </w:t>
      </w:r>
      <w:r>
        <w:br/>
      </w:r>
      <w:r>
        <w:rPr>
          <w:rFonts w:ascii="Times New Roman"/>
          <w:b w:val="false"/>
          <w:i w:val="false"/>
          <w:color w:val="000000"/>
          <w:sz w:val="28"/>
        </w:rPr>
        <w:t xml:space="preserve">
         жүйесiн, нысанда.              министр. </w:t>
      </w:r>
      <w:r>
        <w:br/>
      </w:r>
      <w:r>
        <w:rPr>
          <w:rFonts w:ascii="Times New Roman"/>
          <w:b w:val="false"/>
          <w:i w:val="false"/>
          <w:color w:val="000000"/>
          <w:sz w:val="28"/>
        </w:rPr>
        <w:t xml:space="preserve">
         рын жетiлдiру                  лігі </w:t>
      </w:r>
      <w:r>
        <w:br/>
      </w:r>
      <w:r>
        <w:rPr>
          <w:rFonts w:ascii="Times New Roman"/>
          <w:b w:val="false"/>
          <w:i w:val="false"/>
          <w:color w:val="000000"/>
          <w:sz w:val="28"/>
        </w:rPr>
        <w:t xml:space="preserve">
2.2.3.2. 2. Мемлекет       Кәсіпорын.   Стат.    Жыл </w:t>
      </w:r>
      <w:r>
        <w:br/>
      </w:r>
      <w:r>
        <w:rPr>
          <w:rFonts w:ascii="Times New Roman"/>
          <w:b w:val="false"/>
          <w:i w:val="false"/>
          <w:color w:val="000000"/>
          <w:sz w:val="28"/>
        </w:rPr>
        <w:t xml:space="preserve">
         кепiлдiк бермеген дарға арнал. агент.   сайын </w:t>
      </w:r>
      <w:r>
        <w:br/>
      </w:r>
      <w:r>
        <w:rPr>
          <w:rFonts w:ascii="Times New Roman"/>
          <w:b w:val="false"/>
          <w:i w:val="false"/>
          <w:color w:val="000000"/>
          <w:sz w:val="28"/>
        </w:rPr>
        <w:t xml:space="preserve">
         сыртқы борыш      ған есепті.  тік, </w:t>
      </w:r>
      <w:r>
        <w:br/>
      </w:r>
      <w:r>
        <w:rPr>
          <w:rFonts w:ascii="Times New Roman"/>
          <w:b w:val="false"/>
          <w:i w:val="false"/>
          <w:color w:val="000000"/>
          <w:sz w:val="28"/>
        </w:rPr>
        <w:t xml:space="preserve">
         статистикасын     ліктің       Ұлттық </w:t>
      </w:r>
      <w:r>
        <w:br/>
      </w:r>
      <w:r>
        <w:rPr>
          <w:rFonts w:ascii="Times New Roman"/>
          <w:b w:val="false"/>
          <w:i w:val="false"/>
          <w:color w:val="000000"/>
          <w:sz w:val="28"/>
        </w:rPr>
        <w:t xml:space="preserve">
         жақсарту          нысандарын   банк, </w:t>
      </w:r>
      <w:r>
        <w:br/>
      </w:r>
      <w:r>
        <w:rPr>
          <w:rFonts w:ascii="Times New Roman"/>
          <w:b w:val="false"/>
          <w:i w:val="false"/>
          <w:color w:val="000000"/>
          <w:sz w:val="28"/>
        </w:rPr>
        <w:t xml:space="preserve">
                           жетілдіру    Қаржы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2.3.     </w:t>
      </w:r>
      <w:r>
        <w:rPr>
          <w:rFonts w:ascii="Times New Roman"/>
          <w:b w:val="false"/>
          <w:i/>
          <w:color w:val="000000"/>
          <w:sz w:val="28"/>
        </w:rPr>
        <w:t xml:space="preserve">2.3. Мемлекеттiк </w:t>
      </w:r>
      <w:r>
        <w:br/>
      </w:r>
      <w:r>
        <w:rPr>
          <w:rFonts w:ascii="Times New Roman"/>
          <w:b w:val="false"/>
          <w:i w:val="false"/>
          <w:color w:val="000000"/>
          <w:sz w:val="28"/>
        </w:rPr>
        <w:t>
</w:t>
      </w:r>
      <w:r>
        <w:rPr>
          <w:rFonts w:ascii="Times New Roman"/>
          <w:b w:val="false"/>
          <w:i/>
          <w:color w:val="000000"/>
          <w:sz w:val="28"/>
        </w:rPr>
        <w:t xml:space="preserve">         сектор статисти. </w:t>
      </w:r>
      <w:r>
        <w:br/>
      </w:r>
      <w:r>
        <w:rPr>
          <w:rFonts w:ascii="Times New Roman"/>
          <w:b w:val="false"/>
          <w:i w:val="false"/>
          <w:color w:val="000000"/>
          <w:sz w:val="28"/>
        </w:rPr>
        <w:t>
</w:t>
      </w:r>
      <w:r>
        <w:rPr>
          <w:rFonts w:ascii="Times New Roman"/>
          <w:b w:val="false"/>
          <w:i/>
          <w:color w:val="000000"/>
          <w:sz w:val="28"/>
        </w:rPr>
        <w:t xml:space="preserve">         касы </w:t>
      </w:r>
      <w:r>
        <w:br/>
      </w:r>
      <w:r>
        <w:rPr>
          <w:rFonts w:ascii="Times New Roman"/>
          <w:b w:val="false"/>
          <w:i w:val="false"/>
          <w:color w:val="000000"/>
          <w:sz w:val="28"/>
        </w:rPr>
        <w:t xml:space="preserve">
2.3.1.   </w:t>
      </w:r>
      <w:r>
        <w:rPr>
          <w:rFonts w:ascii="Times New Roman"/>
          <w:b/>
          <w:i w:val="false"/>
          <w:color w:val="000000"/>
          <w:sz w:val="28"/>
        </w:rPr>
        <w:t xml:space="preserve">2.3.1. Мемлекет. </w:t>
      </w:r>
      <w:r>
        <w:br/>
      </w:r>
      <w:r>
        <w:rPr>
          <w:rFonts w:ascii="Times New Roman"/>
          <w:b w:val="false"/>
          <w:i w:val="false"/>
          <w:color w:val="000000"/>
          <w:sz w:val="28"/>
        </w:rPr>
        <w:t>
</w:t>
      </w:r>
      <w:r>
        <w:rPr>
          <w:rFonts w:ascii="Times New Roman"/>
          <w:b/>
          <w:i w:val="false"/>
          <w:color w:val="000000"/>
          <w:sz w:val="28"/>
        </w:rPr>
        <w:t xml:space="preserve">        тiк бюджет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2.3.1.1. 1. ҚР Cтaтистика  Қағазбен     Қаржы    Жыл </w:t>
      </w:r>
      <w:r>
        <w:br/>
      </w:r>
      <w:r>
        <w:rPr>
          <w:rFonts w:ascii="Times New Roman"/>
          <w:b w:val="false"/>
          <w:i w:val="false"/>
          <w:color w:val="000000"/>
          <w:sz w:val="28"/>
        </w:rPr>
        <w:t xml:space="preserve">
         жөнiндегi агент.  тасымалдау.  министр. сайын </w:t>
      </w:r>
      <w:r>
        <w:br/>
      </w:r>
      <w:r>
        <w:rPr>
          <w:rFonts w:ascii="Times New Roman"/>
          <w:b w:val="false"/>
          <w:i w:val="false"/>
          <w:color w:val="000000"/>
          <w:sz w:val="28"/>
        </w:rPr>
        <w:t xml:space="preserve">
         тiгiне мемлекет.  шылар        лігі, </w:t>
      </w:r>
      <w:r>
        <w:br/>
      </w:r>
      <w:r>
        <w:rPr>
          <w:rFonts w:ascii="Times New Roman"/>
          <w:b w:val="false"/>
          <w:i w:val="false"/>
          <w:color w:val="000000"/>
          <w:sz w:val="28"/>
        </w:rPr>
        <w:t xml:space="preserve">
         тiк, республика.               Стат. </w:t>
      </w:r>
      <w:r>
        <w:br/>
      </w:r>
      <w:r>
        <w:rPr>
          <w:rFonts w:ascii="Times New Roman"/>
          <w:b w:val="false"/>
          <w:i w:val="false"/>
          <w:color w:val="000000"/>
          <w:sz w:val="28"/>
        </w:rPr>
        <w:t xml:space="preserve">
         лық және жергi.                агент. </w:t>
      </w:r>
      <w:r>
        <w:br/>
      </w:r>
      <w:r>
        <w:rPr>
          <w:rFonts w:ascii="Times New Roman"/>
          <w:b w:val="false"/>
          <w:i w:val="false"/>
          <w:color w:val="000000"/>
          <w:sz w:val="28"/>
        </w:rPr>
        <w:t xml:space="preserve">
         лiктi бюджеттер.               тік </w:t>
      </w:r>
      <w:r>
        <w:br/>
      </w:r>
      <w:r>
        <w:rPr>
          <w:rFonts w:ascii="Times New Roman"/>
          <w:b w:val="false"/>
          <w:i w:val="false"/>
          <w:color w:val="000000"/>
          <w:sz w:val="28"/>
        </w:rPr>
        <w:t xml:space="preserve">
         дiң, iшкi және </w:t>
      </w:r>
      <w:r>
        <w:br/>
      </w:r>
      <w:r>
        <w:rPr>
          <w:rFonts w:ascii="Times New Roman"/>
          <w:b w:val="false"/>
          <w:i w:val="false"/>
          <w:color w:val="000000"/>
          <w:sz w:val="28"/>
        </w:rPr>
        <w:t xml:space="preserve">
         сыртқы борыштар. </w:t>
      </w:r>
      <w:r>
        <w:br/>
      </w:r>
      <w:r>
        <w:rPr>
          <w:rFonts w:ascii="Times New Roman"/>
          <w:b w:val="false"/>
          <w:i w:val="false"/>
          <w:color w:val="000000"/>
          <w:sz w:val="28"/>
        </w:rPr>
        <w:t xml:space="preserve">
         дың орындалуы </w:t>
      </w:r>
      <w:r>
        <w:br/>
      </w:r>
      <w:r>
        <w:rPr>
          <w:rFonts w:ascii="Times New Roman"/>
          <w:b w:val="false"/>
          <w:i w:val="false"/>
          <w:color w:val="000000"/>
          <w:sz w:val="28"/>
        </w:rPr>
        <w:t xml:space="preserve">
         туралы ақпарат. </w:t>
      </w:r>
      <w:r>
        <w:br/>
      </w:r>
      <w:r>
        <w:rPr>
          <w:rFonts w:ascii="Times New Roman"/>
          <w:b w:val="false"/>
          <w:i w:val="false"/>
          <w:color w:val="000000"/>
          <w:sz w:val="28"/>
        </w:rPr>
        <w:t xml:space="preserve">
         тың уақтылы </w:t>
      </w:r>
      <w:r>
        <w:br/>
      </w:r>
      <w:r>
        <w:rPr>
          <w:rFonts w:ascii="Times New Roman"/>
          <w:b w:val="false"/>
          <w:i w:val="false"/>
          <w:color w:val="000000"/>
          <w:sz w:val="28"/>
        </w:rPr>
        <w:t xml:space="preserve">
         берiлуiн </w:t>
      </w:r>
      <w:r>
        <w:br/>
      </w:r>
      <w:r>
        <w:rPr>
          <w:rFonts w:ascii="Times New Roman"/>
          <w:b w:val="false"/>
          <w:i w:val="false"/>
          <w:color w:val="000000"/>
          <w:sz w:val="28"/>
        </w:rPr>
        <w:t xml:space="preserve">
         қамтамасыз eту </w:t>
      </w:r>
      <w:r>
        <w:br/>
      </w:r>
      <w:r>
        <w:rPr>
          <w:rFonts w:ascii="Times New Roman"/>
          <w:b w:val="false"/>
          <w:i w:val="false"/>
          <w:color w:val="000000"/>
          <w:sz w:val="28"/>
        </w:rPr>
        <w:t xml:space="preserve">
2.3.1.2. 2. Қаржы көрсет.  Ақпараттық   Қаржы    Жыл </w:t>
      </w:r>
      <w:r>
        <w:br/>
      </w:r>
      <w:r>
        <w:rPr>
          <w:rFonts w:ascii="Times New Roman"/>
          <w:b w:val="false"/>
          <w:i w:val="false"/>
          <w:color w:val="000000"/>
          <w:sz w:val="28"/>
        </w:rPr>
        <w:t xml:space="preserve">
         кiштерiнiң бiрың. база         министр. сайын </w:t>
      </w:r>
      <w:r>
        <w:br/>
      </w:r>
      <w:r>
        <w:rPr>
          <w:rFonts w:ascii="Times New Roman"/>
          <w:b w:val="false"/>
          <w:i w:val="false"/>
          <w:color w:val="000000"/>
          <w:sz w:val="28"/>
        </w:rPr>
        <w:t xml:space="preserve">
         ғай ақпараттық                 лігі </w:t>
      </w:r>
      <w:r>
        <w:br/>
      </w:r>
      <w:r>
        <w:rPr>
          <w:rFonts w:ascii="Times New Roman"/>
          <w:b w:val="false"/>
          <w:i w:val="false"/>
          <w:color w:val="000000"/>
          <w:sz w:val="28"/>
        </w:rPr>
        <w:t xml:space="preserve">
         базасын құру және </w:t>
      </w:r>
      <w:r>
        <w:br/>
      </w:r>
      <w:r>
        <w:rPr>
          <w:rFonts w:ascii="Times New Roman"/>
          <w:b w:val="false"/>
          <w:i w:val="false"/>
          <w:color w:val="000000"/>
          <w:sz w:val="28"/>
        </w:rPr>
        <w:t xml:space="preserve">
         жүргiзу кейбiр </w:t>
      </w:r>
      <w:r>
        <w:br/>
      </w:r>
      <w:r>
        <w:rPr>
          <w:rFonts w:ascii="Times New Roman"/>
          <w:b w:val="false"/>
          <w:i w:val="false"/>
          <w:color w:val="000000"/>
          <w:sz w:val="28"/>
        </w:rPr>
        <w:t xml:space="preserve">
         қаржы көрсеткiш. </w:t>
      </w:r>
      <w:r>
        <w:br/>
      </w:r>
      <w:r>
        <w:rPr>
          <w:rFonts w:ascii="Times New Roman"/>
          <w:b w:val="false"/>
          <w:i w:val="false"/>
          <w:color w:val="000000"/>
          <w:sz w:val="28"/>
        </w:rPr>
        <w:t xml:space="preserve">
         терiнiң есептеу </w:t>
      </w:r>
      <w:r>
        <w:br/>
      </w:r>
      <w:r>
        <w:rPr>
          <w:rFonts w:ascii="Times New Roman"/>
          <w:b w:val="false"/>
          <w:i w:val="false"/>
          <w:color w:val="000000"/>
          <w:sz w:val="28"/>
        </w:rPr>
        <w:t xml:space="preserve">
         тәртiбiн жүйелеу, </w:t>
      </w:r>
      <w:r>
        <w:br/>
      </w:r>
      <w:r>
        <w:rPr>
          <w:rFonts w:ascii="Times New Roman"/>
          <w:b w:val="false"/>
          <w:i w:val="false"/>
          <w:color w:val="000000"/>
          <w:sz w:val="28"/>
        </w:rPr>
        <w:t xml:space="preserve">
         монеторлық шоттар. </w:t>
      </w:r>
      <w:r>
        <w:br/>
      </w:r>
      <w:r>
        <w:rPr>
          <w:rFonts w:ascii="Times New Roman"/>
          <w:b w:val="false"/>
          <w:i w:val="false"/>
          <w:color w:val="000000"/>
          <w:sz w:val="28"/>
        </w:rPr>
        <w:t xml:space="preserve">
         мен өзара байла. </w:t>
      </w:r>
      <w:r>
        <w:br/>
      </w:r>
      <w:r>
        <w:rPr>
          <w:rFonts w:ascii="Times New Roman"/>
          <w:b w:val="false"/>
          <w:i w:val="false"/>
          <w:color w:val="000000"/>
          <w:sz w:val="28"/>
        </w:rPr>
        <w:t xml:space="preserve">
         нысты жетiлдiру </w:t>
      </w:r>
      <w:r>
        <w:br/>
      </w:r>
      <w:r>
        <w:rPr>
          <w:rFonts w:ascii="Times New Roman"/>
          <w:b w:val="false"/>
          <w:i w:val="false"/>
          <w:color w:val="000000"/>
          <w:sz w:val="28"/>
        </w:rPr>
        <w:t xml:space="preserve">
         жөнiндегi жұмыс. </w:t>
      </w:r>
      <w:r>
        <w:br/>
      </w:r>
      <w:r>
        <w:rPr>
          <w:rFonts w:ascii="Times New Roman"/>
          <w:b w:val="false"/>
          <w:i w:val="false"/>
          <w:color w:val="000000"/>
          <w:sz w:val="28"/>
        </w:rPr>
        <w:t xml:space="preserve">
         тарды жалғастыру </w:t>
      </w:r>
      <w:r>
        <w:br/>
      </w:r>
      <w:r>
        <w:rPr>
          <w:rFonts w:ascii="Times New Roman"/>
          <w:b w:val="false"/>
          <w:i w:val="false"/>
          <w:color w:val="000000"/>
          <w:sz w:val="28"/>
        </w:rPr>
        <w:t xml:space="preserve">
2.4.     2.4. </w:t>
      </w:r>
      <w:r>
        <w:rPr>
          <w:rFonts w:ascii="Times New Roman"/>
          <w:b w:val="false"/>
          <w:i/>
          <w:color w:val="000000"/>
          <w:sz w:val="28"/>
        </w:rPr>
        <w:t xml:space="preserve">Қаржылық сектор </w:t>
      </w:r>
      <w:r>
        <w:br/>
      </w:r>
      <w:r>
        <w:rPr>
          <w:rFonts w:ascii="Times New Roman"/>
          <w:b w:val="false"/>
          <w:i w:val="false"/>
          <w:color w:val="000000"/>
          <w:sz w:val="28"/>
        </w:rPr>
        <w:t>
</w:t>
      </w:r>
      <w:r>
        <w:rPr>
          <w:rFonts w:ascii="Times New Roman"/>
          <w:b w:val="false"/>
          <w:i/>
          <w:color w:val="000000"/>
          <w:sz w:val="28"/>
        </w:rPr>
        <w:t xml:space="preserve">         статистикасы </w:t>
      </w:r>
      <w:r>
        <w:br/>
      </w:r>
      <w:r>
        <w:rPr>
          <w:rFonts w:ascii="Times New Roman"/>
          <w:b w:val="false"/>
          <w:i w:val="false"/>
          <w:color w:val="000000"/>
          <w:sz w:val="28"/>
        </w:rPr>
        <w:t xml:space="preserve">
2.4.1.  </w:t>
      </w:r>
      <w:r>
        <w:rPr>
          <w:rFonts w:ascii="Times New Roman"/>
          <w:b/>
          <w:i w:val="false"/>
          <w:color w:val="000000"/>
          <w:sz w:val="28"/>
        </w:rPr>
        <w:t xml:space="preserve">2.4.1. Қаржылық сектор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2.4.1.1. 1. Екiншi деңгей. ХВҚ шоттары. Ұлттық   2000 </w:t>
      </w:r>
      <w:r>
        <w:br/>
      </w:r>
      <w:r>
        <w:rPr>
          <w:rFonts w:ascii="Times New Roman"/>
          <w:b w:val="false"/>
          <w:i w:val="false"/>
          <w:color w:val="000000"/>
          <w:sz w:val="28"/>
        </w:rPr>
        <w:t xml:space="preserve">
         дегi банктердегi  ның жоспары  банк </w:t>
      </w:r>
      <w:r>
        <w:br/>
      </w:r>
      <w:r>
        <w:rPr>
          <w:rFonts w:ascii="Times New Roman"/>
          <w:b w:val="false"/>
          <w:i w:val="false"/>
          <w:color w:val="000000"/>
          <w:sz w:val="28"/>
        </w:rPr>
        <w:t xml:space="preserve">
         бухгалтерлiк                   (келісім </w:t>
      </w:r>
      <w:r>
        <w:br/>
      </w:r>
      <w:r>
        <w:rPr>
          <w:rFonts w:ascii="Times New Roman"/>
          <w:b w:val="false"/>
          <w:i w:val="false"/>
          <w:color w:val="000000"/>
          <w:sz w:val="28"/>
        </w:rPr>
        <w:t xml:space="preserve">
         есепке алу шот.                бойынша) </w:t>
      </w:r>
      <w:r>
        <w:br/>
      </w:r>
      <w:r>
        <w:rPr>
          <w:rFonts w:ascii="Times New Roman"/>
          <w:b w:val="false"/>
          <w:i w:val="false"/>
          <w:color w:val="000000"/>
          <w:sz w:val="28"/>
        </w:rPr>
        <w:t xml:space="preserve">
         тарының жоспарына </w:t>
      </w:r>
      <w:r>
        <w:br/>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толықтыруларды </w:t>
      </w:r>
      <w:r>
        <w:br/>
      </w:r>
      <w:r>
        <w:rPr>
          <w:rFonts w:ascii="Times New Roman"/>
          <w:b w:val="false"/>
          <w:i w:val="false"/>
          <w:color w:val="000000"/>
          <w:sz w:val="28"/>
        </w:rPr>
        <w:t xml:space="preserve">
         ХВҚ басшылығының </w:t>
      </w:r>
      <w:r>
        <w:br/>
      </w:r>
      <w:r>
        <w:rPr>
          <w:rFonts w:ascii="Times New Roman"/>
          <w:b w:val="false"/>
          <w:i w:val="false"/>
          <w:color w:val="000000"/>
          <w:sz w:val="28"/>
        </w:rPr>
        <w:t xml:space="preserve">
         ақшалай-кредит. </w:t>
      </w:r>
      <w:r>
        <w:br/>
      </w:r>
      <w:r>
        <w:rPr>
          <w:rFonts w:ascii="Times New Roman"/>
          <w:b w:val="false"/>
          <w:i w:val="false"/>
          <w:color w:val="000000"/>
          <w:sz w:val="28"/>
        </w:rPr>
        <w:t xml:space="preserve">
         тiк және қаржы </w:t>
      </w:r>
      <w:r>
        <w:br/>
      </w:r>
      <w:r>
        <w:rPr>
          <w:rFonts w:ascii="Times New Roman"/>
          <w:b w:val="false"/>
          <w:i w:val="false"/>
          <w:color w:val="000000"/>
          <w:sz w:val="28"/>
        </w:rPr>
        <w:t xml:space="preserve">
         статистикасын </w:t>
      </w:r>
      <w:r>
        <w:br/>
      </w:r>
      <w:r>
        <w:rPr>
          <w:rFonts w:ascii="Times New Roman"/>
          <w:b w:val="false"/>
          <w:i w:val="false"/>
          <w:color w:val="000000"/>
          <w:sz w:val="28"/>
        </w:rPr>
        <w:t xml:space="preserve">
         жасау жөнiндегi </w:t>
      </w:r>
      <w:r>
        <w:br/>
      </w:r>
      <w:r>
        <w:rPr>
          <w:rFonts w:ascii="Times New Roman"/>
          <w:b w:val="false"/>
          <w:i w:val="false"/>
          <w:color w:val="000000"/>
          <w:sz w:val="28"/>
        </w:rPr>
        <w:t xml:space="preserve">
         әдiстемелiгiне </w:t>
      </w:r>
      <w:r>
        <w:br/>
      </w:r>
      <w:r>
        <w:rPr>
          <w:rFonts w:ascii="Times New Roman"/>
          <w:b w:val="false"/>
          <w:i w:val="false"/>
          <w:color w:val="000000"/>
          <w:sz w:val="28"/>
        </w:rPr>
        <w:t xml:space="preserve">
         сәйкес әзiрлеу </w:t>
      </w:r>
      <w:r>
        <w:br/>
      </w:r>
      <w:r>
        <w:rPr>
          <w:rFonts w:ascii="Times New Roman"/>
          <w:b w:val="false"/>
          <w:i w:val="false"/>
          <w:color w:val="000000"/>
          <w:sz w:val="28"/>
        </w:rPr>
        <w:t xml:space="preserve">
         және бекiту </w:t>
      </w:r>
      <w:r>
        <w:br/>
      </w:r>
      <w:r>
        <w:rPr>
          <w:rFonts w:ascii="Times New Roman"/>
          <w:b w:val="false"/>
          <w:i w:val="false"/>
          <w:color w:val="000000"/>
          <w:sz w:val="28"/>
        </w:rPr>
        <w:t xml:space="preserve">
2.4.1.2. 2. Халықаралық    Бухгалтерлік ҚР       Жікте. </w:t>
      </w:r>
      <w:r>
        <w:br/>
      </w:r>
      <w:r>
        <w:rPr>
          <w:rFonts w:ascii="Times New Roman"/>
          <w:b w:val="false"/>
          <w:i w:val="false"/>
          <w:color w:val="000000"/>
          <w:sz w:val="28"/>
        </w:rPr>
        <w:t xml:space="preserve">
         Валюта Қорына     және статис. Ұлттық   гіштер </w:t>
      </w:r>
      <w:r>
        <w:br/>
      </w:r>
      <w:r>
        <w:rPr>
          <w:rFonts w:ascii="Times New Roman"/>
          <w:b w:val="false"/>
          <w:i w:val="false"/>
          <w:color w:val="000000"/>
          <w:sz w:val="28"/>
        </w:rPr>
        <w:t xml:space="preserve">
         мүше елдердiң     тикалық      банкі    мен </w:t>
      </w:r>
      <w:r>
        <w:br/>
      </w:r>
      <w:r>
        <w:rPr>
          <w:rFonts w:ascii="Times New Roman"/>
          <w:b w:val="false"/>
          <w:i w:val="false"/>
          <w:color w:val="000000"/>
          <w:sz w:val="28"/>
        </w:rPr>
        <w:t xml:space="preserve">
         ақпараттық-ста.   есептілік    (келісім кодтар. </w:t>
      </w:r>
      <w:r>
        <w:br/>
      </w:r>
      <w:r>
        <w:rPr>
          <w:rFonts w:ascii="Times New Roman"/>
          <w:b w:val="false"/>
          <w:i w:val="false"/>
          <w:color w:val="000000"/>
          <w:sz w:val="28"/>
        </w:rPr>
        <w:t xml:space="preserve">
         тистикалық жүйе.  нысандарында бойынша) дың </w:t>
      </w:r>
      <w:r>
        <w:br/>
      </w:r>
      <w:r>
        <w:rPr>
          <w:rFonts w:ascii="Times New Roman"/>
          <w:b w:val="false"/>
          <w:i w:val="false"/>
          <w:color w:val="000000"/>
          <w:sz w:val="28"/>
        </w:rPr>
        <w:t xml:space="preserve">
         лерiнде қолданы.  жіктегіштер           өзге. </w:t>
      </w:r>
      <w:r>
        <w:br/>
      </w:r>
      <w:r>
        <w:rPr>
          <w:rFonts w:ascii="Times New Roman"/>
          <w:b w:val="false"/>
          <w:i w:val="false"/>
          <w:color w:val="000000"/>
          <w:sz w:val="28"/>
        </w:rPr>
        <w:t xml:space="preserve">
         латын экономика.  мен кодтарды          руіне </w:t>
      </w:r>
      <w:r>
        <w:br/>
      </w:r>
      <w:r>
        <w:rPr>
          <w:rFonts w:ascii="Times New Roman"/>
          <w:b w:val="false"/>
          <w:i w:val="false"/>
          <w:color w:val="000000"/>
          <w:sz w:val="28"/>
        </w:rPr>
        <w:t xml:space="preserve">
         лық және әлеумет. қолдану               орай </w:t>
      </w:r>
      <w:r>
        <w:br/>
      </w:r>
      <w:r>
        <w:rPr>
          <w:rFonts w:ascii="Times New Roman"/>
          <w:b w:val="false"/>
          <w:i w:val="false"/>
          <w:color w:val="000000"/>
          <w:sz w:val="28"/>
        </w:rPr>
        <w:t xml:space="preserve">
         тiк ақпаратты </w:t>
      </w:r>
      <w:r>
        <w:br/>
      </w:r>
      <w:r>
        <w:rPr>
          <w:rFonts w:ascii="Times New Roman"/>
          <w:b w:val="false"/>
          <w:i w:val="false"/>
          <w:color w:val="000000"/>
          <w:sz w:val="28"/>
        </w:rPr>
        <w:t xml:space="preserve">
         жiктеу мен код. </w:t>
      </w:r>
      <w:r>
        <w:br/>
      </w:r>
      <w:r>
        <w:rPr>
          <w:rFonts w:ascii="Times New Roman"/>
          <w:b w:val="false"/>
          <w:i w:val="false"/>
          <w:color w:val="000000"/>
          <w:sz w:val="28"/>
        </w:rPr>
        <w:t xml:space="preserve">
         таудың халықара. </w:t>
      </w:r>
      <w:r>
        <w:br/>
      </w:r>
      <w:r>
        <w:rPr>
          <w:rFonts w:ascii="Times New Roman"/>
          <w:b w:val="false"/>
          <w:i w:val="false"/>
          <w:color w:val="000000"/>
          <w:sz w:val="28"/>
        </w:rPr>
        <w:t xml:space="preserve">
         лық жүйесiне </w:t>
      </w:r>
      <w:r>
        <w:br/>
      </w:r>
      <w:r>
        <w:rPr>
          <w:rFonts w:ascii="Times New Roman"/>
          <w:b w:val="false"/>
          <w:i w:val="false"/>
          <w:color w:val="000000"/>
          <w:sz w:val="28"/>
        </w:rPr>
        <w:t xml:space="preserve">
         кезең-кезеңмен </w:t>
      </w:r>
      <w:r>
        <w:br/>
      </w:r>
      <w:r>
        <w:rPr>
          <w:rFonts w:ascii="Times New Roman"/>
          <w:b w:val="false"/>
          <w:i w:val="false"/>
          <w:color w:val="000000"/>
          <w:sz w:val="28"/>
        </w:rPr>
        <w:t xml:space="preserve">
         көшуді iске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2.4.1.3. 3. Ақшалай-кре.   Кредиттік    Ұлттық   2003- </w:t>
      </w:r>
      <w:r>
        <w:br/>
      </w:r>
      <w:r>
        <w:rPr>
          <w:rFonts w:ascii="Times New Roman"/>
          <w:b w:val="false"/>
          <w:i w:val="false"/>
          <w:color w:val="000000"/>
          <w:sz w:val="28"/>
        </w:rPr>
        <w:t xml:space="preserve">
         диттiк шолуға     серіктестік. банк     2004 </w:t>
      </w:r>
      <w:r>
        <w:br/>
      </w:r>
      <w:r>
        <w:rPr>
          <w:rFonts w:ascii="Times New Roman"/>
          <w:b w:val="false"/>
          <w:i w:val="false"/>
          <w:color w:val="000000"/>
          <w:sz w:val="28"/>
        </w:rPr>
        <w:t xml:space="preserve">
         кредиттiк серiк.  тердің       (келісім </w:t>
      </w:r>
      <w:r>
        <w:br/>
      </w:r>
      <w:r>
        <w:rPr>
          <w:rFonts w:ascii="Times New Roman"/>
          <w:b w:val="false"/>
          <w:i w:val="false"/>
          <w:color w:val="000000"/>
          <w:sz w:val="28"/>
        </w:rPr>
        <w:t xml:space="preserve">
         тестiктердiң      балансына    бойынша) </w:t>
      </w:r>
      <w:r>
        <w:br/>
      </w:r>
      <w:r>
        <w:rPr>
          <w:rFonts w:ascii="Times New Roman"/>
          <w:b w:val="false"/>
          <w:i w:val="false"/>
          <w:color w:val="000000"/>
          <w:sz w:val="28"/>
        </w:rPr>
        <w:t xml:space="preserve">
         шоттарын енгiзу   қосымша </w:t>
      </w:r>
      <w:r>
        <w:br/>
      </w:r>
      <w:r>
        <w:rPr>
          <w:rFonts w:ascii="Times New Roman"/>
          <w:b w:val="false"/>
          <w:i w:val="false"/>
          <w:color w:val="000000"/>
          <w:sz w:val="28"/>
        </w:rPr>
        <w:t xml:space="preserve">
2.4.1.4. 4. ҚР Ұлттық      Ақпараттық   Ұлттық   Жыл </w:t>
      </w:r>
      <w:r>
        <w:br/>
      </w:r>
      <w:r>
        <w:rPr>
          <w:rFonts w:ascii="Times New Roman"/>
          <w:b w:val="false"/>
          <w:i w:val="false"/>
          <w:color w:val="000000"/>
          <w:sz w:val="28"/>
        </w:rPr>
        <w:t xml:space="preserve">
         банкiсi мен ҚР    алмасу       банк     сайын </w:t>
      </w:r>
      <w:r>
        <w:br/>
      </w:r>
      <w:r>
        <w:rPr>
          <w:rFonts w:ascii="Times New Roman"/>
          <w:b w:val="false"/>
          <w:i w:val="false"/>
          <w:color w:val="000000"/>
          <w:sz w:val="28"/>
        </w:rPr>
        <w:t xml:space="preserve">
         Статагенттiгi                  (келісім </w:t>
      </w:r>
      <w:r>
        <w:br/>
      </w:r>
      <w:r>
        <w:rPr>
          <w:rFonts w:ascii="Times New Roman"/>
          <w:b w:val="false"/>
          <w:i w:val="false"/>
          <w:color w:val="000000"/>
          <w:sz w:val="28"/>
        </w:rPr>
        <w:t xml:space="preserve">
         арасында ақпарат               бойынша), </w:t>
      </w:r>
      <w:r>
        <w:br/>
      </w:r>
      <w:r>
        <w:rPr>
          <w:rFonts w:ascii="Times New Roman"/>
          <w:b w:val="false"/>
          <w:i w:val="false"/>
          <w:color w:val="000000"/>
          <w:sz w:val="28"/>
        </w:rPr>
        <w:t xml:space="preserve">
         алмасуды қамтама.              Стат. </w:t>
      </w:r>
      <w:r>
        <w:br/>
      </w:r>
      <w:r>
        <w:rPr>
          <w:rFonts w:ascii="Times New Roman"/>
          <w:b w:val="false"/>
          <w:i w:val="false"/>
          <w:color w:val="000000"/>
          <w:sz w:val="28"/>
        </w:rPr>
        <w:t xml:space="preserve">
         сыз ету                        агенттік </w:t>
      </w:r>
      <w:r>
        <w:br/>
      </w:r>
      <w:r>
        <w:rPr>
          <w:rFonts w:ascii="Times New Roman"/>
          <w:b w:val="false"/>
          <w:i w:val="false"/>
          <w:color w:val="000000"/>
          <w:sz w:val="28"/>
        </w:rPr>
        <w:t xml:space="preserve">
2.4.1.5. 5. Қаржылық шолу  Банктік емес Ұлттық   2004- </w:t>
      </w:r>
      <w:r>
        <w:br/>
      </w:r>
      <w:r>
        <w:rPr>
          <w:rFonts w:ascii="Times New Roman"/>
          <w:b w:val="false"/>
          <w:i w:val="false"/>
          <w:color w:val="000000"/>
          <w:sz w:val="28"/>
        </w:rPr>
        <w:t xml:space="preserve">
         жасау мақсатында  қаржылық     Банк     2005 </w:t>
      </w:r>
      <w:r>
        <w:br/>
      </w:r>
      <w:r>
        <w:rPr>
          <w:rFonts w:ascii="Times New Roman"/>
          <w:b w:val="false"/>
          <w:i w:val="false"/>
          <w:color w:val="000000"/>
          <w:sz w:val="28"/>
        </w:rPr>
        <w:t xml:space="preserve">
         банктiк емес қар. ұйымдарға    (келісім </w:t>
      </w:r>
      <w:r>
        <w:br/>
      </w:r>
      <w:r>
        <w:rPr>
          <w:rFonts w:ascii="Times New Roman"/>
          <w:b w:val="false"/>
          <w:i w:val="false"/>
          <w:color w:val="000000"/>
          <w:sz w:val="28"/>
        </w:rPr>
        <w:t xml:space="preserve">
         жылық ұйымдардың  арналған     бойынша) </w:t>
      </w:r>
      <w:r>
        <w:br/>
      </w:r>
      <w:r>
        <w:rPr>
          <w:rFonts w:ascii="Times New Roman"/>
          <w:b w:val="false"/>
          <w:i w:val="false"/>
          <w:color w:val="000000"/>
          <w:sz w:val="28"/>
        </w:rPr>
        <w:t xml:space="preserve">
         шоттарын қосу     есептілік </w:t>
      </w:r>
      <w:r>
        <w:br/>
      </w:r>
      <w:r>
        <w:rPr>
          <w:rFonts w:ascii="Times New Roman"/>
          <w:b w:val="false"/>
          <w:i w:val="false"/>
          <w:color w:val="000000"/>
          <w:sz w:val="28"/>
        </w:rPr>
        <w:t xml:space="preserve">
         есебiнен институ. нысаны </w:t>
      </w:r>
      <w:r>
        <w:br/>
      </w:r>
      <w:r>
        <w:rPr>
          <w:rFonts w:ascii="Times New Roman"/>
          <w:b w:val="false"/>
          <w:i w:val="false"/>
          <w:color w:val="000000"/>
          <w:sz w:val="28"/>
        </w:rPr>
        <w:t xml:space="preserve">
         ционалдық қамтуды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2.5.     </w:t>
      </w:r>
      <w:r>
        <w:rPr>
          <w:rFonts w:ascii="Times New Roman"/>
          <w:b w:val="false"/>
          <w:i/>
          <w:color w:val="000000"/>
          <w:sz w:val="28"/>
        </w:rPr>
        <w:t xml:space="preserve">2.5. Әлеуметтiк </w:t>
      </w:r>
      <w:r>
        <w:br/>
      </w:r>
      <w:r>
        <w:rPr>
          <w:rFonts w:ascii="Times New Roman"/>
          <w:b w:val="false"/>
          <w:i w:val="false"/>
          <w:color w:val="000000"/>
          <w:sz w:val="28"/>
        </w:rPr>
        <w:t>
</w:t>
      </w:r>
      <w:r>
        <w:rPr>
          <w:rFonts w:ascii="Times New Roman"/>
          <w:b w:val="false"/>
          <w:i/>
          <w:color w:val="000000"/>
          <w:sz w:val="28"/>
        </w:rPr>
        <w:t xml:space="preserve">         сектор статисти. </w:t>
      </w:r>
      <w:r>
        <w:br/>
      </w:r>
      <w:r>
        <w:rPr>
          <w:rFonts w:ascii="Times New Roman"/>
          <w:b w:val="false"/>
          <w:i w:val="false"/>
          <w:color w:val="000000"/>
          <w:sz w:val="28"/>
        </w:rPr>
        <w:t>
</w:t>
      </w:r>
      <w:r>
        <w:rPr>
          <w:rFonts w:ascii="Times New Roman"/>
          <w:b w:val="false"/>
          <w:i/>
          <w:color w:val="000000"/>
          <w:sz w:val="28"/>
        </w:rPr>
        <w:t xml:space="preserve">         касы </w:t>
      </w:r>
      <w:r>
        <w:br/>
      </w:r>
      <w:r>
        <w:rPr>
          <w:rFonts w:ascii="Times New Roman"/>
          <w:b w:val="false"/>
          <w:i w:val="false"/>
          <w:color w:val="000000"/>
          <w:sz w:val="28"/>
        </w:rPr>
        <w:t xml:space="preserve">
2.5.1. </w:t>
      </w:r>
      <w:r>
        <w:rPr>
          <w:rFonts w:ascii="Times New Roman"/>
          <w:b/>
          <w:i w:val="false"/>
          <w:color w:val="000000"/>
          <w:sz w:val="28"/>
        </w:rPr>
        <w:t xml:space="preserve">  2.5.1. Демография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2.5.1.1. 1. Мекемеаралық   Есептілік    Стат.    Жыл </w:t>
      </w:r>
      <w:r>
        <w:br/>
      </w:r>
      <w:r>
        <w:rPr>
          <w:rFonts w:ascii="Times New Roman"/>
          <w:b w:val="false"/>
          <w:i w:val="false"/>
          <w:color w:val="000000"/>
          <w:sz w:val="28"/>
        </w:rPr>
        <w:t xml:space="preserve">
         жұмысшы топ       нысандары    агент.   сайын </w:t>
      </w:r>
      <w:r>
        <w:br/>
      </w:r>
      <w:r>
        <w:rPr>
          <w:rFonts w:ascii="Times New Roman"/>
          <w:b w:val="false"/>
          <w:i w:val="false"/>
          <w:color w:val="000000"/>
          <w:sz w:val="28"/>
        </w:rPr>
        <w:t xml:space="preserve">
         (ЮНИСЕФ, ЮНФП,                 тік, </w:t>
      </w:r>
      <w:r>
        <w:br/>
      </w:r>
      <w:r>
        <w:rPr>
          <w:rFonts w:ascii="Times New Roman"/>
          <w:b w:val="false"/>
          <w:i w:val="false"/>
          <w:color w:val="000000"/>
          <w:sz w:val="28"/>
        </w:rPr>
        <w:t xml:space="preserve">
         ПРООН, БҰҰ                     Әділет </w:t>
      </w:r>
      <w:r>
        <w:br/>
      </w:r>
      <w:r>
        <w:rPr>
          <w:rFonts w:ascii="Times New Roman"/>
          <w:b w:val="false"/>
          <w:i w:val="false"/>
          <w:color w:val="000000"/>
          <w:sz w:val="28"/>
        </w:rPr>
        <w:t xml:space="preserve">
         секретариатының                министр. </w:t>
      </w:r>
      <w:r>
        <w:br/>
      </w:r>
      <w:r>
        <w:rPr>
          <w:rFonts w:ascii="Times New Roman"/>
          <w:b w:val="false"/>
          <w:i w:val="false"/>
          <w:color w:val="000000"/>
          <w:sz w:val="28"/>
        </w:rPr>
        <w:t xml:space="preserve">
         статистика                     лігі, </w:t>
      </w:r>
      <w:r>
        <w:br/>
      </w:r>
      <w:r>
        <w:rPr>
          <w:rFonts w:ascii="Times New Roman"/>
          <w:b w:val="false"/>
          <w:i w:val="false"/>
          <w:color w:val="000000"/>
          <w:sz w:val="28"/>
        </w:rPr>
        <w:t xml:space="preserve">
         бөлiмi), Бүкiл                 Денсау. </w:t>
      </w:r>
      <w:r>
        <w:br/>
      </w:r>
      <w:r>
        <w:rPr>
          <w:rFonts w:ascii="Times New Roman"/>
          <w:b w:val="false"/>
          <w:i w:val="false"/>
          <w:color w:val="000000"/>
          <w:sz w:val="28"/>
        </w:rPr>
        <w:t xml:space="preserve">
         дүниежүзiлiк                   лық сақ. </w:t>
      </w:r>
      <w:r>
        <w:br/>
      </w:r>
      <w:r>
        <w:rPr>
          <w:rFonts w:ascii="Times New Roman"/>
          <w:b w:val="false"/>
          <w:i w:val="false"/>
          <w:color w:val="000000"/>
          <w:sz w:val="28"/>
        </w:rPr>
        <w:t xml:space="preserve">
         денсаулық сақтау               тау </w:t>
      </w:r>
      <w:r>
        <w:br/>
      </w:r>
      <w:r>
        <w:rPr>
          <w:rFonts w:ascii="Times New Roman"/>
          <w:b w:val="false"/>
          <w:i w:val="false"/>
          <w:color w:val="000000"/>
          <w:sz w:val="28"/>
        </w:rPr>
        <w:t xml:space="preserve">
         ұйымы (ВОЗ)                    мин-гі, </w:t>
      </w:r>
      <w:r>
        <w:br/>
      </w:r>
      <w:r>
        <w:rPr>
          <w:rFonts w:ascii="Times New Roman"/>
          <w:b w:val="false"/>
          <w:i w:val="false"/>
          <w:color w:val="000000"/>
          <w:sz w:val="28"/>
        </w:rPr>
        <w:t xml:space="preserve">
         ұсыныстарына және              ІІМ, </w:t>
      </w:r>
      <w:r>
        <w:br/>
      </w:r>
      <w:r>
        <w:rPr>
          <w:rFonts w:ascii="Times New Roman"/>
          <w:b w:val="false"/>
          <w:i w:val="false"/>
          <w:color w:val="000000"/>
          <w:sz w:val="28"/>
        </w:rPr>
        <w:t xml:space="preserve">
         Қазақстан                      Көші-қон </w:t>
      </w:r>
      <w:r>
        <w:br/>
      </w:r>
      <w:r>
        <w:rPr>
          <w:rFonts w:ascii="Times New Roman"/>
          <w:b w:val="false"/>
          <w:i w:val="false"/>
          <w:color w:val="000000"/>
          <w:sz w:val="28"/>
        </w:rPr>
        <w:t xml:space="preserve">
         Республикасының                мен де. </w:t>
      </w:r>
      <w:r>
        <w:br/>
      </w:r>
      <w:r>
        <w:rPr>
          <w:rFonts w:ascii="Times New Roman"/>
          <w:b w:val="false"/>
          <w:i w:val="false"/>
          <w:color w:val="000000"/>
          <w:sz w:val="28"/>
        </w:rPr>
        <w:t xml:space="preserve">
         нормативтiк                    мография </w:t>
      </w:r>
      <w:r>
        <w:br/>
      </w:r>
      <w:r>
        <w:rPr>
          <w:rFonts w:ascii="Times New Roman"/>
          <w:b w:val="false"/>
          <w:i w:val="false"/>
          <w:color w:val="000000"/>
          <w:sz w:val="28"/>
        </w:rPr>
        <w:t xml:space="preserve">
         актiлерiне сәйкес              жөніндегі </w:t>
      </w:r>
      <w:r>
        <w:br/>
      </w:r>
      <w:r>
        <w:rPr>
          <w:rFonts w:ascii="Times New Roman"/>
          <w:b w:val="false"/>
          <w:i w:val="false"/>
          <w:color w:val="000000"/>
          <w:sz w:val="28"/>
        </w:rPr>
        <w:t xml:space="preserve">
         демографиялық                  агенттік </w:t>
      </w:r>
      <w:r>
        <w:br/>
      </w:r>
      <w:r>
        <w:rPr>
          <w:rFonts w:ascii="Times New Roman"/>
          <w:b w:val="false"/>
          <w:i w:val="false"/>
          <w:color w:val="000000"/>
          <w:sz w:val="28"/>
        </w:rPr>
        <w:t xml:space="preserve">
         статистика көрсет. </w:t>
      </w:r>
      <w:r>
        <w:br/>
      </w:r>
      <w:r>
        <w:rPr>
          <w:rFonts w:ascii="Times New Roman"/>
          <w:b w:val="false"/>
          <w:i w:val="false"/>
          <w:color w:val="000000"/>
          <w:sz w:val="28"/>
        </w:rPr>
        <w:t xml:space="preserve">
         кiштерi жүйесiн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2.5.1.2. 2. Бағдарламалық  Бағдарлама.  Стат.    Жыл </w:t>
      </w:r>
      <w:r>
        <w:br/>
      </w:r>
      <w:r>
        <w:rPr>
          <w:rFonts w:ascii="Times New Roman"/>
          <w:b w:val="false"/>
          <w:i w:val="false"/>
          <w:color w:val="000000"/>
          <w:sz w:val="28"/>
        </w:rPr>
        <w:t xml:space="preserve">
         кешендердi одан   лық кешен.   агенттік сайын </w:t>
      </w:r>
      <w:r>
        <w:br/>
      </w:r>
      <w:r>
        <w:rPr>
          <w:rFonts w:ascii="Times New Roman"/>
          <w:b w:val="false"/>
          <w:i w:val="false"/>
          <w:color w:val="000000"/>
          <w:sz w:val="28"/>
        </w:rPr>
        <w:t xml:space="preserve">
         әрi дамыту:       дер, нұсқау. </w:t>
      </w:r>
      <w:r>
        <w:br/>
      </w:r>
      <w:r>
        <w:rPr>
          <w:rFonts w:ascii="Times New Roman"/>
          <w:b w:val="false"/>
          <w:i w:val="false"/>
          <w:color w:val="000000"/>
          <w:sz w:val="28"/>
        </w:rPr>
        <w:t xml:space="preserve">
         а) "халықтың      лықтар, </w:t>
      </w:r>
      <w:r>
        <w:br/>
      </w:r>
      <w:r>
        <w:rPr>
          <w:rFonts w:ascii="Times New Roman"/>
          <w:b w:val="false"/>
          <w:i w:val="false"/>
          <w:color w:val="000000"/>
          <w:sz w:val="28"/>
        </w:rPr>
        <w:t xml:space="preserve">
         табиғи қозғалы.   жарияланым </w:t>
      </w:r>
      <w:r>
        <w:br/>
      </w:r>
      <w:r>
        <w:rPr>
          <w:rFonts w:ascii="Times New Roman"/>
          <w:b w:val="false"/>
          <w:i w:val="false"/>
          <w:color w:val="000000"/>
          <w:sz w:val="28"/>
        </w:rPr>
        <w:t xml:space="preserve">
         сы"; </w:t>
      </w:r>
      <w:r>
        <w:br/>
      </w:r>
      <w:r>
        <w:rPr>
          <w:rFonts w:ascii="Times New Roman"/>
          <w:b w:val="false"/>
          <w:i w:val="false"/>
          <w:color w:val="000000"/>
          <w:sz w:val="28"/>
        </w:rPr>
        <w:t xml:space="preserve">
         б) "халықтың </w:t>
      </w:r>
      <w:r>
        <w:br/>
      </w:r>
      <w:r>
        <w:rPr>
          <w:rFonts w:ascii="Times New Roman"/>
          <w:b w:val="false"/>
          <w:i w:val="false"/>
          <w:color w:val="000000"/>
          <w:sz w:val="28"/>
        </w:rPr>
        <w:t xml:space="preserve">
         көшi-қоны"; </w:t>
      </w:r>
      <w:r>
        <w:br/>
      </w:r>
      <w:r>
        <w:rPr>
          <w:rFonts w:ascii="Times New Roman"/>
          <w:b w:val="false"/>
          <w:i w:val="false"/>
          <w:color w:val="000000"/>
          <w:sz w:val="28"/>
        </w:rPr>
        <w:t xml:space="preserve">
         в) "Демографиялық </w:t>
      </w:r>
      <w:r>
        <w:br/>
      </w:r>
      <w:r>
        <w:rPr>
          <w:rFonts w:ascii="Times New Roman"/>
          <w:b w:val="false"/>
          <w:i w:val="false"/>
          <w:color w:val="000000"/>
          <w:sz w:val="28"/>
        </w:rPr>
        <w:t xml:space="preserve">
         есептеулер" </w:t>
      </w:r>
      <w:r>
        <w:br/>
      </w:r>
      <w:r>
        <w:rPr>
          <w:rFonts w:ascii="Times New Roman"/>
          <w:b w:val="false"/>
          <w:i w:val="false"/>
          <w:color w:val="000000"/>
          <w:sz w:val="28"/>
        </w:rPr>
        <w:t xml:space="preserve">
2.5.1.3. 3. Денсаулыққа    МБК-10       Денсау.  2000 </w:t>
      </w:r>
      <w:r>
        <w:br/>
      </w:r>
      <w:r>
        <w:rPr>
          <w:rFonts w:ascii="Times New Roman"/>
          <w:b w:val="false"/>
          <w:i w:val="false"/>
          <w:color w:val="000000"/>
          <w:sz w:val="28"/>
        </w:rPr>
        <w:t xml:space="preserve">
         байланысты,       жөніндегі    лық </w:t>
      </w:r>
      <w:r>
        <w:br/>
      </w:r>
      <w:r>
        <w:rPr>
          <w:rFonts w:ascii="Times New Roman"/>
          <w:b w:val="false"/>
          <w:i w:val="false"/>
          <w:color w:val="000000"/>
          <w:sz w:val="28"/>
        </w:rPr>
        <w:t xml:space="preserve">
         X-қайта қарау     көрсеткіштер сақтау </w:t>
      </w:r>
      <w:r>
        <w:br/>
      </w:r>
      <w:r>
        <w:rPr>
          <w:rFonts w:ascii="Times New Roman"/>
          <w:b w:val="false"/>
          <w:i w:val="false"/>
          <w:color w:val="000000"/>
          <w:sz w:val="28"/>
        </w:rPr>
        <w:t xml:space="preserve">
         (МКБ-10), аурулар жүйесі       мин-гі, </w:t>
      </w:r>
      <w:r>
        <w:br/>
      </w:r>
      <w:r>
        <w:rPr>
          <w:rFonts w:ascii="Times New Roman"/>
          <w:b w:val="false"/>
          <w:i w:val="false"/>
          <w:color w:val="000000"/>
          <w:sz w:val="28"/>
        </w:rPr>
        <w:t xml:space="preserve">
         мен проблемаларды              Стат. </w:t>
      </w:r>
      <w:r>
        <w:br/>
      </w:r>
      <w:r>
        <w:rPr>
          <w:rFonts w:ascii="Times New Roman"/>
          <w:b w:val="false"/>
          <w:i w:val="false"/>
          <w:color w:val="000000"/>
          <w:sz w:val="28"/>
        </w:rPr>
        <w:t xml:space="preserve">
         халықаралық                    агенттік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жiктеуді енгiзу </w:t>
      </w:r>
      <w:r>
        <w:br/>
      </w:r>
      <w:r>
        <w:rPr>
          <w:rFonts w:ascii="Times New Roman"/>
          <w:b w:val="false"/>
          <w:i w:val="false"/>
          <w:color w:val="000000"/>
          <w:sz w:val="28"/>
        </w:rPr>
        <w:t xml:space="preserve">
2.5.1.4. 4. Арнаулы iшiн.  Әдіснамалық  Статагент. </w:t>
      </w:r>
      <w:r>
        <w:br/>
      </w:r>
      <w:r>
        <w:rPr>
          <w:rFonts w:ascii="Times New Roman"/>
          <w:b w:val="false"/>
          <w:i w:val="false"/>
          <w:color w:val="000000"/>
          <w:sz w:val="28"/>
        </w:rPr>
        <w:t xml:space="preserve">
         ара демографиялық аспаптар,    тік, </w:t>
      </w:r>
      <w:r>
        <w:br/>
      </w:r>
      <w:r>
        <w:rPr>
          <w:rFonts w:ascii="Times New Roman"/>
          <w:b w:val="false"/>
          <w:i w:val="false"/>
          <w:color w:val="000000"/>
          <w:sz w:val="28"/>
        </w:rPr>
        <w:t xml:space="preserve">
         тексерудi ұйым.   жарияланым   Денсау. </w:t>
      </w:r>
      <w:r>
        <w:br/>
      </w:r>
      <w:r>
        <w:rPr>
          <w:rFonts w:ascii="Times New Roman"/>
          <w:b w:val="false"/>
          <w:i w:val="false"/>
          <w:color w:val="000000"/>
          <w:sz w:val="28"/>
        </w:rPr>
        <w:t xml:space="preserve">
         дастыру мен                    лық </w:t>
      </w:r>
      <w:r>
        <w:br/>
      </w:r>
      <w:r>
        <w:rPr>
          <w:rFonts w:ascii="Times New Roman"/>
          <w:b w:val="false"/>
          <w:i w:val="false"/>
          <w:color w:val="000000"/>
          <w:sz w:val="28"/>
        </w:rPr>
        <w:t xml:space="preserve">
         жүргізу:                       сақтау </w:t>
      </w:r>
      <w:r>
        <w:br/>
      </w:r>
      <w:r>
        <w:rPr>
          <w:rFonts w:ascii="Times New Roman"/>
          <w:b w:val="false"/>
          <w:i w:val="false"/>
          <w:color w:val="000000"/>
          <w:sz w:val="28"/>
        </w:rPr>
        <w:t xml:space="preserve">
         а) халықтың                    мин-гі,  1999 </w:t>
      </w:r>
      <w:r>
        <w:br/>
      </w:r>
      <w:r>
        <w:rPr>
          <w:rFonts w:ascii="Times New Roman"/>
          <w:b w:val="false"/>
          <w:i w:val="false"/>
          <w:color w:val="000000"/>
          <w:sz w:val="28"/>
        </w:rPr>
        <w:t xml:space="preserve">
         өсiмпаздық тәртi.              ІІМ-нің </w:t>
      </w:r>
      <w:r>
        <w:br/>
      </w:r>
      <w:r>
        <w:rPr>
          <w:rFonts w:ascii="Times New Roman"/>
          <w:b w:val="false"/>
          <w:i w:val="false"/>
          <w:color w:val="000000"/>
          <w:sz w:val="28"/>
        </w:rPr>
        <w:t xml:space="preserve">
         бiн зерттеу                    аналар </w:t>
      </w:r>
      <w:r>
        <w:br/>
      </w:r>
      <w:r>
        <w:rPr>
          <w:rFonts w:ascii="Times New Roman"/>
          <w:b w:val="false"/>
          <w:i w:val="false"/>
          <w:color w:val="000000"/>
          <w:sz w:val="28"/>
        </w:rPr>
        <w:t xml:space="preserve">
         жөнiнде;                       мен </w:t>
      </w:r>
      <w:r>
        <w:br/>
      </w:r>
      <w:r>
        <w:rPr>
          <w:rFonts w:ascii="Times New Roman"/>
          <w:b w:val="false"/>
          <w:i w:val="false"/>
          <w:color w:val="000000"/>
          <w:sz w:val="28"/>
        </w:rPr>
        <w:t xml:space="preserve">
         б) халықтың көшi-              балалар. 2000, </w:t>
      </w:r>
      <w:r>
        <w:br/>
      </w:r>
      <w:r>
        <w:rPr>
          <w:rFonts w:ascii="Times New Roman"/>
          <w:b w:val="false"/>
          <w:i w:val="false"/>
          <w:color w:val="000000"/>
          <w:sz w:val="28"/>
        </w:rPr>
        <w:t xml:space="preserve">
         қоны себептерi                 ды қор.  2005 </w:t>
      </w:r>
      <w:r>
        <w:br/>
      </w:r>
      <w:r>
        <w:rPr>
          <w:rFonts w:ascii="Times New Roman"/>
          <w:b w:val="false"/>
          <w:i w:val="false"/>
          <w:color w:val="000000"/>
          <w:sz w:val="28"/>
        </w:rPr>
        <w:t xml:space="preserve">
         туралы                         ғау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Көші-қон </w:t>
      </w:r>
      <w:r>
        <w:br/>
      </w:r>
      <w:r>
        <w:rPr>
          <w:rFonts w:ascii="Times New Roman"/>
          <w:b w:val="false"/>
          <w:i w:val="false"/>
          <w:color w:val="000000"/>
          <w:sz w:val="28"/>
        </w:rPr>
        <w:t xml:space="preserve">
                                        және </w:t>
      </w:r>
      <w:r>
        <w:br/>
      </w:r>
      <w:r>
        <w:rPr>
          <w:rFonts w:ascii="Times New Roman"/>
          <w:b w:val="false"/>
          <w:i w:val="false"/>
          <w:color w:val="000000"/>
          <w:sz w:val="28"/>
        </w:rPr>
        <w:t xml:space="preserve">
                                        демогра. </w:t>
      </w:r>
      <w:r>
        <w:br/>
      </w:r>
      <w:r>
        <w:rPr>
          <w:rFonts w:ascii="Times New Roman"/>
          <w:b w:val="false"/>
          <w:i w:val="false"/>
          <w:color w:val="000000"/>
          <w:sz w:val="28"/>
        </w:rPr>
        <w:t xml:space="preserve">
                                        фия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тігі </w:t>
      </w:r>
      <w:r>
        <w:br/>
      </w:r>
      <w:r>
        <w:rPr>
          <w:rFonts w:ascii="Times New Roman"/>
          <w:b w:val="false"/>
          <w:i w:val="false"/>
          <w:color w:val="000000"/>
          <w:sz w:val="28"/>
        </w:rPr>
        <w:t xml:space="preserve">
2.5.1.5. 5. ТАСИС бағдар.  Жобалар,     Стат. </w:t>
      </w:r>
      <w:r>
        <w:br/>
      </w:r>
      <w:r>
        <w:rPr>
          <w:rFonts w:ascii="Times New Roman"/>
          <w:b w:val="false"/>
          <w:i w:val="false"/>
          <w:color w:val="000000"/>
          <w:sz w:val="28"/>
        </w:rPr>
        <w:t xml:space="preserve">
         ламасы шеңберiнде әдіснамалық  агенттік </w:t>
      </w:r>
      <w:r>
        <w:br/>
      </w:r>
      <w:r>
        <w:rPr>
          <w:rFonts w:ascii="Times New Roman"/>
          <w:b w:val="false"/>
          <w:i w:val="false"/>
          <w:color w:val="000000"/>
          <w:sz w:val="28"/>
        </w:rPr>
        <w:t xml:space="preserve">
         техникалық көмек  аспаптар, </w:t>
      </w:r>
      <w:r>
        <w:br/>
      </w:r>
      <w:r>
        <w:rPr>
          <w:rFonts w:ascii="Times New Roman"/>
          <w:b w:val="false"/>
          <w:i w:val="false"/>
          <w:color w:val="000000"/>
          <w:sz w:val="28"/>
        </w:rPr>
        <w:t xml:space="preserve">
         алуды төмендегiше жарияланым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а) халықтың көшi-                       2000 </w:t>
      </w:r>
      <w:r>
        <w:br/>
      </w:r>
      <w:r>
        <w:rPr>
          <w:rFonts w:ascii="Times New Roman"/>
          <w:b w:val="false"/>
          <w:i w:val="false"/>
          <w:color w:val="000000"/>
          <w:sz w:val="28"/>
        </w:rPr>
        <w:t xml:space="preserve">
         қонын байқауды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б) халықтың                             2003 </w:t>
      </w:r>
      <w:r>
        <w:br/>
      </w:r>
      <w:r>
        <w:rPr>
          <w:rFonts w:ascii="Times New Roman"/>
          <w:b w:val="false"/>
          <w:i w:val="false"/>
          <w:color w:val="000000"/>
          <w:sz w:val="28"/>
        </w:rPr>
        <w:t xml:space="preserve">
         табиғи қозғалы. </w:t>
      </w:r>
      <w:r>
        <w:br/>
      </w:r>
      <w:r>
        <w:rPr>
          <w:rFonts w:ascii="Times New Roman"/>
          <w:b w:val="false"/>
          <w:i w:val="false"/>
          <w:color w:val="000000"/>
          <w:sz w:val="28"/>
        </w:rPr>
        <w:t xml:space="preserve">
         сын байқауды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в) iрiктеп                              2004 </w:t>
      </w:r>
      <w:r>
        <w:br/>
      </w:r>
      <w:r>
        <w:rPr>
          <w:rFonts w:ascii="Times New Roman"/>
          <w:b w:val="false"/>
          <w:i w:val="false"/>
          <w:color w:val="000000"/>
          <w:sz w:val="28"/>
        </w:rPr>
        <w:t xml:space="preserve">
         тексерудi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2.5.1.6. 6. Халық тiрке.   Халық тірке. Стат.    2000- </w:t>
      </w:r>
      <w:r>
        <w:br/>
      </w:r>
      <w:r>
        <w:rPr>
          <w:rFonts w:ascii="Times New Roman"/>
          <w:b w:val="false"/>
          <w:i w:val="false"/>
          <w:color w:val="000000"/>
          <w:sz w:val="28"/>
        </w:rPr>
        <w:t xml:space="preserve">
         лiмiн жасау       лімі         агент.   2005 </w:t>
      </w:r>
      <w:r>
        <w:br/>
      </w:r>
      <w:r>
        <w:rPr>
          <w:rFonts w:ascii="Times New Roman"/>
          <w:b w:val="false"/>
          <w:i w:val="false"/>
          <w:color w:val="000000"/>
          <w:sz w:val="28"/>
        </w:rPr>
        <w:t xml:space="preserve">
         және жүргiзу                   тік, </w:t>
      </w:r>
      <w:r>
        <w:br/>
      </w:r>
      <w:r>
        <w:rPr>
          <w:rFonts w:ascii="Times New Roman"/>
          <w:b w:val="false"/>
          <w:i w:val="false"/>
          <w:color w:val="000000"/>
          <w:sz w:val="28"/>
        </w:rPr>
        <w:t xml:space="preserve">
                                        Әділет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ІІМ </w:t>
      </w:r>
      <w:r>
        <w:br/>
      </w:r>
      <w:r>
        <w:rPr>
          <w:rFonts w:ascii="Times New Roman"/>
          <w:b w:val="false"/>
          <w:i w:val="false"/>
          <w:color w:val="000000"/>
          <w:sz w:val="28"/>
        </w:rPr>
        <w:t xml:space="preserve">
2.5.2.  </w:t>
      </w:r>
      <w:r>
        <w:rPr>
          <w:rFonts w:ascii="Times New Roman"/>
          <w:b/>
          <w:i w:val="false"/>
          <w:color w:val="000000"/>
          <w:sz w:val="28"/>
        </w:rPr>
        <w:t xml:space="preserve">2.5.2. Әлеумет. </w:t>
      </w:r>
      <w:r>
        <w:br/>
      </w:r>
      <w:r>
        <w:rPr>
          <w:rFonts w:ascii="Times New Roman"/>
          <w:b w:val="false"/>
          <w:i w:val="false"/>
          <w:color w:val="000000"/>
          <w:sz w:val="28"/>
        </w:rPr>
        <w:t>
</w:t>
      </w:r>
      <w:r>
        <w:rPr>
          <w:rFonts w:ascii="Times New Roman"/>
          <w:b/>
          <w:i w:val="false"/>
          <w:color w:val="000000"/>
          <w:sz w:val="28"/>
        </w:rPr>
        <w:t xml:space="preserve">        тiк және эколо. </w:t>
      </w:r>
      <w:r>
        <w:br/>
      </w:r>
      <w:r>
        <w:rPr>
          <w:rFonts w:ascii="Times New Roman"/>
          <w:b w:val="false"/>
          <w:i w:val="false"/>
          <w:color w:val="000000"/>
          <w:sz w:val="28"/>
        </w:rPr>
        <w:t>
</w:t>
      </w:r>
      <w:r>
        <w:rPr>
          <w:rFonts w:ascii="Times New Roman"/>
          <w:b/>
          <w:i w:val="false"/>
          <w:color w:val="000000"/>
          <w:sz w:val="28"/>
        </w:rPr>
        <w:t xml:space="preserve">        гиялық статис. </w:t>
      </w:r>
      <w:r>
        <w:br/>
      </w:r>
      <w:r>
        <w:rPr>
          <w:rFonts w:ascii="Times New Roman"/>
          <w:b w:val="false"/>
          <w:i w:val="false"/>
          <w:color w:val="000000"/>
          <w:sz w:val="28"/>
        </w:rPr>
        <w:t>
</w:t>
      </w:r>
      <w:r>
        <w:rPr>
          <w:rFonts w:ascii="Times New Roman"/>
          <w:b/>
          <w:i w:val="false"/>
          <w:color w:val="000000"/>
          <w:sz w:val="28"/>
        </w:rPr>
        <w:t xml:space="preserve">        тика </w:t>
      </w:r>
      <w:r>
        <w:br/>
      </w:r>
      <w:r>
        <w:rPr>
          <w:rFonts w:ascii="Times New Roman"/>
          <w:b w:val="false"/>
          <w:i w:val="false"/>
          <w:color w:val="000000"/>
          <w:sz w:val="28"/>
        </w:rPr>
        <w:t xml:space="preserve">
2.5.2.1. 1. Халықаралық    Есептілік    Стат.    Жыл </w:t>
      </w:r>
      <w:r>
        <w:br/>
      </w:r>
      <w:r>
        <w:rPr>
          <w:rFonts w:ascii="Times New Roman"/>
          <w:b w:val="false"/>
          <w:i w:val="false"/>
          <w:color w:val="000000"/>
          <w:sz w:val="28"/>
        </w:rPr>
        <w:t xml:space="preserve">
         деңгейде салысты. нысандары    агенттік сайын </w:t>
      </w:r>
      <w:r>
        <w:br/>
      </w:r>
      <w:r>
        <w:rPr>
          <w:rFonts w:ascii="Times New Roman"/>
          <w:b w:val="false"/>
          <w:i w:val="false"/>
          <w:color w:val="000000"/>
          <w:sz w:val="28"/>
        </w:rPr>
        <w:t xml:space="preserve">
         ратын әлеуметтiк </w:t>
      </w:r>
      <w:r>
        <w:br/>
      </w:r>
      <w:r>
        <w:rPr>
          <w:rFonts w:ascii="Times New Roman"/>
          <w:b w:val="false"/>
          <w:i w:val="false"/>
          <w:color w:val="000000"/>
          <w:sz w:val="28"/>
        </w:rPr>
        <w:t xml:space="preserve">
         үрдiстi сипаттай. </w:t>
      </w:r>
      <w:r>
        <w:br/>
      </w:r>
      <w:r>
        <w:rPr>
          <w:rFonts w:ascii="Times New Roman"/>
          <w:b w:val="false"/>
          <w:i w:val="false"/>
          <w:color w:val="000000"/>
          <w:sz w:val="28"/>
        </w:rPr>
        <w:t xml:space="preserve">
         тын көрсеткiштер </w:t>
      </w:r>
      <w:r>
        <w:br/>
      </w:r>
      <w:r>
        <w:rPr>
          <w:rFonts w:ascii="Times New Roman"/>
          <w:b w:val="false"/>
          <w:i w:val="false"/>
          <w:color w:val="000000"/>
          <w:sz w:val="28"/>
        </w:rPr>
        <w:t xml:space="preserve">
         жүйесiн енгiзу </w:t>
      </w:r>
      <w:r>
        <w:br/>
      </w:r>
      <w:r>
        <w:rPr>
          <w:rFonts w:ascii="Times New Roman"/>
          <w:b w:val="false"/>
          <w:i w:val="false"/>
          <w:color w:val="000000"/>
          <w:sz w:val="28"/>
        </w:rPr>
        <w:t xml:space="preserve">
2.5.2.2. 2. Көрсеткiштер   Әдіснамалық  Статагент. </w:t>
      </w:r>
      <w:r>
        <w:br/>
      </w:r>
      <w:r>
        <w:rPr>
          <w:rFonts w:ascii="Times New Roman"/>
          <w:b w:val="false"/>
          <w:i w:val="false"/>
          <w:color w:val="000000"/>
          <w:sz w:val="28"/>
        </w:rPr>
        <w:t xml:space="preserve">
         жүйесiн, әлеумет. аспаптар,    тік, </w:t>
      </w:r>
      <w:r>
        <w:br/>
      </w:r>
      <w:r>
        <w:rPr>
          <w:rFonts w:ascii="Times New Roman"/>
          <w:b w:val="false"/>
          <w:i w:val="false"/>
          <w:color w:val="000000"/>
          <w:sz w:val="28"/>
        </w:rPr>
        <w:t xml:space="preserve">
         тiк статистиканың жарияланым   Еңбек </w:t>
      </w:r>
      <w:r>
        <w:br/>
      </w:r>
      <w:r>
        <w:rPr>
          <w:rFonts w:ascii="Times New Roman"/>
          <w:b w:val="false"/>
          <w:i w:val="false"/>
          <w:color w:val="000000"/>
          <w:sz w:val="28"/>
        </w:rPr>
        <w:t xml:space="preserve">
         келесi бөлiмдерi               және </w:t>
      </w:r>
      <w:r>
        <w:br/>
      </w:r>
      <w:r>
        <w:rPr>
          <w:rFonts w:ascii="Times New Roman"/>
          <w:b w:val="false"/>
          <w:i w:val="false"/>
          <w:color w:val="000000"/>
          <w:sz w:val="28"/>
        </w:rPr>
        <w:t xml:space="preserve">
         жөнiнде iрiктеп                халықты </w:t>
      </w:r>
      <w:r>
        <w:br/>
      </w:r>
      <w:r>
        <w:rPr>
          <w:rFonts w:ascii="Times New Roman"/>
          <w:b w:val="false"/>
          <w:i w:val="false"/>
          <w:color w:val="000000"/>
          <w:sz w:val="28"/>
        </w:rPr>
        <w:t xml:space="preserve">
         зерттеу жүйесiне               әлеумет. </w:t>
      </w:r>
      <w:r>
        <w:br/>
      </w:r>
      <w:r>
        <w:rPr>
          <w:rFonts w:ascii="Times New Roman"/>
          <w:b w:val="false"/>
          <w:i w:val="false"/>
          <w:color w:val="000000"/>
          <w:sz w:val="28"/>
        </w:rPr>
        <w:t xml:space="preserve">
         көшу және оларды               тік </w:t>
      </w:r>
      <w:r>
        <w:br/>
      </w:r>
      <w:r>
        <w:rPr>
          <w:rFonts w:ascii="Times New Roman"/>
          <w:b w:val="false"/>
          <w:i w:val="false"/>
          <w:color w:val="000000"/>
          <w:sz w:val="28"/>
        </w:rPr>
        <w:t xml:space="preserve">
         есептеудiң әдiс.               қорғау </w:t>
      </w:r>
      <w:r>
        <w:br/>
      </w:r>
      <w:r>
        <w:rPr>
          <w:rFonts w:ascii="Times New Roman"/>
          <w:b w:val="false"/>
          <w:i w:val="false"/>
          <w:color w:val="000000"/>
          <w:sz w:val="28"/>
        </w:rPr>
        <w:t xml:space="preserve">
         намасын әзiрлеу:               министр. </w:t>
      </w:r>
      <w:r>
        <w:br/>
      </w:r>
      <w:r>
        <w:rPr>
          <w:rFonts w:ascii="Times New Roman"/>
          <w:b w:val="false"/>
          <w:i w:val="false"/>
          <w:color w:val="000000"/>
          <w:sz w:val="28"/>
        </w:rPr>
        <w:t xml:space="preserve">
         а) өндiрiсте                   лігі,    2000- </w:t>
      </w:r>
      <w:r>
        <w:br/>
      </w:r>
      <w:r>
        <w:rPr>
          <w:rFonts w:ascii="Times New Roman"/>
          <w:b w:val="false"/>
          <w:i w:val="false"/>
          <w:color w:val="000000"/>
          <w:sz w:val="28"/>
        </w:rPr>
        <w:t xml:space="preserve">
         зақымдану, кәсiп.              Денсау.  2001 </w:t>
      </w:r>
      <w:r>
        <w:br/>
      </w:r>
      <w:r>
        <w:rPr>
          <w:rFonts w:ascii="Times New Roman"/>
          <w:b w:val="false"/>
          <w:i w:val="false"/>
          <w:color w:val="000000"/>
          <w:sz w:val="28"/>
        </w:rPr>
        <w:t xml:space="preserve">
         тiк ауруға және                лық </w:t>
      </w:r>
      <w:r>
        <w:br/>
      </w:r>
      <w:r>
        <w:rPr>
          <w:rFonts w:ascii="Times New Roman"/>
          <w:b w:val="false"/>
          <w:i w:val="false"/>
          <w:color w:val="000000"/>
          <w:sz w:val="28"/>
        </w:rPr>
        <w:t xml:space="preserve">
         оларға байланысты              сақтау, </w:t>
      </w:r>
      <w:r>
        <w:br/>
      </w:r>
      <w:r>
        <w:rPr>
          <w:rFonts w:ascii="Times New Roman"/>
          <w:b w:val="false"/>
          <w:i w:val="false"/>
          <w:color w:val="000000"/>
          <w:sz w:val="28"/>
        </w:rPr>
        <w:t xml:space="preserve">
         материалдық                    Білім </w:t>
      </w:r>
      <w:r>
        <w:br/>
      </w:r>
      <w:r>
        <w:rPr>
          <w:rFonts w:ascii="Times New Roman"/>
          <w:b w:val="false"/>
          <w:i w:val="false"/>
          <w:color w:val="000000"/>
          <w:sz w:val="28"/>
        </w:rPr>
        <w:t xml:space="preserve">
         шығындар;                      және </w:t>
      </w:r>
      <w:r>
        <w:br/>
      </w:r>
      <w:r>
        <w:rPr>
          <w:rFonts w:ascii="Times New Roman"/>
          <w:b w:val="false"/>
          <w:i w:val="false"/>
          <w:color w:val="000000"/>
          <w:sz w:val="28"/>
        </w:rPr>
        <w:t xml:space="preserve">
         б) еңбек жағдайы,              ғылым    2000- </w:t>
      </w:r>
      <w:r>
        <w:br/>
      </w:r>
      <w:r>
        <w:rPr>
          <w:rFonts w:ascii="Times New Roman"/>
          <w:b w:val="false"/>
          <w:i w:val="false"/>
          <w:color w:val="000000"/>
          <w:sz w:val="28"/>
        </w:rPr>
        <w:t xml:space="preserve">
         зиянды және                    министр. 2001 </w:t>
      </w:r>
      <w:r>
        <w:br/>
      </w:r>
      <w:r>
        <w:rPr>
          <w:rFonts w:ascii="Times New Roman"/>
          <w:b w:val="false"/>
          <w:i w:val="false"/>
          <w:color w:val="000000"/>
          <w:sz w:val="28"/>
        </w:rPr>
        <w:t xml:space="preserve">
         қауiптi еңбек                  лігі, </w:t>
      </w:r>
      <w:r>
        <w:br/>
      </w:r>
      <w:r>
        <w:rPr>
          <w:rFonts w:ascii="Times New Roman"/>
          <w:b w:val="false"/>
          <w:i w:val="false"/>
          <w:color w:val="000000"/>
          <w:sz w:val="28"/>
        </w:rPr>
        <w:t xml:space="preserve">
         жағдайларындағы                Қоршаған </w:t>
      </w:r>
      <w:r>
        <w:br/>
      </w:r>
      <w:r>
        <w:rPr>
          <w:rFonts w:ascii="Times New Roman"/>
          <w:b w:val="false"/>
          <w:i w:val="false"/>
          <w:color w:val="000000"/>
          <w:sz w:val="28"/>
        </w:rPr>
        <w:t xml:space="preserve">
         жұмыстарға,                    ортаны </w:t>
      </w:r>
      <w:r>
        <w:br/>
      </w:r>
      <w:r>
        <w:rPr>
          <w:rFonts w:ascii="Times New Roman"/>
          <w:b w:val="false"/>
          <w:i w:val="false"/>
          <w:color w:val="000000"/>
          <w:sz w:val="28"/>
        </w:rPr>
        <w:t xml:space="preserve">
         осыларға байла.                қорғау </w:t>
      </w:r>
      <w:r>
        <w:br/>
      </w:r>
      <w:r>
        <w:rPr>
          <w:rFonts w:ascii="Times New Roman"/>
          <w:b w:val="false"/>
          <w:i w:val="false"/>
          <w:color w:val="000000"/>
          <w:sz w:val="28"/>
        </w:rPr>
        <w:t xml:space="preserve">
         нысты материалдық              министр. </w:t>
      </w:r>
      <w:r>
        <w:br/>
      </w:r>
      <w:r>
        <w:rPr>
          <w:rFonts w:ascii="Times New Roman"/>
          <w:b w:val="false"/>
          <w:i w:val="false"/>
          <w:color w:val="000000"/>
          <w:sz w:val="28"/>
        </w:rPr>
        <w:t xml:space="preserve">
         шығындарға берi.               лігі, </w:t>
      </w:r>
      <w:r>
        <w:br/>
      </w:r>
      <w:r>
        <w:rPr>
          <w:rFonts w:ascii="Times New Roman"/>
          <w:b w:val="false"/>
          <w:i w:val="false"/>
          <w:color w:val="000000"/>
          <w:sz w:val="28"/>
        </w:rPr>
        <w:t xml:space="preserve">
         летiн жеңiлдiктер              Энерге. </w:t>
      </w:r>
      <w:r>
        <w:br/>
      </w:r>
      <w:r>
        <w:rPr>
          <w:rFonts w:ascii="Times New Roman"/>
          <w:b w:val="false"/>
          <w:i w:val="false"/>
          <w:color w:val="000000"/>
          <w:sz w:val="28"/>
        </w:rPr>
        <w:t xml:space="preserve">
         мен өтемдерi;                  тика </w:t>
      </w:r>
      <w:r>
        <w:br/>
      </w:r>
      <w:r>
        <w:rPr>
          <w:rFonts w:ascii="Times New Roman"/>
          <w:b w:val="false"/>
          <w:i w:val="false"/>
          <w:color w:val="000000"/>
          <w:sz w:val="28"/>
        </w:rPr>
        <w:t xml:space="preserve">
         в) өнеркәсiп                   министр. 2001- </w:t>
      </w:r>
      <w:r>
        <w:br/>
      </w:r>
      <w:r>
        <w:rPr>
          <w:rFonts w:ascii="Times New Roman"/>
          <w:b w:val="false"/>
          <w:i w:val="false"/>
          <w:color w:val="000000"/>
          <w:sz w:val="28"/>
        </w:rPr>
        <w:t xml:space="preserve">
         кәсiпорындарын.                лігі     2002 </w:t>
      </w:r>
      <w:r>
        <w:br/>
      </w:r>
      <w:r>
        <w:rPr>
          <w:rFonts w:ascii="Times New Roman"/>
          <w:b w:val="false"/>
          <w:i w:val="false"/>
          <w:color w:val="000000"/>
          <w:sz w:val="28"/>
        </w:rPr>
        <w:t xml:space="preserve">
         дағы технология. </w:t>
      </w:r>
      <w:r>
        <w:br/>
      </w:r>
      <w:r>
        <w:rPr>
          <w:rFonts w:ascii="Times New Roman"/>
          <w:b w:val="false"/>
          <w:i w:val="false"/>
          <w:color w:val="000000"/>
          <w:sz w:val="28"/>
        </w:rPr>
        <w:t xml:space="preserve">
         лық инновациялар; </w:t>
      </w:r>
      <w:r>
        <w:br/>
      </w:r>
      <w:r>
        <w:rPr>
          <w:rFonts w:ascii="Times New Roman"/>
          <w:b w:val="false"/>
          <w:i w:val="false"/>
          <w:color w:val="000000"/>
          <w:sz w:val="28"/>
        </w:rPr>
        <w:t xml:space="preserve">
         г) қоршаған                             2002- </w:t>
      </w:r>
      <w:r>
        <w:br/>
      </w:r>
      <w:r>
        <w:rPr>
          <w:rFonts w:ascii="Times New Roman"/>
          <w:b w:val="false"/>
          <w:i w:val="false"/>
          <w:color w:val="000000"/>
          <w:sz w:val="28"/>
        </w:rPr>
        <w:t xml:space="preserve">
         ортаны қорғау                           2003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2.5.2.3. 3. Денсаулық      Бағдарлама.  Стат.    2000- </w:t>
      </w:r>
      <w:r>
        <w:br/>
      </w:r>
      <w:r>
        <w:rPr>
          <w:rFonts w:ascii="Times New Roman"/>
          <w:b w:val="false"/>
          <w:i w:val="false"/>
          <w:color w:val="000000"/>
          <w:sz w:val="28"/>
        </w:rPr>
        <w:t xml:space="preserve">
         сақтау статисти.  лық кешен,   агент.   2001 </w:t>
      </w:r>
      <w:r>
        <w:br/>
      </w:r>
      <w:r>
        <w:rPr>
          <w:rFonts w:ascii="Times New Roman"/>
          <w:b w:val="false"/>
          <w:i w:val="false"/>
          <w:color w:val="000000"/>
          <w:sz w:val="28"/>
        </w:rPr>
        <w:t xml:space="preserve">
         касы жөнiнде      нұсқаулық.   тік, </w:t>
      </w:r>
      <w:r>
        <w:br/>
      </w:r>
      <w:r>
        <w:rPr>
          <w:rFonts w:ascii="Times New Roman"/>
          <w:b w:val="false"/>
          <w:i w:val="false"/>
          <w:color w:val="000000"/>
          <w:sz w:val="28"/>
        </w:rPr>
        <w:t xml:space="preserve">
         (1-денсаулық      тар,         Денсаулық </w:t>
      </w:r>
      <w:r>
        <w:br/>
      </w:r>
      <w:r>
        <w:rPr>
          <w:rFonts w:ascii="Times New Roman"/>
          <w:b w:val="false"/>
          <w:i w:val="false"/>
          <w:color w:val="000000"/>
          <w:sz w:val="28"/>
        </w:rPr>
        <w:t xml:space="preserve">
         нысаны бойынша)   жарияланым   сақтау </w:t>
      </w:r>
      <w:r>
        <w:br/>
      </w:r>
      <w:r>
        <w:rPr>
          <w:rFonts w:ascii="Times New Roman"/>
          <w:b w:val="false"/>
          <w:i w:val="false"/>
          <w:color w:val="000000"/>
          <w:sz w:val="28"/>
        </w:rPr>
        <w:t xml:space="preserve">
         статистикалық                  министр. </w:t>
      </w:r>
      <w:r>
        <w:br/>
      </w:r>
      <w:r>
        <w:rPr>
          <w:rFonts w:ascii="Times New Roman"/>
          <w:b w:val="false"/>
          <w:i w:val="false"/>
          <w:color w:val="000000"/>
          <w:sz w:val="28"/>
        </w:rPr>
        <w:t xml:space="preserve">
         ақпаратты жинау.               лігі </w:t>
      </w:r>
      <w:r>
        <w:br/>
      </w:r>
      <w:r>
        <w:rPr>
          <w:rFonts w:ascii="Times New Roman"/>
          <w:b w:val="false"/>
          <w:i w:val="false"/>
          <w:color w:val="000000"/>
          <w:sz w:val="28"/>
        </w:rPr>
        <w:t xml:space="preserve">
         дың, өңдеудiң </w:t>
      </w:r>
      <w:r>
        <w:br/>
      </w:r>
      <w:r>
        <w:rPr>
          <w:rFonts w:ascii="Times New Roman"/>
          <w:b w:val="false"/>
          <w:i w:val="false"/>
          <w:color w:val="000000"/>
          <w:sz w:val="28"/>
        </w:rPr>
        <w:t xml:space="preserve">
         және таратудың </w:t>
      </w:r>
      <w:r>
        <w:br/>
      </w:r>
      <w:r>
        <w:rPr>
          <w:rFonts w:ascii="Times New Roman"/>
          <w:b w:val="false"/>
          <w:i w:val="false"/>
          <w:color w:val="000000"/>
          <w:sz w:val="28"/>
        </w:rPr>
        <w:t xml:space="preserve">
         жаңа технология. </w:t>
      </w:r>
      <w:r>
        <w:br/>
      </w:r>
      <w:r>
        <w:rPr>
          <w:rFonts w:ascii="Times New Roman"/>
          <w:b w:val="false"/>
          <w:i w:val="false"/>
          <w:color w:val="000000"/>
          <w:sz w:val="28"/>
        </w:rPr>
        <w:t xml:space="preserve">
         сына көшу </w:t>
      </w:r>
      <w:r>
        <w:br/>
      </w:r>
      <w:r>
        <w:rPr>
          <w:rFonts w:ascii="Times New Roman"/>
          <w:b w:val="false"/>
          <w:i w:val="false"/>
          <w:color w:val="000000"/>
          <w:sz w:val="28"/>
        </w:rPr>
        <w:t xml:space="preserve">
2.5.2.4. 4. Медицина меке. Деректер     Стат.    1999 </w:t>
      </w:r>
      <w:r>
        <w:br/>
      </w:r>
      <w:r>
        <w:rPr>
          <w:rFonts w:ascii="Times New Roman"/>
          <w:b w:val="false"/>
          <w:i w:val="false"/>
          <w:color w:val="000000"/>
          <w:sz w:val="28"/>
        </w:rPr>
        <w:t xml:space="preserve">
         мелерiнiң мате.   базасы,      агент. </w:t>
      </w:r>
      <w:r>
        <w:br/>
      </w:r>
      <w:r>
        <w:rPr>
          <w:rFonts w:ascii="Times New Roman"/>
          <w:b w:val="false"/>
          <w:i w:val="false"/>
          <w:color w:val="000000"/>
          <w:sz w:val="28"/>
        </w:rPr>
        <w:t xml:space="preserve">
         риалдық-техника.  статбюлле.   тік, </w:t>
      </w:r>
      <w:r>
        <w:br/>
      </w:r>
      <w:r>
        <w:rPr>
          <w:rFonts w:ascii="Times New Roman"/>
          <w:b w:val="false"/>
          <w:i w:val="false"/>
          <w:color w:val="000000"/>
          <w:sz w:val="28"/>
        </w:rPr>
        <w:t xml:space="preserve">
         лық базасын,      тень         Денсау. </w:t>
      </w:r>
      <w:r>
        <w:br/>
      </w:r>
      <w:r>
        <w:rPr>
          <w:rFonts w:ascii="Times New Roman"/>
          <w:b w:val="false"/>
          <w:i w:val="false"/>
          <w:color w:val="000000"/>
          <w:sz w:val="28"/>
        </w:rPr>
        <w:t xml:space="preserve">
         медициналық пре.               лық </w:t>
      </w:r>
      <w:r>
        <w:br/>
      </w:r>
      <w:r>
        <w:rPr>
          <w:rFonts w:ascii="Times New Roman"/>
          <w:b w:val="false"/>
          <w:i w:val="false"/>
          <w:color w:val="000000"/>
          <w:sz w:val="28"/>
        </w:rPr>
        <w:t xml:space="preserve">
         параттармен және               сақтау </w:t>
      </w:r>
      <w:r>
        <w:br/>
      </w:r>
      <w:r>
        <w:rPr>
          <w:rFonts w:ascii="Times New Roman"/>
          <w:b w:val="false"/>
          <w:i w:val="false"/>
          <w:color w:val="000000"/>
          <w:sz w:val="28"/>
        </w:rPr>
        <w:t xml:space="preserve">
         тамақпен қамтама.              министр. </w:t>
      </w:r>
      <w:r>
        <w:br/>
      </w:r>
      <w:r>
        <w:rPr>
          <w:rFonts w:ascii="Times New Roman"/>
          <w:b w:val="false"/>
          <w:i w:val="false"/>
          <w:color w:val="000000"/>
          <w:sz w:val="28"/>
        </w:rPr>
        <w:t xml:space="preserve">
         сыз етiлгендiгiн               лігі </w:t>
      </w:r>
      <w:r>
        <w:br/>
      </w:r>
      <w:r>
        <w:rPr>
          <w:rFonts w:ascii="Times New Roman"/>
          <w:b w:val="false"/>
          <w:i w:val="false"/>
          <w:color w:val="000000"/>
          <w:sz w:val="28"/>
        </w:rPr>
        <w:t xml:space="preserve">
         бiржолғы зерттеу </w:t>
      </w:r>
      <w:r>
        <w:br/>
      </w:r>
      <w:r>
        <w:rPr>
          <w:rFonts w:ascii="Times New Roman"/>
          <w:b w:val="false"/>
          <w:i w:val="false"/>
          <w:color w:val="000000"/>
          <w:sz w:val="28"/>
        </w:rPr>
        <w:t xml:space="preserve">
2.5.2.5. 5. Тұрақты даму   Статистика.  Стат.    2003- </w:t>
      </w:r>
      <w:r>
        <w:br/>
      </w:r>
      <w:r>
        <w:rPr>
          <w:rFonts w:ascii="Times New Roman"/>
          <w:b w:val="false"/>
          <w:i w:val="false"/>
          <w:color w:val="000000"/>
          <w:sz w:val="28"/>
        </w:rPr>
        <w:t xml:space="preserve">
         саласындағы       лық жинақ    агент.   2005 </w:t>
      </w:r>
      <w:r>
        <w:br/>
      </w:r>
      <w:r>
        <w:rPr>
          <w:rFonts w:ascii="Times New Roman"/>
          <w:b w:val="false"/>
          <w:i w:val="false"/>
          <w:color w:val="000000"/>
          <w:sz w:val="28"/>
        </w:rPr>
        <w:t xml:space="preserve">
         көрсеткiштердiң                тік, </w:t>
      </w:r>
      <w:r>
        <w:br/>
      </w:r>
      <w:r>
        <w:rPr>
          <w:rFonts w:ascii="Times New Roman"/>
          <w:b w:val="false"/>
          <w:i w:val="false"/>
          <w:color w:val="000000"/>
          <w:sz w:val="28"/>
        </w:rPr>
        <w:t xml:space="preserve">
         халықаралық                    Қоршаған </w:t>
      </w:r>
      <w:r>
        <w:br/>
      </w:r>
      <w:r>
        <w:rPr>
          <w:rFonts w:ascii="Times New Roman"/>
          <w:b w:val="false"/>
          <w:i w:val="false"/>
          <w:color w:val="000000"/>
          <w:sz w:val="28"/>
        </w:rPr>
        <w:t xml:space="preserve">
         деңгейде салысты.              ортаны </w:t>
      </w:r>
      <w:r>
        <w:br/>
      </w:r>
      <w:r>
        <w:rPr>
          <w:rFonts w:ascii="Times New Roman"/>
          <w:b w:val="false"/>
          <w:i w:val="false"/>
          <w:color w:val="000000"/>
          <w:sz w:val="28"/>
        </w:rPr>
        <w:t xml:space="preserve">
         рылатын жүйесiн                қорғау </w:t>
      </w:r>
      <w:r>
        <w:br/>
      </w:r>
      <w:r>
        <w:rPr>
          <w:rFonts w:ascii="Times New Roman"/>
          <w:b w:val="false"/>
          <w:i w:val="false"/>
          <w:color w:val="000000"/>
          <w:sz w:val="28"/>
        </w:rPr>
        <w:t xml:space="preserve">
         енгiзу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2.5.3.   </w:t>
      </w:r>
      <w:r>
        <w:rPr>
          <w:rFonts w:ascii="Times New Roman"/>
          <w:b/>
          <w:i w:val="false"/>
          <w:color w:val="000000"/>
          <w:sz w:val="28"/>
        </w:rPr>
        <w:t xml:space="preserve">2.5.3. Yй шаруа.            Стат. </w:t>
      </w:r>
      <w:r>
        <w:br/>
      </w:r>
      <w:r>
        <w:rPr>
          <w:rFonts w:ascii="Times New Roman"/>
          <w:b w:val="false"/>
          <w:i w:val="false"/>
          <w:color w:val="000000"/>
          <w:sz w:val="28"/>
        </w:rPr>
        <w:t>
</w:t>
      </w:r>
      <w:r>
        <w:rPr>
          <w:rFonts w:ascii="Times New Roman"/>
          <w:b/>
          <w:i w:val="false"/>
          <w:color w:val="000000"/>
          <w:sz w:val="28"/>
        </w:rPr>
        <w:t xml:space="preserve">        шылығы статисти.            агенттік </w:t>
      </w:r>
      <w:r>
        <w:br/>
      </w:r>
      <w:r>
        <w:rPr>
          <w:rFonts w:ascii="Times New Roman"/>
          <w:b w:val="false"/>
          <w:i w:val="false"/>
          <w:color w:val="000000"/>
          <w:sz w:val="28"/>
        </w:rPr>
        <w:t>
</w:t>
      </w:r>
      <w:r>
        <w:rPr>
          <w:rFonts w:ascii="Times New Roman"/>
          <w:b/>
          <w:i w:val="false"/>
          <w:color w:val="000000"/>
          <w:sz w:val="28"/>
        </w:rPr>
        <w:t xml:space="preserve">        касы </w:t>
      </w:r>
      <w:r>
        <w:br/>
      </w:r>
      <w:r>
        <w:rPr>
          <w:rFonts w:ascii="Times New Roman"/>
          <w:b w:val="false"/>
          <w:i w:val="false"/>
          <w:color w:val="000000"/>
          <w:sz w:val="28"/>
        </w:rPr>
        <w:t xml:space="preserve">
2.5.3.1. 1. Күн-көрiс      Көрсеткіш.   Стат.    1999 </w:t>
      </w:r>
      <w:r>
        <w:br/>
      </w:r>
      <w:r>
        <w:rPr>
          <w:rFonts w:ascii="Times New Roman"/>
          <w:b w:val="false"/>
          <w:i w:val="false"/>
          <w:color w:val="000000"/>
          <w:sz w:val="28"/>
        </w:rPr>
        <w:t xml:space="preserve">
         деңгейiн сипат.   тер тізбесі, агенттік </w:t>
      </w:r>
      <w:r>
        <w:br/>
      </w:r>
      <w:r>
        <w:rPr>
          <w:rFonts w:ascii="Times New Roman"/>
          <w:b w:val="false"/>
          <w:i w:val="false"/>
          <w:color w:val="000000"/>
          <w:sz w:val="28"/>
        </w:rPr>
        <w:t xml:space="preserve">
         тайтын көрсеткiш. жарияланым </w:t>
      </w:r>
      <w:r>
        <w:br/>
      </w:r>
      <w:r>
        <w:rPr>
          <w:rFonts w:ascii="Times New Roman"/>
          <w:b w:val="false"/>
          <w:i w:val="false"/>
          <w:color w:val="000000"/>
          <w:sz w:val="28"/>
        </w:rPr>
        <w:t xml:space="preserve">
         тердiң модельдiк </w:t>
      </w:r>
      <w:r>
        <w:br/>
      </w:r>
      <w:r>
        <w:rPr>
          <w:rFonts w:ascii="Times New Roman"/>
          <w:b w:val="false"/>
          <w:i w:val="false"/>
          <w:color w:val="000000"/>
          <w:sz w:val="28"/>
        </w:rPr>
        <w:t xml:space="preserve">
         құрамы негiзiнде </w:t>
      </w:r>
      <w:r>
        <w:br/>
      </w:r>
      <w:r>
        <w:rPr>
          <w:rFonts w:ascii="Times New Roman"/>
          <w:b w:val="false"/>
          <w:i w:val="false"/>
          <w:color w:val="000000"/>
          <w:sz w:val="28"/>
        </w:rPr>
        <w:t xml:space="preserve">
         көрсеткiштердiң </w:t>
      </w:r>
      <w:r>
        <w:br/>
      </w:r>
      <w:r>
        <w:rPr>
          <w:rFonts w:ascii="Times New Roman"/>
          <w:b w:val="false"/>
          <w:i w:val="false"/>
          <w:color w:val="000000"/>
          <w:sz w:val="28"/>
        </w:rPr>
        <w:t xml:space="preserve">
         блоктық жүйесiн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2.5.3.2. 2. Тексеру құры.  Сұрау салу   Стат.    1999- </w:t>
      </w:r>
      <w:r>
        <w:br/>
      </w:r>
      <w:r>
        <w:rPr>
          <w:rFonts w:ascii="Times New Roman"/>
          <w:b w:val="false"/>
          <w:i w:val="false"/>
          <w:color w:val="000000"/>
          <w:sz w:val="28"/>
        </w:rPr>
        <w:t xml:space="preserve">
         лымын, оның       парақтары,   агент.   2005 </w:t>
      </w:r>
      <w:r>
        <w:br/>
      </w:r>
      <w:r>
        <w:rPr>
          <w:rFonts w:ascii="Times New Roman"/>
          <w:b w:val="false"/>
          <w:i w:val="false"/>
          <w:color w:val="000000"/>
          <w:sz w:val="28"/>
        </w:rPr>
        <w:t xml:space="preserve">
         бөлiктерi мен     нұсқамалар   тік </w:t>
      </w:r>
      <w:r>
        <w:br/>
      </w:r>
      <w:r>
        <w:rPr>
          <w:rFonts w:ascii="Times New Roman"/>
          <w:b w:val="false"/>
          <w:i w:val="false"/>
          <w:color w:val="000000"/>
          <w:sz w:val="28"/>
        </w:rPr>
        <w:t xml:space="preserve">
         сұрау салу аспап. </w:t>
      </w:r>
      <w:r>
        <w:br/>
      </w:r>
      <w:r>
        <w:rPr>
          <w:rFonts w:ascii="Times New Roman"/>
          <w:b w:val="false"/>
          <w:i w:val="false"/>
          <w:color w:val="000000"/>
          <w:sz w:val="28"/>
        </w:rPr>
        <w:t xml:space="preserve">
         тарын қайта </w:t>
      </w:r>
      <w:r>
        <w:br/>
      </w:r>
      <w:r>
        <w:rPr>
          <w:rFonts w:ascii="Times New Roman"/>
          <w:b w:val="false"/>
          <w:i w:val="false"/>
          <w:color w:val="000000"/>
          <w:sz w:val="28"/>
        </w:rPr>
        <w:t xml:space="preserve">
         қарау </w:t>
      </w:r>
      <w:r>
        <w:br/>
      </w:r>
      <w:r>
        <w:rPr>
          <w:rFonts w:ascii="Times New Roman"/>
          <w:b w:val="false"/>
          <w:i w:val="false"/>
          <w:color w:val="000000"/>
          <w:sz w:val="28"/>
        </w:rPr>
        <w:t xml:space="preserve">
2.5.3.3. 3. Кедейлiктiң    Әдіснамалық  Стат.    1999- </w:t>
      </w:r>
      <w:r>
        <w:br/>
      </w:r>
      <w:r>
        <w:rPr>
          <w:rFonts w:ascii="Times New Roman"/>
          <w:b w:val="false"/>
          <w:i w:val="false"/>
          <w:color w:val="000000"/>
          <w:sz w:val="28"/>
        </w:rPr>
        <w:t xml:space="preserve">
         түрiн және        аспаптар,    агент.   2005 </w:t>
      </w:r>
      <w:r>
        <w:br/>
      </w:r>
      <w:r>
        <w:rPr>
          <w:rFonts w:ascii="Times New Roman"/>
          <w:b w:val="false"/>
          <w:i w:val="false"/>
          <w:color w:val="000000"/>
          <w:sz w:val="28"/>
        </w:rPr>
        <w:t xml:space="preserve">
         проблемасын       жарияланым   тік </w:t>
      </w:r>
      <w:r>
        <w:br/>
      </w:r>
      <w:r>
        <w:rPr>
          <w:rFonts w:ascii="Times New Roman"/>
          <w:b w:val="false"/>
          <w:i w:val="false"/>
          <w:color w:val="000000"/>
          <w:sz w:val="28"/>
        </w:rPr>
        <w:t xml:space="preserve">
         зерттеуге мүмкiн. </w:t>
      </w:r>
      <w:r>
        <w:br/>
      </w:r>
      <w:r>
        <w:rPr>
          <w:rFonts w:ascii="Times New Roman"/>
          <w:b w:val="false"/>
          <w:i w:val="false"/>
          <w:color w:val="000000"/>
          <w:sz w:val="28"/>
        </w:rPr>
        <w:t xml:space="preserve">
         дiк беретiн </w:t>
      </w:r>
      <w:r>
        <w:br/>
      </w:r>
      <w:r>
        <w:rPr>
          <w:rFonts w:ascii="Times New Roman"/>
          <w:b w:val="false"/>
          <w:i w:val="false"/>
          <w:color w:val="000000"/>
          <w:sz w:val="28"/>
        </w:rPr>
        <w:t xml:space="preserve">
         арнаулы зерттеудi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2.5.3.4. 4. Yй шаруашылы.  Ұсыныстар    Стат.    1999 </w:t>
      </w:r>
      <w:r>
        <w:br/>
      </w:r>
      <w:r>
        <w:rPr>
          <w:rFonts w:ascii="Times New Roman"/>
          <w:b w:val="false"/>
          <w:i w:val="false"/>
          <w:color w:val="000000"/>
          <w:sz w:val="28"/>
        </w:rPr>
        <w:t xml:space="preserve">
         ғының қазiргi                  агенттік </w:t>
      </w:r>
      <w:r>
        <w:br/>
      </w:r>
      <w:r>
        <w:rPr>
          <w:rFonts w:ascii="Times New Roman"/>
          <w:b w:val="false"/>
          <w:i w:val="false"/>
          <w:color w:val="000000"/>
          <w:sz w:val="28"/>
        </w:rPr>
        <w:t xml:space="preserve">
         жүйелерiн жыл </w:t>
      </w:r>
      <w:r>
        <w:br/>
      </w:r>
      <w:r>
        <w:rPr>
          <w:rFonts w:ascii="Times New Roman"/>
          <w:b w:val="false"/>
          <w:i w:val="false"/>
          <w:color w:val="000000"/>
          <w:sz w:val="28"/>
        </w:rPr>
        <w:t xml:space="preserve">
         сайын толықтырып </w:t>
      </w:r>
      <w:r>
        <w:br/>
      </w:r>
      <w:r>
        <w:rPr>
          <w:rFonts w:ascii="Times New Roman"/>
          <w:b w:val="false"/>
          <w:i w:val="false"/>
          <w:color w:val="000000"/>
          <w:sz w:val="28"/>
        </w:rPr>
        <w:t xml:space="preserve">
         отыру </w:t>
      </w:r>
      <w:r>
        <w:br/>
      </w:r>
      <w:r>
        <w:rPr>
          <w:rFonts w:ascii="Times New Roman"/>
          <w:b w:val="false"/>
          <w:i w:val="false"/>
          <w:color w:val="000000"/>
          <w:sz w:val="28"/>
        </w:rPr>
        <w:t xml:space="preserve">
2.5.3.5. 5. Зерттелетiн    Үй шаруашы.  Стат.    2000- </w:t>
      </w:r>
      <w:r>
        <w:br/>
      </w:r>
      <w:r>
        <w:rPr>
          <w:rFonts w:ascii="Times New Roman"/>
          <w:b w:val="false"/>
          <w:i w:val="false"/>
          <w:color w:val="000000"/>
          <w:sz w:val="28"/>
        </w:rPr>
        <w:t xml:space="preserve">
         үй шаруашылық.    лықтарының   агент.   2005 </w:t>
      </w:r>
      <w:r>
        <w:br/>
      </w:r>
      <w:r>
        <w:rPr>
          <w:rFonts w:ascii="Times New Roman"/>
          <w:b w:val="false"/>
          <w:i w:val="false"/>
          <w:color w:val="000000"/>
          <w:sz w:val="28"/>
        </w:rPr>
        <w:t xml:space="preserve">
         тарының қазiргi   жаңа жүйесі  тік </w:t>
      </w:r>
      <w:r>
        <w:br/>
      </w:r>
      <w:r>
        <w:rPr>
          <w:rFonts w:ascii="Times New Roman"/>
          <w:b w:val="false"/>
          <w:i w:val="false"/>
          <w:color w:val="000000"/>
          <w:sz w:val="28"/>
        </w:rPr>
        <w:t xml:space="preserve">
         жүйесiн қайта </w:t>
      </w:r>
      <w:r>
        <w:br/>
      </w:r>
      <w:r>
        <w:rPr>
          <w:rFonts w:ascii="Times New Roman"/>
          <w:b w:val="false"/>
          <w:i w:val="false"/>
          <w:color w:val="000000"/>
          <w:sz w:val="28"/>
        </w:rPr>
        <w:t xml:space="preserve">
         қарап, жаңасын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2.6.     </w:t>
      </w:r>
      <w:r>
        <w:rPr>
          <w:rFonts w:ascii="Times New Roman"/>
          <w:b w:val="false"/>
          <w:i/>
          <w:color w:val="000000"/>
          <w:sz w:val="28"/>
        </w:rPr>
        <w:t xml:space="preserve">2.6. Қазақстан. </w:t>
      </w:r>
      <w:r>
        <w:br/>
      </w:r>
      <w:r>
        <w:rPr>
          <w:rFonts w:ascii="Times New Roman"/>
          <w:b w:val="false"/>
          <w:i w:val="false"/>
          <w:color w:val="000000"/>
          <w:sz w:val="28"/>
        </w:rPr>
        <w:t>
</w:t>
      </w:r>
      <w:r>
        <w:rPr>
          <w:rFonts w:ascii="Times New Roman"/>
          <w:b w:val="false"/>
          <w:i/>
          <w:color w:val="000000"/>
          <w:sz w:val="28"/>
        </w:rPr>
        <w:t xml:space="preserve">         ның және оның </w:t>
      </w:r>
      <w:r>
        <w:br/>
      </w:r>
      <w:r>
        <w:rPr>
          <w:rFonts w:ascii="Times New Roman"/>
          <w:b w:val="false"/>
          <w:i w:val="false"/>
          <w:color w:val="000000"/>
          <w:sz w:val="28"/>
        </w:rPr>
        <w:t>
</w:t>
      </w:r>
      <w:r>
        <w:rPr>
          <w:rFonts w:ascii="Times New Roman"/>
          <w:b w:val="false"/>
          <w:i/>
          <w:color w:val="000000"/>
          <w:sz w:val="28"/>
        </w:rPr>
        <w:t xml:space="preserve">         аймақтарының </w:t>
      </w:r>
      <w:r>
        <w:br/>
      </w:r>
      <w:r>
        <w:rPr>
          <w:rFonts w:ascii="Times New Roman"/>
          <w:b w:val="false"/>
          <w:i w:val="false"/>
          <w:color w:val="000000"/>
          <w:sz w:val="28"/>
        </w:rPr>
        <w:t>
</w:t>
      </w:r>
      <w:r>
        <w:rPr>
          <w:rFonts w:ascii="Times New Roman"/>
          <w:b w:val="false"/>
          <w:i/>
          <w:color w:val="000000"/>
          <w:sz w:val="28"/>
        </w:rPr>
        <w:t xml:space="preserve">         әлеуметтiк- </w:t>
      </w:r>
      <w:r>
        <w:br/>
      </w:r>
      <w:r>
        <w:rPr>
          <w:rFonts w:ascii="Times New Roman"/>
          <w:b w:val="false"/>
          <w:i w:val="false"/>
          <w:color w:val="000000"/>
          <w:sz w:val="28"/>
        </w:rPr>
        <w:t>
</w:t>
      </w:r>
      <w:r>
        <w:rPr>
          <w:rFonts w:ascii="Times New Roman"/>
          <w:b w:val="false"/>
          <w:i/>
          <w:color w:val="000000"/>
          <w:sz w:val="28"/>
        </w:rPr>
        <w:t xml:space="preserve">         экономикалық </w:t>
      </w:r>
      <w:r>
        <w:br/>
      </w:r>
      <w:r>
        <w:rPr>
          <w:rFonts w:ascii="Times New Roman"/>
          <w:b w:val="false"/>
          <w:i w:val="false"/>
          <w:color w:val="000000"/>
          <w:sz w:val="28"/>
        </w:rPr>
        <w:t>
</w:t>
      </w:r>
      <w:r>
        <w:rPr>
          <w:rFonts w:ascii="Times New Roman"/>
          <w:b w:val="false"/>
          <w:i/>
          <w:color w:val="000000"/>
          <w:sz w:val="28"/>
        </w:rPr>
        <w:t xml:space="preserve">         дамуына кешенді </w:t>
      </w:r>
      <w:r>
        <w:br/>
      </w:r>
      <w:r>
        <w:rPr>
          <w:rFonts w:ascii="Times New Roman"/>
          <w:b w:val="false"/>
          <w:i w:val="false"/>
          <w:color w:val="000000"/>
          <w:sz w:val="28"/>
        </w:rPr>
        <w:t>
</w:t>
      </w:r>
      <w:r>
        <w:rPr>
          <w:rFonts w:ascii="Times New Roman"/>
          <w:b w:val="false"/>
          <w:i/>
          <w:color w:val="000000"/>
          <w:sz w:val="28"/>
        </w:rPr>
        <w:t xml:space="preserve">         талдаудың әдiс. </w:t>
      </w:r>
      <w:r>
        <w:br/>
      </w:r>
      <w:r>
        <w:rPr>
          <w:rFonts w:ascii="Times New Roman"/>
          <w:b w:val="false"/>
          <w:i w:val="false"/>
          <w:color w:val="000000"/>
          <w:sz w:val="28"/>
        </w:rPr>
        <w:t>
</w:t>
      </w:r>
      <w:r>
        <w:rPr>
          <w:rFonts w:ascii="Times New Roman"/>
          <w:b w:val="false"/>
          <w:i/>
          <w:color w:val="000000"/>
          <w:sz w:val="28"/>
        </w:rPr>
        <w:t xml:space="preserve">         намасын жетiлдiру </w:t>
      </w:r>
      <w:r>
        <w:br/>
      </w:r>
      <w:r>
        <w:rPr>
          <w:rFonts w:ascii="Times New Roman"/>
          <w:b w:val="false"/>
          <w:i w:val="false"/>
          <w:color w:val="000000"/>
          <w:sz w:val="28"/>
        </w:rPr>
        <w:t xml:space="preserve">
2.6.1.   1. Қазақстанның   Жарияланым,  Стат.    Жыл </w:t>
      </w:r>
      <w:r>
        <w:br/>
      </w:r>
      <w:r>
        <w:rPr>
          <w:rFonts w:ascii="Times New Roman"/>
          <w:b w:val="false"/>
          <w:i w:val="false"/>
          <w:color w:val="000000"/>
          <w:sz w:val="28"/>
        </w:rPr>
        <w:t xml:space="preserve">
         әлеуметтiк-эконо. Үкіметке     агент.   сайын </w:t>
      </w:r>
      <w:r>
        <w:br/>
      </w:r>
      <w:r>
        <w:rPr>
          <w:rFonts w:ascii="Times New Roman"/>
          <w:b w:val="false"/>
          <w:i w:val="false"/>
          <w:color w:val="000000"/>
          <w:sz w:val="28"/>
        </w:rPr>
        <w:t xml:space="preserve">
         микалық дамуын    баяндамалар  тік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аймақтық, сала. </w:t>
      </w:r>
      <w:r>
        <w:br/>
      </w:r>
      <w:r>
        <w:rPr>
          <w:rFonts w:ascii="Times New Roman"/>
          <w:b w:val="false"/>
          <w:i w:val="false"/>
          <w:color w:val="000000"/>
          <w:sz w:val="28"/>
        </w:rPr>
        <w:t xml:space="preserve">
         лық, - үш деңгей. </w:t>
      </w:r>
      <w:r>
        <w:br/>
      </w:r>
      <w:r>
        <w:rPr>
          <w:rFonts w:ascii="Times New Roman"/>
          <w:b w:val="false"/>
          <w:i w:val="false"/>
          <w:color w:val="000000"/>
          <w:sz w:val="28"/>
        </w:rPr>
        <w:t xml:space="preserve">
         де кешендi тал. </w:t>
      </w:r>
      <w:r>
        <w:br/>
      </w:r>
      <w:r>
        <w:rPr>
          <w:rFonts w:ascii="Times New Roman"/>
          <w:b w:val="false"/>
          <w:i w:val="false"/>
          <w:color w:val="000000"/>
          <w:sz w:val="28"/>
        </w:rPr>
        <w:t xml:space="preserve">
         дауды iске асыру </w:t>
      </w:r>
      <w:r>
        <w:br/>
      </w:r>
      <w:r>
        <w:rPr>
          <w:rFonts w:ascii="Times New Roman"/>
          <w:b w:val="false"/>
          <w:i w:val="false"/>
          <w:color w:val="000000"/>
          <w:sz w:val="28"/>
        </w:rPr>
        <w:t xml:space="preserve">
2.6.2.   2. Көкейтестi     Жарияланым,  Стат.    Жыл </w:t>
      </w:r>
      <w:r>
        <w:br/>
      </w:r>
      <w:r>
        <w:rPr>
          <w:rFonts w:ascii="Times New Roman"/>
          <w:b w:val="false"/>
          <w:i w:val="false"/>
          <w:color w:val="000000"/>
          <w:sz w:val="28"/>
        </w:rPr>
        <w:t xml:space="preserve">
         экономикалық      Үкіметке     агент.   сайын </w:t>
      </w:r>
      <w:r>
        <w:br/>
      </w:r>
      <w:r>
        <w:rPr>
          <w:rFonts w:ascii="Times New Roman"/>
          <w:b w:val="false"/>
          <w:i w:val="false"/>
          <w:color w:val="000000"/>
          <w:sz w:val="28"/>
        </w:rPr>
        <w:t xml:space="preserve">
         проблемалардың:   баяндамалар  тік </w:t>
      </w:r>
      <w:r>
        <w:br/>
      </w:r>
      <w:r>
        <w:rPr>
          <w:rFonts w:ascii="Times New Roman"/>
          <w:b w:val="false"/>
          <w:i w:val="false"/>
          <w:color w:val="000000"/>
          <w:sz w:val="28"/>
        </w:rPr>
        <w:t xml:space="preserve">
         қаржылық, төлем. </w:t>
      </w:r>
      <w:r>
        <w:br/>
      </w:r>
      <w:r>
        <w:rPr>
          <w:rFonts w:ascii="Times New Roman"/>
          <w:b w:val="false"/>
          <w:i w:val="false"/>
          <w:color w:val="000000"/>
          <w:sz w:val="28"/>
        </w:rPr>
        <w:t xml:space="preserve">
         дiк дағдарыстар,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құрылымды қайта </w:t>
      </w:r>
      <w:r>
        <w:br/>
      </w:r>
      <w:r>
        <w:rPr>
          <w:rFonts w:ascii="Times New Roman"/>
          <w:b w:val="false"/>
          <w:i w:val="false"/>
          <w:color w:val="000000"/>
          <w:sz w:val="28"/>
        </w:rPr>
        <w:t xml:space="preserve">
         құру, күн-көрiс </w:t>
      </w:r>
      <w:r>
        <w:br/>
      </w:r>
      <w:r>
        <w:rPr>
          <w:rFonts w:ascii="Times New Roman"/>
          <w:b w:val="false"/>
          <w:i w:val="false"/>
          <w:color w:val="000000"/>
          <w:sz w:val="28"/>
        </w:rPr>
        <w:t xml:space="preserve">
         деңгейiн өлшеу, </w:t>
      </w:r>
      <w:r>
        <w:br/>
      </w:r>
      <w:r>
        <w:rPr>
          <w:rFonts w:ascii="Times New Roman"/>
          <w:b w:val="false"/>
          <w:i w:val="false"/>
          <w:color w:val="000000"/>
          <w:sz w:val="28"/>
        </w:rPr>
        <w:t xml:space="preserve">
         ж.б. себептер </w:t>
      </w:r>
      <w:r>
        <w:br/>
      </w:r>
      <w:r>
        <w:rPr>
          <w:rFonts w:ascii="Times New Roman"/>
          <w:b w:val="false"/>
          <w:i w:val="false"/>
          <w:color w:val="000000"/>
          <w:sz w:val="28"/>
        </w:rPr>
        <w:t xml:space="preserve">
         мен шешу жолда. </w:t>
      </w:r>
      <w:r>
        <w:br/>
      </w:r>
      <w:r>
        <w:rPr>
          <w:rFonts w:ascii="Times New Roman"/>
          <w:b w:val="false"/>
          <w:i w:val="false"/>
          <w:color w:val="000000"/>
          <w:sz w:val="28"/>
        </w:rPr>
        <w:t xml:space="preserve">
         рын зерттеу </w:t>
      </w:r>
      <w:r>
        <w:br/>
      </w:r>
      <w:r>
        <w:rPr>
          <w:rFonts w:ascii="Times New Roman"/>
          <w:b w:val="false"/>
          <w:i w:val="false"/>
          <w:color w:val="000000"/>
          <w:sz w:val="28"/>
        </w:rPr>
        <w:t xml:space="preserve">
2.6.3.   3. Елiмiзде       Жарияланым,  Стат.    2000- </w:t>
      </w:r>
      <w:r>
        <w:br/>
      </w:r>
      <w:r>
        <w:rPr>
          <w:rFonts w:ascii="Times New Roman"/>
          <w:b w:val="false"/>
          <w:i w:val="false"/>
          <w:color w:val="000000"/>
          <w:sz w:val="28"/>
        </w:rPr>
        <w:t xml:space="preserve">
         адамдардың даму   ғылыми       агент.   2001 </w:t>
      </w:r>
      <w:r>
        <w:br/>
      </w:r>
      <w:r>
        <w:rPr>
          <w:rFonts w:ascii="Times New Roman"/>
          <w:b w:val="false"/>
          <w:i w:val="false"/>
          <w:color w:val="000000"/>
          <w:sz w:val="28"/>
        </w:rPr>
        <w:t xml:space="preserve">
         деңгейiн бағалау, баяндамалар  тік </w:t>
      </w:r>
      <w:r>
        <w:br/>
      </w:r>
      <w:r>
        <w:rPr>
          <w:rFonts w:ascii="Times New Roman"/>
          <w:b w:val="false"/>
          <w:i w:val="false"/>
          <w:color w:val="000000"/>
          <w:sz w:val="28"/>
        </w:rPr>
        <w:t xml:space="preserve">
         экономикалық өсу </w:t>
      </w:r>
      <w:r>
        <w:br/>
      </w:r>
      <w:r>
        <w:rPr>
          <w:rFonts w:ascii="Times New Roman"/>
          <w:b w:val="false"/>
          <w:i w:val="false"/>
          <w:color w:val="000000"/>
          <w:sz w:val="28"/>
        </w:rPr>
        <w:t xml:space="preserve">
         проблемасын </w:t>
      </w:r>
      <w:r>
        <w:br/>
      </w:r>
      <w:r>
        <w:rPr>
          <w:rFonts w:ascii="Times New Roman"/>
          <w:b w:val="false"/>
          <w:i w:val="false"/>
          <w:color w:val="000000"/>
          <w:sz w:val="28"/>
        </w:rPr>
        <w:t xml:space="preserve">
         талдаудың </w:t>
      </w:r>
      <w:r>
        <w:br/>
      </w:r>
      <w:r>
        <w:rPr>
          <w:rFonts w:ascii="Times New Roman"/>
          <w:b w:val="false"/>
          <w:i w:val="false"/>
          <w:color w:val="000000"/>
          <w:sz w:val="28"/>
        </w:rPr>
        <w:t xml:space="preserve">
         экономикалық-ма. </w:t>
      </w:r>
      <w:r>
        <w:br/>
      </w:r>
      <w:r>
        <w:rPr>
          <w:rFonts w:ascii="Times New Roman"/>
          <w:b w:val="false"/>
          <w:i w:val="false"/>
          <w:color w:val="000000"/>
          <w:sz w:val="28"/>
        </w:rPr>
        <w:t xml:space="preserve">
         тематикалық </w:t>
      </w:r>
      <w:r>
        <w:br/>
      </w:r>
      <w:r>
        <w:rPr>
          <w:rFonts w:ascii="Times New Roman"/>
          <w:b w:val="false"/>
          <w:i w:val="false"/>
          <w:color w:val="000000"/>
          <w:sz w:val="28"/>
        </w:rPr>
        <w:t xml:space="preserve">
         аспаптарын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2.6.4.   4. Экономикалық-  Аспаптар     Стат.    1999- </w:t>
      </w:r>
      <w:r>
        <w:br/>
      </w:r>
      <w:r>
        <w:rPr>
          <w:rFonts w:ascii="Times New Roman"/>
          <w:b w:val="false"/>
          <w:i w:val="false"/>
          <w:color w:val="000000"/>
          <w:sz w:val="28"/>
        </w:rPr>
        <w:t xml:space="preserve">
         математикалық                  агент.   2000 </w:t>
      </w:r>
      <w:r>
        <w:br/>
      </w:r>
      <w:r>
        <w:rPr>
          <w:rFonts w:ascii="Times New Roman"/>
          <w:b w:val="false"/>
          <w:i w:val="false"/>
          <w:color w:val="000000"/>
          <w:sz w:val="28"/>
        </w:rPr>
        <w:t xml:space="preserve">
         әдiстер мен қол.               тік </w:t>
      </w:r>
      <w:r>
        <w:br/>
      </w:r>
      <w:r>
        <w:rPr>
          <w:rFonts w:ascii="Times New Roman"/>
          <w:b w:val="false"/>
          <w:i w:val="false"/>
          <w:color w:val="000000"/>
          <w:sz w:val="28"/>
        </w:rPr>
        <w:t xml:space="preserve">
         данбалы бағдар. </w:t>
      </w:r>
      <w:r>
        <w:br/>
      </w:r>
      <w:r>
        <w:rPr>
          <w:rFonts w:ascii="Times New Roman"/>
          <w:b w:val="false"/>
          <w:i w:val="false"/>
          <w:color w:val="000000"/>
          <w:sz w:val="28"/>
        </w:rPr>
        <w:t xml:space="preserve">
         ламалар пакетте. </w:t>
      </w:r>
      <w:r>
        <w:br/>
      </w:r>
      <w:r>
        <w:rPr>
          <w:rFonts w:ascii="Times New Roman"/>
          <w:b w:val="false"/>
          <w:i w:val="false"/>
          <w:color w:val="000000"/>
          <w:sz w:val="28"/>
        </w:rPr>
        <w:t xml:space="preserve">
         рiн пайдалануды </w:t>
      </w:r>
      <w:r>
        <w:br/>
      </w:r>
      <w:r>
        <w:rPr>
          <w:rFonts w:ascii="Times New Roman"/>
          <w:b w:val="false"/>
          <w:i w:val="false"/>
          <w:color w:val="000000"/>
          <w:sz w:val="28"/>
        </w:rPr>
        <w:t xml:space="preserve">
         талдау мен </w:t>
      </w:r>
      <w:r>
        <w:br/>
      </w:r>
      <w:r>
        <w:rPr>
          <w:rFonts w:ascii="Times New Roman"/>
          <w:b w:val="false"/>
          <w:i w:val="false"/>
          <w:color w:val="000000"/>
          <w:sz w:val="28"/>
        </w:rPr>
        <w:t xml:space="preserve">
         болжауларды </w:t>
      </w:r>
      <w:r>
        <w:br/>
      </w:r>
      <w:r>
        <w:rPr>
          <w:rFonts w:ascii="Times New Roman"/>
          <w:b w:val="false"/>
          <w:i w:val="false"/>
          <w:color w:val="000000"/>
          <w:sz w:val="28"/>
        </w:rPr>
        <w:t xml:space="preserve">
         жүргiзу практика. </w:t>
      </w:r>
      <w:r>
        <w:br/>
      </w:r>
      <w:r>
        <w:rPr>
          <w:rFonts w:ascii="Times New Roman"/>
          <w:b w:val="false"/>
          <w:i w:val="false"/>
          <w:color w:val="000000"/>
          <w:sz w:val="28"/>
        </w:rPr>
        <w:t xml:space="preserve">
         сына енгізу </w:t>
      </w:r>
      <w:r>
        <w:br/>
      </w:r>
      <w:r>
        <w:rPr>
          <w:rFonts w:ascii="Times New Roman"/>
          <w:b w:val="false"/>
          <w:i w:val="false"/>
          <w:color w:val="000000"/>
          <w:sz w:val="28"/>
        </w:rPr>
        <w:t xml:space="preserve">
2.7.     </w:t>
      </w:r>
      <w:r>
        <w:rPr>
          <w:rFonts w:ascii="Times New Roman"/>
          <w:b w:val="false"/>
          <w:i/>
          <w:color w:val="000000"/>
          <w:sz w:val="28"/>
        </w:rPr>
        <w:t xml:space="preserve">2.7. Жалпымемле. </w:t>
      </w:r>
      <w:r>
        <w:rPr>
          <w:rFonts w:ascii="Times New Roman"/>
          <w:b w:val="false"/>
          <w:i w:val="false"/>
          <w:color w:val="000000"/>
          <w:sz w:val="28"/>
        </w:rPr>
        <w:t xml:space="preserve">  Статистика.  Стат.    1999- </w:t>
      </w:r>
      <w:r>
        <w:br/>
      </w:r>
      <w:r>
        <w:rPr>
          <w:rFonts w:ascii="Times New Roman"/>
          <w:b w:val="false"/>
          <w:i w:val="false"/>
          <w:color w:val="000000"/>
          <w:sz w:val="28"/>
        </w:rPr>
        <w:t>
</w:t>
      </w:r>
      <w:r>
        <w:rPr>
          <w:rFonts w:ascii="Times New Roman"/>
          <w:b w:val="false"/>
          <w:i/>
          <w:color w:val="000000"/>
          <w:sz w:val="28"/>
        </w:rPr>
        <w:t xml:space="preserve">         кеттiк статисти. </w:t>
      </w:r>
      <w:r>
        <w:rPr>
          <w:rFonts w:ascii="Times New Roman"/>
          <w:b w:val="false"/>
          <w:i w:val="false"/>
          <w:color w:val="000000"/>
          <w:sz w:val="28"/>
        </w:rPr>
        <w:t xml:space="preserve">  лық жылнама  агент.   2005 </w:t>
      </w:r>
      <w:r>
        <w:br/>
      </w:r>
      <w:r>
        <w:rPr>
          <w:rFonts w:ascii="Times New Roman"/>
          <w:b w:val="false"/>
          <w:i w:val="false"/>
          <w:color w:val="000000"/>
          <w:sz w:val="28"/>
        </w:rPr>
        <w:t>
</w:t>
      </w:r>
      <w:r>
        <w:rPr>
          <w:rFonts w:ascii="Times New Roman"/>
          <w:b w:val="false"/>
          <w:i/>
          <w:color w:val="000000"/>
          <w:sz w:val="28"/>
        </w:rPr>
        <w:t xml:space="preserve">         калық байқаулар </w:t>
      </w:r>
      <w:r>
        <w:rPr>
          <w:rFonts w:ascii="Times New Roman"/>
          <w:b w:val="false"/>
          <w:i w:val="false"/>
          <w:color w:val="000000"/>
          <w:sz w:val="28"/>
        </w:rPr>
        <w:t xml:space="preserve">               тік </w:t>
      </w:r>
      <w:r>
        <w:br/>
      </w:r>
      <w:r>
        <w:rPr>
          <w:rFonts w:ascii="Times New Roman"/>
          <w:b w:val="false"/>
          <w:i w:val="false"/>
          <w:color w:val="000000"/>
          <w:sz w:val="28"/>
        </w:rPr>
        <w:t>
</w:t>
      </w:r>
      <w:r>
        <w:rPr>
          <w:rFonts w:ascii="Times New Roman"/>
          <w:b w:val="false"/>
          <w:i/>
          <w:color w:val="000000"/>
          <w:sz w:val="28"/>
        </w:rPr>
        <w:t xml:space="preserve">         жүргiзу </w:t>
      </w:r>
      <w:r>
        <w:br/>
      </w:r>
      <w:r>
        <w:rPr>
          <w:rFonts w:ascii="Times New Roman"/>
          <w:b w:val="false"/>
          <w:i w:val="false"/>
          <w:color w:val="000000"/>
          <w:sz w:val="28"/>
        </w:rPr>
        <w:t xml:space="preserve">
2.7.1.   1. Статистикалық  Статистика.  Стат.    2003 1013,816  РБ </w:t>
      </w:r>
      <w:r>
        <w:br/>
      </w:r>
      <w:r>
        <w:rPr>
          <w:rFonts w:ascii="Times New Roman"/>
          <w:b w:val="false"/>
          <w:i w:val="false"/>
          <w:color w:val="000000"/>
          <w:sz w:val="28"/>
        </w:rPr>
        <w:t xml:space="preserve">
         жұмыстар жоспа.   лық жылнама  агент.   жыл </w:t>
      </w:r>
      <w:r>
        <w:br/>
      </w:r>
      <w:r>
        <w:rPr>
          <w:rFonts w:ascii="Times New Roman"/>
          <w:b w:val="false"/>
          <w:i w:val="false"/>
          <w:color w:val="000000"/>
          <w:sz w:val="28"/>
        </w:rPr>
        <w:t xml:space="preserve">
         рында көзделген                тік      ішінде </w:t>
      </w:r>
      <w:r>
        <w:br/>
      </w:r>
      <w:r>
        <w:rPr>
          <w:rFonts w:ascii="Times New Roman"/>
          <w:b w:val="false"/>
          <w:i w:val="false"/>
          <w:color w:val="000000"/>
          <w:sz w:val="28"/>
        </w:rPr>
        <w:t xml:space="preserve">
         жалпымемлекеттiк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байқаулар жүргiзу </w:t>
      </w:r>
      <w:r>
        <w:br/>
      </w:r>
      <w:r>
        <w:rPr>
          <w:rFonts w:ascii="Times New Roman"/>
          <w:b w:val="false"/>
          <w:i w:val="false"/>
          <w:color w:val="000000"/>
          <w:sz w:val="28"/>
        </w:rPr>
        <w:t xml:space="preserve">
3.       </w:t>
      </w:r>
      <w:r>
        <w:rPr>
          <w:rFonts w:ascii="Times New Roman"/>
          <w:b/>
          <w:i w:val="false"/>
          <w:color w:val="000000"/>
          <w:sz w:val="28"/>
        </w:rPr>
        <w:t xml:space="preserve">3. Жаңа ақпарат. </w:t>
      </w:r>
      <w:r>
        <w:rPr>
          <w:rFonts w:ascii="Times New Roman"/>
          <w:b w:val="false"/>
          <w:i w:val="false"/>
          <w:color w:val="000000"/>
          <w:sz w:val="28"/>
        </w:rPr>
        <w:t xml:space="preserve">                      2003   116,0   РБ </w:t>
      </w:r>
      <w:r>
        <w:br/>
      </w:r>
      <w:r>
        <w:rPr>
          <w:rFonts w:ascii="Times New Roman"/>
          <w:b w:val="false"/>
          <w:i w:val="false"/>
          <w:color w:val="000000"/>
          <w:sz w:val="28"/>
        </w:rPr>
        <w:t>
</w:t>
      </w:r>
      <w:r>
        <w:rPr>
          <w:rFonts w:ascii="Times New Roman"/>
          <w:b/>
          <w:i w:val="false"/>
          <w:color w:val="000000"/>
          <w:sz w:val="28"/>
        </w:rPr>
        <w:t xml:space="preserve">         тық технологиялар. </w:t>
      </w:r>
      <w:r>
        <w:rPr>
          <w:rFonts w:ascii="Times New Roman"/>
          <w:b w:val="false"/>
          <w:i w:val="false"/>
          <w:color w:val="000000"/>
          <w:sz w:val="28"/>
        </w:rPr>
        <w:t xml:space="preserve">                     жыл </w:t>
      </w:r>
      <w:r>
        <w:br/>
      </w:r>
      <w:r>
        <w:rPr>
          <w:rFonts w:ascii="Times New Roman"/>
          <w:b w:val="false"/>
          <w:i w:val="false"/>
          <w:color w:val="000000"/>
          <w:sz w:val="28"/>
        </w:rPr>
        <w:t>
</w:t>
      </w:r>
      <w:r>
        <w:rPr>
          <w:rFonts w:ascii="Times New Roman"/>
          <w:b/>
          <w:i w:val="false"/>
          <w:color w:val="000000"/>
          <w:sz w:val="28"/>
        </w:rPr>
        <w:t xml:space="preserve">         ды енгізу және </w:t>
      </w:r>
      <w:r>
        <w:rPr>
          <w:rFonts w:ascii="Times New Roman"/>
          <w:b w:val="false"/>
          <w:i w:val="false"/>
          <w:color w:val="000000"/>
          <w:sz w:val="28"/>
        </w:rPr>
        <w:t xml:space="preserve">                       ішінде </w:t>
      </w:r>
      <w:r>
        <w:br/>
      </w:r>
      <w:r>
        <w:rPr>
          <w:rFonts w:ascii="Times New Roman"/>
          <w:b w:val="false"/>
          <w:i w:val="false"/>
          <w:color w:val="000000"/>
          <w:sz w:val="28"/>
        </w:rPr>
        <w:t>
</w:t>
      </w:r>
      <w:r>
        <w:rPr>
          <w:rFonts w:ascii="Times New Roman"/>
          <w:b/>
          <w:i w:val="false"/>
          <w:color w:val="000000"/>
          <w:sz w:val="28"/>
        </w:rPr>
        <w:t xml:space="preserve">         бiрыңғай статис. </w:t>
      </w:r>
      <w:r>
        <w:br/>
      </w:r>
      <w:r>
        <w:rPr>
          <w:rFonts w:ascii="Times New Roman"/>
          <w:b w:val="false"/>
          <w:i w:val="false"/>
          <w:color w:val="000000"/>
          <w:sz w:val="28"/>
        </w:rPr>
        <w:t>
</w:t>
      </w:r>
      <w:r>
        <w:rPr>
          <w:rFonts w:ascii="Times New Roman"/>
          <w:b/>
          <w:i w:val="false"/>
          <w:color w:val="000000"/>
          <w:sz w:val="28"/>
        </w:rPr>
        <w:t xml:space="preserve">        тикалық ақпарат. </w:t>
      </w:r>
      <w:r>
        <w:br/>
      </w:r>
      <w:r>
        <w:rPr>
          <w:rFonts w:ascii="Times New Roman"/>
          <w:b w:val="false"/>
          <w:i w:val="false"/>
          <w:color w:val="000000"/>
          <w:sz w:val="28"/>
        </w:rPr>
        <w:t>
</w:t>
      </w:r>
      <w:r>
        <w:rPr>
          <w:rFonts w:ascii="Times New Roman"/>
          <w:b/>
          <w:i w:val="false"/>
          <w:color w:val="000000"/>
          <w:sz w:val="28"/>
        </w:rPr>
        <w:t xml:space="preserve">        тық ресурстарды </w:t>
      </w:r>
      <w:r>
        <w:br/>
      </w:r>
      <w:r>
        <w:rPr>
          <w:rFonts w:ascii="Times New Roman"/>
          <w:b w:val="false"/>
          <w:i w:val="false"/>
          <w:color w:val="000000"/>
          <w:sz w:val="28"/>
        </w:rPr>
        <w:t>
</w:t>
      </w:r>
      <w:r>
        <w:rPr>
          <w:rFonts w:ascii="Times New Roman"/>
          <w:b/>
          <w:i w:val="false"/>
          <w:color w:val="000000"/>
          <w:sz w:val="28"/>
        </w:rPr>
        <w:t xml:space="preserve">        қалыптастыру </w:t>
      </w:r>
      <w:r>
        <w:br/>
      </w:r>
      <w:r>
        <w:rPr>
          <w:rFonts w:ascii="Times New Roman"/>
          <w:b w:val="false"/>
          <w:i w:val="false"/>
          <w:color w:val="000000"/>
          <w:sz w:val="28"/>
        </w:rPr>
        <w:t xml:space="preserve">
3.1.     </w:t>
      </w:r>
      <w:r>
        <w:rPr>
          <w:rFonts w:ascii="Times New Roman"/>
          <w:b/>
          <w:i w:val="false"/>
          <w:color w:val="000000"/>
          <w:sz w:val="28"/>
        </w:rPr>
        <w:t xml:space="preserve">3.1. Статистика </w:t>
      </w:r>
      <w:r>
        <w:br/>
      </w:r>
      <w:r>
        <w:rPr>
          <w:rFonts w:ascii="Times New Roman"/>
          <w:b w:val="false"/>
          <w:i w:val="false"/>
          <w:color w:val="000000"/>
          <w:sz w:val="28"/>
        </w:rPr>
        <w:t>
</w:t>
      </w:r>
      <w:r>
        <w:rPr>
          <w:rFonts w:ascii="Times New Roman"/>
          <w:b/>
          <w:i w:val="false"/>
          <w:color w:val="000000"/>
          <w:sz w:val="28"/>
        </w:rPr>
        <w:t xml:space="preserve">         органдарын одан </w:t>
      </w:r>
      <w:r>
        <w:br/>
      </w:r>
      <w:r>
        <w:rPr>
          <w:rFonts w:ascii="Times New Roman"/>
          <w:b w:val="false"/>
          <w:i w:val="false"/>
          <w:color w:val="000000"/>
          <w:sz w:val="28"/>
        </w:rPr>
        <w:t>
</w:t>
      </w:r>
      <w:r>
        <w:rPr>
          <w:rFonts w:ascii="Times New Roman"/>
          <w:b/>
          <w:i w:val="false"/>
          <w:color w:val="000000"/>
          <w:sz w:val="28"/>
        </w:rPr>
        <w:t xml:space="preserve">         әрi техникалық </w:t>
      </w:r>
      <w:r>
        <w:br/>
      </w:r>
      <w:r>
        <w:rPr>
          <w:rFonts w:ascii="Times New Roman"/>
          <w:b w:val="false"/>
          <w:i w:val="false"/>
          <w:color w:val="000000"/>
          <w:sz w:val="28"/>
        </w:rPr>
        <w:t>
</w:t>
      </w:r>
      <w:r>
        <w:rPr>
          <w:rFonts w:ascii="Times New Roman"/>
          <w:b/>
          <w:i w:val="false"/>
          <w:color w:val="000000"/>
          <w:sz w:val="28"/>
        </w:rPr>
        <w:t xml:space="preserve">         және бағдарлама. </w:t>
      </w:r>
      <w:r>
        <w:br/>
      </w:r>
      <w:r>
        <w:rPr>
          <w:rFonts w:ascii="Times New Roman"/>
          <w:b w:val="false"/>
          <w:i w:val="false"/>
          <w:color w:val="000000"/>
          <w:sz w:val="28"/>
        </w:rPr>
        <w:t>
</w:t>
      </w:r>
      <w:r>
        <w:rPr>
          <w:rFonts w:ascii="Times New Roman"/>
          <w:b/>
          <w:i w:val="false"/>
          <w:color w:val="000000"/>
          <w:sz w:val="28"/>
        </w:rPr>
        <w:t xml:space="preserve">         лық-технологиялық </w:t>
      </w:r>
      <w:r>
        <w:br/>
      </w:r>
      <w:r>
        <w:rPr>
          <w:rFonts w:ascii="Times New Roman"/>
          <w:b w:val="false"/>
          <w:i w:val="false"/>
          <w:color w:val="000000"/>
          <w:sz w:val="28"/>
        </w:rPr>
        <w:t>
</w:t>
      </w:r>
      <w:r>
        <w:rPr>
          <w:rFonts w:ascii="Times New Roman"/>
          <w:b/>
          <w:i w:val="false"/>
          <w:color w:val="000000"/>
          <w:sz w:val="28"/>
        </w:rPr>
        <w:t xml:space="preserve">         қайта жарақтан. </w:t>
      </w:r>
      <w:r>
        <w:br/>
      </w:r>
      <w:r>
        <w:rPr>
          <w:rFonts w:ascii="Times New Roman"/>
          <w:b w:val="false"/>
          <w:i w:val="false"/>
          <w:color w:val="000000"/>
          <w:sz w:val="28"/>
        </w:rPr>
        <w:t>
</w:t>
      </w:r>
      <w:r>
        <w:rPr>
          <w:rFonts w:ascii="Times New Roman"/>
          <w:b/>
          <w:i w:val="false"/>
          <w:color w:val="000000"/>
          <w:sz w:val="28"/>
        </w:rPr>
        <w:t xml:space="preserve">         дыру </w:t>
      </w:r>
      <w:r>
        <w:br/>
      </w:r>
      <w:r>
        <w:rPr>
          <w:rFonts w:ascii="Times New Roman"/>
          <w:b w:val="false"/>
          <w:i w:val="false"/>
          <w:color w:val="000000"/>
          <w:sz w:val="28"/>
        </w:rPr>
        <w:t xml:space="preserve">
3.1.1.   1. Статистика     Орындалған   Стат.    1999 </w:t>
      </w:r>
      <w:r>
        <w:br/>
      </w:r>
      <w:r>
        <w:rPr>
          <w:rFonts w:ascii="Times New Roman"/>
          <w:b w:val="false"/>
          <w:i w:val="false"/>
          <w:color w:val="000000"/>
          <w:sz w:val="28"/>
        </w:rPr>
        <w:t xml:space="preserve">
         органдарын техни. жұмыстардың  агенттік </w:t>
      </w:r>
      <w:r>
        <w:br/>
      </w:r>
      <w:r>
        <w:rPr>
          <w:rFonts w:ascii="Times New Roman"/>
          <w:b w:val="false"/>
          <w:i w:val="false"/>
          <w:color w:val="000000"/>
          <w:sz w:val="28"/>
        </w:rPr>
        <w:t xml:space="preserve">
         калық және бағ.   актілері </w:t>
      </w:r>
      <w:r>
        <w:br/>
      </w:r>
      <w:r>
        <w:rPr>
          <w:rFonts w:ascii="Times New Roman"/>
          <w:b w:val="false"/>
          <w:i w:val="false"/>
          <w:color w:val="000000"/>
          <w:sz w:val="28"/>
        </w:rPr>
        <w:t xml:space="preserve">
         дарламалық-техно. </w:t>
      </w:r>
      <w:r>
        <w:br/>
      </w:r>
      <w:r>
        <w:rPr>
          <w:rFonts w:ascii="Times New Roman"/>
          <w:b w:val="false"/>
          <w:i w:val="false"/>
          <w:color w:val="000000"/>
          <w:sz w:val="28"/>
        </w:rPr>
        <w:t xml:space="preserve">
         логиялық қайта </w:t>
      </w:r>
      <w:r>
        <w:br/>
      </w:r>
      <w:r>
        <w:rPr>
          <w:rFonts w:ascii="Times New Roman"/>
          <w:b w:val="false"/>
          <w:i w:val="false"/>
          <w:color w:val="000000"/>
          <w:sz w:val="28"/>
        </w:rPr>
        <w:t xml:space="preserve">
         жарақтандырудың </w:t>
      </w:r>
      <w:r>
        <w:br/>
      </w:r>
      <w:r>
        <w:rPr>
          <w:rFonts w:ascii="Times New Roman"/>
          <w:b w:val="false"/>
          <w:i w:val="false"/>
          <w:color w:val="000000"/>
          <w:sz w:val="28"/>
        </w:rPr>
        <w:t xml:space="preserve">
         бiрiншi кезеңiн </w:t>
      </w:r>
      <w:r>
        <w:br/>
      </w:r>
      <w:r>
        <w:rPr>
          <w:rFonts w:ascii="Times New Roman"/>
          <w:b w:val="false"/>
          <w:i w:val="false"/>
          <w:color w:val="000000"/>
          <w:sz w:val="28"/>
        </w:rPr>
        <w:t xml:space="preserve">
         аяқтау </w:t>
      </w:r>
      <w:r>
        <w:br/>
      </w:r>
      <w:r>
        <w:rPr>
          <w:rFonts w:ascii="Times New Roman"/>
          <w:b w:val="false"/>
          <w:i w:val="false"/>
          <w:color w:val="000000"/>
          <w:sz w:val="28"/>
        </w:rPr>
        <w:t xml:space="preserve">
3.1.2.   2. "Клиент-       Бағдарлама.  Стат.    2000- </w:t>
      </w:r>
      <w:r>
        <w:br/>
      </w:r>
      <w:r>
        <w:rPr>
          <w:rFonts w:ascii="Times New Roman"/>
          <w:b w:val="false"/>
          <w:i w:val="false"/>
          <w:color w:val="000000"/>
          <w:sz w:val="28"/>
        </w:rPr>
        <w:t xml:space="preserve">
         cepвep" техноло.  лық құралдар агент.   2002 </w:t>
      </w:r>
      <w:r>
        <w:br/>
      </w:r>
      <w:r>
        <w:rPr>
          <w:rFonts w:ascii="Times New Roman"/>
          <w:b w:val="false"/>
          <w:i w:val="false"/>
          <w:color w:val="000000"/>
          <w:sz w:val="28"/>
        </w:rPr>
        <w:t xml:space="preserve">
         гиясы жөнiндегi                тік </w:t>
      </w:r>
      <w:r>
        <w:br/>
      </w:r>
      <w:r>
        <w:rPr>
          <w:rFonts w:ascii="Times New Roman"/>
          <w:b w:val="false"/>
          <w:i w:val="false"/>
          <w:color w:val="000000"/>
          <w:sz w:val="28"/>
        </w:rPr>
        <w:t xml:space="preserve">
         деректердi өңдеу. </w:t>
      </w:r>
      <w:r>
        <w:br/>
      </w:r>
      <w:r>
        <w:rPr>
          <w:rFonts w:ascii="Times New Roman"/>
          <w:b w:val="false"/>
          <w:i w:val="false"/>
          <w:color w:val="000000"/>
          <w:sz w:val="28"/>
        </w:rPr>
        <w:t xml:space="preserve">
         ге көшу </w:t>
      </w:r>
      <w:r>
        <w:br/>
      </w:r>
      <w:r>
        <w:rPr>
          <w:rFonts w:ascii="Times New Roman"/>
          <w:b w:val="false"/>
          <w:i w:val="false"/>
          <w:color w:val="000000"/>
          <w:sz w:val="28"/>
        </w:rPr>
        <w:t xml:space="preserve">
3.1.3    3. Статистика     Компьютерлік Стат.    2003   35,0   РБ </w:t>
      </w:r>
      <w:r>
        <w:br/>
      </w:r>
      <w:r>
        <w:rPr>
          <w:rFonts w:ascii="Times New Roman"/>
          <w:b w:val="false"/>
          <w:i w:val="false"/>
          <w:color w:val="000000"/>
          <w:sz w:val="28"/>
        </w:rPr>
        <w:t xml:space="preserve">
         органдарын тех.   жүйелер      агент.   жыл </w:t>
      </w:r>
      <w:r>
        <w:br/>
      </w:r>
      <w:r>
        <w:rPr>
          <w:rFonts w:ascii="Times New Roman"/>
          <w:b w:val="false"/>
          <w:i w:val="false"/>
          <w:color w:val="000000"/>
          <w:sz w:val="28"/>
        </w:rPr>
        <w:t xml:space="preserve">
         никалық және                   тік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қайта жарақтанды. </w:t>
      </w:r>
      <w:r>
        <w:br/>
      </w:r>
      <w:r>
        <w:rPr>
          <w:rFonts w:ascii="Times New Roman"/>
          <w:b w:val="false"/>
          <w:i w:val="false"/>
          <w:color w:val="000000"/>
          <w:sz w:val="28"/>
        </w:rPr>
        <w:t xml:space="preserve">
         рудың екiншi </w:t>
      </w:r>
      <w:r>
        <w:br/>
      </w:r>
      <w:r>
        <w:rPr>
          <w:rFonts w:ascii="Times New Roman"/>
          <w:b w:val="false"/>
          <w:i w:val="false"/>
          <w:color w:val="000000"/>
          <w:sz w:val="28"/>
        </w:rPr>
        <w:t xml:space="preserve">
         кезеңiн iске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3.2.     </w:t>
      </w:r>
      <w:r>
        <w:rPr>
          <w:rFonts w:ascii="Times New Roman"/>
          <w:b/>
          <w:i w:val="false"/>
          <w:color w:val="000000"/>
          <w:sz w:val="28"/>
        </w:rPr>
        <w:t xml:space="preserve">3.2. Ақпараттарды </w:t>
      </w:r>
      <w:r>
        <w:br/>
      </w:r>
      <w:r>
        <w:rPr>
          <w:rFonts w:ascii="Times New Roman"/>
          <w:b w:val="false"/>
          <w:i w:val="false"/>
          <w:color w:val="000000"/>
          <w:sz w:val="28"/>
        </w:rPr>
        <w:t>
</w:t>
      </w:r>
      <w:r>
        <w:rPr>
          <w:rFonts w:ascii="Times New Roman"/>
          <w:b/>
          <w:i w:val="false"/>
          <w:color w:val="000000"/>
          <w:sz w:val="28"/>
        </w:rPr>
        <w:t xml:space="preserve">         жинаудың, тарату. </w:t>
      </w:r>
      <w:r>
        <w:br/>
      </w:r>
      <w:r>
        <w:rPr>
          <w:rFonts w:ascii="Times New Roman"/>
          <w:b w:val="false"/>
          <w:i w:val="false"/>
          <w:color w:val="000000"/>
          <w:sz w:val="28"/>
        </w:rPr>
        <w:t>
</w:t>
      </w:r>
      <w:r>
        <w:rPr>
          <w:rFonts w:ascii="Times New Roman"/>
          <w:b/>
          <w:i w:val="false"/>
          <w:color w:val="000000"/>
          <w:sz w:val="28"/>
        </w:rPr>
        <w:t xml:space="preserve">         дың, өңдеу мен </w:t>
      </w:r>
      <w:r>
        <w:br/>
      </w:r>
      <w:r>
        <w:rPr>
          <w:rFonts w:ascii="Times New Roman"/>
          <w:b w:val="false"/>
          <w:i w:val="false"/>
          <w:color w:val="000000"/>
          <w:sz w:val="28"/>
        </w:rPr>
        <w:t>
</w:t>
      </w:r>
      <w:r>
        <w:rPr>
          <w:rFonts w:ascii="Times New Roman"/>
          <w:b/>
          <w:i w:val="false"/>
          <w:color w:val="000000"/>
          <w:sz w:val="28"/>
        </w:rPr>
        <w:t xml:space="preserve">         табыс етудiң </w:t>
      </w:r>
      <w:r>
        <w:br/>
      </w:r>
      <w:r>
        <w:rPr>
          <w:rFonts w:ascii="Times New Roman"/>
          <w:b w:val="false"/>
          <w:i w:val="false"/>
          <w:color w:val="000000"/>
          <w:sz w:val="28"/>
        </w:rPr>
        <w:t>
</w:t>
      </w:r>
      <w:r>
        <w:rPr>
          <w:rFonts w:ascii="Times New Roman"/>
          <w:b/>
          <w:i w:val="false"/>
          <w:color w:val="000000"/>
          <w:sz w:val="28"/>
        </w:rPr>
        <w:t xml:space="preserve">         толассыз техноло. </w:t>
      </w:r>
      <w:r>
        <w:br/>
      </w:r>
      <w:r>
        <w:rPr>
          <w:rFonts w:ascii="Times New Roman"/>
          <w:b w:val="false"/>
          <w:i w:val="false"/>
          <w:color w:val="000000"/>
          <w:sz w:val="28"/>
        </w:rPr>
        <w:t>
</w:t>
      </w:r>
      <w:r>
        <w:rPr>
          <w:rFonts w:ascii="Times New Roman"/>
          <w:b/>
          <w:i w:val="false"/>
          <w:color w:val="000000"/>
          <w:sz w:val="28"/>
        </w:rPr>
        <w:t xml:space="preserve">         гиясын енгiзу </w:t>
      </w:r>
      <w:r>
        <w:br/>
      </w:r>
      <w:r>
        <w:rPr>
          <w:rFonts w:ascii="Times New Roman"/>
          <w:b w:val="false"/>
          <w:i w:val="false"/>
          <w:color w:val="000000"/>
          <w:sz w:val="28"/>
        </w:rPr>
        <w:t xml:space="preserve">
3.2.1.   1. "Облыс-орта.   Қолданыстағы Стат.    1999 </w:t>
      </w:r>
      <w:r>
        <w:br/>
      </w:r>
      <w:r>
        <w:rPr>
          <w:rFonts w:ascii="Times New Roman"/>
          <w:b w:val="false"/>
          <w:i w:val="false"/>
          <w:color w:val="000000"/>
          <w:sz w:val="28"/>
        </w:rPr>
        <w:t xml:space="preserve">
         лық" буынына      жүйе         агенттік </w:t>
      </w:r>
      <w:r>
        <w:br/>
      </w:r>
      <w:r>
        <w:rPr>
          <w:rFonts w:ascii="Times New Roman"/>
          <w:b w:val="false"/>
          <w:i w:val="false"/>
          <w:color w:val="000000"/>
          <w:sz w:val="28"/>
        </w:rPr>
        <w:t xml:space="preserve">
         деректер беретiн </w:t>
      </w:r>
      <w:r>
        <w:br/>
      </w:r>
      <w:r>
        <w:rPr>
          <w:rFonts w:ascii="Times New Roman"/>
          <w:b w:val="false"/>
          <w:i w:val="false"/>
          <w:color w:val="000000"/>
          <w:sz w:val="28"/>
        </w:rPr>
        <w:t xml:space="preserve">
         жаңа жүйе құру </w:t>
      </w:r>
      <w:r>
        <w:br/>
      </w:r>
      <w:r>
        <w:rPr>
          <w:rFonts w:ascii="Times New Roman"/>
          <w:b w:val="false"/>
          <w:i w:val="false"/>
          <w:color w:val="000000"/>
          <w:sz w:val="28"/>
        </w:rPr>
        <w:t xml:space="preserve">
3.2.2.   2. "Аудан-облыс"  Қолданыстағы Стат.    2000- </w:t>
      </w:r>
      <w:r>
        <w:br/>
      </w:r>
      <w:r>
        <w:rPr>
          <w:rFonts w:ascii="Times New Roman"/>
          <w:b w:val="false"/>
          <w:i w:val="false"/>
          <w:color w:val="000000"/>
          <w:sz w:val="28"/>
        </w:rPr>
        <w:t xml:space="preserve">
         буынына деректер  жүйелер      агент.   2001 </w:t>
      </w:r>
      <w:r>
        <w:br/>
      </w:r>
      <w:r>
        <w:rPr>
          <w:rFonts w:ascii="Times New Roman"/>
          <w:b w:val="false"/>
          <w:i w:val="false"/>
          <w:color w:val="000000"/>
          <w:sz w:val="28"/>
        </w:rPr>
        <w:t xml:space="preserve">
         беретiн жүйе құру              тік </w:t>
      </w:r>
      <w:r>
        <w:br/>
      </w:r>
      <w:r>
        <w:rPr>
          <w:rFonts w:ascii="Times New Roman"/>
          <w:b w:val="false"/>
          <w:i w:val="false"/>
          <w:color w:val="000000"/>
          <w:sz w:val="28"/>
        </w:rPr>
        <w:t xml:space="preserve">
3.2.3.   3. Ақпаратты      Жаңа нысан.  Стат.    2002- </w:t>
      </w:r>
      <w:r>
        <w:br/>
      </w:r>
      <w:r>
        <w:rPr>
          <w:rFonts w:ascii="Times New Roman"/>
          <w:b w:val="false"/>
          <w:i w:val="false"/>
          <w:color w:val="000000"/>
          <w:sz w:val="28"/>
        </w:rPr>
        <w:t xml:space="preserve">
         сканермен есептеу дар          агент.   2004 </w:t>
      </w:r>
      <w:r>
        <w:br/>
      </w:r>
      <w:r>
        <w:rPr>
          <w:rFonts w:ascii="Times New Roman"/>
          <w:b w:val="false"/>
          <w:i w:val="false"/>
          <w:color w:val="000000"/>
          <w:sz w:val="28"/>
        </w:rPr>
        <w:t xml:space="preserve">
         мүмкiндiгiмен                  тік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есептiлiктiң жаңа </w:t>
      </w:r>
      <w:r>
        <w:br/>
      </w:r>
      <w:r>
        <w:rPr>
          <w:rFonts w:ascii="Times New Roman"/>
          <w:b w:val="false"/>
          <w:i w:val="false"/>
          <w:color w:val="000000"/>
          <w:sz w:val="28"/>
        </w:rPr>
        <w:t xml:space="preserve">
         нысандарын енгізу </w:t>
      </w:r>
      <w:r>
        <w:br/>
      </w:r>
      <w:r>
        <w:rPr>
          <w:rFonts w:ascii="Times New Roman"/>
          <w:b w:val="false"/>
          <w:i w:val="false"/>
          <w:color w:val="000000"/>
          <w:sz w:val="28"/>
        </w:rPr>
        <w:t xml:space="preserve">
3.2.4.   4. Қолданыстағы   Жаңа про.    Стат.    2003   56,0   РБ </w:t>
      </w:r>
      <w:r>
        <w:br/>
      </w:r>
      <w:r>
        <w:rPr>
          <w:rFonts w:ascii="Times New Roman"/>
          <w:b w:val="false"/>
          <w:i w:val="false"/>
          <w:color w:val="000000"/>
          <w:sz w:val="28"/>
        </w:rPr>
        <w:t xml:space="preserve">
         бағдарламалық-    граммалық    агент.   жыл </w:t>
      </w:r>
      <w:r>
        <w:br/>
      </w:r>
      <w:r>
        <w:rPr>
          <w:rFonts w:ascii="Times New Roman"/>
          <w:b w:val="false"/>
          <w:i w:val="false"/>
          <w:color w:val="000000"/>
          <w:sz w:val="28"/>
        </w:rPr>
        <w:t xml:space="preserve">
         технологиялық     кешен        тік      ішінде </w:t>
      </w:r>
      <w:r>
        <w:br/>
      </w:r>
      <w:r>
        <w:rPr>
          <w:rFonts w:ascii="Times New Roman"/>
          <w:b w:val="false"/>
          <w:i w:val="false"/>
          <w:color w:val="000000"/>
          <w:sz w:val="28"/>
        </w:rPr>
        <w:t xml:space="preserve">
         құралдарды жетiл. </w:t>
      </w:r>
      <w:r>
        <w:br/>
      </w:r>
      <w:r>
        <w:rPr>
          <w:rFonts w:ascii="Times New Roman"/>
          <w:b w:val="false"/>
          <w:i w:val="false"/>
          <w:color w:val="000000"/>
          <w:sz w:val="28"/>
        </w:rPr>
        <w:t xml:space="preserve">
         дiру </w:t>
      </w:r>
      <w:r>
        <w:br/>
      </w:r>
      <w:r>
        <w:rPr>
          <w:rFonts w:ascii="Times New Roman"/>
          <w:b w:val="false"/>
          <w:i w:val="false"/>
          <w:color w:val="000000"/>
          <w:sz w:val="28"/>
        </w:rPr>
        <w:t xml:space="preserve">
3.2.5.   5. Статистикалық  Қолданыстағы Стат.    2003   20,0   РБ </w:t>
      </w:r>
      <w:r>
        <w:br/>
      </w:r>
      <w:r>
        <w:rPr>
          <w:rFonts w:ascii="Times New Roman"/>
          <w:b w:val="false"/>
          <w:i w:val="false"/>
          <w:color w:val="000000"/>
          <w:sz w:val="28"/>
        </w:rPr>
        <w:t xml:space="preserve">
         деректердi теле.  жүйелер      агент.   жыл </w:t>
      </w:r>
      <w:r>
        <w:br/>
      </w:r>
      <w:r>
        <w:rPr>
          <w:rFonts w:ascii="Times New Roman"/>
          <w:b w:val="false"/>
          <w:i w:val="false"/>
          <w:color w:val="000000"/>
          <w:sz w:val="28"/>
        </w:rPr>
        <w:t xml:space="preserve">
         коммуникациялық                тік      ішінде </w:t>
      </w:r>
      <w:r>
        <w:br/>
      </w:r>
      <w:r>
        <w:rPr>
          <w:rFonts w:ascii="Times New Roman"/>
          <w:b w:val="false"/>
          <w:i w:val="false"/>
          <w:color w:val="000000"/>
          <w:sz w:val="28"/>
        </w:rPr>
        <w:t xml:space="preserve">
         жолдармен қабыл. </w:t>
      </w:r>
      <w:r>
        <w:br/>
      </w:r>
      <w:r>
        <w:rPr>
          <w:rFonts w:ascii="Times New Roman"/>
          <w:b w:val="false"/>
          <w:i w:val="false"/>
          <w:color w:val="000000"/>
          <w:sz w:val="28"/>
        </w:rPr>
        <w:t xml:space="preserve">
         дап-берудi қам. </w:t>
      </w:r>
      <w:r>
        <w:br/>
      </w:r>
      <w:r>
        <w:rPr>
          <w:rFonts w:ascii="Times New Roman"/>
          <w:b w:val="false"/>
          <w:i w:val="false"/>
          <w:color w:val="000000"/>
          <w:sz w:val="28"/>
        </w:rPr>
        <w:t xml:space="preserve">
         тамасыз ету </w:t>
      </w:r>
      <w:r>
        <w:br/>
      </w:r>
      <w:r>
        <w:rPr>
          <w:rFonts w:ascii="Times New Roman"/>
          <w:b w:val="false"/>
          <w:i w:val="false"/>
          <w:color w:val="000000"/>
          <w:sz w:val="28"/>
        </w:rPr>
        <w:t xml:space="preserve">
3.3.     3.3. Бiрыңғай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ресурстарды </w:t>
      </w:r>
      <w:r>
        <w:br/>
      </w:r>
      <w:r>
        <w:rPr>
          <w:rFonts w:ascii="Times New Roman"/>
          <w:b w:val="false"/>
          <w:i w:val="false"/>
          <w:color w:val="000000"/>
          <w:sz w:val="28"/>
        </w:rPr>
        <w:t xml:space="preserve">
         қалыптастыpу </w:t>
      </w:r>
      <w:r>
        <w:br/>
      </w:r>
      <w:r>
        <w:rPr>
          <w:rFonts w:ascii="Times New Roman"/>
          <w:b w:val="false"/>
          <w:i w:val="false"/>
          <w:color w:val="000000"/>
          <w:sz w:val="28"/>
        </w:rPr>
        <w:t xml:space="preserve">
3.3.1.   1. Жiктегiштердiң Нормативтік  Стат.    1999 </w:t>
      </w:r>
      <w:r>
        <w:br/>
      </w:r>
      <w:r>
        <w:rPr>
          <w:rFonts w:ascii="Times New Roman"/>
          <w:b w:val="false"/>
          <w:i w:val="false"/>
          <w:color w:val="000000"/>
          <w:sz w:val="28"/>
        </w:rPr>
        <w:t xml:space="preserve">
         автоматтандырыл.  статистика.  агент. </w:t>
      </w:r>
      <w:r>
        <w:br/>
      </w:r>
      <w:r>
        <w:rPr>
          <w:rFonts w:ascii="Times New Roman"/>
          <w:b w:val="false"/>
          <w:i w:val="false"/>
          <w:color w:val="000000"/>
          <w:sz w:val="28"/>
        </w:rPr>
        <w:t xml:space="preserve">
         ған банкiн, әкiм. лық ақпарат. тік </w:t>
      </w:r>
      <w:r>
        <w:br/>
      </w:r>
      <w:r>
        <w:rPr>
          <w:rFonts w:ascii="Times New Roman"/>
          <w:b w:val="false"/>
          <w:i w:val="false"/>
          <w:color w:val="000000"/>
          <w:sz w:val="28"/>
        </w:rPr>
        <w:t xml:space="preserve">
         шiлiк және        тар қоры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тiркелiмдердi, </w:t>
      </w:r>
      <w:r>
        <w:br/>
      </w:r>
      <w:r>
        <w:rPr>
          <w:rFonts w:ascii="Times New Roman"/>
          <w:b w:val="false"/>
          <w:i w:val="false"/>
          <w:color w:val="000000"/>
          <w:sz w:val="28"/>
        </w:rPr>
        <w:t xml:space="preserve">
         жеке кәсiпкерлер. </w:t>
      </w:r>
      <w:r>
        <w:br/>
      </w:r>
      <w:r>
        <w:rPr>
          <w:rFonts w:ascii="Times New Roman"/>
          <w:b w:val="false"/>
          <w:i w:val="false"/>
          <w:color w:val="000000"/>
          <w:sz w:val="28"/>
        </w:rPr>
        <w:t xml:space="preserve">
         дiң тiзiлiмiн, </w:t>
      </w:r>
      <w:r>
        <w:br/>
      </w:r>
      <w:r>
        <w:rPr>
          <w:rFonts w:ascii="Times New Roman"/>
          <w:b w:val="false"/>
          <w:i w:val="false"/>
          <w:color w:val="000000"/>
          <w:sz w:val="28"/>
        </w:rPr>
        <w:t xml:space="preserve">
         сондай-ақ статис. </w:t>
      </w:r>
      <w:r>
        <w:br/>
      </w:r>
      <w:r>
        <w:rPr>
          <w:rFonts w:ascii="Times New Roman"/>
          <w:b w:val="false"/>
          <w:i w:val="false"/>
          <w:color w:val="000000"/>
          <w:sz w:val="28"/>
        </w:rPr>
        <w:t xml:space="preserve">
         тикалық көрсет. </w:t>
      </w:r>
      <w:r>
        <w:br/>
      </w:r>
      <w:r>
        <w:rPr>
          <w:rFonts w:ascii="Times New Roman"/>
          <w:b w:val="false"/>
          <w:i w:val="false"/>
          <w:color w:val="000000"/>
          <w:sz w:val="28"/>
        </w:rPr>
        <w:t xml:space="preserve">
         кiштер каталогiн </w:t>
      </w:r>
      <w:r>
        <w:br/>
      </w:r>
      <w:r>
        <w:rPr>
          <w:rFonts w:ascii="Times New Roman"/>
          <w:b w:val="false"/>
          <w:i w:val="false"/>
          <w:color w:val="000000"/>
          <w:sz w:val="28"/>
        </w:rPr>
        <w:t xml:space="preserve">
         (жiктегiшiн) </w:t>
      </w:r>
      <w:r>
        <w:br/>
      </w:r>
      <w:r>
        <w:rPr>
          <w:rFonts w:ascii="Times New Roman"/>
          <w:b w:val="false"/>
          <w:i w:val="false"/>
          <w:color w:val="000000"/>
          <w:sz w:val="28"/>
        </w:rPr>
        <w:t xml:space="preserve">
         бiрiктiретiн </w:t>
      </w:r>
      <w:r>
        <w:br/>
      </w:r>
      <w:r>
        <w:rPr>
          <w:rFonts w:ascii="Times New Roman"/>
          <w:b w:val="false"/>
          <w:i w:val="false"/>
          <w:color w:val="000000"/>
          <w:sz w:val="28"/>
        </w:rPr>
        <w:t xml:space="preserve">
         нормативтiк- </w:t>
      </w:r>
      <w:r>
        <w:br/>
      </w:r>
      <w:r>
        <w:rPr>
          <w:rFonts w:ascii="Times New Roman"/>
          <w:b w:val="false"/>
          <w:i w:val="false"/>
          <w:color w:val="000000"/>
          <w:sz w:val="28"/>
        </w:rPr>
        <w:t xml:space="preserve">
         анықтамалық </w:t>
      </w:r>
      <w:r>
        <w:br/>
      </w:r>
      <w:r>
        <w:rPr>
          <w:rFonts w:ascii="Times New Roman"/>
          <w:b w:val="false"/>
          <w:i w:val="false"/>
          <w:color w:val="000000"/>
          <w:sz w:val="28"/>
        </w:rPr>
        <w:t xml:space="preserve">
         ақпараттардың </w:t>
      </w:r>
      <w:r>
        <w:br/>
      </w:r>
      <w:r>
        <w:rPr>
          <w:rFonts w:ascii="Times New Roman"/>
          <w:b w:val="false"/>
          <w:i w:val="false"/>
          <w:color w:val="000000"/>
          <w:sz w:val="28"/>
        </w:rPr>
        <w:t xml:space="preserve">
         бiрыңғай қорын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3.3.2.   2. Республикалық  Деректер     Стат.    1999- </w:t>
      </w:r>
      <w:r>
        <w:br/>
      </w:r>
      <w:r>
        <w:rPr>
          <w:rFonts w:ascii="Times New Roman"/>
          <w:b w:val="false"/>
          <w:i w:val="false"/>
          <w:color w:val="000000"/>
          <w:sz w:val="28"/>
        </w:rPr>
        <w:t xml:space="preserve">
         және аймақтық     базалары     агент.   2001 </w:t>
      </w:r>
      <w:r>
        <w:br/>
      </w:r>
      <w:r>
        <w:rPr>
          <w:rFonts w:ascii="Times New Roman"/>
          <w:b w:val="false"/>
          <w:i w:val="false"/>
          <w:color w:val="000000"/>
          <w:sz w:val="28"/>
        </w:rPr>
        <w:t xml:space="preserve">
         деңгейде дерек.                тік </w:t>
      </w:r>
      <w:r>
        <w:br/>
      </w:r>
      <w:r>
        <w:rPr>
          <w:rFonts w:ascii="Times New Roman"/>
          <w:b w:val="false"/>
          <w:i w:val="false"/>
          <w:color w:val="000000"/>
          <w:sz w:val="28"/>
        </w:rPr>
        <w:t xml:space="preserve">
         тердiң интегра. </w:t>
      </w:r>
      <w:r>
        <w:br/>
      </w:r>
      <w:r>
        <w:rPr>
          <w:rFonts w:ascii="Times New Roman"/>
          <w:b w:val="false"/>
          <w:i w:val="false"/>
          <w:color w:val="000000"/>
          <w:sz w:val="28"/>
        </w:rPr>
        <w:t xml:space="preserve">
         циялық базаларын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3.3.3.   3. Әкiмшiлер      Әкімшілер    Стат.    1999 </w:t>
      </w:r>
      <w:r>
        <w:br/>
      </w:r>
      <w:r>
        <w:rPr>
          <w:rFonts w:ascii="Times New Roman"/>
          <w:b w:val="false"/>
          <w:i w:val="false"/>
          <w:color w:val="000000"/>
          <w:sz w:val="28"/>
        </w:rPr>
        <w:t xml:space="preserve">
         қызметiнiң дерек. қызметі      агент. </w:t>
      </w:r>
      <w:r>
        <w:br/>
      </w:r>
      <w:r>
        <w:rPr>
          <w:rFonts w:ascii="Times New Roman"/>
          <w:b w:val="false"/>
          <w:i w:val="false"/>
          <w:color w:val="000000"/>
          <w:sz w:val="28"/>
        </w:rPr>
        <w:t xml:space="preserve">
         тер базасын құру               тік </w:t>
      </w:r>
      <w:r>
        <w:br/>
      </w:r>
      <w:r>
        <w:rPr>
          <w:rFonts w:ascii="Times New Roman"/>
          <w:b w:val="false"/>
          <w:i w:val="false"/>
          <w:color w:val="000000"/>
          <w:sz w:val="28"/>
        </w:rPr>
        <w:t xml:space="preserve">
3.3.4.   4. Рұқсат етiл.   Деректердің  Стат.    2000 </w:t>
      </w:r>
      <w:r>
        <w:br/>
      </w:r>
      <w:r>
        <w:rPr>
          <w:rFonts w:ascii="Times New Roman"/>
          <w:b w:val="false"/>
          <w:i w:val="false"/>
          <w:color w:val="000000"/>
          <w:sz w:val="28"/>
        </w:rPr>
        <w:t xml:space="preserve">
         мегендерден       қорғалған    агент. </w:t>
      </w:r>
      <w:r>
        <w:br/>
      </w:r>
      <w:r>
        <w:rPr>
          <w:rFonts w:ascii="Times New Roman"/>
          <w:b w:val="false"/>
          <w:i w:val="false"/>
          <w:color w:val="000000"/>
          <w:sz w:val="28"/>
        </w:rPr>
        <w:t xml:space="preserve">
         деректердi        базалары     тік </w:t>
      </w:r>
      <w:r>
        <w:br/>
      </w:r>
      <w:r>
        <w:rPr>
          <w:rFonts w:ascii="Times New Roman"/>
          <w:b w:val="false"/>
          <w:i w:val="false"/>
          <w:color w:val="000000"/>
          <w:sz w:val="28"/>
        </w:rPr>
        <w:t xml:space="preserve">
         қорғаудың жаңа </w:t>
      </w:r>
      <w:r>
        <w:br/>
      </w:r>
      <w:r>
        <w:rPr>
          <w:rFonts w:ascii="Times New Roman"/>
          <w:b w:val="false"/>
          <w:i w:val="false"/>
          <w:color w:val="000000"/>
          <w:sz w:val="28"/>
        </w:rPr>
        <w:t xml:space="preserve">
         құралдарын енгiзу </w:t>
      </w:r>
      <w:r>
        <w:br/>
      </w:r>
      <w:r>
        <w:rPr>
          <w:rFonts w:ascii="Times New Roman"/>
          <w:b w:val="false"/>
          <w:i w:val="false"/>
          <w:color w:val="000000"/>
          <w:sz w:val="28"/>
        </w:rPr>
        <w:t xml:space="preserve">
3.3.5.   5. Статистика     Жұмыс істей. Стат.    2003   5,0    РБ </w:t>
      </w:r>
      <w:r>
        <w:br/>
      </w:r>
      <w:r>
        <w:rPr>
          <w:rFonts w:ascii="Times New Roman"/>
          <w:b w:val="false"/>
          <w:i w:val="false"/>
          <w:color w:val="000000"/>
          <w:sz w:val="28"/>
        </w:rPr>
        <w:t xml:space="preserve">
         ақпаратын пайда.  тін жүйе     агент. </w:t>
      </w:r>
      <w:r>
        <w:br/>
      </w:r>
      <w:r>
        <w:rPr>
          <w:rFonts w:ascii="Times New Roman"/>
          <w:b w:val="false"/>
          <w:i w:val="false"/>
          <w:color w:val="000000"/>
          <w:sz w:val="28"/>
        </w:rPr>
        <w:t xml:space="preserve">
         ланушыларды                    тік </w:t>
      </w:r>
      <w:r>
        <w:br/>
      </w:r>
      <w:r>
        <w:rPr>
          <w:rFonts w:ascii="Times New Roman"/>
          <w:b w:val="false"/>
          <w:i w:val="false"/>
          <w:color w:val="000000"/>
          <w:sz w:val="28"/>
        </w:rPr>
        <w:t xml:space="preserve">
         тәжiрибесiн </w:t>
      </w:r>
      <w:r>
        <w:br/>
      </w:r>
      <w:r>
        <w:rPr>
          <w:rFonts w:ascii="Times New Roman"/>
          <w:b w:val="false"/>
          <w:i w:val="false"/>
          <w:color w:val="000000"/>
          <w:sz w:val="28"/>
        </w:rPr>
        <w:t xml:space="preserve">
         зерттеу және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4.7.     7. Деректердi     Интернетте   Стат.    2000 </w:t>
      </w:r>
      <w:r>
        <w:br/>
      </w:r>
      <w:r>
        <w:rPr>
          <w:rFonts w:ascii="Times New Roman"/>
          <w:b w:val="false"/>
          <w:i w:val="false"/>
          <w:color w:val="000000"/>
          <w:sz w:val="28"/>
        </w:rPr>
        <w:t xml:space="preserve">
         таратудаң жалпы   таныстыру    агент. </w:t>
      </w:r>
      <w:r>
        <w:br/>
      </w:r>
      <w:r>
        <w:rPr>
          <w:rFonts w:ascii="Times New Roman"/>
          <w:b w:val="false"/>
          <w:i w:val="false"/>
          <w:color w:val="000000"/>
          <w:sz w:val="28"/>
        </w:rPr>
        <w:t xml:space="preserve">
         жүйесi (GDDS)     рәсімі       тік, </w:t>
      </w:r>
      <w:r>
        <w:br/>
      </w:r>
      <w:r>
        <w:rPr>
          <w:rFonts w:ascii="Times New Roman"/>
          <w:b w:val="false"/>
          <w:i w:val="false"/>
          <w:color w:val="000000"/>
          <w:sz w:val="28"/>
        </w:rPr>
        <w:t xml:space="preserve">
         шегiнде деректер               Қаржы </w:t>
      </w:r>
      <w:r>
        <w:br/>
      </w:r>
      <w:r>
        <w:rPr>
          <w:rFonts w:ascii="Times New Roman"/>
          <w:b w:val="false"/>
          <w:i w:val="false"/>
          <w:color w:val="000000"/>
          <w:sz w:val="28"/>
        </w:rPr>
        <w:t xml:space="preserve">
         мен көрсеткiштер.              министр. </w:t>
      </w:r>
      <w:r>
        <w:br/>
      </w:r>
      <w:r>
        <w:rPr>
          <w:rFonts w:ascii="Times New Roman"/>
          <w:b w:val="false"/>
          <w:i w:val="false"/>
          <w:color w:val="000000"/>
          <w:sz w:val="28"/>
        </w:rPr>
        <w:t xml:space="preserve">
         дiң таратылуын                 лігі, </w:t>
      </w:r>
      <w:r>
        <w:br/>
      </w:r>
      <w:r>
        <w:rPr>
          <w:rFonts w:ascii="Times New Roman"/>
          <w:b w:val="false"/>
          <w:i w:val="false"/>
          <w:color w:val="000000"/>
          <w:sz w:val="28"/>
        </w:rPr>
        <w:t xml:space="preserve">
         ұйымдастыру                    Ұлттық банк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4.8.     8. Статистикалық  Статистика.  Стат.    2003   32,3   РБ </w:t>
      </w:r>
      <w:r>
        <w:br/>
      </w:r>
      <w:r>
        <w:rPr>
          <w:rFonts w:ascii="Times New Roman"/>
          <w:b w:val="false"/>
          <w:i w:val="false"/>
          <w:color w:val="000000"/>
          <w:sz w:val="28"/>
        </w:rPr>
        <w:t xml:space="preserve">
         есептiлiктiң      лық есепті.  агент.   жыл </w:t>
      </w:r>
      <w:r>
        <w:br/>
      </w:r>
      <w:r>
        <w:rPr>
          <w:rFonts w:ascii="Times New Roman"/>
          <w:b w:val="false"/>
          <w:i w:val="false"/>
          <w:color w:val="000000"/>
          <w:sz w:val="28"/>
        </w:rPr>
        <w:t xml:space="preserve">
         бланкiлерi мен    ліктің       тік      ішінде </w:t>
      </w:r>
      <w:r>
        <w:br/>
      </w:r>
      <w:r>
        <w:rPr>
          <w:rFonts w:ascii="Times New Roman"/>
          <w:b w:val="false"/>
          <w:i w:val="false"/>
          <w:color w:val="000000"/>
          <w:sz w:val="28"/>
        </w:rPr>
        <w:t xml:space="preserve">
         нысандарының      нысандары </w:t>
      </w:r>
      <w:r>
        <w:br/>
      </w:r>
      <w:r>
        <w:rPr>
          <w:rFonts w:ascii="Times New Roman"/>
          <w:b w:val="false"/>
          <w:i w:val="false"/>
          <w:color w:val="000000"/>
          <w:sz w:val="28"/>
        </w:rPr>
        <w:t xml:space="preserve">
         нұсқамаларын </w:t>
      </w:r>
      <w:r>
        <w:br/>
      </w:r>
      <w:r>
        <w:rPr>
          <w:rFonts w:ascii="Times New Roman"/>
          <w:b w:val="false"/>
          <w:i w:val="false"/>
          <w:color w:val="000000"/>
          <w:sz w:val="28"/>
        </w:rPr>
        <w:t xml:space="preserve">
         әзiрлеу мен </w:t>
      </w:r>
      <w:r>
        <w:br/>
      </w:r>
      <w:r>
        <w:rPr>
          <w:rFonts w:ascii="Times New Roman"/>
          <w:b w:val="false"/>
          <w:i w:val="false"/>
          <w:color w:val="000000"/>
          <w:sz w:val="28"/>
        </w:rPr>
        <w:t xml:space="preserve">
         дайындауды ұйым. </w:t>
      </w:r>
      <w:r>
        <w:br/>
      </w:r>
      <w:r>
        <w:rPr>
          <w:rFonts w:ascii="Times New Roman"/>
          <w:b w:val="false"/>
          <w:i w:val="false"/>
          <w:color w:val="000000"/>
          <w:sz w:val="28"/>
        </w:rPr>
        <w:t xml:space="preserve">
         дастыру </w:t>
      </w:r>
      <w:r>
        <w:br/>
      </w:r>
      <w:r>
        <w:rPr>
          <w:rFonts w:ascii="Times New Roman"/>
          <w:b w:val="false"/>
          <w:i w:val="false"/>
          <w:color w:val="000000"/>
          <w:sz w:val="28"/>
        </w:rPr>
        <w:t xml:space="preserve">
5.       </w:t>
      </w:r>
      <w:r>
        <w:rPr>
          <w:rFonts w:ascii="Times New Roman"/>
          <w:b/>
          <w:i w:val="false"/>
          <w:color w:val="000000"/>
          <w:sz w:val="28"/>
        </w:rPr>
        <w:t xml:space="preserve">5. Статистика </w:t>
      </w:r>
      <w:r>
        <w:br/>
      </w:r>
      <w:r>
        <w:rPr>
          <w:rFonts w:ascii="Times New Roman"/>
          <w:b w:val="false"/>
          <w:i w:val="false"/>
          <w:color w:val="000000"/>
          <w:sz w:val="28"/>
        </w:rPr>
        <w:t>
</w:t>
      </w:r>
      <w:r>
        <w:rPr>
          <w:rFonts w:ascii="Times New Roman"/>
          <w:b/>
          <w:i w:val="false"/>
          <w:color w:val="000000"/>
          <w:sz w:val="28"/>
        </w:rPr>
        <w:t xml:space="preserve">        және ақпараттық </w:t>
      </w:r>
      <w:r>
        <w:br/>
      </w:r>
      <w:r>
        <w:rPr>
          <w:rFonts w:ascii="Times New Roman"/>
          <w:b w:val="false"/>
          <w:i w:val="false"/>
          <w:color w:val="000000"/>
          <w:sz w:val="28"/>
        </w:rPr>
        <w:t>
</w:t>
      </w:r>
      <w:r>
        <w:rPr>
          <w:rFonts w:ascii="Times New Roman"/>
          <w:b/>
          <w:i w:val="false"/>
          <w:color w:val="000000"/>
          <w:sz w:val="28"/>
        </w:rPr>
        <w:t xml:space="preserve">        технологиялар </w:t>
      </w:r>
      <w:r>
        <w:br/>
      </w:r>
      <w:r>
        <w:rPr>
          <w:rFonts w:ascii="Times New Roman"/>
          <w:b w:val="false"/>
          <w:i w:val="false"/>
          <w:color w:val="000000"/>
          <w:sz w:val="28"/>
        </w:rPr>
        <w:t>
</w:t>
      </w:r>
      <w:r>
        <w:rPr>
          <w:rFonts w:ascii="Times New Roman"/>
          <w:b/>
          <w:i w:val="false"/>
          <w:color w:val="000000"/>
          <w:sz w:val="28"/>
        </w:rPr>
        <w:t xml:space="preserve">        саласында кадр. </w:t>
      </w:r>
      <w:r>
        <w:br/>
      </w:r>
      <w:r>
        <w:rPr>
          <w:rFonts w:ascii="Times New Roman"/>
          <w:b w:val="false"/>
          <w:i w:val="false"/>
          <w:color w:val="000000"/>
          <w:sz w:val="28"/>
        </w:rPr>
        <w:t>
</w:t>
      </w:r>
      <w:r>
        <w:rPr>
          <w:rFonts w:ascii="Times New Roman"/>
          <w:b/>
          <w:i w:val="false"/>
          <w:color w:val="000000"/>
          <w:sz w:val="28"/>
        </w:rPr>
        <w:t xml:space="preserve">        лардың үздiксiз </w:t>
      </w:r>
      <w:r>
        <w:br/>
      </w:r>
      <w:r>
        <w:rPr>
          <w:rFonts w:ascii="Times New Roman"/>
          <w:b w:val="false"/>
          <w:i w:val="false"/>
          <w:color w:val="000000"/>
          <w:sz w:val="28"/>
        </w:rPr>
        <w:t>
</w:t>
      </w:r>
      <w:r>
        <w:rPr>
          <w:rFonts w:ascii="Times New Roman"/>
          <w:b/>
          <w:i w:val="false"/>
          <w:color w:val="000000"/>
          <w:sz w:val="28"/>
        </w:rPr>
        <w:t xml:space="preserve">        кәсiптік бiлiм </w:t>
      </w:r>
      <w:r>
        <w:br/>
      </w:r>
      <w:r>
        <w:rPr>
          <w:rFonts w:ascii="Times New Roman"/>
          <w:b w:val="false"/>
          <w:i w:val="false"/>
          <w:color w:val="000000"/>
          <w:sz w:val="28"/>
        </w:rPr>
        <w:t>
</w:t>
      </w:r>
      <w:r>
        <w:rPr>
          <w:rFonts w:ascii="Times New Roman"/>
          <w:b/>
          <w:i w:val="false"/>
          <w:color w:val="000000"/>
          <w:sz w:val="28"/>
        </w:rPr>
        <w:t xml:space="preserve">        алу жүйесiн </w:t>
      </w:r>
      <w:r>
        <w:br/>
      </w:r>
      <w:r>
        <w:rPr>
          <w:rFonts w:ascii="Times New Roman"/>
          <w:b w:val="false"/>
          <w:i w:val="false"/>
          <w:color w:val="000000"/>
          <w:sz w:val="28"/>
        </w:rPr>
        <w:t>
</w:t>
      </w:r>
      <w:r>
        <w:rPr>
          <w:rFonts w:ascii="Times New Roman"/>
          <w:b/>
          <w:i w:val="false"/>
          <w:color w:val="000000"/>
          <w:sz w:val="28"/>
        </w:rPr>
        <w:t xml:space="preserve">        жетiлдiру </w:t>
      </w:r>
      <w:r>
        <w:br/>
      </w:r>
      <w:r>
        <w:rPr>
          <w:rFonts w:ascii="Times New Roman"/>
          <w:b w:val="false"/>
          <w:i w:val="false"/>
          <w:color w:val="000000"/>
          <w:sz w:val="28"/>
        </w:rPr>
        <w:t xml:space="preserve">
5.1.     1. "Статистика"   Мемлекет.    Білім,   1999- </w:t>
      </w:r>
      <w:r>
        <w:br/>
      </w:r>
      <w:r>
        <w:rPr>
          <w:rFonts w:ascii="Times New Roman"/>
          <w:b w:val="false"/>
          <w:i w:val="false"/>
          <w:color w:val="000000"/>
          <w:sz w:val="28"/>
        </w:rPr>
        <w:t xml:space="preserve">
         мамандығы бойынша тік стандарт ғылым    2000 </w:t>
      </w:r>
      <w:r>
        <w:br/>
      </w:r>
      <w:r>
        <w:rPr>
          <w:rFonts w:ascii="Times New Roman"/>
          <w:b w:val="false"/>
          <w:i w:val="false"/>
          <w:color w:val="000000"/>
          <w:sz w:val="28"/>
        </w:rPr>
        <w:t xml:space="preserve">
         жоғары, арнаулы                министр. </w:t>
      </w:r>
      <w:r>
        <w:br/>
      </w:r>
      <w:r>
        <w:rPr>
          <w:rFonts w:ascii="Times New Roman"/>
          <w:b w:val="false"/>
          <w:i w:val="false"/>
          <w:color w:val="000000"/>
          <w:sz w:val="28"/>
        </w:rPr>
        <w:t xml:space="preserve">
         орта және бас.                 лігі, </w:t>
      </w:r>
      <w:r>
        <w:br/>
      </w:r>
      <w:r>
        <w:rPr>
          <w:rFonts w:ascii="Times New Roman"/>
          <w:b w:val="false"/>
          <w:i w:val="false"/>
          <w:color w:val="000000"/>
          <w:sz w:val="28"/>
        </w:rPr>
        <w:t xml:space="preserve">
         тауыш кәсiптiк                 Стат. </w:t>
      </w:r>
      <w:r>
        <w:br/>
      </w:r>
      <w:r>
        <w:rPr>
          <w:rFonts w:ascii="Times New Roman"/>
          <w:b w:val="false"/>
          <w:i w:val="false"/>
          <w:color w:val="000000"/>
          <w:sz w:val="28"/>
        </w:rPr>
        <w:t xml:space="preserve">
         бiлiмнiң мемле.                агенттік </w:t>
      </w:r>
      <w:r>
        <w:br/>
      </w:r>
      <w:r>
        <w:rPr>
          <w:rFonts w:ascii="Times New Roman"/>
          <w:b w:val="false"/>
          <w:i w:val="false"/>
          <w:color w:val="000000"/>
          <w:sz w:val="28"/>
        </w:rPr>
        <w:t xml:space="preserve">
         кеттiк бiлiм </w:t>
      </w:r>
      <w:r>
        <w:br/>
      </w:r>
      <w:r>
        <w:rPr>
          <w:rFonts w:ascii="Times New Roman"/>
          <w:b w:val="false"/>
          <w:i w:val="false"/>
          <w:color w:val="000000"/>
          <w:sz w:val="28"/>
        </w:rPr>
        <w:t xml:space="preserve">
         стандартын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5.2.     2. Типтiк оқу     Типтік жос.  Білім,   1999- </w:t>
      </w:r>
      <w:r>
        <w:br/>
      </w:r>
      <w:r>
        <w:rPr>
          <w:rFonts w:ascii="Times New Roman"/>
          <w:b w:val="false"/>
          <w:i w:val="false"/>
          <w:color w:val="000000"/>
          <w:sz w:val="28"/>
        </w:rPr>
        <w:t xml:space="preserve">
         жоспарлары мен    парлар мен   ғылым    2005 </w:t>
      </w:r>
      <w:r>
        <w:br/>
      </w:r>
      <w:r>
        <w:rPr>
          <w:rFonts w:ascii="Times New Roman"/>
          <w:b w:val="false"/>
          <w:i w:val="false"/>
          <w:color w:val="000000"/>
          <w:sz w:val="28"/>
        </w:rPr>
        <w:t xml:space="preserve">
         бағдарламаларын   бағдарлама.  министр. </w:t>
      </w:r>
      <w:r>
        <w:br/>
      </w:r>
      <w:r>
        <w:rPr>
          <w:rFonts w:ascii="Times New Roman"/>
          <w:b w:val="false"/>
          <w:i w:val="false"/>
          <w:color w:val="000000"/>
          <w:sz w:val="28"/>
        </w:rPr>
        <w:t xml:space="preserve">
         әзiрлеу және      лар, оқу-    лігі, </w:t>
      </w:r>
      <w:r>
        <w:br/>
      </w:r>
      <w:r>
        <w:rPr>
          <w:rFonts w:ascii="Times New Roman"/>
          <w:b w:val="false"/>
          <w:i w:val="false"/>
          <w:color w:val="000000"/>
          <w:sz w:val="28"/>
        </w:rPr>
        <w:t xml:space="preserve">
         енгiзу, оқу-әдiс. әдістемелік  Стат. </w:t>
      </w:r>
      <w:r>
        <w:br/>
      </w:r>
      <w:r>
        <w:rPr>
          <w:rFonts w:ascii="Times New Roman"/>
          <w:b w:val="false"/>
          <w:i w:val="false"/>
          <w:color w:val="000000"/>
          <w:sz w:val="28"/>
        </w:rPr>
        <w:t xml:space="preserve">
         темелiк әдебиет.  әдебиет      агенттік </w:t>
      </w:r>
      <w:r>
        <w:br/>
      </w:r>
      <w:r>
        <w:rPr>
          <w:rFonts w:ascii="Times New Roman"/>
          <w:b w:val="false"/>
          <w:i w:val="false"/>
          <w:color w:val="000000"/>
          <w:sz w:val="28"/>
        </w:rPr>
        <w:t xml:space="preserve">
         тердi дайындау </w:t>
      </w:r>
      <w:r>
        <w:br/>
      </w:r>
      <w:r>
        <w:rPr>
          <w:rFonts w:ascii="Times New Roman"/>
          <w:b w:val="false"/>
          <w:i w:val="false"/>
          <w:color w:val="000000"/>
          <w:sz w:val="28"/>
        </w:rPr>
        <w:t xml:space="preserve">
         және бастыру </w:t>
      </w:r>
      <w:r>
        <w:br/>
      </w:r>
      <w:r>
        <w:rPr>
          <w:rFonts w:ascii="Times New Roman"/>
          <w:b w:val="false"/>
          <w:i w:val="false"/>
          <w:color w:val="000000"/>
          <w:sz w:val="28"/>
        </w:rPr>
        <w:t xml:space="preserve">
5.3.     3. Статистика     Кадрларды    Білім,   2003   4,019  РБ </w:t>
      </w:r>
      <w:r>
        <w:br/>
      </w:r>
      <w:r>
        <w:rPr>
          <w:rFonts w:ascii="Times New Roman"/>
          <w:b w:val="false"/>
          <w:i w:val="false"/>
          <w:color w:val="000000"/>
          <w:sz w:val="28"/>
        </w:rPr>
        <w:t xml:space="preserve">
         саласындағы       даярлау және ғылым    жыл </w:t>
      </w:r>
      <w:r>
        <w:br/>
      </w:r>
      <w:r>
        <w:rPr>
          <w:rFonts w:ascii="Times New Roman"/>
          <w:b w:val="false"/>
          <w:i w:val="false"/>
          <w:color w:val="000000"/>
          <w:sz w:val="28"/>
        </w:rPr>
        <w:t xml:space="preserve">
         кадрларды,        қайта даяр.  министр. ішінде </w:t>
      </w:r>
      <w:r>
        <w:br/>
      </w:r>
      <w:r>
        <w:rPr>
          <w:rFonts w:ascii="Times New Roman"/>
          <w:b w:val="false"/>
          <w:i w:val="false"/>
          <w:color w:val="000000"/>
          <w:sz w:val="28"/>
        </w:rPr>
        <w:t xml:space="preserve">
         сондай-ақ барлық  лау жоспар.  лігі, </w:t>
      </w:r>
      <w:r>
        <w:br/>
      </w:r>
      <w:r>
        <w:rPr>
          <w:rFonts w:ascii="Times New Roman"/>
          <w:b w:val="false"/>
          <w:i w:val="false"/>
          <w:color w:val="000000"/>
          <w:sz w:val="28"/>
        </w:rPr>
        <w:t xml:space="preserve">
         деңгейдегi оқу    лары         Стат. </w:t>
      </w:r>
      <w:r>
        <w:br/>
      </w:r>
      <w:r>
        <w:rPr>
          <w:rFonts w:ascii="Times New Roman"/>
          <w:b w:val="false"/>
          <w:i w:val="false"/>
          <w:color w:val="000000"/>
          <w:sz w:val="28"/>
        </w:rPr>
        <w:t xml:space="preserve">
         орындарының                    агенттік </w:t>
      </w:r>
      <w:r>
        <w:br/>
      </w:r>
      <w:r>
        <w:rPr>
          <w:rFonts w:ascii="Times New Roman"/>
          <w:b w:val="false"/>
          <w:i w:val="false"/>
          <w:color w:val="000000"/>
          <w:sz w:val="28"/>
        </w:rPr>
        <w:t xml:space="preserve">
         оқытушыларын </w:t>
      </w:r>
      <w:r>
        <w:br/>
      </w:r>
      <w:r>
        <w:rPr>
          <w:rFonts w:ascii="Times New Roman"/>
          <w:b w:val="false"/>
          <w:i w:val="false"/>
          <w:color w:val="000000"/>
          <w:sz w:val="28"/>
        </w:rPr>
        <w:t xml:space="preserve">
         даярлауды және </w:t>
      </w:r>
      <w:r>
        <w:br/>
      </w:r>
      <w:r>
        <w:rPr>
          <w:rFonts w:ascii="Times New Roman"/>
          <w:b w:val="false"/>
          <w:i w:val="false"/>
          <w:color w:val="000000"/>
          <w:sz w:val="28"/>
        </w:rPr>
        <w:t xml:space="preserve">
         қайта даярлауды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5.4.     4. Статистикалық  Кадрларды    Білім,   1999- </w:t>
      </w:r>
      <w:r>
        <w:br/>
      </w:r>
      <w:r>
        <w:rPr>
          <w:rFonts w:ascii="Times New Roman"/>
          <w:b w:val="false"/>
          <w:i w:val="false"/>
          <w:color w:val="000000"/>
          <w:sz w:val="28"/>
        </w:rPr>
        <w:t xml:space="preserve">
         деректердi пайда. даярлау және ғылым    2005 </w:t>
      </w:r>
      <w:r>
        <w:br/>
      </w:r>
      <w:r>
        <w:rPr>
          <w:rFonts w:ascii="Times New Roman"/>
          <w:b w:val="false"/>
          <w:i w:val="false"/>
          <w:color w:val="000000"/>
          <w:sz w:val="28"/>
        </w:rPr>
        <w:t xml:space="preserve">
         ланушыларға       қайта даяр.  министр. </w:t>
      </w:r>
      <w:r>
        <w:br/>
      </w:r>
      <w:r>
        <w:rPr>
          <w:rFonts w:ascii="Times New Roman"/>
          <w:b w:val="false"/>
          <w:i w:val="false"/>
          <w:color w:val="000000"/>
          <w:sz w:val="28"/>
        </w:rPr>
        <w:t xml:space="preserve">
         арналған оқу      лау жоспар.  лігі, </w:t>
      </w:r>
      <w:r>
        <w:br/>
      </w:r>
      <w:r>
        <w:rPr>
          <w:rFonts w:ascii="Times New Roman"/>
          <w:b w:val="false"/>
          <w:i w:val="false"/>
          <w:color w:val="000000"/>
          <w:sz w:val="28"/>
        </w:rPr>
        <w:t xml:space="preserve">
         курстарын         лары         Стат. </w:t>
      </w:r>
      <w:r>
        <w:br/>
      </w:r>
      <w:r>
        <w:rPr>
          <w:rFonts w:ascii="Times New Roman"/>
          <w:b w:val="false"/>
          <w:i w:val="false"/>
          <w:color w:val="000000"/>
          <w:sz w:val="28"/>
        </w:rPr>
        <w:t xml:space="preserve">
         ұйымдастыру                    агенттік </w:t>
      </w:r>
      <w:r>
        <w:br/>
      </w:r>
      <w:r>
        <w:rPr>
          <w:rFonts w:ascii="Times New Roman"/>
          <w:b w:val="false"/>
          <w:i w:val="false"/>
          <w:color w:val="000000"/>
          <w:sz w:val="28"/>
        </w:rPr>
        <w:t xml:space="preserve">
6.      </w:t>
      </w:r>
      <w:r>
        <w:rPr>
          <w:rFonts w:ascii="Times New Roman"/>
          <w:b/>
          <w:i w:val="false"/>
          <w:color w:val="000000"/>
          <w:sz w:val="28"/>
        </w:rPr>
        <w:t xml:space="preserve">6. Бағдарламаны </w:t>
      </w:r>
      <w:r>
        <w:br/>
      </w:r>
      <w:r>
        <w:rPr>
          <w:rFonts w:ascii="Times New Roman"/>
          <w:b w:val="false"/>
          <w:i w:val="false"/>
          <w:color w:val="000000"/>
          <w:sz w:val="28"/>
        </w:rPr>
        <w:t>
</w:t>
      </w:r>
      <w:r>
        <w:rPr>
          <w:rFonts w:ascii="Times New Roman"/>
          <w:b/>
          <w:i w:val="false"/>
          <w:color w:val="000000"/>
          <w:sz w:val="28"/>
        </w:rPr>
        <w:t xml:space="preserve">        iске асыру сала. </w:t>
      </w:r>
      <w:r>
        <w:br/>
      </w:r>
      <w:r>
        <w:rPr>
          <w:rFonts w:ascii="Times New Roman"/>
          <w:b w:val="false"/>
          <w:i w:val="false"/>
          <w:color w:val="000000"/>
          <w:sz w:val="28"/>
        </w:rPr>
        <w:t>
</w:t>
      </w:r>
      <w:r>
        <w:rPr>
          <w:rFonts w:ascii="Times New Roman"/>
          <w:b/>
          <w:i w:val="false"/>
          <w:color w:val="000000"/>
          <w:sz w:val="28"/>
        </w:rPr>
        <w:t xml:space="preserve">        сындағы халықара. </w:t>
      </w:r>
      <w:r>
        <w:br/>
      </w:r>
      <w:r>
        <w:rPr>
          <w:rFonts w:ascii="Times New Roman"/>
          <w:b w:val="false"/>
          <w:i w:val="false"/>
          <w:color w:val="000000"/>
          <w:sz w:val="28"/>
        </w:rPr>
        <w:t>
</w:t>
      </w:r>
      <w:r>
        <w:rPr>
          <w:rFonts w:ascii="Times New Roman"/>
          <w:b/>
          <w:i w:val="false"/>
          <w:color w:val="000000"/>
          <w:sz w:val="28"/>
        </w:rPr>
        <w:t xml:space="preserve">        лық ынтымақтастық </w:t>
      </w:r>
      <w:r>
        <w:br/>
      </w:r>
      <w:r>
        <w:rPr>
          <w:rFonts w:ascii="Times New Roman"/>
          <w:b w:val="false"/>
          <w:i w:val="false"/>
          <w:color w:val="000000"/>
          <w:sz w:val="28"/>
        </w:rPr>
        <w:t xml:space="preserve">
6.1.     1. Статистиканың  Тәжірибе     Стат.    1999- </w:t>
      </w:r>
      <w:r>
        <w:br/>
      </w:r>
      <w:r>
        <w:rPr>
          <w:rFonts w:ascii="Times New Roman"/>
          <w:b w:val="false"/>
          <w:i w:val="false"/>
          <w:color w:val="000000"/>
          <w:sz w:val="28"/>
        </w:rPr>
        <w:t xml:space="preserve">
         әдiснамасы мен    алмасу       агенттік 2005 </w:t>
      </w:r>
      <w:r>
        <w:br/>
      </w:r>
      <w:r>
        <w:rPr>
          <w:rFonts w:ascii="Times New Roman"/>
          <w:b w:val="false"/>
          <w:i w:val="false"/>
          <w:color w:val="000000"/>
          <w:sz w:val="28"/>
        </w:rPr>
        <w:t xml:space="preserve">
         практикасы сала. </w:t>
      </w:r>
      <w:r>
        <w:br/>
      </w:r>
      <w:r>
        <w:rPr>
          <w:rFonts w:ascii="Times New Roman"/>
          <w:b w:val="false"/>
          <w:i w:val="false"/>
          <w:color w:val="000000"/>
          <w:sz w:val="28"/>
        </w:rPr>
        <w:t xml:space="preserve">
         сында басқа </w:t>
      </w:r>
      <w:r>
        <w:br/>
      </w:r>
      <w:r>
        <w:rPr>
          <w:rFonts w:ascii="Times New Roman"/>
          <w:b w:val="false"/>
          <w:i w:val="false"/>
          <w:color w:val="000000"/>
          <w:sz w:val="28"/>
        </w:rPr>
        <w:t xml:space="preserve">
         елдердiң ұлттық </w:t>
      </w:r>
      <w:r>
        <w:br/>
      </w:r>
      <w:r>
        <w:rPr>
          <w:rFonts w:ascii="Times New Roman"/>
          <w:b w:val="false"/>
          <w:i w:val="false"/>
          <w:color w:val="000000"/>
          <w:sz w:val="28"/>
        </w:rPr>
        <w:t xml:space="preserve">
         статистика қыз. </w:t>
      </w:r>
      <w:r>
        <w:br/>
      </w:r>
      <w:r>
        <w:rPr>
          <w:rFonts w:ascii="Times New Roman"/>
          <w:b w:val="false"/>
          <w:i w:val="false"/>
          <w:color w:val="000000"/>
          <w:sz w:val="28"/>
        </w:rPr>
        <w:t xml:space="preserve">
         меттерiмен </w:t>
      </w:r>
      <w:r>
        <w:br/>
      </w:r>
      <w:r>
        <w:rPr>
          <w:rFonts w:ascii="Times New Roman"/>
          <w:b w:val="false"/>
          <w:i w:val="false"/>
          <w:color w:val="000000"/>
          <w:sz w:val="28"/>
        </w:rPr>
        <w:t xml:space="preserve">
         тұрақты тәжiрибе </w:t>
      </w:r>
      <w:r>
        <w:br/>
      </w:r>
      <w:r>
        <w:rPr>
          <w:rFonts w:ascii="Times New Roman"/>
          <w:b w:val="false"/>
          <w:i w:val="false"/>
          <w:color w:val="000000"/>
          <w:sz w:val="28"/>
        </w:rPr>
        <w:t xml:space="preserve">
         алмасуды iске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6.2.     2. Статистиканы   Статистика.  Стат.    1999- </w:t>
      </w:r>
      <w:r>
        <w:br/>
      </w:r>
      <w:r>
        <w:rPr>
          <w:rFonts w:ascii="Times New Roman"/>
          <w:b w:val="false"/>
          <w:i w:val="false"/>
          <w:color w:val="000000"/>
          <w:sz w:val="28"/>
        </w:rPr>
        <w:t xml:space="preserve">
         жетiлдiру жөнiнде ның жекеле.  агент.   2005 </w:t>
      </w:r>
      <w:r>
        <w:br/>
      </w:r>
      <w:r>
        <w:rPr>
          <w:rFonts w:ascii="Times New Roman"/>
          <w:b w:val="false"/>
          <w:i w:val="false"/>
          <w:color w:val="000000"/>
          <w:sz w:val="28"/>
        </w:rPr>
        <w:t xml:space="preserve">
         кейбiр жобаларды  ген салалары тік </w:t>
      </w:r>
      <w:r>
        <w:br/>
      </w:r>
      <w:r>
        <w:rPr>
          <w:rFonts w:ascii="Times New Roman"/>
          <w:b w:val="false"/>
          <w:i w:val="false"/>
          <w:color w:val="000000"/>
          <w:sz w:val="28"/>
        </w:rPr>
        <w:t xml:space="preserve">
         iске асыру, атап  жөніндегі </w:t>
      </w:r>
      <w:r>
        <w:br/>
      </w:r>
      <w:r>
        <w:rPr>
          <w:rFonts w:ascii="Times New Roman"/>
          <w:b w:val="false"/>
          <w:i w:val="false"/>
          <w:color w:val="000000"/>
          <w:sz w:val="28"/>
        </w:rPr>
        <w:t xml:space="preserve">
         айтқанда халық.   жобалар </w:t>
      </w:r>
      <w:r>
        <w:br/>
      </w:r>
      <w:r>
        <w:rPr>
          <w:rFonts w:ascii="Times New Roman"/>
          <w:b w:val="false"/>
          <w:i w:val="false"/>
          <w:color w:val="000000"/>
          <w:sz w:val="28"/>
        </w:rPr>
        <w:t xml:space="preserve">
         аралық статисти. </w:t>
      </w:r>
      <w:r>
        <w:br/>
      </w:r>
      <w:r>
        <w:rPr>
          <w:rFonts w:ascii="Times New Roman"/>
          <w:b w:val="false"/>
          <w:i w:val="false"/>
          <w:color w:val="000000"/>
          <w:sz w:val="28"/>
        </w:rPr>
        <w:t xml:space="preserve">
         калық нормалар </w:t>
      </w:r>
      <w:r>
        <w:br/>
      </w:r>
      <w:r>
        <w:rPr>
          <w:rFonts w:ascii="Times New Roman"/>
          <w:b w:val="false"/>
          <w:i w:val="false"/>
          <w:color w:val="000000"/>
          <w:sz w:val="28"/>
        </w:rPr>
        <w:t xml:space="preserve">
         мен стандарттар. </w:t>
      </w:r>
      <w:r>
        <w:br/>
      </w:r>
      <w:r>
        <w:rPr>
          <w:rFonts w:ascii="Times New Roman"/>
          <w:b w:val="false"/>
          <w:i w:val="false"/>
          <w:color w:val="000000"/>
          <w:sz w:val="28"/>
        </w:rPr>
        <w:t xml:space="preserve">
         ды енгiзу бөлi. </w:t>
      </w:r>
      <w:r>
        <w:br/>
      </w:r>
      <w:r>
        <w:rPr>
          <w:rFonts w:ascii="Times New Roman"/>
          <w:b w:val="false"/>
          <w:i w:val="false"/>
          <w:color w:val="000000"/>
          <w:sz w:val="28"/>
        </w:rPr>
        <w:t xml:space="preserve">
         гiнде халықара. </w:t>
      </w:r>
      <w:r>
        <w:br/>
      </w:r>
      <w:r>
        <w:rPr>
          <w:rFonts w:ascii="Times New Roman"/>
          <w:b w:val="false"/>
          <w:i w:val="false"/>
          <w:color w:val="000000"/>
          <w:sz w:val="28"/>
        </w:rPr>
        <w:t xml:space="preserve">
         лық ұйымдар </w:t>
      </w:r>
      <w:r>
        <w:br/>
      </w:r>
      <w:r>
        <w:rPr>
          <w:rFonts w:ascii="Times New Roman"/>
          <w:b w:val="false"/>
          <w:i w:val="false"/>
          <w:color w:val="000000"/>
          <w:sz w:val="28"/>
        </w:rPr>
        <w:t xml:space="preserve">
         тарапынан техни. </w:t>
      </w:r>
      <w:r>
        <w:br/>
      </w:r>
      <w:r>
        <w:rPr>
          <w:rFonts w:ascii="Times New Roman"/>
          <w:b w:val="false"/>
          <w:i w:val="false"/>
          <w:color w:val="000000"/>
          <w:sz w:val="28"/>
        </w:rPr>
        <w:t xml:space="preserve">
         калық көмек алуды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6.3.     3. ҚP халықаралық Деректерді   Стат.    1999- </w:t>
      </w:r>
      <w:r>
        <w:br/>
      </w:r>
      <w:r>
        <w:rPr>
          <w:rFonts w:ascii="Times New Roman"/>
          <w:b w:val="false"/>
          <w:i w:val="false"/>
          <w:color w:val="000000"/>
          <w:sz w:val="28"/>
        </w:rPr>
        <w:t xml:space="preserve">
         мiндеттемелерiне  белгіленген  агент.   2005 </w:t>
      </w:r>
      <w:r>
        <w:br/>
      </w:r>
      <w:r>
        <w:rPr>
          <w:rFonts w:ascii="Times New Roman"/>
          <w:b w:val="false"/>
          <w:i w:val="false"/>
          <w:color w:val="000000"/>
          <w:sz w:val="28"/>
        </w:rPr>
        <w:t xml:space="preserve">
         сәйкес халықара.  тәртіппен    тік </w:t>
      </w:r>
      <w:r>
        <w:br/>
      </w:r>
      <w:r>
        <w:rPr>
          <w:rFonts w:ascii="Times New Roman"/>
          <w:b w:val="false"/>
          <w:i w:val="false"/>
          <w:color w:val="000000"/>
          <w:sz w:val="28"/>
        </w:rPr>
        <w:t xml:space="preserve">
         лық ұйымдарға     табыс ету </w:t>
      </w:r>
      <w:r>
        <w:br/>
      </w:r>
      <w:r>
        <w:rPr>
          <w:rFonts w:ascii="Times New Roman"/>
          <w:b w:val="false"/>
          <w:i w:val="false"/>
          <w:color w:val="000000"/>
          <w:sz w:val="28"/>
        </w:rPr>
        <w:t xml:space="preserve">
         стат. ақпаратты </w:t>
      </w:r>
      <w:r>
        <w:br/>
      </w:r>
      <w:r>
        <w:rPr>
          <w:rFonts w:ascii="Times New Roman"/>
          <w:b w:val="false"/>
          <w:i w:val="false"/>
          <w:color w:val="000000"/>
          <w:sz w:val="28"/>
        </w:rPr>
        <w:t xml:space="preserve">
         табыс етудi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