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5eb10" w14:textId="be5eb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2002 жылғы 14 ақпандағы N 218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2002 жылғы 29 желтоқсан N 1438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Үкіметінің 2002 жылға арналған заң жобалау жұмыстарының жоспары туралы" Қазақстан Республикасы Үкіметінің 2002 жылғы 14 ақпандағы N 218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Үкіметінің 2002 жылға арналған заң жобалау жұмыстарының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нөмірлері 41, 53, 55, 56, 57 және 59-жолдар алып тасталсын.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