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b6d6e" w14:textId="68b6d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2002 жылғы 14 наурыздағы N 306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10 мамыр N 306а.
Күші жойылды - Қазақстан Республикасы Үкіметінің 2002 жылғы 5 қарашадағы N 58a қаулысымен.</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1. "Қазақстан Республикасы Мемлекеттік құпияларды қорғау жөніндегі агенттігінің республикалық бюджеттiк бағдарламаларының 2002 жылға арналған паспорттарын бекiту туралы" Қазақстан Республикасы Үкiметiнің 2002 жылғы 14 наурыздағы N 306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өзгерiс пен толықтырулар енгiзiлсiн: </w:t>
      </w:r>
      <w:r>
        <w:br/>
      </w:r>
      <w:r>
        <w:rPr>
          <w:rFonts w:ascii="Times New Roman"/>
          <w:b w:val="false"/>
          <w:i w:val="false"/>
          <w:color w:val="000000"/>
          <w:sz w:val="28"/>
        </w:rPr>
        <w:t xml:space="preserve">
      1-тармақтағы 1-6 деген сандар 1, 2, 3, 4, 5, 6, 7, 8, 9 деген сандармен ауыстырылсын; </w:t>
      </w:r>
      <w:r>
        <w:br/>
      </w:r>
      <w:r>
        <w:rPr>
          <w:rFonts w:ascii="Times New Roman"/>
          <w:b w:val="false"/>
          <w:i w:val="false"/>
          <w:color w:val="000000"/>
          <w:sz w:val="28"/>
        </w:rPr>
        <w:t xml:space="preserve">
      осы қаулының 1, 2, 3-қосымшаларына сәйкес 7, 8, 9-қосымшалармен толықтырылсын.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Үкiметінiң   </w:t>
      </w:r>
      <w:r>
        <w:br/>
      </w:r>
      <w:r>
        <w:rPr>
          <w:rFonts w:ascii="Times New Roman"/>
          <w:b w:val="false"/>
          <w:i w:val="false"/>
          <w:color w:val="000000"/>
          <w:sz w:val="28"/>
        </w:rPr>
        <w:t xml:space="preserve">
2002 жылғы 10 мамырдағы       </w:t>
      </w:r>
      <w:r>
        <w:br/>
      </w:r>
      <w:r>
        <w:rPr>
          <w:rFonts w:ascii="Times New Roman"/>
          <w:b w:val="false"/>
          <w:i w:val="false"/>
          <w:color w:val="000000"/>
          <w:sz w:val="28"/>
        </w:rPr>
        <w:t xml:space="preserve">
N 306а қаулысына         </w:t>
      </w:r>
      <w:r>
        <w:br/>
      </w:r>
      <w:r>
        <w:rPr>
          <w:rFonts w:ascii="Times New Roman"/>
          <w:b w:val="false"/>
          <w:i w:val="false"/>
          <w:color w:val="000000"/>
          <w:sz w:val="28"/>
        </w:rPr>
        <w:t xml:space="preserve">
1-қосымша         </w:t>
      </w:r>
    </w:p>
    <w:bookmarkEnd w:id="2"/>
    <w:bookmarkStart w:name="z4" w:id="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14 наурыздағы       </w:t>
      </w:r>
      <w:r>
        <w:br/>
      </w:r>
      <w:r>
        <w:rPr>
          <w:rFonts w:ascii="Times New Roman"/>
          <w:b w:val="false"/>
          <w:i w:val="false"/>
          <w:color w:val="000000"/>
          <w:sz w:val="28"/>
        </w:rPr>
        <w:t xml:space="preserve">
N 306 қаулысына           </w:t>
      </w:r>
      <w:r>
        <w:br/>
      </w:r>
      <w:r>
        <w:rPr>
          <w:rFonts w:ascii="Times New Roman"/>
          <w:b w:val="false"/>
          <w:i w:val="false"/>
          <w:color w:val="000000"/>
          <w:sz w:val="28"/>
        </w:rPr>
        <w:t xml:space="preserve">
7-қосымша           </w:t>
      </w:r>
    </w:p>
    <w:bookmarkEnd w:id="3"/>
    <w:p>
      <w:pPr>
        <w:spacing w:after="0"/>
        <w:ind w:left="0"/>
        <w:jc w:val="both"/>
      </w:pPr>
      <w:r>
        <w:rPr>
          <w:rFonts w:ascii="Times New Roman"/>
          <w:b w:val="false"/>
          <w:i w:val="false"/>
          <w:color w:val="000000"/>
          <w:sz w:val="28"/>
        </w:rPr>
        <w:t xml:space="preserve">Қазақстан Республикасының Мемлекеттiк </w:t>
      </w:r>
      <w:r>
        <w:br/>
      </w:r>
      <w:r>
        <w:rPr>
          <w:rFonts w:ascii="Times New Roman"/>
          <w:b w:val="false"/>
          <w:i w:val="false"/>
          <w:color w:val="000000"/>
          <w:sz w:val="28"/>
        </w:rPr>
        <w:t xml:space="preserve">
құпияларды қорғау жөнiндегi агенттiгi </w:t>
      </w:r>
      <w:r>
        <w:br/>
      </w:r>
      <w:r>
        <w:rPr>
          <w:rFonts w:ascii="Times New Roman"/>
          <w:b w:val="false"/>
          <w:i w:val="false"/>
          <w:color w:val="000000"/>
          <w:sz w:val="28"/>
        </w:rPr>
        <w:t xml:space="preserve">
Бюджеттiк бағдарламалар әкiмгерi </w:t>
      </w:r>
    </w:p>
    <w:p>
      <w:pPr>
        <w:spacing w:after="0"/>
        <w:ind w:left="0"/>
        <w:jc w:val="left"/>
      </w:pPr>
      <w:r>
        <w:rPr>
          <w:rFonts w:ascii="Times New Roman"/>
          <w:b/>
          <w:i w:val="false"/>
          <w:color w:val="000000"/>
        </w:rPr>
        <w:t xml:space="preserve"> "Қазақстан Республикасының Мемлекеттiк құпияларды қорғау жөнiндегi агенттiгiн есептеу және ұйымдастыру техникасымен қамтамасыз ету" 600 республикалық бюджеттiк бағдарламасының 2002 жылға арналған ПАСПОРТЫ </w:t>
      </w:r>
    </w:p>
    <w:p>
      <w:pPr>
        <w:spacing w:after="0"/>
        <w:ind w:left="0"/>
        <w:jc w:val="both"/>
      </w:pPr>
      <w:r>
        <w:rPr>
          <w:rFonts w:ascii="Times New Roman"/>
          <w:b w:val="false"/>
          <w:i w:val="false"/>
          <w:color w:val="000000"/>
          <w:sz w:val="28"/>
        </w:rPr>
        <w:t xml:space="preserve">      1. Құны: 2550000 (екі миллион бес жүз елу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Президентiнің 2000 жылғы 11 сәуiрдегi N 370қ Жарлығы, "Қазақстан Республикасы Мемлекеттiк құпияларды қорғау жөнiндегi агенттiгiнiң мәселелері" Қазақстан Республикасы Үкiметiнiң 1999 жылғы 29 маусымдағы N 892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Республикасының Мемлекеттiк құпияларды қорғау жөнiндегi агенттiгiн компьютерлік техникамен қамтамасыз ету және бағдарламалық қамтамасыз ету. </w:t>
      </w:r>
      <w:r>
        <w:br/>
      </w:r>
      <w:r>
        <w:rPr>
          <w:rFonts w:ascii="Times New Roman"/>
          <w:b w:val="false"/>
          <w:i w:val="false"/>
          <w:color w:val="000000"/>
          <w:sz w:val="28"/>
        </w:rPr>
        <w:t xml:space="preserve">
      5. Бюджеттiк бағдарламаның мiндеттерi: осы бағдарламаны іске асыру қызметтік ақпаратты жинау, өңдеу және сақтау, бухгалтерлік есепті жүргізу, нормативтік құжаттарды әзірлеу үшін қажет.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!Бағ.!Бағ.!  Бағдарлама  !      Бағдарламаны     !  Iске  !   Жауапты </w:t>
            </w:r>
            <w:r>
              <w:br/>
            </w:r>
            <w:r>
              <w:rPr>
                <w:rFonts w:ascii="Times New Roman"/>
                <w:b w:val="false"/>
                <w:i w:val="false"/>
                <w:color w:val="000000"/>
                <w:sz w:val="20"/>
              </w:rPr>
              <w:t xml:space="preserve">
   !дар.!дар.!(бағдарламаша)!    (бағдарламашаны)   !  асыру ! орындаушылар </w:t>
            </w:r>
            <w:r>
              <w:br/>
            </w:r>
            <w:r>
              <w:rPr>
                <w:rFonts w:ascii="Times New Roman"/>
                <w:b w:val="false"/>
                <w:i w:val="false"/>
                <w:color w:val="000000"/>
                <w:sz w:val="20"/>
              </w:rPr>
              <w:t xml:space="preserve">
   !лама!лама!     атауы    !       iске асыру      ! мерзiм.! </w:t>
            </w:r>
            <w:r>
              <w:br/>
            </w:r>
            <w:r>
              <w:rPr>
                <w:rFonts w:ascii="Times New Roman"/>
                <w:b w:val="false"/>
                <w:i w:val="false"/>
                <w:color w:val="000000"/>
                <w:sz w:val="20"/>
              </w:rPr>
              <w:t xml:space="preserve">
   !коды!ша  !              !        жөнiндегi      !  дерi  ! </w:t>
            </w:r>
            <w:r>
              <w:br/>
            </w:r>
            <w:r>
              <w:rPr>
                <w:rFonts w:ascii="Times New Roman"/>
                <w:b w:val="false"/>
                <w:i w:val="false"/>
                <w:color w:val="000000"/>
                <w:sz w:val="20"/>
              </w:rPr>
              <w:t xml:space="preserve">
   !    !коды!              !       іс-шаралар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600       Мемлекеттiк    5 бірлік жеке                    Қазақстан </w:t>
            </w:r>
            <w:r>
              <w:br/>
            </w:r>
            <w:r>
              <w:rPr>
                <w:rFonts w:ascii="Times New Roman"/>
                <w:b w:val="false"/>
                <w:i w:val="false"/>
                <w:color w:val="000000"/>
                <w:sz w:val="20"/>
              </w:rPr>
              <w:t xml:space="preserve">
              құпияларды     компьютер, 6 бірлік              Республика. </w:t>
            </w:r>
            <w:r>
              <w:br/>
            </w:r>
            <w:r>
              <w:rPr>
                <w:rFonts w:ascii="Times New Roman"/>
                <w:b w:val="false"/>
                <w:i w:val="false"/>
                <w:color w:val="000000"/>
                <w:sz w:val="20"/>
              </w:rPr>
              <w:t xml:space="preserve">
              қорғау         принтер, 1 бірлік сервер,        сының </w:t>
            </w:r>
            <w:r>
              <w:br/>
            </w:r>
            <w:r>
              <w:rPr>
                <w:rFonts w:ascii="Times New Roman"/>
                <w:b w:val="false"/>
                <w:i w:val="false"/>
                <w:color w:val="000000"/>
                <w:sz w:val="20"/>
              </w:rPr>
              <w:t xml:space="preserve">
              жөніндегі      1 бірлік көшіру                  Мемлекеттік </w:t>
            </w:r>
            <w:r>
              <w:br/>
            </w:r>
            <w:r>
              <w:rPr>
                <w:rFonts w:ascii="Times New Roman"/>
                <w:b w:val="false"/>
                <w:i w:val="false"/>
                <w:color w:val="000000"/>
                <w:sz w:val="20"/>
              </w:rPr>
              <w:t xml:space="preserve">
              агенттікті     аппаратын, 5 бірлік              құпияларды </w:t>
            </w:r>
            <w:r>
              <w:br/>
            </w:r>
            <w:r>
              <w:rPr>
                <w:rFonts w:ascii="Times New Roman"/>
                <w:b w:val="false"/>
                <w:i w:val="false"/>
                <w:color w:val="000000"/>
                <w:sz w:val="20"/>
              </w:rPr>
              <w:t xml:space="preserve">
              есептеу және   коммутатор, 2 бірлік             қорғау </w:t>
            </w:r>
            <w:r>
              <w:br/>
            </w:r>
            <w:r>
              <w:rPr>
                <w:rFonts w:ascii="Times New Roman"/>
                <w:b w:val="false"/>
                <w:i w:val="false"/>
                <w:color w:val="000000"/>
                <w:sz w:val="20"/>
              </w:rPr>
              <w:t xml:space="preserve">
              ұйымдастыру    бағдарламалық                    жөніндегі </w:t>
            </w:r>
            <w:r>
              <w:br/>
            </w:r>
            <w:r>
              <w:rPr>
                <w:rFonts w:ascii="Times New Roman"/>
                <w:b w:val="false"/>
                <w:i w:val="false"/>
                <w:color w:val="000000"/>
                <w:sz w:val="20"/>
              </w:rPr>
              <w:t xml:space="preserve">
              техникасымен   қамтамасыз ету сатып             агенттігі </w:t>
            </w:r>
            <w:r>
              <w:br/>
            </w:r>
            <w:r>
              <w:rPr>
                <w:rFonts w:ascii="Times New Roman"/>
                <w:b w:val="false"/>
                <w:i w:val="false"/>
                <w:color w:val="000000"/>
                <w:sz w:val="20"/>
              </w:rPr>
              <w:t xml:space="preserve">
              қамтамасыз ету алу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осы бағдарламаны іске асырған жағдайда қызметтік ақпараттың сақталуын, жинауды, өңдеуді, сақтауды сенімді қамтамасыз ету күтіледі. </w:t>
      </w:r>
    </w:p>
    <w:bookmarkStart w:name="z5" w:id="4"/>
    <w:p>
      <w:pPr>
        <w:spacing w:after="0"/>
        <w:ind w:left="0"/>
        <w:jc w:val="both"/>
      </w:pPr>
      <w:r>
        <w:rPr>
          <w:rFonts w:ascii="Times New Roman"/>
          <w:b w:val="false"/>
          <w:i w:val="false"/>
          <w:color w:val="000000"/>
          <w:sz w:val="28"/>
        </w:rPr>
        <w:t xml:space="preserve">
Қазақстан Республикасы Үкiметінiң   </w:t>
      </w:r>
      <w:r>
        <w:br/>
      </w:r>
      <w:r>
        <w:rPr>
          <w:rFonts w:ascii="Times New Roman"/>
          <w:b w:val="false"/>
          <w:i w:val="false"/>
          <w:color w:val="000000"/>
          <w:sz w:val="28"/>
        </w:rPr>
        <w:t xml:space="preserve">
2002 жылғы 10 мамырдағы        </w:t>
      </w:r>
      <w:r>
        <w:br/>
      </w:r>
      <w:r>
        <w:rPr>
          <w:rFonts w:ascii="Times New Roman"/>
          <w:b w:val="false"/>
          <w:i w:val="false"/>
          <w:color w:val="000000"/>
          <w:sz w:val="28"/>
        </w:rPr>
        <w:t xml:space="preserve">
N 306а қаулысына          </w:t>
      </w:r>
      <w:r>
        <w:br/>
      </w:r>
      <w:r>
        <w:rPr>
          <w:rFonts w:ascii="Times New Roman"/>
          <w:b w:val="false"/>
          <w:i w:val="false"/>
          <w:color w:val="000000"/>
          <w:sz w:val="28"/>
        </w:rPr>
        <w:t xml:space="preserve">
2-қосымша          </w:t>
      </w:r>
    </w:p>
    <w:bookmarkEnd w:id="4"/>
    <w:bookmarkStart w:name="z6" w:id="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14 наурыздағы       </w:t>
      </w:r>
      <w:r>
        <w:br/>
      </w:r>
      <w:r>
        <w:rPr>
          <w:rFonts w:ascii="Times New Roman"/>
          <w:b w:val="false"/>
          <w:i w:val="false"/>
          <w:color w:val="000000"/>
          <w:sz w:val="28"/>
        </w:rPr>
        <w:t xml:space="preserve">
N 306 қаулысына           </w:t>
      </w:r>
      <w:r>
        <w:br/>
      </w:r>
      <w:r>
        <w:rPr>
          <w:rFonts w:ascii="Times New Roman"/>
          <w:b w:val="false"/>
          <w:i w:val="false"/>
          <w:color w:val="000000"/>
          <w:sz w:val="28"/>
        </w:rPr>
        <w:t xml:space="preserve">
8-қосымша           </w:t>
      </w:r>
    </w:p>
    <w:bookmarkEnd w:id="5"/>
    <w:p>
      <w:pPr>
        <w:spacing w:after="0"/>
        <w:ind w:left="0"/>
        <w:jc w:val="both"/>
      </w:pPr>
      <w:r>
        <w:rPr>
          <w:rFonts w:ascii="Times New Roman"/>
          <w:b w:val="false"/>
          <w:i w:val="false"/>
          <w:color w:val="000000"/>
          <w:sz w:val="28"/>
        </w:rPr>
        <w:t xml:space="preserve">Қазақстан Республикасының Мемлекеттiк </w:t>
      </w:r>
      <w:r>
        <w:br/>
      </w:r>
      <w:r>
        <w:rPr>
          <w:rFonts w:ascii="Times New Roman"/>
          <w:b w:val="false"/>
          <w:i w:val="false"/>
          <w:color w:val="000000"/>
          <w:sz w:val="28"/>
        </w:rPr>
        <w:t xml:space="preserve">
құпияларды қорғау жөнiндегi агенттiгi </w:t>
      </w:r>
      <w:r>
        <w:br/>
      </w:r>
      <w:r>
        <w:rPr>
          <w:rFonts w:ascii="Times New Roman"/>
          <w:b w:val="false"/>
          <w:i w:val="false"/>
          <w:color w:val="000000"/>
          <w:sz w:val="28"/>
        </w:rPr>
        <w:t xml:space="preserve">
Бюджеттiк бағдарламалар әкiмгерi </w:t>
      </w:r>
    </w:p>
    <w:p>
      <w:pPr>
        <w:spacing w:after="0"/>
        <w:ind w:left="0"/>
        <w:jc w:val="left"/>
      </w:pPr>
      <w:r>
        <w:rPr>
          <w:rFonts w:ascii="Times New Roman"/>
          <w:b/>
          <w:i w:val="false"/>
          <w:color w:val="000000"/>
        </w:rPr>
        <w:t xml:space="preserve"> "Мемлекеттiк фельдъегерлік қызметті есептеу және ұйымдастыру </w:t>
      </w:r>
      <w:r>
        <w:br/>
      </w:r>
      <w:r>
        <w:rPr>
          <w:rFonts w:ascii="Times New Roman"/>
          <w:b/>
          <w:i w:val="false"/>
          <w:color w:val="000000"/>
        </w:rPr>
        <w:t xml:space="preserve">
техникасымен қамтамасыз ету" 601 республикалық бюджеттiк </w:t>
      </w:r>
      <w:r>
        <w:br/>
      </w:r>
      <w:r>
        <w:rPr>
          <w:rFonts w:ascii="Times New Roman"/>
          <w:b/>
          <w:i w:val="false"/>
          <w:color w:val="000000"/>
        </w:rPr>
        <w:t xml:space="preserve">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1115000 (бір миллион бір жүз он бес мың) теңге. </w:t>
      </w:r>
      <w:r>
        <w:br/>
      </w:r>
      <w:r>
        <w:rPr>
          <w:rFonts w:ascii="Times New Roman"/>
          <w:b w:val="false"/>
          <w:i w:val="false"/>
          <w:color w:val="000000"/>
          <w:sz w:val="28"/>
        </w:rPr>
        <w:t>
      2. Бюджеттiк бағдарламаның нормативтiк-құқықтық негiзi: "Байланыс туралы" 1999 жылғы 18 мамырдағы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15-бабы; Министрлер Кабинетінің 1992 жылғы 12 тамыздағы N 668-26қ қаулысы.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Республикасының Мемлекеттiк фельдъегерлік қызметін компьютерлік техникамен қамтамасыз ету және бағдарламалық қамтамасыз ету. </w:t>
      </w:r>
      <w:r>
        <w:br/>
      </w:r>
      <w:r>
        <w:rPr>
          <w:rFonts w:ascii="Times New Roman"/>
          <w:b w:val="false"/>
          <w:i w:val="false"/>
          <w:color w:val="000000"/>
          <w:sz w:val="28"/>
        </w:rPr>
        <w:t xml:space="preserve">
      5. Бюджеттiк бағдарламаның мiндеттерi: осы бағдарламаны іске асыру қызметтік ақпаратты жинау, өңдеу және сақтау, бухгалтерлік есепті жүргізу, нормативтік құжаттарды әзірлеу, фельдъегерлік, әуе және темір жол бағыттарын есепке алу және әзірлеу, арнайы бөлімді компьютермен қамсыздандыру үшін қажет.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  Бағдарлама  !      Бағдарламаны     !  Iске  !   Жауапты </w:t>
      </w:r>
      <w:r>
        <w:br/>
      </w:r>
      <w:r>
        <w:rPr>
          <w:rFonts w:ascii="Times New Roman"/>
          <w:b w:val="false"/>
          <w:i w:val="false"/>
          <w:color w:val="000000"/>
          <w:sz w:val="28"/>
        </w:rPr>
        <w:t xml:space="preserve">
   !дар.!дар.!(бағдарламаша)!    (бағдарламашаны)   !  асыру ! орындаушылар </w:t>
      </w:r>
      <w:r>
        <w:br/>
      </w:r>
      <w:r>
        <w:rPr>
          <w:rFonts w:ascii="Times New Roman"/>
          <w:b w:val="false"/>
          <w:i w:val="false"/>
          <w:color w:val="000000"/>
          <w:sz w:val="28"/>
        </w:rPr>
        <w:t xml:space="preserve">
   !лама!лама!     атауы    !       iске асыру      ! мерзiм.! </w:t>
      </w:r>
      <w:r>
        <w:br/>
      </w:r>
      <w:r>
        <w:rPr>
          <w:rFonts w:ascii="Times New Roman"/>
          <w:b w:val="false"/>
          <w:i w:val="false"/>
          <w:color w:val="000000"/>
          <w:sz w:val="28"/>
        </w:rPr>
        <w:t xml:space="preserve">
   !коды!ша  !              !        жөнiндегi      !  дерi  ! </w:t>
      </w:r>
      <w:r>
        <w:br/>
      </w:r>
      <w:r>
        <w:rPr>
          <w:rFonts w:ascii="Times New Roman"/>
          <w:b w:val="false"/>
          <w:i w:val="false"/>
          <w:color w:val="000000"/>
          <w:sz w:val="28"/>
        </w:rPr>
        <w:t xml:space="preserve">
   !    !коды!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601       Қазақстан      5 бірлік компьютер,              Қазақстан </w:t>
      </w:r>
      <w:r>
        <w:br/>
      </w:r>
      <w:r>
        <w:rPr>
          <w:rFonts w:ascii="Times New Roman"/>
          <w:b w:val="false"/>
          <w:i w:val="false"/>
          <w:color w:val="000000"/>
          <w:sz w:val="28"/>
        </w:rPr>
        <w:t xml:space="preserve">
              Республикасы.  5 бірлік принтер,                Республика. </w:t>
      </w:r>
      <w:r>
        <w:br/>
      </w:r>
      <w:r>
        <w:rPr>
          <w:rFonts w:ascii="Times New Roman"/>
          <w:b w:val="false"/>
          <w:i w:val="false"/>
          <w:color w:val="000000"/>
          <w:sz w:val="28"/>
        </w:rPr>
        <w:t xml:space="preserve">
              ның            1 бірлік бағдарламалық           сының </w:t>
      </w:r>
      <w:r>
        <w:br/>
      </w:r>
      <w:r>
        <w:rPr>
          <w:rFonts w:ascii="Times New Roman"/>
          <w:b w:val="false"/>
          <w:i w:val="false"/>
          <w:color w:val="000000"/>
          <w:sz w:val="28"/>
        </w:rPr>
        <w:t xml:space="preserve">
              Мемлекеттік    қамтамасыз ету сатып             Мемлекеттік </w:t>
      </w:r>
      <w:r>
        <w:br/>
      </w:r>
      <w:r>
        <w:rPr>
          <w:rFonts w:ascii="Times New Roman"/>
          <w:b w:val="false"/>
          <w:i w:val="false"/>
          <w:color w:val="000000"/>
          <w:sz w:val="28"/>
        </w:rPr>
        <w:t xml:space="preserve">
              фельдъегерлік  алу                              фельдъегерлік </w:t>
      </w:r>
      <w:r>
        <w:br/>
      </w:r>
      <w:r>
        <w:rPr>
          <w:rFonts w:ascii="Times New Roman"/>
          <w:b w:val="false"/>
          <w:i w:val="false"/>
          <w:color w:val="000000"/>
          <w:sz w:val="28"/>
        </w:rPr>
        <w:t xml:space="preserve">
              қызметін                                        қызметі </w:t>
      </w:r>
      <w:r>
        <w:br/>
      </w:r>
      <w:r>
        <w:rPr>
          <w:rFonts w:ascii="Times New Roman"/>
          <w:b w:val="false"/>
          <w:i w:val="false"/>
          <w:color w:val="000000"/>
          <w:sz w:val="28"/>
        </w:rPr>
        <w:t xml:space="preserve">
              есептеу және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техникасымен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осы бағдарламаны іске асырған жағдайда үкіметтік хат-хабарлардың сақталуын, құпиялылығын, қызметтік ақпаратты жинауды, өңдеуді және сақтауды, бухгалтерлік есепті жүргізуді автоматтандыруды жеделдетуді сенімді қамтамасыз ету күтіледі. </w:t>
      </w:r>
    </w:p>
    <w:bookmarkStart w:name="z7" w:id="6"/>
    <w:p>
      <w:pPr>
        <w:spacing w:after="0"/>
        <w:ind w:left="0"/>
        <w:jc w:val="both"/>
      </w:pPr>
      <w:r>
        <w:rPr>
          <w:rFonts w:ascii="Times New Roman"/>
          <w:b w:val="false"/>
          <w:i w:val="false"/>
          <w:color w:val="000000"/>
          <w:sz w:val="28"/>
        </w:rPr>
        <w:t xml:space="preserve">
Қазақстан Республикасы Үкiметінiң   </w:t>
      </w:r>
      <w:r>
        <w:br/>
      </w:r>
      <w:r>
        <w:rPr>
          <w:rFonts w:ascii="Times New Roman"/>
          <w:b w:val="false"/>
          <w:i w:val="false"/>
          <w:color w:val="000000"/>
          <w:sz w:val="28"/>
        </w:rPr>
        <w:t xml:space="preserve">
2002 жылғы 10 мамырдағы       </w:t>
      </w:r>
      <w:r>
        <w:br/>
      </w:r>
      <w:r>
        <w:rPr>
          <w:rFonts w:ascii="Times New Roman"/>
          <w:b w:val="false"/>
          <w:i w:val="false"/>
          <w:color w:val="000000"/>
          <w:sz w:val="28"/>
        </w:rPr>
        <w:t xml:space="preserve">
N 306а қаулысына         </w:t>
      </w:r>
      <w:r>
        <w:br/>
      </w:r>
      <w:r>
        <w:rPr>
          <w:rFonts w:ascii="Times New Roman"/>
          <w:b w:val="false"/>
          <w:i w:val="false"/>
          <w:color w:val="000000"/>
          <w:sz w:val="28"/>
        </w:rPr>
        <w:t xml:space="preserve">
3-қосымша         </w:t>
      </w:r>
    </w:p>
    <w:bookmarkEnd w:id="6"/>
    <w:bookmarkStart w:name="z8" w:id="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14 наурыздағы       </w:t>
      </w:r>
      <w:r>
        <w:br/>
      </w:r>
      <w:r>
        <w:rPr>
          <w:rFonts w:ascii="Times New Roman"/>
          <w:b w:val="false"/>
          <w:i w:val="false"/>
          <w:color w:val="000000"/>
          <w:sz w:val="28"/>
        </w:rPr>
        <w:t xml:space="preserve">
N 306 қаулысына           </w:t>
      </w:r>
      <w:r>
        <w:br/>
      </w:r>
      <w:r>
        <w:rPr>
          <w:rFonts w:ascii="Times New Roman"/>
          <w:b w:val="false"/>
          <w:i w:val="false"/>
          <w:color w:val="000000"/>
          <w:sz w:val="28"/>
        </w:rPr>
        <w:t xml:space="preserve">
9-қосымша           </w:t>
      </w:r>
    </w:p>
    <w:bookmarkEnd w:id="7"/>
    <w:p>
      <w:pPr>
        <w:spacing w:after="0"/>
        <w:ind w:left="0"/>
        <w:jc w:val="both"/>
      </w:pPr>
      <w:r>
        <w:rPr>
          <w:rFonts w:ascii="Times New Roman"/>
          <w:b w:val="false"/>
          <w:i w:val="false"/>
          <w:color w:val="000000"/>
          <w:sz w:val="28"/>
        </w:rPr>
        <w:t xml:space="preserve">Қазақстан Республикасының Мемлекеттiк </w:t>
      </w:r>
      <w:r>
        <w:br/>
      </w:r>
      <w:r>
        <w:rPr>
          <w:rFonts w:ascii="Times New Roman"/>
          <w:b w:val="false"/>
          <w:i w:val="false"/>
          <w:color w:val="000000"/>
          <w:sz w:val="28"/>
        </w:rPr>
        <w:t xml:space="preserve">
құпияларды қорғау жөнiндегi агенттiгi </w:t>
      </w:r>
      <w:r>
        <w:br/>
      </w:r>
      <w:r>
        <w:rPr>
          <w:rFonts w:ascii="Times New Roman"/>
          <w:b w:val="false"/>
          <w:i w:val="false"/>
          <w:color w:val="000000"/>
          <w:sz w:val="28"/>
        </w:rPr>
        <w:t xml:space="preserve">
Бюджеттiк бағдарламалар әкiмгерi </w:t>
      </w:r>
    </w:p>
    <w:p>
      <w:pPr>
        <w:spacing w:after="0"/>
        <w:ind w:left="0"/>
        <w:jc w:val="left"/>
      </w:pPr>
      <w:r>
        <w:rPr>
          <w:rFonts w:ascii="Times New Roman"/>
          <w:b/>
          <w:i w:val="false"/>
          <w:color w:val="000000"/>
        </w:rPr>
        <w:t xml:space="preserve"> "Мемлекеттiк органдарда Ақпаратты техникалық қорғау орталығын есептеу және ұйымдастыру техникасымен қамтамасыз ету" 602 республикалық бюджеттiк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920000 (тоғыз жүз жиырма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Президентiнің 2000 жылғы 11 сәуiрдегi N 370қ Жарлығы; "Қазақстан Республикасы Мемлекеттiк құпияларды қорғау жөнiндегi агенттiгiнiң "Ақпараттарды техникалық қорғау орталығы" мемлекеттік мекемесін құру туралы" 2000 жылғы 12 сәуірдегі N 557 Қазақстан Республикасы Үкіметінің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Ақпаратты техникалық қорғау орталығын компьютерлік техникамен қамтамасыз ету. </w:t>
      </w:r>
      <w:r>
        <w:br/>
      </w:r>
      <w:r>
        <w:rPr>
          <w:rFonts w:ascii="Times New Roman"/>
          <w:b w:val="false"/>
          <w:i w:val="false"/>
          <w:color w:val="000000"/>
          <w:sz w:val="28"/>
        </w:rPr>
        <w:t xml:space="preserve">
      5. Бюджеттiк бағдарламаның мiндеттерi: осы бағдарламаны іске асыру қызметтік ақпаратты жинау, өңдеу және сақтау, бухгалтерлік есепті жүргізу, нормативтік құжаттарды әзірлеу үшін қажет.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  Бағдарлама  !      Бағдарламаны     !  Iске  !   Жауапты </w:t>
      </w:r>
      <w:r>
        <w:br/>
      </w:r>
      <w:r>
        <w:rPr>
          <w:rFonts w:ascii="Times New Roman"/>
          <w:b w:val="false"/>
          <w:i w:val="false"/>
          <w:color w:val="000000"/>
          <w:sz w:val="28"/>
        </w:rPr>
        <w:t xml:space="preserve">
   !дар.!дар.!(бағдарламаша)!    (бағдарламашаны)   !  асыру ! орындаушылар </w:t>
      </w:r>
      <w:r>
        <w:br/>
      </w:r>
      <w:r>
        <w:rPr>
          <w:rFonts w:ascii="Times New Roman"/>
          <w:b w:val="false"/>
          <w:i w:val="false"/>
          <w:color w:val="000000"/>
          <w:sz w:val="28"/>
        </w:rPr>
        <w:t xml:space="preserve">
   !лама!лама!     атауы    !       iске асыру      ! мерзiм.! </w:t>
      </w:r>
      <w:r>
        <w:br/>
      </w:r>
      <w:r>
        <w:rPr>
          <w:rFonts w:ascii="Times New Roman"/>
          <w:b w:val="false"/>
          <w:i w:val="false"/>
          <w:color w:val="000000"/>
          <w:sz w:val="28"/>
        </w:rPr>
        <w:t xml:space="preserve">
   !коды!ша  !              !        жөнiндегi      !  дерi  ! </w:t>
      </w:r>
      <w:r>
        <w:br/>
      </w:r>
      <w:r>
        <w:rPr>
          <w:rFonts w:ascii="Times New Roman"/>
          <w:b w:val="false"/>
          <w:i w:val="false"/>
          <w:color w:val="000000"/>
          <w:sz w:val="28"/>
        </w:rPr>
        <w:t xml:space="preserve">
   !    !коды!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602       Ақпаратты      5 бірлік жеке компьютер, Бірін. "Қазақстан </w:t>
      </w:r>
      <w:r>
        <w:br/>
      </w:r>
      <w:r>
        <w:rPr>
          <w:rFonts w:ascii="Times New Roman"/>
          <w:b w:val="false"/>
          <w:i w:val="false"/>
          <w:color w:val="000000"/>
          <w:sz w:val="28"/>
        </w:rPr>
        <w:t xml:space="preserve">
              техникалық     3 бірлік принтер         ші      Республикасы </w:t>
      </w:r>
      <w:r>
        <w:br/>
      </w:r>
      <w:r>
        <w:rPr>
          <w:rFonts w:ascii="Times New Roman"/>
          <w:b w:val="false"/>
          <w:i w:val="false"/>
          <w:color w:val="000000"/>
          <w:sz w:val="28"/>
        </w:rPr>
        <w:t xml:space="preserve">
              қорғау         сатып алу                жарты   Мемлекеттік </w:t>
      </w:r>
      <w:r>
        <w:br/>
      </w:r>
      <w:r>
        <w:rPr>
          <w:rFonts w:ascii="Times New Roman"/>
          <w:b w:val="false"/>
          <w:i w:val="false"/>
          <w:color w:val="000000"/>
          <w:sz w:val="28"/>
        </w:rPr>
        <w:t xml:space="preserve">
              орталығын                               жылдық  құпияларды </w:t>
      </w:r>
      <w:r>
        <w:br/>
      </w:r>
      <w:r>
        <w:rPr>
          <w:rFonts w:ascii="Times New Roman"/>
          <w:b w:val="false"/>
          <w:i w:val="false"/>
          <w:color w:val="000000"/>
          <w:sz w:val="28"/>
        </w:rPr>
        <w:t xml:space="preserve">
              есептеу және                                    қорғау </w:t>
      </w:r>
      <w:r>
        <w:br/>
      </w:r>
      <w:r>
        <w:rPr>
          <w:rFonts w:ascii="Times New Roman"/>
          <w:b w:val="false"/>
          <w:i w:val="false"/>
          <w:color w:val="000000"/>
          <w:sz w:val="28"/>
        </w:rPr>
        <w:t xml:space="preserve">
              ұйымдастыру                                     жөніндегі </w:t>
      </w:r>
      <w:r>
        <w:br/>
      </w:r>
      <w:r>
        <w:rPr>
          <w:rFonts w:ascii="Times New Roman"/>
          <w:b w:val="false"/>
          <w:i w:val="false"/>
          <w:color w:val="000000"/>
          <w:sz w:val="28"/>
        </w:rPr>
        <w:t xml:space="preserve">
              техникасымен                                    агенттігінің </w:t>
      </w:r>
      <w:r>
        <w:br/>
      </w:r>
      <w:r>
        <w:rPr>
          <w:rFonts w:ascii="Times New Roman"/>
          <w:b w:val="false"/>
          <w:i w:val="false"/>
          <w:color w:val="000000"/>
          <w:sz w:val="28"/>
        </w:rPr>
        <w:t xml:space="preserve">
              қамтамасыз ету                                  "Ақпаратты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қорғау </w:t>
      </w:r>
      <w:r>
        <w:br/>
      </w:r>
      <w:r>
        <w:rPr>
          <w:rFonts w:ascii="Times New Roman"/>
          <w:b w:val="false"/>
          <w:i w:val="false"/>
          <w:color w:val="000000"/>
          <w:sz w:val="28"/>
        </w:rPr>
        <w:t xml:space="preserve">
                                                              орталығы"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осы бағдарламаны іске асырған жағдайда олар ақпараттың сақталуын, жинауды, өңдеуді, сақтауды және бухгалтерлік есепті жүргізуді автоматтандыруды сенімді қамтамасыз ету күтіледі.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