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0b5c" w14:textId="75e0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қарашадағы N 1691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14 қаңтардағы N 10 Қаулысы. Күші жойылды - Қазақстан Республикасы Үкіметінің 2011 жылғы 5 желтоқсандағы № 1465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2011.12.05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"Тариф саясаты жөніндегі ведомствоаралық комиссия туралы" Қазақстан Республикасы Үкіметінің 1999 жылғы 12 қарашадағы N 1691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50, 488-құжат)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 саясаты жөніндегі ведомствоаралық комиссияның құрамына Қазақстан Республикасының Экономика және бюджеттік жоспарлау министрі Қайрат Нематұлы Келімбетов енгізілсін.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