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ba4f" w14:textId="fbdb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қызметкерлерінің нысандық киімінің және арнайы киім-кешектерінің үлгілері мен тиесілілік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15 қаңтардағы N 13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Ішкі істер министрінің 2015 жылғы 19 наурыздағы № 256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Тақырыбы жаңа редакцияда- ҚР Үкіметінің 2011.11.08. </w:t>
      </w:r>
      <w:r>
        <w:rPr>
          <w:rFonts w:ascii="Times New Roman"/>
          <w:b w:val="false"/>
          <w:i w:val="false"/>
          <w:color w:val="ff0000"/>
          <w:sz w:val="28"/>
        </w:rPr>
        <w:t>N 1306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"Өрт қауiпсiздiгi туралы" Қазақстан Республикасының 1996 жылғы 22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1, 2, 3, 4, 5, 6, 7, 8-қосымшаларға сәйкес мемлекеттік өртке қарсы қызмет қызметкерлерінің нысандық киімінің және арнайы киім-кешектерінің үлгілері мен тиесілілік нормалары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2011.11.08. </w:t>
      </w:r>
      <w:r>
        <w:rPr>
          <w:rFonts w:ascii="Times New Roman"/>
          <w:b w:val="false"/>
          <w:i w:val="false"/>
          <w:color w:val="000000"/>
          <w:sz w:val="28"/>
        </w:rPr>
        <w:t>N 1306</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алғашқы ресми жарияланғанынан кейін күнтізбелік он күн өткен соң қолданысқа енгізіледі</w:t>
      </w:r>
      <w:r>
        <w:rPr>
          <w:rFonts w:ascii="Times New Roman"/>
          <w:b w:val="false"/>
          <w:i w:val="false"/>
          <w:color w:val="ff0000"/>
          <w:sz w:val="28"/>
        </w:rPr>
        <w:t xml:space="preserve">) </w:t>
      </w:r>
      <w:r>
        <w:rPr>
          <w:rFonts w:ascii="Times New Roman"/>
          <w:b w:val="false"/>
          <w:i w:val="false"/>
          <w:color w:val="ff0000"/>
          <w:sz w:val="28"/>
        </w:rPr>
        <w:t>Қаулысымен.</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Мемлекеттік өртке қарсы қызмет органдарының жоғары басшы құрамының нысандық киімінің және арнайы киім-кешектерінің тиесілілік нормалары</w:t>
      </w:r>
    </w:p>
    <w:p>
      <w:pPr>
        <w:spacing w:after="0"/>
        <w:ind w:left="0"/>
        <w:jc w:val="both"/>
      </w:pPr>
      <w:r>
        <w:rPr>
          <w:rFonts w:ascii="Times New Roman"/>
          <w:b w:val="false"/>
          <w:i w:val="false"/>
          <w:color w:val="ff0000"/>
          <w:sz w:val="28"/>
        </w:rPr>
        <w:t xml:space="preserve">      Ескерту. 1-қосымшаға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Парадтық-салтанатты киiм-кешек </w:t>
      </w:r>
    </w:p>
    <w:p>
      <w:pPr>
        <w:spacing w:after="0"/>
        <w:ind w:left="0"/>
        <w:jc w:val="both"/>
      </w:pPr>
      <w:r>
        <w:rPr>
          <w:rFonts w:ascii="Times New Roman"/>
          <w:b w:val="false"/>
          <w:i w:val="false"/>
          <w:color w:val="000000"/>
          <w:sz w:val="28"/>
        </w:rPr>
        <w:t xml:space="preserve">1.1  Толқын түсті фуражка         1 дана       5 жыл     ** </w:t>
      </w:r>
      <w:r>
        <w:br/>
      </w:r>
      <w:r>
        <w:rPr>
          <w:rFonts w:ascii="Times New Roman"/>
          <w:b w:val="false"/>
          <w:i w:val="false"/>
          <w:color w:val="000000"/>
          <w:sz w:val="28"/>
        </w:rPr>
        <w:t xml:space="preserve">
1.2  Сұр түстi қысқы жылы және </w:t>
      </w:r>
      <w:r>
        <w:br/>
      </w:r>
      <w:r>
        <w:rPr>
          <w:rFonts w:ascii="Times New Roman"/>
          <w:b w:val="false"/>
          <w:i w:val="false"/>
          <w:color w:val="000000"/>
          <w:sz w:val="28"/>
        </w:rPr>
        <w:t xml:space="preserve">
     қаракөл жағалы пальто        1 дана       5 жыл     ** </w:t>
      </w:r>
      <w:r>
        <w:br/>
      </w:r>
      <w:r>
        <w:rPr>
          <w:rFonts w:ascii="Times New Roman"/>
          <w:b w:val="false"/>
          <w:i w:val="false"/>
          <w:color w:val="000000"/>
          <w:sz w:val="28"/>
        </w:rPr>
        <w:t xml:space="preserve">
1.3  Толқын түстi ашық қаусырма   1 жинақ      5 жыл     ** </w:t>
      </w:r>
      <w:r>
        <w:br/>
      </w:r>
      <w:r>
        <w:rPr>
          <w:rFonts w:ascii="Times New Roman"/>
          <w:b w:val="false"/>
          <w:i w:val="false"/>
          <w:color w:val="000000"/>
          <w:sz w:val="28"/>
        </w:rPr>
        <w:t xml:space="preserve">
     мундир және балағы сыртқа </w:t>
      </w:r>
      <w:r>
        <w:br/>
      </w:r>
      <w:r>
        <w:rPr>
          <w:rFonts w:ascii="Times New Roman"/>
          <w:b w:val="false"/>
          <w:i w:val="false"/>
          <w:color w:val="000000"/>
          <w:sz w:val="28"/>
        </w:rPr>
        <w:t xml:space="preserve">
     жіберiлген жылы шалбар </w:t>
      </w:r>
      <w:r>
        <w:br/>
      </w:r>
      <w:r>
        <w:rPr>
          <w:rFonts w:ascii="Times New Roman"/>
          <w:b w:val="false"/>
          <w:i w:val="false"/>
          <w:color w:val="000000"/>
          <w:sz w:val="28"/>
        </w:rPr>
        <w:t xml:space="preserve">
1.4  Ашық қаусырмалы сұр түсті    1 дана       5 жыл     ** </w:t>
      </w:r>
      <w:r>
        <w:br/>
      </w:r>
      <w:r>
        <w:rPr>
          <w:rFonts w:ascii="Times New Roman"/>
          <w:b w:val="false"/>
          <w:i w:val="false"/>
          <w:color w:val="000000"/>
          <w:sz w:val="28"/>
        </w:rPr>
        <w:t xml:space="preserve">
     мундир </w:t>
      </w:r>
      <w:r>
        <w:br/>
      </w:r>
      <w:r>
        <w:rPr>
          <w:rFonts w:ascii="Times New Roman"/>
          <w:b w:val="false"/>
          <w:i w:val="false"/>
          <w:color w:val="000000"/>
          <w:sz w:val="28"/>
        </w:rPr>
        <w:t xml:space="preserve">
1.5  Ақ түстi жейде               2 дана       3 жыл     ** </w:t>
      </w:r>
      <w:r>
        <w:br/>
      </w:r>
      <w:r>
        <w:rPr>
          <w:rFonts w:ascii="Times New Roman"/>
          <w:b w:val="false"/>
          <w:i w:val="false"/>
          <w:color w:val="000000"/>
          <w:sz w:val="28"/>
        </w:rPr>
        <w:t xml:space="preserve">
1.6  Ақ түсті қысқа жеңдi жейде   2 дана       3 жыл     ** </w:t>
      </w:r>
      <w:r>
        <w:br/>
      </w:r>
      <w:r>
        <w:rPr>
          <w:rFonts w:ascii="Times New Roman"/>
          <w:b w:val="false"/>
          <w:i w:val="false"/>
          <w:color w:val="000000"/>
          <w:sz w:val="28"/>
        </w:rPr>
        <w:t xml:space="preserve">
1.7  Ақ түстi тоқыма қолғап       1 жұп        5 жыл </w:t>
      </w:r>
      <w:r>
        <w:br/>
      </w:r>
      <w:r>
        <w:rPr>
          <w:rFonts w:ascii="Times New Roman"/>
          <w:b w:val="false"/>
          <w:i w:val="false"/>
          <w:color w:val="000000"/>
          <w:sz w:val="28"/>
        </w:rPr>
        <w:t xml:space="preserve">
1.8  Алтын түсті белдік           1 дана      15 жыл </w:t>
      </w:r>
      <w:r>
        <w:br/>
      </w:r>
      <w:r>
        <w:rPr>
          <w:rFonts w:ascii="Times New Roman"/>
          <w:b w:val="false"/>
          <w:i w:val="false"/>
          <w:color w:val="000000"/>
          <w:sz w:val="28"/>
        </w:rPr>
        <w:t xml:space="preserve">
1.9  Қара түсті галстук           2 дана       3 жыл </w:t>
      </w:r>
      <w:r>
        <w:br/>
      </w:r>
      <w:r>
        <w:rPr>
          <w:rFonts w:ascii="Times New Roman"/>
          <w:b w:val="false"/>
          <w:i w:val="false"/>
          <w:color w:val="000000"/>
          <w:sz w:val="28"/>
        </w:rPr>
        <w:t xml:space="preserve">
1.10-1.12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2. Күнделiктi киетін киiм-кешек </w:t>
      </w:r>
    </w:p>
    <w:p>
      <w:pPr>
        <w:spacing w:after="0"/>
        <w:ind w:left="0"/>
        <w:jc w:val="both"/>
      </w:pPr>
      <w:r>
        <w:rPr>
          <w:rFonts w:ascii="Times New Roman"/>
          <w:b w:val="false"/>
          <w:i w:val="false"/>
          <w:color w:val="000000"/>
          <w:sz w:val="28"/>
        </w:rPr>
        <w:t xml:space="preserve">2.1  Табиғи қаракөлден            1 дана       4 жыл     ** </w:t>
      </w:r>
      <w:r>
        <w:br/>
      </w:r>
      <w:r>
        <w:rPr>
          <w:rFonts w:ascii="Times New Roman"/>
          <w:b w:val="false"/>
          <w:i w:val="false"/>
          <w:color w:val="000000"/>
          <w:sz w:val="28"/>
        </w:rPr>
        <w:t xml:space="preserve">
     тiгiлген папаха </w:t>
      </w:r>
      <w:r>
        <w:br/>
      </w:r>
      <w:r>
        <w:rPr>
          <w:rFonts w:ascii="Times New Roman"/>
          <w:b w:val="false"/>
          <w:i w:val="false"/>
          <w:color w:val="000000"/>
          <w:sz w:val="28"/>
        </w:rPr>
        <w:t xml:space="preserve">
2.2  Жағасы табиғи қаракөлден     1 дана       5 жыл     ** </w:t>
      </w:r>
      <w:r>
        <w:br/>
      </w:r>
      <w:r>
        <w:rPr>
          <w:rFonts w:ascii="Times New Roman"/>
          <w:b w:val="false"/>
          <w:i w:val="false"/>
          <w:color w:val="000000"/>
          <w:sz w:val="28"/>
        </w:rPr>
        <w:t>
     тігілген қара қоңыр</w:t>
      </w:r>
      <w:r>
        <w:br/>
      </w:r>
      <w:r>
        <w:rPr>
          <w:rFonts w:ascii="Times New Roman"/>
          <w:b w:val="false"/>
          <w:i w:val="false"/>
          <w:color w:val="000000"/>
          <w:sz w:val="28"/>
        </w:rPr>
        <w:t>
     қорғаныш түсті қысқы жылы</w:t>
      </w:r>
      <w:r>
        <w:br/>
      </w:r>
      <w:r>
        <w:rPr>
          <w:rFonts w:ascii="Times New Roman"/>
          <w:b w:val="false"/>
          <w:i w:val="false"/>
          <w:color w:val="000000"/>
          <w:sz w:val="28"/>
        </w:rPr>
        <w:t>
     пальто</w:t>
      </w:r>
      <w:r>
        <w:br/>
      </w:r>
      <w:r>
        <w:rPr>
          <w:rFonts w:ascii="Times New Roman"/>
          <w:b w:val="false"/>
          <w:i w:val="false"/>
          <w:color w:val="000000"/>
          <w:sz w:val="28"/>
        </w:rPr>
        <w:t xml:space="preserve">
2.3  Қара қоңыр қорғаныш          1 дана       5 жыл     ** </w:t>
      </w:r>
      <w:r>
        <w:br/>
      </w:r>
      <w:r>
        <w:rPr>
          <w:rFonts w:ascii="Times New Roman"/>
          <w:b w:val="false"/>
          <w:i w:val="false"/>
          <w:color w:val="000000"/>
          <w:sz w:val="28"/>
        </w:rPr>
        <w:t>
     түсті фуражка</w:t>
      </w:r>
      <w:r>
        <w:br/>
      </w:r>
      <w:r>
        <w:rPr>
          <w:rFonts w:ascii="Times New Roman"/>
          <w:b w:val="false"/>
          <w:i w:val="false"/>
          <w:color w:val="000000"/>
          <w:sz w:val="28"/>
        </w:rPr>
        <w:t>
2.4  Қара қоңыр қорғаныш          2 дана       3 жыл     **</w:t>
      </w:r>
      <w:r>
        <w:br/>
      </w:r>
      <w:r>
        <w:rPr>
          <w:rFonts w:ascii="Times New Roman"/>
          <w:b w:val="false"/>
          <w:i w:val="false"/>
          <w:color w:val="000000"/>
          <w:sz w:val="28"/>
        </w:rPr>
        <w:t>
     түсті жылы китель</w:t>
      </w:r>
      <w:r>
        <w:br/>
      </w:r>
      <w:r>
        <w:rPr>
          <w:rFonts w:ascii="Times New Roman"/>
          <w:b w:val="false"/>
          <w:i w:val="false"/>
          <w:color w:val="000000"/>
          <w:sz w:val="28"/>
        </w:rPr>
        <w:t>
2.5  Қара қоңыр қорғаныш          2 дана       3 жыл</w:t>
      </w:r>
      <w:r>
        <w:br/>
      </w:r>
      <w:r>
        <w:rPr>
          <w:rFonts w:ascii="Times New Roman"/>
          <w:b w:val="false"/>
          <w:i w:val="false"/>
          <w:color w:val="000000"/>
          <w:sz w:val="28"/>
        </w:rPr>
        <w:t>
     түстi жылы шалбар</w:t>
      </w:r>
      <w:r>
        <w:br/>
      </w:r>
      <w:r>
        <w:rPr>
          <w:rFonts w:ascii="Times New Roman"/>
          <w:b w:val="false"/>
          <w:i w:val="false"/>
          <w:color w:val="000000"/>
          <w:sz w:val="28"/>
        </w:rPr>
        <w:t xml:space="preserve">
2.6  Жасыл түстi жейде            2 дана       1 жыл     ** </w:t>
      </w:r>
      <w:r>
        <w:br/>
      </w:r>
      <w:r>
        <w:rPr>
          <w:rFonts w:ascii="Times New Roman"/>
          <w:b w:val="false"/>
          <w:i w:val="false"/>
          <w:color w:val="000000"/>
          <w:sz w:val="28"/>
        </w:rPr>
        <w:t xml:space="preserve">
2.7  Жасыл түстi қысқа жеңдi      2 дана       1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2.8  Жасыл түстi галстук          2 дана       1 жыл </w:t>
      </w:r>
      <w:r>
        <w:br/>
      </w:r>
      <w:r>
        <w:rPr>
          <w:rFonts w:ascii="Times New Roman"/>
          <w:b w:val="false"/>
          <w:i w:val="false"/>
          <w:color w:val="000000"/>
          <w:sz w:val="28"/>
        </w:rPr>
        <w:t>
2.9  Қара қоңыр қорғаныш түстi    1 дана       5 жыл     **</w:t>
      </w:r>
      <w:r>
        <w:br/>
      </w:r>
      <w:r>
        <w:rPr>
          <w:rFonts w:ascii="Times New Roman"/>
          <w:b w:val="false"/>
          <w:i w:val="false"/>
          <w:color w:val="000000"/>
          <w:sz w:val="28"/>
        </w:rPr>
        <w:t xml:space="preserve">
     жылы маусымдық пальто </w:t>
      </w:r>
      <w:r>
        <w:br/>
      </w:r>
      <w:r>
        <w:rPr>
          <w:rFonts w:ascii="Times New Roman"/>
          <w:b w:val="false"/>
          <w:i w:val="false"/>
          <w:color w:val="000000"/>
          <w:sz w:val="28"/>
        </w:rPr>
        <w:t xml:space="preserve">
2.10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w:t>
      </w:r>
      <w:r>
        <w:br/>
      </w:r>
      <w:r>
        <w:rPr>
          <w:rFonts w:ascii="Times New Roman"/>
          <w:b w:val="false"/>
          <w:i w:val="false"/>
          <w:color w:val="000000"/>
          <w:sz w:val="28"/>
        </w:rPr>
        <w:t>
2.11 Қара қоңыр қорғаныш          1 дана       5 жыл     **</w:t>
      </w:r>
      <w:r>
        <w:br/>
      </w:r>
      <w:r>
        <w:rPr>
          <w:rFonts w:ascii="Times New Roman"/>
          <w:b w:val="false"/>
          <w:i w:val="false"/>
          <w:color w:val="000000"/>
          <w:sz w:val="28"/>
        </w:rPr>
        <w:t>
     түстi плащ</w:t>
      </w:r>
      <w:r>
        <w:br/>
      </w:r>
      <w:r>
        <w:rPr>
          <w:rFonts w:ascii="Times New Roman"/>
          <w:b w:val="false"/>
          <w:i w:val="false"/>
          <w:color w:val="000000"/>
          <w:sz w:val="28"/>
        </w:rPr>
        <w:t xml:space="preserve">
2.12 Қара түстi қонышсыз          1 жұп        1 жыл </w:t>
      </w:r>
      <w:r>
        <w:br/>
      </w:r>
      <w:r>
        <w:rPr>
          <w:rFonts w:ascii="Times New Roman"/>
          <w:b w:val="false"/>
          <w:i w:val="false"/>
          <w:color w:val="000000"/>
          <w:sz w:val="28"/>
        </w:rPr>
        <w:t xml:space="preserve">
     былғары бәтеңке </w:t>
      </w:r>
      <w:r>
        <w:br/>
      </w:r>
      <w:r>
        <w:rPr>
          <w:rFonts w:ascii="Times New Roman"/>
          <w:b w:val="false"/>
          <w:i w:val="false"/>
          <w:color w:val="000000"/>
          <w:sz w:val="28"/>
        </w:rPr>
        <w:t xml:space="preserve">
2.13 Жылы былғары бәтеңке,        1 жұп        3 жыл </w:t>
      </w:r>
      <w:r>
        <w:br/>
      </w:r>
      <w:r>
        <w:rPr>
          <w:rFonts w:ascii="Times New Roman"/>
          <w:b w:val="false"/>
          <w:i w:val="false"/>
          <w:color w:val="000000"/>
          <w:sz w:val="28"/>
        </w:rPr>
        <w:t xml:space="preserve">
     қонышсыз қара түсті етiк </w:t>
      </w:r>
      <w:r>
        <w:br/>
      </w:r>
      <w:r>
        <w:rPr>
          <w:rFonts w:ascii="Times New Roman"/>
          <w:b w:val="false"/>
          <w:i w:val="false"/>
          <w:color w:val="000000"/>
          <w:sz w:val="28"/>
        </w:rPr>
        <w:t xml:space="preserve">
2.14 Күнделiктi киетін жазғы      1 жинақ      2 жыл  2 жейде, </w:t>
      </w:r>
      <w:r>
        <w:br/>
      </w:r>
      <w:r>
        <w:rPr>
          <w:rFonts w:ascii="Times New Roman"/>
          <w:b w:val="false"/>
          <w:i w:val="false"/>
          <w:color w:val="000000"/>
          <w:sz w:val="28"/>
        </w:rPr>
        <w:t xml:space="preserve">
     киiм нысандары қара қоңыр                        шалбар, </w:t>
      </w:r>
      <w:r>
        <w:br/>
      </w:r>
      <w:r>
        <w:rPr>
          <w:rFonts w:ascii="Times New Roman"/>
          <w:b w:val="false"/>
          <w:i w:val="false"/>
          <w:color w:val="000000"/>
          <w:sz w:val="28"/>
        </w:rPr>
        <w:t>
     қорғаныш түсті, тропикаль                        белдік**</w:t>
      </w:r>
      <w:r>
        <w:br/>
      </w:r>
      <w:r>
        <w:rPr>
          <w:rFonts w:ascii="Times New Roman"/>
          <w:b w:val="false"/>
          <w:i w:val="false"/>
          <w:color w:val="000000"/>
          <w:sz w:val="28"/>
        </w:rPr>
        <w:t>
2.15 Қара қоңыр қорғаныш          1 дана       4 жыл     **</w:t>
      </w:r>
      <w:r>
        <w:br/>
      </w:r>
      <w:r>
        <w:rPr>
          <w:rFonts w:ascii="Times New Roman"/>
          <w:b w:val="false"/>
          <w:i w:val="false"/>
          <w:color w:val="000000"/>
          <w:sz w:val="28"/>
        </w:rPr>
        <w:t>
     түстi жылы пилотка</w:t>
      </w:r>
      <w:r>
        <w:br/>
      </w:r>
      <w:r>
        <w:rPr>
          <w:rFonts w:ascii="Times New Roman"/>
          <w:b w:val="false"/>
          <w:i w:val="false"/>
          <w:color w:val="000000"/>
          <w:sz w:val="28"/>
        </w:rPr>
        <w:t xml:space="preserve">
2.16 Қара түстi былғары қолғап    1 жұп        2 жыл </w:t>
      </w:r>
      <w:r>
        <w:br/>
      </w:r>
      <w:r>
        <w:rPr>
          <w:rFonts w:ascii="Times New Roman"/>
          <w:b w:val="false"/>
          <w:i w:val="false"/>
          <w:color w:val="000000"/>
          <w:sz w:val="28"/>
        </w:rPr>
        <w:t>
2.17 Қара қоңыр қорғаныш түстi    1 дана       3 жыл     **</w:t>
      </w:r>
      <w:r>
        <w:br/>
      </w:r>
      <w:r>
        <w:rPr>
          <w:rFonts w:ascii="Times New Roman"/>
          <w:b w:val="false"/>
          <w:i w:val="false"/>
          <w:color w:val="000000"/>
          <w:sz w:val="28"/>
        </w:rPr>
        <w:t xml:space="preserve">
     мойны жабық жемпір </w:t>
      </w:r>
      <w:r>
        <w:br/>
      </w:r>
      <w:r>
        <w:rPr>
          <w:rFonts w:ascii="Times New Roman"/>
          <w:b w:val="false"/>
          <w:i w:val="false"/>
          <w:color w:val="000000"/>
          <w:sz w:val="28"/>
        </w:rPr>
        <w:t xml:space="preserve">
2.18 Жылы iш киiм                 1 жинақ      3 жыл     * </w:t>
      </w:r>
      <w:r>
        <w:br/>
      </w:r>
      <w:r>
        <w:rPr>
          <w:rFonts w:ascii="Times New Roman"/>
          <w:b w:val="false"/>
          <w:i w:val="false"/>
          <w:color w:val="000000"/>
          <w:sz w:val="28"/>
        </w:rPr>
        <w:t xml:space="preserve">
2.19 M/M iш киiм                  1 жинақ      3 жыл     * </w:t>
      </w:r>
      <w:r>
        <w:br/>
      </w:r>
      <w:r>
        <w:rPr>
          <w:rFonts w:ascii="Times New Roman"/>
          <w:b w:val="false"/>
          <w:i w:val="false"/>
          <w:color w:val="000000"/>
          <w:sz w:val="28"/>
        </w:rPr>
        <w:t xml:space="preserve">
2.20 Жылы нәски                   2 жұп        1 жыл </w:t>
      </w:r>
      <w:r>
        <w:br/>
      </w:r>
      <w:r>
        <w:rPr>
          <w:rFonts w:ascii="Times New Roman"/>
          <w:b w:val="false"/>
          <w:i w:val="false"/>
          <w:color w:val="000000"/>
          <w:sz w:val="28"/>
        </w:rPr>
        <w:t xml:space="preserve">
2.21 M/M нәски                    2 жұп        1 жыл </w:t>
      </w:r>
      <w:r>
        <w:br/>
      </w:r>
      <w:r>
        <w:rPr>
          <w:rFonts w:ascii="Times New Roman"/>
          <w:b w:val="false"/>
          <w:i w:val="false"/>
          <w:color w:val="000000"/>
          <w:sz w:val="28"/>
        </w:rPr>
        <w:t>
2.22 Қара қоңыр қорғаныш          1 дана       3 жыл     **</w:t>
      </w:r>
      <w:r>
        <w:br/>
      </w:r>
      <w:r>
        <w:rPr>
          <w:rFonts w:ascii="Times New Roman"/>
          <w:b w:val="false"/>
          <w:i w:val="false"/>
          <w:color w:val="000000"/>
          <w:sz w:val="28"/>
        </w:rPr>
        <w:t>
     түсті жылы күрте</w:t>
      </w:r>
      <w:r>
        <w:br/>
      </w:r>
      <w:r>
        <w:rPr>
          <w:rFonts w:ascii="Times New Roman"/>
          <w:b w:val="false"/>
          <w:i w:val="false"/>
          <w:color w:val="000000"/>
          <w:sz w:val="28"/>
        </w:rPr>
        <w:t xml:space="preserve">
2.23 Плащ-жамылғы                 1 дана       7 жыл </w:t>
      </w:r>
      <w:r>
        <w:br/>
      </w:r>
      <w:r>
        <w:rPr>
          <w:rFonts w:ascii="Times New Roman"/>
          <w:b w:val="false"/>
          <w:i w:val="false"/>
          <w:color w:val="000000"/>
          <w:sz w:val="28"/>
        </w:rPr>
        <w:t>
2.24 Мойыншалғы                   3 дана       3 жыл</w:t>
      </w:r>
      <w:r>
        <w:br/>
      </w:r>
      <w:r>
        <w:rPr>
          <w:rFonts w:ascii="Times New Roman"/>
          <w:b w:val="false"/>
          <w:i w:val="false"/>
          <w:color w:val="000000"/>
          <w:sz w:val="28"/>
        </w:rPr>
        <w:t>
2.25 Қара-қоңыр қорғаныш түсті</w:t>
      </w:r>
      <w:r>
        <w:br/>
      </w:r>
      <w:r>
        <w:rPr>
          <w:rFonts w:ascii="Times New Roman"/>
          <w:b w:val="false"/>
          <w:i w:val="false"/>
          <w:color w:val="000000"/>
          <w:sz w:val="28"/>
        </w:rPr>
        <w:t>
     табиғи қаракөл жағалы қысқы</w:t>
      </w:r>
      <w:r>
        <w:br/>
      </w:r>
      <w:r>
        <w:rPr>
          <w:rFonts w:ascii="Times New Roman"/>
          <w:b w:val="false"/>
          <w:i w:val="false"/>
          <w:color w:val="000000"/>
          <w:sz w:val="28"/>
        </w:rPr>
        <w:t>
     тері бушлат                  1 дана       3 жыл    **</w:t>
      </w:r>
    </w:p>
    <w:p>
      <w:pPr>
        <w:spacing w:after="0"/>
        <w:ind w:left="0"/>
        <w:jc w:val="both"/>
      </w:pPr>
      <w:r>
        <w:rPr>
          <w:rFonts w:ascii="Times New Roman"/>
          <w:b w:val="false"/>
          <w:i w:val="false"/>
          <w:color w:val="000000"/>
          <w:sz w:val="28"/>
        </w:rPr>
        <w:t xml:space="preserve">                 3. Далалық киiм нысандары </w:t>
      </w:r>
    </w:p>
    <w:p>
      <w:pPr>
        <w:spacing w:after="0"/>
        <w:ind w:left="0"/>
        <w:jc w:val="both"/>
      </w:pPr>
      <w:r>
        <w:rPr>
          <w:rFonts w:ascii="Times New Roman"/>
          <w:b w:val="false"/>
          <w:i w:val="false"/>
          <w:color w:val="000000"/>
          <w:sz w:val="28"/>
        </w:rPr>
        <w:t xml:space="preserve">3.1  Бүркеме түстi                1 жинақ      3 жыл*  Кепке, </w:t>
      </w:r>
      <w:r>
        <w:br/>
      </w:r>
      <w:r>
        <w:rPr>
          <w:rFonts w:ascii="Times New Roman"/>
          <w:b w:val="false"/>
          <w:i w:val="false"/>
          <w:color w:val="000000"/>
          <w:sz w:val="28"/>
        </w:rPr>
        <w:t xml:space="preserve">
     күртесi бар                                       күрте, </w:t>
      </w:r>
      <w:r>
        <w:br/>
      </w:r>
      <w:r>
        <w:rPr>
          <w:rFonts w:ascii="Times New Roman"/>
          <w:b w:val="false"/>
          <w:i w:val="false"/>
          <w:color w:val="000000"/>
          <w:sz w:val="28"/>
        </w:rPr>
        <w:t xml:space="preserve">
     жазғы далалық киiм                                шалбар** </w:t>
      </w:r>
      <w:r>
        <w:br/>
      </w:r>
      <w:r>
        <w:rPr>
          <w:rFonts w:ascii="Times New Roman"/>
          <w:b w:val="false"/>
          <w:i w:val="false"/>
          <w:color w:val="000000"/>
          <w:sz w:val="28"/>
        </w:rPr>
        <w:t xml:space="preserve">
3.2  Бүркеме түстi қаракөл жағалы 1 жинақ      3 жыл*  Жағалы кепке, </w:t>
      </w:r>
      <w:r>
        <w:br/>
      </w:r>
      <w:r>
        <w:rPr>
          <w:rFonts w:ascii="Times New Roman"/>
          <w:b w:val="false"/>
          <w:i w:val="false"/>
          <w:color w:val="000000"/>
          <w:sz w:val="28"/>
        </w:rPr>
        <w:t xml:space="preserve">
     қысқа күртесi бар қысқы                           қысқа жылы </w:t>
      </w:r>
      <w:r>
        <w:br/>
      </w:r>
      <w:r>
        <w:rPr>
          <w:rFonts w:ascii="Times New Roman"/>
          <w:b w:val="false"/>
          <w:i w:val="false"/>
          <w:color w:val="000000"/>
          <w:sz w:val="28"/>
        </w:rPr>
        <w:t xml:space="preserve">
     далалық нысан                                     күрте, жылы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3.4  Бүркеме түстi м/м            1 дана       2 жыл      ** </w:t>
      </w:r>
      <w:r>
        <w:br/>
      </w:r>
      <w:r>
        <w:rPr>
          <w:rFonts w:ascii="Times New Roman"/>
          <w:b w:val="false"/>
          <w:i w:val="false"/>
          <w:color w:val="000000"/>
          <w:sz w:val="28"/>
        </w:rPr>
        <w:t xml:space="preserve">
     қысқа жеңдi күртe </w:t>
      </w:r>
      <w:r>
        <w:br/>
      </w:r>
      <w:r>
        <w:rPr>
          <w:rFonts w:ascii="Times New Roman"/>
          <w:b w:val="false"/>
          <w:i w:val="false"/>
          <w:color w:val="000000"/>
          <w:sz w:val="28"/>
        </w:rPr>
        <w:t xml:space="preserve">
3.5  Бүркеме түсті м/м            1 дана       2 жыл </w:t>
      </w:r>
      <w:r>
        <w:br/>
      </w:r>
      <w:r>
        <w:rPr>
          <w:rFonts w:ascii="Times New Roman"/>
          <w:b w:val="false"/>
          <w:i w:val="false"/>
          <w:color w:val="000000"/>
          <w:sz w:val="28"/>
        </w:rPr>
        <w:t xml:space="preserve">
     тік пішілген шалбар </w:t>
      </w:r>
      <w:r>
        <w:br/>
      </w:r>
      <w:r>
        <w:rPr>
          <w:rFonts w:ascii="Times New Roman"/>
          <w:b w:val="false"/>
          <w:i w:val="false"/>
          <w:color w:val="000000"/>
          <w:sz w:val="28"/>
        </w:rPr>
        <w:t xml:space="preserve">
3.6 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3.7  Табиғи қаракөл құлақшын      1 дана       7 жыл      ** </w:t>
      </w:r>
      <w:r>
        <w:br/>
      </w:r>
      <w:r>
        <w:rPr>
          <w:rFonts w:ascii="Times New Roman"/>
          <w:b w:val="false"/>
          <w:i w:val="false"/>
          <w:color w:val="000000"/>
          <w:sz w:val="28"/>
        </w:rPr>
        <w:t xml:space="preserve">
3.8  Былғары құралдар             1 дана       7 жыл </w:t>
      </w:r>
      <w:r>
        <w:br/>
      </w:r>
      <w:r>
        <w:rPr>
          <w:rFonts w:ascii="Times New Roman"/>
          <w:b w:val="false"/>
          <w:i w:val="false"/>
          <w:color w:val="000000"/>
          <w:sz w:val="28"/>
        </w:rPr>
        <w:t xml:space="preserve">
3.9  Бүркеме түстi қысқа          2 дана       2 жыл </w:t>
      </w:r>
      <w:r>
        <w:br/>
      </w:r>
      <w:r>
        <w:rPr>
          <w:rFonts w:ascii="Times New Roman"/>
          <w:b w:val="false"/>
          <w:i w:val="false"/>
          <w:color w:val="000000"/>
          <w:sz w:val="28"/>
        </w:rPr>
        <w:t xml:space="preserve">
     жеңдi м/м іш киiм </w:t>
      </w:r>
      <w:r>
        <w:br/>
      </w:r>
      <w:r>
        <w:rPr>
          <w:rFonts w:ascii="Times New Roman"/>
          <w:b w:val="false"/>
          <w:i w:val="false"/>
          <w:color w:val="000000"/>
          <w:sz w:val="28"/>
        </w:rPr>
        <w:t xml:space="preserve">
3.10 Бүркеме түстi ұзын жеңдi     2 дана       2 жыл </w:t>
      </w:r>
      <w:r>
        <w:br/>
      </w:r>
      <w:r>
        <w:rPr>
          <w:rFonts w:ascii="Times New Roman"/>
          <w:b w:val="false"/>
          <w:i w:val="false"/>
          <w:color w:val="000000"/>
          <w:sz w:val="28"/>
        </w:rPr>
        <w:t xml:space="preserve">
     м/м iш киiм </w:t>
      </w:r>
      <w:r>
        <w:br/>
      </w:r>
      <w:r>
        <w:rPr>
          <w:rFonts w:ascii="Times New Roman"/>
          <w:b w:val="false"/>
          <w:i w:val="false"/>
          <w:color w:val="000000"/>
          <w:sz w:val="28"/>
        </w:rPr>
        <w:t xml:space="preserve">
3.11 Далалық м/м фуражка          1 дана       2 жыл      ** </w:t>
      </w:r>
      <w:r>
        <w:br/>
      </w:r>
      <w:r>
        <w:rPr>
          <w:rFonts w:ascii="Times New Roman"/>
          <w:b w:val="false"/>
          <w:i w:val="false"/>
          <w:color w:val="000000"/>
          <w:sz w:val="28"/>
        </w:rPr>
        <w:t xml:space="preserve">
3.12 Далалық сөмке                1 дана      10 жыл </w:t>
      </w:r>
      <w:r>
        <w:br/>
      </w:r>
      <w:r>
        <w:rPr>
          <w:rFonts w:ascii="Times New Roman"/>
          <w:b w:val="false"/>
          <w:i w:val="false"/>
          <w:color w:val="000000"/>
          <w:sz w:val="28"/>
        </w:rPr>
        <w:t xml:space="preserve">
3.13 Жұмсақ жылы етiк             1 дана       5 жыл </w:t>
      </w:r>
      <w:r>
        <w:br/>
      </w:r>
      <w:r>
        <w:rPr>
          <w:rFonts w:ascii="Times New Roman"/>
          <w:b w:val="false"/>
          <w:i w:val="false"/>
          <w:color w:val="000000"/>
          <w:sz w:val="28"/>
        </w:rPr>
        <w:t xml:space="preserve">
3.14 Қонышы биiк жұмсақ жылы      1 жұп        6 жыл </w:t>
      </w:r>
      <w:r>
        <w:br/>
      </w:r>
      <w:r>
        <w:rPr>
          <w:rFonts w:ascii="Times New Roman"/>
          <w:b w:val="false"/>
          <w:i w:val="false"/>
          <w:color w:val="000000"/>
          <w:sz w:val="28"/>
        </w:rPr>
        <w:t xml:space="preserve">
     бәтеңке </w:t>
      </w:r>
    </w:p>
    <w:p>
      <w:pPr>
        <w:spacing w:after="0"/>
        <w:ind w:left="0"/>
        <w:jc w:val="both"/>
      </w:pPr>
      <w:r>
        <w:rPr>
          <w:rFonts w:ascii="Times New Roman"/>
          <w:b w:val="false"/>
          <w:i w:val="false"/>
          <w:color w:val="000000"/>
          <w:sz w:val="28"/>
        </w:rPr>
        <w:t>                   4. Арнайы киім нысаны</w:t>
      </w:r>
    </w:p>
    <w:p>
      <w:pPr>
        <w:spacing w:after="0"/>
        <w:ind w:left="0"/>
        <w:jc w:val="both"/>
      </w:pPr>
      <w:r>
        <w:rPr>
          <w:rFonts w:ascii="Times New Roman"/>
          <w:b w:val="false"/>
          <w:i w:val="false"/>
          <w:color w:val="000000"/>
          <w:sz w:val="28"/>
        </w:rPr>
        <w:t>4.1  Қысқы арнайы киiм            1 жинақ      3 жыл*  Күнқағары бар</w:t>
      </w:r>
      <w:r>
        <w:br/>
      </w:r>
      <w:r>
        <w:rPr>
          <w:rFonts w:ascii="Times New Roman"/>
          <w:b w:val="false"/>
          <w:i w:val="false"/>
          <w:color w:val="000000"/>
          <w:sz w:val="28"/>
        </w:rPr>
        <w:t>
                                                       қара-көк түсті</w:t>
      </w:r>
      <w:r>
        <w:br/>
      </w:r>
      <w:r>
        <w:rPr>
          <w:rFonts w:ascii="Times New Roman"/>
          <w:b w:val="false"/>
          <w:i w:val="false"/>
          <w:color w:val="000000"/>
          <w:sz w:val="28"/>
        </w:rPr>
        <w:t>
                                                       тері құлақшын;</w:t>
      </w:r>
      <w:r>
        <w:br/>
      </w:r>
      <w:r>
        <w:rPr>
          <w:rFonts w:ascii="Times New Roman"/>
          <w:b w:val="false"/>
          <w:i w:val="false"/>
          <w:color w:val="000000"/>
          <w:sz w:val="28"/>
        </w:rPr>
        <w:t>
                                                       қара-көк түсті</w:t>
      </w:r>
      <w:r>
        <w:br/>
      </w:r>
      <w:r>
        <w:rPr>
          <w:rFonts w:ascii="Times New Roman"/>
          <w:b w:val="false"/>
          <w:i w:val="false"/>
          <w:color w:val="000000"/>
          <w:sz w:val="28"/>
        </w:rPr>
        <w:t>
                                                       футболка неме-</w:t>
      </w:r>
      <w:r>
        <w:br/>
      </w:r>
      <w:r>
        <w:rPr>
          <w:rFonts w:ascii="Times New Roman"/>
          <w:b w:val="false"/>
          <w:i w:val="false"/>
          <w:color w:val="000000"/>
          <w:sz w:val="28"/>
        </w:rPr>
        <w:t>
                                                       се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 ка-</w:t>
      </w:r>
      <w:r>
        <w:br/>
      </w:r>
      <w:r>
        <w:rPr>
          <w:rFonts w:ascii="Times New Roman"/>
          <w:b w:val="false"/>
          <w:i w:val="false"/>
          <w:color w:val="000000"/>
          <w:sz w:val="28"/>
        </w:rPr>
        <w:t>
                                                       пюшоны бар</w:t>
      </w:r>
      <w:r>
        <w:br/>
      </w:r>
      <w:r>
        <w:rPr>
          <w:rFonts w:ascii="Times New Roman"/>
          <w:b w:val="false"/>
          <w:i w:val="false"/>
          <w:color w:val="000000"/>
          <w:sz w:val="28"/>
        </w:rPr>
        <w:t>
                                                       сырмалы жылы</w:t>
      </w:r>
      <w:r>
        <w:br/>
      </w:r>
      <w:r>
        <w:rPr>
          <w:rFonts w:ascii="Times New Roman"/>
          <w:b w:val="false"/>
          <w:i w:val="false"/>
          <w:color w:val="000000"/>
          <w:sz w:val="28"/>
        </w:rPr>
        <w:t>
                                                       күрте және</w:t>
      </w:r>
      <w:r>
        <w:br/>
      </w:r>
      <w:r>
        <w:rPr>
          <w:rFonts w:ascii="Times New Roman"/>
          <w:b w:val="false"/>
          <w:i w:val="false"/>
          <w:color w:val="000000"/>
          <w:sz w:val="28"/>
        </w:rPr>
        <w:t>
                                                       қара-көк түсті</w:t>
      </w:r>
      <w:r>
        <w:br/>
      </w:r>
      <w:r>
        <w:rPr>
          <w:rFonts w:ascii="Times New Roman"/>
          <w:b w:val="false"/>
          <w:i w:val="false"/>
          <w:color w:val="000000"/>
          <w:sz w:val="28"/>
        </w:rPr>
        <w:t>
                                                       тік пішілген</w:t>
      </w:r>
      <w:r>
        <w:br/>
      </w:r>
      <w:r>
        <w:rPr>
          <w:rFonts w:ascii="Times New Roman"/>
          <w:b w:val="false"/>
          <w:i w:val="false"/>
          <w:color w:val="000000"/>
          <w:sz w:val="28"/>
        </w:rPr>
        <w:t>
                                                       жылы шалбар;</w:t>
      </w:r>
      <w:r>
        <w:br/>
      </w:r>
      <w:r>
        <w:rPr>
          <w:rFonts w:ascii="Times New Roman"/>
          <w:b w:val="false"/>
          <w:i w:val="false"/>
          <w:color w:val="000000"/>
          <w:sz w:val="28"/>
        </w:rPr>
        <w:t>
                                                       жылы құрым</w:t>
      </w:r>
      <w:r>
        <w:br/>
      </w:r>
      <w:r>
        <w:rPr>
          <w:rFonts w:ascii="Times New Roman"/>
          <w:b w:val="false"/>
          <w:i w:val="false"/>
          <w:color w:val="000000"/>
          <w:sz w:val="28"/>
        </w:rPr>
        <w:t>
                                                       қысқа етік</w:t>
      </w:r>
      <w:r>
        <w:br/>
      </w:r>
      <w:r>
        <w:rPr>
          <w:rFonts w:ascii="Times New Roman"/>
          <w:b w:val="false"/>
          <w:i w:val="false"/>
          <w:color w:val="000000"/>
          <w:sz w:val="28"/>
        </w:rPr>
        <w:t>
                                                       немесе қара</w:t>
      </w:r>
      <w:r>
        <w:br/>
      </w:r>
      <w:r>
        <w:rPr>
          <w:rFonts w:ascii="Times New Roman"/>
          <w:b w:val="false"/>
          <w:i w:val="false"/>
          <w:color w:val="000000"/>
          <w:sz w:val="28"/>
        </w:rPr>
        <w:t>
                                                       түсті қонышы</w:t>
      </w:r>
      <w:r>
        <w:br/>
      </w:r>
      <w:r>
        <w:rPr>
          <w:rFonts w:ascii="Times New Roman"/>
          <w:b w:val="false"/>
          <w:i w:val="false"/>
          <w:color w:val="000000"/>
          <w:sz w:val="28"/>
        </w:rPr>
        <w:t>
                                                       биік жылы</w:t>
      </w:r>
      <w:r>
        <w:br/>
      </w:r>
      <w:r>
        <w:rPr>
          <w:rFonts w:ascii="Times New Roman"/>
          <w:b w:val="false"/>
          <w:i w:val="false"/>
          <w:color w:val="000000"/>
          <w:sz w:val="28"/>
        </w:rPr>
        <w:t>
                                                       бәтеңке;</w:t>
      </w:r>
      <w:r>
        <w:br/>
      </w:r>
      <w:r>
        <w:rPr>
          <w:rFonts w:ascii="Times New Roman"/>
          <w:b w:val="false"/>
          <w:i w:val="false"/>
          <w:color w:val="000000"/>
          <w:sz w:val="28"/>
        </w:rPr>
        <w:t>
                                                       қара-көк түсті</w:t>
      </w:r>
      <w:r>
        <w:br/>
      </w:r>
      <w:r>
        <w:rPr>
          <w:rFonts w:ascii="Times New Roman"/>
          <w:b w:val="false"/>
          <w:i w:val="false"/>
          <w:color w:val="000000"/>
          <w:sz w:val="28"/>
        </w:rPr>
        <w:t>
                                                       мойыншалғы</w:t>
      </w:r>
      <w:r>
        <w:br/>
      </w:r>
      <w:r>
        <w:rPr>
          <w:rFonts w:ascii="Times New Roman"/>
          <w:b w:val="false"/>
          <w:i w:val="false"/>
          <w:color w:val="000000"/>
          <w:sz w:val="28"/>
        </w:rPr>
        <w:t>
4.2  Жазғы арнайы киiм            1 жинақ      3 жыл*  Кокардасы бар</w:t>
      </w:r>
      <w:r>
        <w:br/>
      </w:r>
      <w:r>
        <w:rPr>
          <w:rFonts w:ascii="Times New Roman"/>
          <w:b w:val="false"/>
          <w:i w:val="false"/>
          <w:color w:val="000000"/>
          <w:sz w:val="28"/>
        </w:rPr>
        <w:t>
                                                       қара-кек түсті</w:t>
      </w:r>
      <w:r>
        <w:br/>
      </w:r>
      <w:r>
        <w:rPr>
          <w:rFonts w:ascii="Times New Roman"/>
          <w:b w:val="false"/>
          <w:i w:val="false"/>
          <w:color w:val="000000"/>
          <w:sz w:val="28"/>
        </w:rPr>
        <w:t>
                                                       далалық фу-</w:t>
      </w:r>
      <w:r>
        <w:br/>
      </w:r>
      <w:r>
        <w:rPr>
          <w:rFonts w:ascii="Times New Roman"/>
          <w:b w:val="false"/>
          <w:i w:val="false"/>
          <w:color w:val="000000"/>
          <w:sz w:val="28"/>
        </w:rPr>
        <w:t>
                                                       ражка немесе</w:t>
      </w:r>
      <w:r>
        <w:br/>
      </w:r>
      <w:r>
        <w:rPr>
          <w:rFonts w:ascii="Times New Roman"/>
          <w:b w:val="false"/>
          <w:i w:val="false"/>
          <w:color w:val="000000"/>
          <w:sz w:val="28"/>
        </w:rPr>
        <w:t>
                                                       кокардасы бар</w:t>
      </w:r>
      <w:r>
        <w:br/>
      </w:r>
      <w:r>
        <w:rPr>
          <w:rFonts w:ascii="Times New Roman"/>
          <w:b w:val="false"/>
          <w:i w:val="false"/>
          <w:color w:val="000000"/>
          <w:sz w:val="28"/>
        </w:rPr>
        <w:t>
                                                       берет; қара-</w:t>
      </w:r>
      <w:r>
        <w:br/>
      </w:r>
      <w:r>
        <w:rPr>
          <w:rFonts w:ascii="Times New Roman"/>
          <w:b w:val="false"/>
          <w:i w:val="false"/>
          <w:color w:val="000000"/>
          <w:sz w:val="28"/>
        </w:rPr>
        <w:t>
                                                       көк түсті</w:t>
      </w:r>
      <w:r>
        <w:br/>
      </w:r>
      <w:r>
        <w:rPr>
          <w:rFonts w:ascii="Times New Roman"/>
          <w:b w:val="false"/>
          <w:i w:val="false"/>
          <w:color w:val="000000"/>
          <w:sz w:val="28"/>
        </w:rPr>
        <w:t>
                                                       футболка</w:t>
      </w:r>
      <w:r>
        <w:br/>
      </w:r>
      <w:r>
        <w:rPr>
          <w:rFonts w:ascii="Times New Roman"/>
          <w:b w:val="false"/>
          <w:i w:val="false"/>
          <w:color w:val="000000"/>
          <w:sz w:val="28"/>
        </w:rPr>
        <w:t>
                                                       немесе</w:t>
      </w:r>
      <w:r>
        <w:br/>
      </w:r>
      <w:r>
        <w:rPr>
          <w:rFonts w:ascii="Times New Roman"/>
          <w:b w:val="false"/>
          <w:i w:val="false"/>
          <w:color w:val="000000"/>
          <w:sz w:val="28"/>
        </w:rPr>
        <w:t>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тельняшкалар;</w:t>
      </w:r>
      <w:r>
        <w:br/>
      </w:r>
      <w:r>
        <w:rPr>
          <w:rFonts w:ascii="Times New Roman"/>
          <w:b w:val="false"/>
          <w:i w:val="false"/>
          <w:color w:val="000000"/>
          <w:sz w:val="28"/>
        </w:rPr>
        <w:t>
                                                       погондары бар</w:t>
      </w:r>
      <w:r>
        <w:br/>
      </w:r>
      <w:r>
        <w:rPr>
          <w:rFonts w:ascii="Times New Roman"/>
          <w:b w:val="false"/>
          <w:i w:val="false"/>
          <w:color w:val="000000"/>
          <w:sz w:val="28"/>
        </w:rPr>
        <w:t>
                                                       сырмалы</w:t>
      </w:r>
      <w:r>
        <w:br/>
      </w:r>
      <w:r>
        <w:rPr>
          <w:rFonts w:ascii="Times New Roman"/>
          <w:b w:val="false"/>
          <w:i w:val="false"/>
          <w:color w:val="000000"/>
          <w:sz w:val="28"/>
        </w:rPr>
        <w:t>
                                                       далалық күрте</w:t>
      </w:r>
      <w:r>
        <w:br/>
      </w:r>
      <w:r>
        <w:rPr>
          <w:rFonts w:ascii="Times New Roman"/>
          <w:b w:val="false"/>
          <w:i w:val="false"/>
          <w:color w:val="000000"/>
          <w:sz w:val="28"/>
        </w:rPr>
        <w:t>
                                                       немесе қысқа</w:t>
      </w:r>
      <w:r>
        <w:br/>
      </w:r>
      <w:r>
        <w:rPr>
          <w:rFonts w:ascii="Times New Roman"/>
          <w:b w:val="false"/>
          <w:i w:val="false"/>
          <w:color w:val="000000"/>
          <w:sz w:val="28"/>
        </w:rPr>
        <w:t>
                                                       жеңді жейде</w:t>
      </w:r>
      <w:r>
        <w:br/>
      </w:r>
      <w:r>
        <w:rPr>
          <w:rFonts w:ascii="Times New Roman"/>
          <w:b w:val="false"/>
          <w:i w:val="false"/>
          <w:color w:val="000000"/>
          <w:sz w:val="28"/>
        </w:rPr>
        <w:t>
                                                       және қара-көк</w:t>
      </w:r>
      <w:r>
        <w:br/>
      </w:r>
      <w:r>
        <w:rPr>
          <w:rFonts w:ascii="Times New Roman"/>
          <w:b w:val="false"/>
          <w:i w:val="false"/>
          <w:color w:val="000000"/>
          <w:sz w:val="28"/>
        </w:rPr>
        <w:t>
                                                       түсті тік</w:t>
      </w:r>
      <w:r>
        <w:br/>
      </w:r>
      <w:r>
        <w:rPr>
          <w:rFonts w:ascii="Times New Roman"/>
          <w:b w:val="false"/>
          <w:i w:val="false"/>
          <w:color w:val="000000"/>
          <w:sz w:val="28"/>
        </w:rPr>
        <w:t>
                                                       пішілген</w:t>
      </w:r>
      <w:r>
        <w:br/>
      </w:r>
      <w:r>
        <w:rPr>
          <w:rFonts w:ascii="Times New Roman"/>
          <w:b w:val="false"/>
          <w:i w:val="false"/>
          <w:color w:val="000000"/>
          <w:sz w:val="28"/>
        </w:rPr>
        <w:t>
                                                       шалбар</w:t>
      </w:r>
      <w:r>
        <w:br/>
      </w:r>
      <w:r>
        <w:rPr>
          <w:rFonts w:ascii="Times New Roman"/>
          <w:b w:val="false"/>
          <w:i w:val="false"/>
          <w:color w:val="000000"/>
          <w:sz w:val="28"/>
        </w:rPr>
        <w:t xml:space="preserve">
------------------------------------------------------------------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Мемлекеттік өртке қарсы қызмет органдары қызметкерлерінің аға және орта басшы құрамының нысандық киімі мен арнайы киім-кешегінің тиесілілік нормалары</w:t>
      </w:r>
    </w:p>
    <w:p>
      <w:pPr>
        <w:spacing w:after="0"/>
        <w:ind w:left="0"/>
        <w:jc w:val="both"/>
      </w:pPr>
      <w:r>
        <w:rPr>
          <w:rFonts w:ascii="Times New Roman"/>
          <w:b w:val="false"/>
          <w:i w:val="false"/>
          <w:color w:val="ff0000"/>
          <w:sz w:val="28"/>
        </w:rPr>
        <w:t xml:space="preserve">      Ескерту. 2-қосымшаға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Парадтық-салтанатты киiм-кешек </w:t>
      </w:r>
    </w:p>
    <w:p>
      <w:pPr>
        <w:spacing w:after="0"/>
        <w:ind w:left="0"/>
        <w:jc w:val="both"/>
      </w:pPr>
      <w:r>
        <w:rPr>
          <w:rFonts w:ascii="Times New Roman"/>
          <w:b w:val="false"/>
          <w:i w:val="false"/>
          <w:color w:val="000000"/>
          <w:sz w:val="28"/>
        </w:rPr>
        <w:t xml:space="preserve">1.1  Толқын түсті ашық            1 дана       5 жыл     ** </w:t>
      </w:r>
      <w:r>
        <w:br/>
      </w:r>
      <w:r>
        <w:rPr>
          <w:rFonts w:ascii="Times New Roman"/>
          <w:b w:val="false"/>
          <w:i w:val="false"/>
          <w:color w:val="000000"/>
          <w:sz w:val="28"/>
        </w:rPr>
        <w:t xml:space="preserve">
     қаусырмалы китель және </w:t>
      </w:r>
      <w:r>
        <w:br/>
      </w:r>
      <w:r>
        <w:rPr>
          <w:rFonts w:ascii="Times New Roman"/>
          <w:b w:val="false"/>
          <w:i w:val="false"/>
          <w:color w:val="000000"/>
          <w:sz w:val="28"/>
        </w:rPr>
        <w:t xml:space="preserve">
     балағы сыртқа жіберілетін </w:t>
      </w:r>
      <w:r>
        <w:br/>
      </w:r>
      <w:r>
        <w:rPr>
          <w:rFonts w:ascii="Times New Roman"/>
          <w:b w:val="false"/>
          <w:i w:val="false"/>
          <w:color w:val="000000"/>
          <w:sz w:val="28"/>
        </w:rPr>
        <w:t xml:space="preserve">
     шалбар </w:t>
      </w:r>
      <w:r>
        <w:br/>
      </w:r>
      <w:r>
        <w:rPr>
          <w:rFonts w:ascii="Times New Roman"/>
          <w:b w:val="false"/>
          <w:i w:val="false"/>
          <w:color w:val="000000"/>
          <w:sz w:val="28"/>
        </w:rPr>
        <w:t>
1.2  Қара көк түсті үлбірден      1 дана       5 жыл     **</w:t>
      </w:r>
      <w:r>
        <w:br/>
      </w:r>
      <w:r>
        <w:rPr>
          <w:rFonts w:ascii="Times New Roman"/>
          <w:b w:val="false"/>
          <w:i w:val="false"/>
          <w:color w:val="000000"/>
          <w:sz w:val="28"/>
        </w:rPr>
        <w:t>
     тігілген жағасы бар сұр</w:t>
      </w:r>
      <w:r>
        <w:br/>
      </w:r>
      <w:r>
        <w:rPr>
          <w:rFonts w:ascii="Times New Roman"/>
          <w:b w:val="false"/>
          <w:i w:val="false"/>
          <w:color w:val="000000"/>
          <w:sz w:val="28"/>
        </w:rPr>
        <w:t>
     түсті қысқы пальто</w:t>
      </w:r>
      <w:r>
        <w:br/>
      </w:r>
      <w:r>
        <w:rPr>
          <w:rFonts w:ascii="Times New Roman"/>
          <w:b w:val="false"/>
          <w:i w:val="false"/>
          <w:color w:val="000000"/>
          <w:sz w:val="28"/>
        </w:rPr>
        <w:t xml:space="preserve">
1.3  Толқын түсті фуражка         1 дана       5 жыл     ** </w:t>
      </w:r>
      <w:r>
        <w:br/>
      </w:r>
      <w:r>
        <w:rPr>
          <w:rFonts w:ascii="Times New Roman"/>
          <w:b w:val="false"/>
          <w:i w:val="false"/>
          <w:color w:val="000000"/>
          <w:sz w:val="28"/>
        </w:rPr>
        <w:t xml:space="preserve">
1.4  Ақ түсті жейде               2 дана       3 жыл     ** </w:t>
      </w:r>
      <w:r>
        <w:br/>
      </w:r>
      <w:r>
        <w:rPr>
          <w:rFonts w:ascii="Times New Roman"/>
          <w:b w:val="false"/>
          <w:i w:val="false"/>
          <w:color w:val="000000"/>
          <w:sz w:val="28"/>
        </w:rPr>
        <w:t xml:space="preserve">
1.5  Қара түсті галстук           1 дана       2 жыл </w:t>
      </w:r>
      <w:r>
        <w:br/>
      </w:r>
      <w:r>
        <w:rPr>
          <w:rFonts w:ascii="Times New Roman"/>
          <w:b w:val="false"/>
          <w:i w:val="false"/>
          <w:color w:val="000000"/>
          <w:sz w:val="28"/>
        </w:rPr>
        <w:t xml:space="preserve">
1.6  Ақ түсті қысқа жеңдi жейде   2 дана       2 жыл     ** </w:t>
      </w:r>
      <w:r>
        <w:br/>
      </w:r>
      <w:r>
        <w:rPr>
          <w:rFonts w:ascii="Times New Roman"/>
          <w:b w:val="false"/>
          <w:i w:val="false"/>
          <w:color w:val="000000"/>
          <w:sz w:val="28"/>
        </w:rPr>
        <w:t xml:space="preserve">
1.7  Ақ түстi тоқыма қолғап       1 жұп        3 жыл </w:t>
      </w:r>
      <w:r>
        <w:br/>
      </w:r>
      <w:r>
        <w:rPr>
          <w:rFonts w:ascii="Times New Roman"/>
          <w:b w:val="false"/>
          <w:i w:val="false"/>
          <w:color w:val="000000"/>
          <w:sz w:val="28"/>
        </w:rPr>
        <w:t xml:space="preserve">
1.8  Алтын түсті белдік           1 дана      15 жыл </w:t>
      </w:r>
      <w:r>
        <w:br/>
      </w:r>
      <w:r>
        <w:rPr>
          <w:rFonts w:ascii="Times New Roman"/>
          <w:b w:val="false"/>
          <w:i w:val="false"/>
          <w:color w:val="000000"/>
          <w:sz w:val="28"/>
        </w:rPr>
        <w:t xml:space="preserve">
1.9-1.11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 Күнделiктi киетін киiм-кешек </w:t>
      </w:r>
    </w:p>
    <w:p>
      <w:pPr>
        <w:spacing w:after="0"/>
        <w:ind w:left="0"/>
        <w:jc w:val="both"/>
      </w:pPr>
      <w:r>
        <w:rPr>
          <w:rFonts w:ascii="Times New Roman"/>
          <w:b w:val="false"/>
          <w:i w:val="false"/>
          <w:color w:val="000000"/>
          <w:sz w:val="28"/>
        </w:rPr>
        <w:t>2.1  Қой терісінен тігілген       1 дана       3 жыл     **</w:t>
      </w:r>
      <w:r>
        <w:br/>
      </w:r>
      <w:r>
        <w:rPr>
          <w:rFonts w:ascii="Times New Roman"/>
          <w:b w:val="false"/>
          <w:i w:val="false"/>
          <w:color w:val="000000"/>
          <w:sz w:val="28"/>
        </w:rPr>
        <w:t>
     қара көк түсті құлақшын</w:t>
      </w:r>
      <w:r>
        <w:br/>
      </w:r>
      <w:r>
        <w:rPr>
          <w:rFonts w:ascii="Times New Roman"/>
          <w:b w:val="false"/>
          <w:i w:val="false"/>
          <w:color w:val="000000"/>
          <w:sz w:val="28"/>
        </w:rPr>
        <w:t xml:space="preserve">
2.2  Табиғи қаракөлден            1 дана       4 жыл     ** </w:t>
      </w:r>
      <w:r>
        <w:br/>
      </w:r>
      <w:r>
        <w:rPr>
          <w:rFonts w:ascii="Times New Roman"/>
          <w:b w:val="false"/>
          <w:i w:val="false"/>
          <w:color w:val="000000"/>
          <w:sz w:val="28"/>
        </w:rPr>
        <w:t xml:space="preserve">
     тiгiлген папаха </w:t>
      </w:r>
      <w:r>
        <w:br/>
      </w:r>
      <w:r>
        <w:rPr>
          <w:rFonts w:ascii="Times New Roman"/>
          <w:b w:val="false"/>
          <w:i w:val="false"/>
          <w:color w:val="000000"/>
          <w:sz w:val="28"/>
        </w:rPr>
        <w:t xml:space="preserve">
     полковниктер үшін </w:t>
      </w:r>
      <w:r>
        <w:br/>
      </w:r>
      <w:r>
        <w:rPr>
          <w:rFonts w:ascii="Times New Roman"/>
          <w:b w:val="false"/>
          <w:i w:val="false"/>
          <w:color w:val="000000"/>
          <w:sz w:val="28"/>
        </w:rPr>
        <w:t xml:space="preserve">
2.3  Қара көк түсті үлбірден      1 дана       3 жыл  Полковниктер </w:t>
      </w:r>
      <w:r>
        <w:br/>
      </w:r>
      <w:r>
        <w:rPr>
          <w:rFonts w:ascii="Times New Roman"/>
          <w:b w:val="false"/>
          <w:i w:val="false"/>
          <w:color w:val="000000"/>
          <w:sz w:val="28"/>
        </w:rPr>
        <w:t xml:space="preserve">
     тігілген жағасы бар қара                         үшін жағасы </w:t>
      </w:r>
      <w:r>
        <w:br/>
      </w:r>
      <w:r>
        <w:rPr>
          <w:rFonts w:ascii="Times New Roman"/>
          <w:b w:val="false"/>
          <w:i w:val="false"/>
          <w:color w:val="000000"/>
          <w:sz w:val="28"/>
        </w:rPr>
        <w:t xml:space="preserve">
     қоңыр қорғаныш түсті                             қаракөлден </w:t>
      </w:r>
      <w:r>
        <w:br/>
      </w:r>
      <w:r>
        <w:rPr>
          <w:rFonts w:ascii="Times New Roman"/>
          <w:b w:val="false"/>
          <w:i w:val="false"/>
          <w:color w:val="000000"/>
          <w:sz w:val="28"/>
        </w:rPr>
        <w:t xml:space="preserve">
     қысқы пальто                                     тігілген </w:t>
      </w:r>
      <w:r>
        <w:br/>
      </w:r>
      <w:r>
        <w:rPr>
          <w:rFonts w:ascii="Times New Roman"/>
          <w:b w:val="false"/>
          <w:i w:val="false"/>
          <w:color w:val="000000"/>
          <w:sz w:val="28"/>
        </w:rPr>
        <w:t xml:space="preserve">
                                                      пальто** </w:t>
      </w:r>
      <w:r>
        <w:br/>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w:t>
      </w:r>
      <w:r>
        <w:br/>
      </w:r>
      <w:r>
        <w:rPr>
          <w:rFonts w:ascii="Times New Roman"/>
          <w:b w:val="false"/>
          <w:i w:val="false"/>
          <w:color w:val="000000"/>
          <w:sz w:val="28"/>
        </w:rPr>
        <w:t>
2.5  Қара қоңыр қорғаныш          1 дана       5 жыл     **</w:t>
      </w:r>
      <w:r>
        <w:br/>
      </w:r>
      <w:r>
        <w:rPr>
          <w:rFonts w:ascii="Times New Roman"/>
          <w:b w:val="false"/>
          <w:i w:val="false"/>
          <w:color w:val="000000"/>
          <w:sz w:val="28"/>
        </w:rPr>
        <w:t>
     түстi плащ</w:t>
      </w:r>
      <w:r>
        <w:br/>
      </w:r>
      <w:r>
        <w:rPr>
          <w:rFonts w:ascii="Times New Roman"/>
          <w:b w:val="false"/>
          <w:i w:val="false"/>
          <w:color w:val="000000"/>
          <w:sz w:val="28"/>
        </w:rPr>
        <w:t>
2.6  Қара қоңыр қорғаныш          1 дана       2 жыл     **</w:t>
      </w:r>
      <w:r>
        <w:br/>
      </w:r>
      <w:r>
        <w:rPr>
          <w:rFonts w:ascii="Times New Roman"/>
          <w:b w:val="false"/>
          <w:i w:val="false"/>
          <w:color w:val="000000"/>
          <w:sz w:val="28"/>
        </w:rPr>
        <w:t>
     түсті фуражка</w:t>
      </w:r>
      <w:r>
        <w:br/>
      </w:r>
      <w:r>
        <w:rPr>
          <w:rFonts w:ascii="Times New Roman"/>
          <w:b w:val="false"/>
          <w:i w:val="false"/>
          <w:color w:val="000000"/>
          <w:sz w:val="28"/>
        </w:rPr>
        <w:t xml:space="preserve">
2.7  Қара қоңыр қорғаныш          1 дана       2 жыл     ** </w:t>
      </w:r>
      <w:r>
        <w:br/>
      </w:r>
      <w:r>
        <w:rPr>
          <w:rFonts w:ascii="Times New Roman"/>
          <w:b w:val="false"/>
          <w:i w:val="false"/>
          <w:color w:val="000000"/>
          <w:sz w:val="28"/>
        </w:rPr>
        <w:t xml:space="preserve">
     түсті қаусырма жылы китель </w:t>
      </w:r>
      <w:r>
        <w:br/>
      </w:r>
      <w:r>
        <w:rPr>
          <w:rFonts w:ascii="Times New Roman"/>
          <w:b w:val="false"/>
          <w:i w:val="false"/>
          <w:color w:val="000000"/>
          <w:sz w:val="28"/>
        </w:rPr>
        <w:t>
2.8  Қара қоңыр корғаныш          2 дана       2 жыл</w:t>
      </w:r>
      <w:r>
        <w:br/>
      </w:r>
      <w:r>
        <w:rPr>
          <w:rFonts w:ascii="Times New Roman"/>
          <w:b w:val="false"/>
          <w:i w:val="false"/>
          <w:color w:val="000000"/>
          <w:sz w:val="28"/>
        </w:rPr>
        <w:t>
     түстi жылы шалбар</w:t>
      </w:r>
      <w:r>
        <w:br/>
      </w:r>
      <w:r>
        <w:rPr>
          <w:rFonts w:ascii="Times New Roman"/>
          <w:b w:val="false"/>
          <w:i w:val="false"/>
          <w:color w:val="000000"/>
          <w:sz w:val="28"/>
        </w:rPr>
        <w:t xml:space="preserve">
2.9  Жасыл түстi жейде            2 дана       1 жыл     ** </w:t>
      </w:r>
      <w:r>
        <w:br/>
      </w:r>
      <w:r>
        <w:rPr>
          <w:rFonts w:ascii="Times New Roman"/>
          <w:b w:val="false"/>
          <w:i w:val="false"/>
          <w:color w:val="000000"/>
          <w:sz w:val="28"/>
        </w:rPr>
        <w:t xml:space="preserve">
2.10 Жасыл түстi қысқа жеңдi      2 дана       1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2.11 Жасыл түстi галстук          2 дана       1 жыл </w:t>
      </w:r>
      <w:r>
        <w:br/>
      </w:r>
      <w:r>
        <w:rPr>
          <w:rFonts w:ascii="Times New Roman"/>
          <w:b w:val="false"/>
          <w:i w:val="false"/>
          <w:color w:val="000000"/>
          <w:sz w:val="28"/>
        </w:rPr>
        <w:t xml:space="preserve">
2.12 Қара түстi қонышсыз былғары  1 жұп        1 жыл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2.13 Жылы былғары бәтеңке,        1 жұп        3 жыл </w:t>
      </w:r>
      <w:r>
        <w:br/>
      </w:r>
      <w:r>
        <w:rPr>
          <w:rFonts w:ascii="Times New Roman"/>
          <w:b w:val="false"/>
          <w:i w:val="false"/>
          <w:color w:val="000000"/>
          <w:sz w:val="28"/>
        </w:rPr>
        <w:t xml:space="preserve">
     қонышсыз қара түсті етiк </w:t>
      </w:r>
      <w:r>
        <w:br/>
      </w:r>
      <w:r>
        <w:rPr>
          <w:rFonts w:ascii="Times New Roman"/>
          <w:b w:val="false"/>
          <w:i w:val="false"/>
          <w:color w:val="000000"/>
          <w:sz w:val="28"/>
        </w:rPr>
        <w:t xml:space="preserve">
2.14 Қара қоңыр қорғаныш түсті,   1 жинақ      2 жыл  2 жейде, </w:t>
      </w:r>
      <w:r>
        <w:br/>
      </w:r>
      <w:r>
        <w:rPr>
          <w:rFonts w:ascii="Times New Roman"/>
          <w:b w:val="false"/>
          <w:i w:val="false"/>
          <w:color w:val="000000"/>
          <w:sz w:val="28"/>
        </w:rPr>
        <w:t xml:space="preserve">
     тропикаль күнделікті киетін                      шалбар, </w:t>
      </w:r>
      <w:r>
        <w:br/>
      </w:r>
      <w:r>
        <w:rPr>
          <w:rFonts w:ascii="Times New Roman"/>
          <w:b w:val="false"/>
          <w:i w:val="false"/>
          <w:color w:val="000000"/>
          <w:sz w:val="28"/>
        </w:rPr>
        <w:t xml:space="preserve">
     жазғы киiм нысандары                             белдік** </w:t>
      </w:r>
      <w:r>
        <w:br/>
      </w:r>
      <w:r>
        <w:rPr>
          <w:rFonts w:ascii="Times New Roman"/>
          <w:b w:val="false"/>
          <w:i w:val="false"/>
          <w:color w:val="000000"/>
          <w:sz w:val="28"/>
        </w:rPr>
        <w:t>
2.15 Қара қоңыр қорғаныш түстi    1 дана       4 жыл</w:t>
      </w:r>
      <w:r>
        <w:br/>
      </w:r>
      <w:r>
        <w:rPr>
          <w:rFonts w:ascii="Times New Roman"/>
          <w:b w:val="false"/>
          <w:i w:val="false"/>
          <w:color w:val="000000"/>
          <w:sz w:val="28"/>
        </w:rPr>
        <w:t>
     жылы пилотка</w:t>
      </w:r>
      <w:r>
        <w:br/>
      </w:r>
      <w:r>
        <w:rPr>
          <w:rFonts w:ascii="Times New Roman"/>
          <w:b w:val="false"/>
          <w:i w:val="false"/>
          <w:color w:val="000000"/>
          <w:sz w:val="28"/>
        </w:rPr>
        <w:t xml:space="preserve">
2.16 Қара түстi былғары қолғап    1 жұп        2 жыл </w:t>
      </w:r>
      <w:r>
        <w:br/>
      </w:r>
      <w:r>
        <w:rPr>
          <w:rFonts w:ascii="Times New Roman"/>
          <w:b w:val="false"/>
          <w:i w:val="false"/>
          <w:color w:val="000000"/>
          <w:sz w:val="28"/>
        </w:rPr>
        <w:t xml:space="preserve">
2.17 Қара қоңыр қорғаныш түстi    1 дана       3 жыл </w:t>
      </w:r>
      <w:r>
        <w:br/>
      </w:r>
      <w:r>
        <w:rPr>
          <w:rFonts w:ascii="Times New Roman"/>
          <w:b w:val="false"/>
          <w:i w:val="false"/>
          <w:color w:val="000000"/>
          <w:sz w:val="28"/>
        </w:rPr>
        <w:t xml:space="preserve">
     мойны жабық жемпір </w:t>
      </w:r>
      <w:r>
        <w:br/>
      </w:r>
      <w:r>
        <w:rPr>
          <w:rFonts w:ascii="Times New Roman"/>
          <w:b w:val="false"/>
          <w:i w:val="false"/>
          <w:color w:val="000000"/>
          <w:sz w:val="28"/>
        </w:rPr>
        <w:t>
2.18 Қара қоңыр қорғаныш          1 дана       3 жыл</w:t>
      </w:r>
      <w:r>
        <w:br/>
      </w:r>
      <w:r>
        <w:rPr>
          <w:rFonts w:ascii="Times New Roman"/>
          <w:b w:val="false"/>
          <w:i w:val="false"/>
          <w:color w:val="000000"/>
          <w:sz w:val="28"/>
        </w:rPr>
        <w:t>
     түсті жылы күрте</w:t>
      </w:r>
      <w:r>
        <w:br/>
      </w:r>
      <w:r>
        <w:rPr>
          <w:rFonts w:ascii="Times New Roman"/>
          <w:b w:val="false"/>
          <w:i w:val="false"/>
          <w:color w:val="000000"/>
          <w:sz w:val="28"/>
        </w:rPr>
        <w:t xml:space="preserve">
2.19 Жылы iш киiм                 1 жинақ      3 жыл </w:t>
      </w:r>
      <w:r>
        <w:br/>
      </w:r>
      <w:r>
        <w:rPr>
          <w:rFonts w:ascii="Times New Roman"/>
          <w:b w:val="false"/>
          <w:i w:val="false"/>
          <w:color w:val="000000"/>
          <w:sz w:val="28"/>
        </w:rPr>
        <w:t xml:space="preserve">
2.20 M/M iш киiм                  1 жинақ      3 жыл </w:t>
      </w:r>
      <w:r>
        <w:br/>
      </w:r>
      <w:r>
        <w:rPr>
          <w:rFonts w:ascii="Times New Roman"/>
          <w:b w:val="false"/>
          <w:i w:val="false"/>
          <w:color w:val="000000"/>
          <w:sz w:val="28"/>
        </w:rPr>
        <w:t xml:space="preserve">
2.21 Жылы нәски                   2 жұп        1 жыл </w:t>
      </w:r>
      <w:r>
        <w:br/>
      </w:r>
      <w:r>
        <w:rPr>
          <w:rFonts w:ascii="Times New Roman"/>
          <w:b w:val="false"/>
          <w:i w:val="false"/>
          <w:color w:val="000000"/>
          <w:sz w:val="28"/>
        </w:rPr>
        <w:t xml:space="preserve">
2.22 M/M нәски                    3 жұп        1 жыл </w:t>
      </w:r>
      <w:r>
        <w:br/>
      </w:r>
      <w:r>
        <w:rPr>
          <w:rFonts w:ascii="Times New Roman"/>
          <w:b w:val="false"/>
          <w:i w:val="false"/>
          <w:color w:val="000000"/>
          <w:sz w:val="28"/>
        </w:rPr>
        <w:t xml:space="preserve">
2.23 Шалбарлық былғары белдік     1 дана       4 жыл </w:t>
      </w:r>
      <w:r>
        <w:br/>
      </w:r>
      <w:r>
        <w:rPr>
          <w:rFonts w:ascii="Times New Roman"/>
          <w:b w:val="false"/>
          <w:i w:val="false"/>
          <w:color w:val="000000"/>
          <w:sz w:val="28"/>
        </w:rPr>
        <w:t xml:space="preserve">
2.24 Плащ-жамылғы                 1 дана       8 жыл </w:t>
      </w:r>
      <w:r>
        <w:br/>
      </w:r>
      <w:r>
        <w:rPr>
          <w:rFonts w:ascii="Times New Roman"/>
          <w:b w:val="false"/>
          <w:i w:val="false"/>
          <w:color w:val="000000"/>
          <w:sz w:val="28"/>
        </w:rPr>
        <w:t>
2.25 Мойыншалғы                   3 дана       3 жыл</w:t>
      </w:r>
      <w:r>
        <w:br/>
      </w:r>
      <w:r>
        <w:rPr>
          <w:rFonts w:ascii="Times New Roman"/>
          <w:b w:val="false"/>
          <w:i w:val="false"/>
          <w:color w:val="000000"/>
          <w:sz w:val="28"/>
        </w:rPr>
        <w:t>
2.26 Қара-қоңыр қорғаныш          1 дана       3 жыл  Полковниктер</w:t>
      </w:r>
      <w:r>
        <w:br/>
      </w:r>
      <w:r>
        <w:rPr>
          <w:rFonts w:ascii="Times New Roman"/>
          <w:b w:val="false"/>
          <w:i w:val="false"/>
          <w:color w:val="000000"/>
          <w:sz w:val="28"/>
        </w:rPr>
        <w:t>
     түсті тері жағалы                                үшін</w:t>
      </w:r>
      <w:r>
        <w:br/>
      </w:r>
      <w:r>
        <w:rPr>
          <w:rFonts w:ascii="Times New Roman"/>
          <w:b w:val="false"/>
          <w:i w:val="false"/>
          <w:color w:val="000000"/>
          <w:sz w:val="28"/>
        </w:rPr>
        <w:t>
     қысқы бушлат                                     қаракөл</w:t>
      </w:r>
      <w:r>
        <w:br/>
      </w:r>
      <w:r>
        <w:rPr>
          <w:rFonts w:ascii="Times New Roman"/>
          <w:b w:val="false"/>
          <w:i w:val="false"/>
          <w:color w:val="000000"/>
          <w:sz w:val="28"/>
        </w:rPr>
        <w:t>
                                                      жағалы**</w:t>
      </w:r>
    </w:p>
    <w:p>
      <w:pPr>
        <w:spacing w:after="0"/>
        <w:ind w:left="0"/>
        <w:jc w:val="both"/>
      </w:pPr>
      <w:r>
        <w:rPr>
          <w:rFonts w:ascii="Times New Roman"/>
          <w:b w:val="false"/>
          <w:i w:val="false"/>
          <w:color w:val="000000"/>
          <w:sz w:val="28"/>
        </w:rPr>
        <w:t xml:space="preserve">                 3. Далалық киiм нысандары </w:t>
      </w:r>
    </w:p>
    <w:p>
      <w:pPr>
        <w:spacing w:after="0"/>
        <w:ind w:left="0"/>
        <w:jc w:val="both"/>
      </w:pPr>
      <w:r>
        <w:rPr>
          <w:rFonts w:ascii="Times New Roman"/>
          <w:b w:val="false"/>
          <w:i w:val="false"/>
          <w:color w:val="000000"/>
          <w:sz w:val="28"/>
        </w:rPr>
        <w:t xml:space="preserve">3.1  Бүркеме түстi                1 жинақ      3 жыл*  Кепке, </w:t>
      </w:r>
      <w:r>
        <w:br/>
      </w:r>
      <w:r>
        <w:rPr>
          <w:rFonts w:ascii="Times New Roman"/>
          <w:b w:val="false"/>
          <w:i w:val="false"/>
          <w:color w:val="000000"/>
          <w:sz w:val="28"/>
        </w:rPr>
        <w:t xml:space="preserve">
     күртесi бар                                       күрте, </w:t>
      </w:r>
      <w:r>
        <w:br/>
      </w:r>
      <w:r>
        <w:rPr>
          <w:rFonts w:ascii="Times New Roman"/>
          <w:b w:val="false"/>
          <w:i w:val="false"/>
          <w:color w:val="000000"/>
          <w:sz w:val="28"/>
        </w:rPr>
        <w:t xml:space="preserve">
     жазғы далалық нысан                               шалбар** </w:t>
      </w:r>
      <w:r>
        <w:br/>
      </w:r>
      <w:r>
        <w:rPr>
          <w:rFonts w:ascii="Times New Roman"/>
          <w:b w:val="false"/>
          <w:i w:val="false"/>
          <w:color w:val="000000"/>
          <w:sz w:val="28"/>
        </w:rPr>
        <w:t xml:space="preserve">
3.2  Бүркеме түстi қаракөл жағалы 1 жинақ      3 жыл*  Жағалы кепке, </w:t>
      </w:r>
      <w:r>
        <w:br/>
      </w:r>
      <w:r>
        <w:rPr>
          <w:rFonts w:ascii="Times New Roman"/>
          <w:b w:val="false"/>
          <w:i w:val="false"/>
          <w:color w:val="000000"/>
          <w:sz w:val="28"/>
        </w:rPr>
        <w:t xml:space="preserve">
     қысқа күртесi бар қысқы                           қысқа жылы </w:t>
      </w:r>
      <w:r>
        <w:br/>
      </w:r>
      <w:r>
        <w:rPr>
          <w:rFonts w:ascii="Times New Roman"/>
          <w:b w:val="false"/>
          <w:i w:val="false"/>
          <w:color w:val="000000"/>
          <w:sz w:val="28"/>
        </w:rPr>
        <w:t xml:space="preserve">
     далалық нысан                                     күрте, жылы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3.4  Бүркеме түстi м/м            1 дана       2 жыл      ** </w:t>
      </w:r>
      <w:r>
        <w:br/>
      </w:r>
      <w:r>
        <w:rPr>
          <w:rFonts w:ascii="Times New Roman"/>
          <w:b w:val="false"/>
          <w:i w:val="false"/>
          <w:color w:val="000000"/>
          <w:sz w:val="28"/>
        </w:rPr>
        <w:t xml:space="preserve">
     қысқа жеңдi күртe </w:t>
      </w:r>
      <w:r>
        <w:br/>
      </w:r>
      <w:r>
        <w:rPr>
          <w:rFonts w:ascii="Times New Roman"/>
          <w:b w:val="false"/>
          <w:i w:val="false"/>
          <w:color w:val="000000"/>
          <w:sz w:val="28"/>
        </w:rPr>
        <w:t xml:space="preserve">
3.5  Бүркеме түсті м/м            1 дана       2 жыл </w:t>
      </w:r>
      <w:r>
        <w:br/>
      </w:r>
      <w:r>
        <w:rPr>
          <w:rFonts w:ascii="Times New Roman"/>
          <w:b w:val="false"/>
          <w:i w:val="false"/>
          <w:color w:val="000000"/>
          <w:sz w:val="28"/>
        </w:rPr>
        <w:t xml:space="preserve">
     тік пішілген шалбар </w:t>
      </w:r>
      <w:r>
        <w:br/>
      </w:r>
      <w:r>
        <w:rPr>
          <w:rFonts w:ascii="Times New Roman"/>
          <w:b w:val="false"/>
          <w:i w:val="false"/>
          <w:color w:val="000000"/>
          <w:sz w:val="28"/>
        </w:rPr>
        <w:t xml:space="preserve">
3.6 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xml:space="preserve">
3.7  Бүркеме түстi қысқа          2 дана       2 жыл </w:t>
      </w:r>
      <w:r>
        <w:br/>
      </w:r>
      <w:r>
        <w:rPr>
          <w:rFonts w:ascii="Times New Roman"/>
          <w:b w:val="false"/>
          <w:i w:val="false"/>
          <w:color w:val="000000"/>
          <w:sz w:val="28"/>
        </w:rPr>
        <w:t xml:space="preserve">
     жеңдi м/м іш киiм </w:t>
      </w:r>
      <w:r>
        <w:br/>
      </w:r>
      <w:r>
        <w:rPr>
          <w:rFonts w:ascii="Times New Roman"/>
          <w:b w:val="false"/>
          <w:i w:val="false"/>
          <w:color w:val="000000"/>
          <w:sz w:val="28"/>
        </w:rPr>
        <w:t xml:space="preserve">
3.8  Бүркеме түстi ұзын жеңдi     2 дана       2 жыл </w:t>
      </w:r>
      <w:r>
        <w:br/>
      </w:r>
      <w:r>
        <w:rPr>
          <w:rFonts w:ascii="Times New Roman"/>
          <w:b w:val="false"/>
          <w:i w:val="false"/>
          <w:color w:val="000000"/>
          <w:sz w:val="28"/>
        </w:rPr>
        <w:t xml:space="preserve">
     м/м iш киiм </w:t>
      </w:r>
      <w:r>
        <w:br/>
      </w:r>
      <w:r>
        <w:rPr>
          <w:rFonts w:ascii="Times New Roman"/>
          <w:b w:val="false"/>
          <w:i w:val="false"/>
          <w:color w:val="000000"/>
          <w:sz w:val="28"/>
        </w:rPr>
        <w:t xml:space="preserve">
3.9  Былғары құралдар             1 дана       5 жыл </w:t>
      </w:r>
      <w:r>
        <w:br/>
      </w:r>
      <w:r>
        <w:rPr>
          <w:rFonts w:ascii="Times New Roman"/>
          <w:b w:val="false"/>
          <w:i w:val="false"/>
          <w:color w:val="000000"/>
          <w:sz w:val="28"/>
        </w:rPr>
        <w:t xml:space="preserve">
3.10 Далалық м/м фуражка          1 дана       2 жыл      ** </w:t>
      </w:r>
      <w:r>
        <w:br/>
      </w:r>
      <w:r>
        <w:rPr>
          <w:rFonts w:ascii="Times New Roman"/>
          <w:b w:val="false"/>
          <w:i w:val="false"/>
          <w:color w:val="000000"/>
          <w:sz w:val="28"/>
        </w:rPr>
        <w:t xml:space="preserve">
3.11 Қонышы биік жұмсақ былғары   1 жұп        2 жыл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3.12 Далалық сөмке                1 дана       7 жыл </w:t>
      </w:r>
      <w:r>
        <w:br/>
      </w:r>
      <w:r>
        <w:rPr>
          <w:rFonts w:ascii="Times New Roman"/>
          <w:b w:val="false"/>
          <w:i w:val="false"/>
          <w:color w:val="000000"/>
          <w:sz w:val="28"/>
        </w:rPr>
        <w:t xml:space="preserve">
3.13 Плащ-жамылғыға арналған      1 дана      12 жыл </w:t>
      </w:r>
      <w:r>
        <w:br/>
      </w:r>
      <w:r>
        <w:rPr>
          <w:rFonts w:ascii="Times New Roman"/>
          <w:b w:val="false"/>
          <w:i w:val="false"/>
          <w:color w:val="000000"/>
          <w:sz w:val="28"/>
        </w:rPr>
        <w:t xml:space="preserve">
     белбеу </w:t>
      </w:r>
    </w:p>
    <w:p>
      <w:pPr>
        <w:spacing w:after="0"/>
        <w:ind w:left="0"/>
        <w:jc w:val="both"/>
      </w:pPr>
      <w:r>
        <w:rPr>
          <w:rFonts w:ascii="Times New Roman"/>
          <w:b w:val="false"/>
          <w:i w:val="false"/>
          <w:color w:val="000000"/>
          <w:sz w:val="28"/>
        </w:rPr>
        <w:t>                   4. Арнайы киім нысаны</w:t>
      </w:r>
    </w:p>
    <w:p>
      <w:pPr>
        <w:spacing w:after="0"/>
        <w:ind w:left="0"/>
        <w:jc w:val="both"/>
      </w:pPr>
      <w:r>
        <w:rPr>
          <w:rFonts w:ascii="Times New Roman"/>
          <w:b w:val="false"/>
          <w:i w:val="false"/>
          <w:color w:val="000000"/>
          <w:sz w:val="28"/>
        </w:rPr>
        <w:t>4.1  Қысқы арнайы киiм            1 жинақ      3 жыл   Күнқағары бар</w:t>
      </w:r>
      <w:r>
        <w:br/>
      </w:r>
      <w:r>
        <w:rPr>
          <w:rFonts w:ascii="Times New Roman"/>
          <w:b w:val="false"/>
          <w:i w:val="false"/>
          <w:color w:val="000000"/>
          <w:sz w:val="28"/>
        </w:rPr>
        <w:t>
                                                       қара-көк түсті</w:t>
      </w:r>
      <w:r>
        <w:br/>
      </w:r>
      <w:r>
        <w:rPr>
          <w:rFonts w:ascii="Times New Roman"/>
          <w:b w:val="false"/>
          <w:i w:val="false"/>
          <w:color w:val="000000"/>
          <w:sz w:val="28"/>
        </w:rPr>
        <w:t>
                                                       тері құлақшын;</w:t>
      </w:r>
      <w:r>
        <w:br/>
      </w:r>
      <w:r>
        <w:rPr>
          <w:rFonts w:ascii="Times New Roman"/>
          <w:b w:val="false"/>
          <w:i w:val="false"/>
          <w:color w:val="000000"/>
          <w:sz w:val="28"/>
        </w:rPr>
        <w:t>
                                                       қара-көк түсті</w:t>
      </w:r>
      <w:r>
        <w:br/>
      </w:r>
      <w:r>
        <w:rPr>
          <w:rFonts w:ascii="Times New Roman"/>
          <w:b w:val="false"/>
          <w:i w:val="false"/>
          <w:color w:val="000000"/>
          <w:sz w:val="28"/>
        </w:rPr>
        <w:t>
                                                       футболка неме-</w:t>
      </w:r>
      <w:r>
        <w:br/>
      </w:r>
      <w:r>
        <w:rPr>
          <w:rFonts w:ascii="Times New Roman"/>
          <w:b w:val="false"/>
          <w:i w:val="false"/>
          <w:color w:val="000000"/>
          <w:sz w:val="28"/>
        </w:rPr>
        <w:t>
                                                       се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 ка-</w:t>
      </w:r>
      <w:r>
        <w:br/>
      </w:r>
      <w:r>
        <w:rPr>
          <w:rFonts w:ascii="Times New Roman"/>
          <w:b w:val="false"/>
          <w:i w:val="false"/>
          <w:color w:val="000000"/>
          <w:sz w:val="28"/>
        </w:rPr>
        <w:t>
                                                       пюшоны бар</w:t>
      </w:r>
      <w:r>
        <w:br/>
      </w:r>
      <w:r>
        <w:rPr>
          <w:rFonts w:ascii="Times New Roman"/>
          <w:b w:val="false"/>
          <w:i w:val="false"/>
          <w:color w:val="000000"/>
          <w:sz w:val="28"/>
        </w:rPr>
        <w:t>
                                                       сырмалы жылы</w:t>
      </w:r>
      <w:r>
        <w:br/>
      </w:r>
      <w:r>
        <w:rPr>
          <w:rFonts w:ascii="Times New Roman"/>
          <w:b w:val="false"/>
          <w:i w:val="false"/>
          <w:color w:val="000000"/>
          <w:sz w:val="28"/>
        </w:rPr>
        <w:t>
                                                       күрте және</w:t>
      </w:r>
      <w:r>
        <w:br/>
      </w:r>
      <w:r>
        <w:rPr>
          <w:rFonts w:ascii="Times New Roman"/>
          <w:b w:val="false"/>
          <w:i w:val="false"/>
          <w:color w:val="000000"/>
          <w:sz w:val="28"/>
        </w:rPr>
        <w:t>
                                                       қара-көк түсті</w:t>
      </w:r>
      <w:r>
        <w:br/>
      </w:r>
      <w:r>
        <w:rPr>
          <w:rFonts w:ascii="Times New Roman"/>
          <w:b w:val="false"/>
          <w:i w:val="false"/>
          <w:color w:val="000000"/>
          <w:sz w:val="28"/>
        </w:rPr>
        <w:t>
                                                       тік пішілген</w:t>
      </w:r>
      <w:r>
        <w:br/>
      </w:r>
      <w:r>
        <w:rPr>
          <w:rFonts w:ascii="Times New Roman"/>
          <w:b w:val="false"/>
          <w:i w:val="false"/>
          <w:color w:val="000000"/>
          <w:sz w:val="28"/>
        </w:rPr>
        <w:t>
                                                       жылы шалбар;</w:t>
      </w:r>
      <w:r>
        <w:br/>
      </w:r>
      <w:r>
        <w:rPr>
          <w:rFonts w:ascii="Times New Roman"/>
          <w:b w:val="false"/>
          <w:i w:val="false"/>
          <w:color w:val="000000"/>
          <w:sz w:val="28"/>
        </w:rPr>
        <w:t>
                                                       жылы құрым</w:t>
      </w:r>
      <w:r>
        <w:br/>
      </w:r>
      <w:r>
        <w:rPr>
          <w:rFonts w:ascii="Times New Roman"/>
          <w:b w:val="false"/>
          <w:i w:val="false"/>
          <w:color w:val="000000"/>
          <w:sz w:val="28"/>
        </w:rPr>
        <w:t>
                                                       қысқа етік</w:t>
      </w:r>
      <w:r>
        <w:br/>
      </w:r>
      <w:r>
        <w:rPr>
          <w:rFonts w:ascii="Times New Roman"/>
          <w:b w:val="false"/>
          <w:i w:val="false"/>
          <w:color w:val="000000"/>
          <w:sz w:val="28"/>
        </w:rPr>
        <w:t>
                                                       немесе қара</w:t>
      </w:r>
      <w:r>
        <w:br/>
      </w:r>
      <w:r>
        <w:rPr>
          <w:rFonts w:ascii="Times New Roman"/>
          <w:b w:val="false"/>
          <w:i w:val="false"/>
          <w:color w:val="000000"/>
          <w:sz w:val="28"/>
        </w:rPr>
        <w:t>
                                                       түсті қонышы</w:t>
      </w:r>
      <w:r>
        <w:br/>
      </w:r>
      <w:r>
        <w:rPr>
          <w:rFonts w:ascii="Times New Roman"/>
          <w:b w:val="false"/>
          <w:i w:val="false"/>
          <w:color w:val="000000"/>
          <w:sz w:val="28"/>
        </w:rPr>
        <w:t>
                                                       биік жылы</w:t>
      </w:r>
      <w:r>
        <w:br/>
      </w:r>
      <w:r>
        <w:rPr>
          <w:rFonts w:ascii="Times New Roman"/>
          <w:b w:val="false"/>
          <w:i w:val="false"/>
          <w:color w:val="000000"/>
          <w:sz w:val="28"/>
        </w:rPr>
        <w:t>
                                                       бәтеңке;</w:t>
      </w:r>
      <w:r>
        <w:br/>
      </w:r>
      <w:r>
        <w:rPr>
          <w:rFonts w:ascii="Times New Roman"/>
          <w:b w:val="false"/>
          <w:i w:val="false"/>
          <w:color w:val="000000"/>
          <w:sz w:val="28"/>
        </w:rPr>
        <w:t>
                                                       қара-көк түсті</w:t>
      </w:r>
      <w:r>
        <w:br/>
      </w:r>
      <w:r>
        <w:rPr>
          <w:rFonts w:ascii="Times New Roman"/>
          <w:b w:val="false"/>
          <w:i w:val="false"/>
          <w:color w:val="000000"/>
          <w:sz w:val="28"/>
        </w:rPr>
        <w:t>
                                                       мойыншалғы</w:t>
      </w:r>
      <w:r>
        <w:br/>
      </w:r>
      <w:r>
        <w:rPr>
          <w:rFonts w:ascii="Times New Roman"/>
          <w:b w:val="false"/>
          <w:i w:val="false"/>
          <w:color w:val="000000"/>
          <w:sz w:val="28"/>
        </w:rPr>
        <w:t>
4.2  Жазғы арнайы киiм            1 жинақ      3 жыл*  Кокардасы бар</w:t>
      </w:r>
      <w:r>
        <w:br/>
      </w:r>
      <w:r>
        <w:rPr>
          <w:rFonts w:ascii="Times New Roman"/>
          <w:b w:val="false"/>
          <w:i w:val="false"/>
          <w:color w:val="000000"/>
          <w:sz w:val="28"/>
        </w:rPr>
        <w:t>
                                                       қара-кек түсті</w:t>
      </w:r>
      <w:r>
        <w:br/>
      </w:r>
      <w:r>
        <w:rPr>
          <w:rFonts w:ascii="Times New Roman"/>
          <w:b w:val="false"/>
          <w:i w:val="false"/>
          <w:color w:val="000000"/>
          <w:sz w:val="28"/>
        </w:rPr>
        <w:t>
                                                       далалық фу-</w:t>
      </w:r>
      <w:r>
        <w:br/>
      </w:r>
      <w:r>
        <w:rPr>
          <w:rFonts w:ascii="Times New Roman"/>
          <w:b w:val="false"/>
          <w:i w:val="false"/>
          <w:color w:val="000000"/>
          <w:sz w:val="28"/>
        </w:rPr>
        <w:t>
                                                       ражка немесе</w:t>
      </w:r>
      <w:r>
        <w:br/>
      </w:r>
      <w:r>
        <w:rPr>
          <w:rFonts w:ascii="Times New Roman"/>
          <w:b w:val="false"/>
          <w:i w:val="false"/>
          <w:color w:val="000000"/>
          <w:sz w:val="28"/>
        </w:rPr>
        <w:t>
                                                       кокардасы бар</w:t>
      </w:r>
      <w:r>
        <w:br/>
      </w:r>
      <w:r>
        <w:rPr>
          <w:rFonts w:ascii="Times New Roman"/>
          <w:b w:val="false"/>
          <w:i w:val="false"/>
          <w:color w:val="000000"/>
          <w:sz w:val="28"/>
        </w:rPr>
        <w:t>
                                                       берет; қара-</w:t>
      </w:r>
      <w:r>
        <w:br/>
      </w:r>
      <w:r>
        <w:rPr>
          <w:rFonts w:ascii="Times New Roman"/>
          <w:b w:val="false"/>
          <w:i w:val="false"/>
          <w:color w:val="000000"/>
          <w:sz w:val="28"/>
        </w:rPr>
        <w:t>
                                                       көк түсті</w:t>
      </w:r>
      <w:r>
        <w:br/>
      </w:r>
      <w:r>
        <w:rPr>
          <w:rFonts w:ascii="Times New Roman"/>
          <w:b w:val="false"/>
          <w:i w:val="false"/>
          <w:color w:val="000000"/>
          <w:sz w:val="28"/>
        </w:rPr>
        <w:t>
                                                       футболка</w:t>
      </w:r>
      <w:r>
        <w:br/>
      </w:r>
      <w:r>
        <w:rPr>
          <w:rFonts w:ascii="Times New Roman"/>
          <w:b w:val="false"/>
          <w:i w:val="false"/>
          <w:color w:val="000000"/>
          <w:sz w:val="28"/>
        </w:rPr>
        <w:t>
                                                       немесе</w:t>
      </w:r>
      <w:r>
        <w:br/>
      </w:r>
      <w:r>
        <w:rPr>
          <w:rFonts w:ascii="Times New Roman"/>
          <w:b w:val="false"/>
          <w:i w:val="false"/>
          <w:color w:val="000000"/>
          <w:sz w:val="28"/>
        </w:rPr>
        <w:t>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w:t>
      </w:r>
      <w:r>
        <w:br/>
      </w:r>
      <w:r>
        <w:rPr>
          <w:rFonts w:ascii="Times New Roman"/>
          <w:b w:val="false"/>
          <w:i w:val="false"/>
          <w:color w:val="000000"/>
          <w:sz w:val="28"/>
        </w:rPr>
        <w:t>
                                                       погондары бар</w:t>
      </w:r>
      <w:r>
        <w:br/>
      </w:r>
      <w:r>
        <w:rPr>
          <w:rFonts w:ascii="Times New Roman"/>
          <w:b w:val="false"/>
          <w:i w:val="false"/>
          <w:color w:val="000000"/>
          <w:sz w:val="28"/>
        </w:rPr>
        <w:t>
                                                       сырмалы</w:t>
      </w:r>
      <w:r>
        <w:br/>
      </w:r>
      <w:r>
        <w:rPr>
          <w:rFonts w:ascii="Times New Roman"/>
          <w:b w:val="false"/>
          <w:i w:val="false"/>
          <w:color w:val="000000"/>
          <w:sz w:val="28"/>
        </w:rPr>
        <w:t>
                                                       далалық күрте</w:t>
      </w:r>
      <w:r>
        <w:br/>
      </w:r>
      <w:r>
        <w:rPr>
          <w:rFonts w:ascii="Times New Roman"/>
          <w:b w:val="false"/>
          <w:i w:val="false"/>
          <w:color w:val="000000"/>
          <w:sz w:val="28"/>
        </w:rPr>
        <w:t>
                                                       немесе қысқа</w:t>
      </w:r>
      <w:r>
        <w:br/>
      </w:r>
      <w:r>
        <w:rPr>
          <w:rFonts w:ascii="Times New Roman"/>
          <w:b w:val="false"/>
          <w:i w:val="false"/>
          <w:color w:val="000000"/>
          <w:sz w:val="28"/>
        </w:rPr>
        <w:t>
                                                       жеңді жейде</w:t>
      </w:r>
      <w:r>
        <w:br/>
      </w:r>
      <w:r>
        <w:rPr>
          <w:rFonts w:ascii="Times New Roman"/>
          <w:b w:val="false"/>
          <w:i w:val="false"/>
          <w:color w:val="000000"/>
          <w:sz w:val="28"/>
        </w:rPr>
        <w:t>
                                                       және қара-көк</w:t>
      </w:r>
      <w:r>
        <w:br/>
      </w:r>
      <w:r>
        <w:rPr>
          <w:rFonts w:ascii="Times New Roman"/>
          <w:b w:val="false"/>
          <w:i w:val="false"/>
          <w:color w:val="000000"/>
          <w:sz w:val="28"/>
        </w:rPr>
        <w:t>
                                                       түсті тік</w:t>
      </w:r>
      <w:r>
        <w:br/>
      </w:r>
      <w:r>
        <w:rPr>
          <w:rFonts w:ascii="Times New Roman"/>
          <w:b w:val="false"/>
          <w:i w:val="false"/>
          <w:color w:val="000000"/>
          <w:sz w:val="28"/>
        </w:rPr>
        <w:t>
                                                       пішілген</w:t>
      </w:r>
      <w:r>
        <w:br/>
      </w:r>
      <w:r>
        <w:rPr>
          <w:rFonts w:ascii="Times New Roman"/>
          <w:b w:val="false"/>
          <w:i w:val="false"/>
          <w:color w:val="000000"/>
          <w:sz w:val="28"/>
        </w:rPr>
        <w:t>
                                                       шалбар</w:t>
      </w:r>
      <w:r>
        <w:br/>
      </w:r>
      <w:r>
        <w:rPr>
          <w:rFonts w:ascii="Times New Roman"/>
          <w:b w:val="false"/>
          <w:i w:val="false"/>
          <w:color w:val="000000"/>
          <w:sz w:val="28"/>
        </w:rPr>
        <w:t xml:space="preserve">
4.3 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xml:space="preserve">
------------------------------------------------------------------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Мемлекеттік өртке қарсы қызмет органдары қызметкерлерінің кіші басшы және қатардағы құрамының нысандық киімі мен арнайы киім-кешегінің тиесілілік нормалары</w:t>
      </w:r>
    </w:p>
    <w:p>
      <w:pPr>
        <w:spacing w:after="0"/>
        <w:ind w:left="0"/>
        <w:jc w:val="both"/>
      </w:pPr>
      <w:r>
        <w:rPr>
          <w:rFonts w:ascii="Times New Roman"/>
          <w:b w:val="false"/>
          <w:i w:val="false"/>
          <w:color w:val="ff0000"/>
          <w:sz w:val="28"/>
        </w:rPr>
        <w:t xml:space="preserve">      Ескерту. 3-қосымшаға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Парадтық-салтанатты киiм-кешек </w:t>
      </w:r>
    </w:p>
    <w:p>
      <w:pPr>
        <w:spacing w:after="0"/>
        <w:ind w:left="0"/>
        <w:jc w:val="both"/>
      </w:pPr>
      <w:r>
        <w:rPr>
          <w:rFonts w:ascii="Times New Roman"/>
          <w:b w:val="false"/>
          <w:i w:val="false"/>
          <w:color w:val="000000"/>
          <w:sz w:val="28"/>
        </w:rPr>
        <w:t xml:space="preserve">1.1  Ақ түсті жейде               2 дана       4 жыл     ** </w:t>
      </w:r>
      <w:r>
        <w:br/>
      </w:r>
      <w:r>
        <w:rPr>
          <w:rFonts w:ascii="Times New Roman"/>
          <w:b w:val="false"/>
          <w:i w:val="false"/>
          <w:color w:val="000000"/>
          <w:sz w:val="28"/>
        </w:rPr>
        <w:t xml:space="preserve">
1.2  Қара түсті галстук           1 дана       2 жыл </w:t>
      </w:r>
    </w:p>
    <w:p>
      <w:pPr>
        <w:spacing w:after="0"/>
        <w:ind w:left="0"/>
        <w:jc w:val="both"/>
      </w:pPr>
      <w:r>
        <w:rPr>
          <w:rFonts w:ascii="Times New Roman"/>
          <w:b w:val="false"/>
          <w:i w:val="false"/>
          <w:color w:val="000000"/>
          <w:sz w:val="28"/>
        </w:rPr>
        <w:t xml:space="preserve">                 2. Күнделiктi киетін киiм-кешек </w:t>
      </w:r>
    </w:p>
    <w:p>
      <w:pPr>
        <w:spacing w:after="0"/>
        <w:ind w:left="0"/>
        <w:jc w:val="both"/>
      </w:pPr>
      <w:r>
        <w:rPr>
          <w:rFonts w:ascii="Times New Roman"/>
          <w:b w:val="false"/>
          <w:i w:val="false"/>
          <w:color w:val="000000"/>
          <w:sz w:val="28"/>
        </w:rPr>
        <w:t xml:space="preserve">2.1  Қой терісінен тігілген       1 дана       3 жыл     ** </w:t>
      </w:r>
      <w:r>
        <w:br/>
      </w:r>
      <w:r>
        <w:rPr>
          <w:rFonts w:ascii="Times New Roman"/>
          <w:b w:val="false"/>
          <w:i w:val="false"/>
          <w:color w:val="000000"/>
          <w:sz w:val="28"/>
        </w:rPr>
        <w:t xml:space="preserve">
     құлақшын </w:t>
      </w:r>
      <w:r>
        <w:br/>
      </w:r>
      <w:r>
        <w:rPr>
          <w:rFonts w:ascii="Times New Roman"/>
          <w:b w:val="false"/>
          <w:i w:val="false"/>
          <w:color w:val="000000"/>
          <w:sz w:val="28"/>
        </w:rPr>
        <w:t>
2.2  Қара қоңыр қорғаныш түсті    1 дана       2 жыл     **</w:t>
      </w:r>
      <w:r>
        <w:br/>
      </w:r>
      <w:r>
        <w:rPr>
          <w:rFonts w:ascii="Times New Roman"/>
          <w:b w:val="false"/>
          <w:i w:val="false"/>
          <w:color w:val="000000"/>
          <w:sz w:val="28"/>
        </w:rPr>
        <w:t>
     фуражка</w:t>
      </w:r>
      <w:r>
        <w:br/>
      </w:r>
      <w:r>
        <w:rPr>
          <w:rFonts w:ascii="Times New Roman"/>
          <w:b w:val="false"/>
          <w:i w:val="false"/>
          <w:color w:val="000000"/>
          <w:sz w:val="28"/>
        </w:rPr>
        <w:t>
2.3  Қара көк түсті үлбірден      1 дана       3 жыл     **</w:t>
      </w:r>
      <w:r>
        <w:br/>
      </w:r>
      <w:r>
        <w:rPr>
          <w:rFonts w:ascii="Times New Roman"/>
          <w:b w:val="false"/>
          <w:i w:val="false"/>
          <w:color w:val="000000"/>
          <w:sz w:val="28"/>
        </w:rPr>
        <w:t>
     тігілген жағасы бар қара</w:t>
      </w:r>
      <w:r>
        <w:br/>
      </w:r>
      <w:r>
        <w:rPr>
          <w:rFonts w:ascii="Times New Roman"/>
          <w:b w:val="false"/>
          <w:i w:val="false"/>
          <w:color w:val="000000"/>
          <w:sz w:val="28"/>
        </w:rPr>
        <w:t>
     қоңыр қорғаныш түсті қысқы</w:t>
      </w:r>
      <w:r>
        <w:br/>
      </w:r>
      <w:r>
        <w:rPr>
          <w:rFonts w:ascii="Times New Roman"/>
          <w:b w:val="false"/>
          <w:i w:val="false"/>
          <w:color w:val="000000"/>
          <w:sz w:val="28"/>
        </w:rPr>
        <w:t>
     пальто</w:t>
      </w:r>
      <w:r>
        <w:br/>
      </w:r>
      <w:r>
        <w:rPr>
          <w:rFonts w:ascii="Times New Roman"/>
          <w:b w:val="false"/>
          <w:i w:val="false"/>
          <w:color w:val="000000"/>
          <w:sz w:val="28"/>
        </w:rPr>
        <w:t>
2.4  Қара қоңыр қорғаныш түстi    1 дана       5 жыл     **</w:t>
      </w:r>
      <w:r>
        <w:br/>
      </w:r>
      <w:r>
        <w:rPr>
          <w:rFonts w:ascii="Times New Roman"/>
          <w:b w:val="false"/>
          <w:i w:val="false"/>
          <w:color w:val="000000"/>
          <w:sz w:val="28"/>
        </w:rPr>
        <w:t>
     плащ</w:t>
      </w:r>
      <w:r>
        <w:br/>
      </w:r>
      <w:r>
        <w:rPr>
          <w:rFonts w:ascii="Times New Roman"/>
          <w:b w:val="false"/>
          <w:i w:val="false"/>
          <w:color w:val="000000"/>
          <w:sz w:val="28"/>
        </w:rPr>
        <w:t xml:space="preserve">
2.5  Қара қоңыр қорғаныш түсті    1 дана       2 жыл     ** </w:t>
      </w:r>
      <w:r>
        <w:br/>
      </w:r>
      <w:r>
        <w:rPr>
          <w:rFonts w:ascii="Times New Roman"/>
          <w:b w:val="false"/>
          <w:i w:val="false"/>
          <w:color w:val="000000"/>
          <w:sz w:val="28"/>
        </w:rPr>
        <w:t>
     ашық қаусырма жылы китель</w:t>
      </w:r>
      <w:r>
        <w:br/>
      </w:r>
      <w:r>
        <w:rPr>
          <w:rFonts w:ascii="Times New Roman"/>
          <w:b w:val="false"/>
          <w:i w:val="false"/>
          <w:color w:val="000000"/>
          <w:sz w:val="28"/>
        </w:rPr>
        <w:t>
2.6  Қара қоңыр қорғаныш түстi    2 дана       2 жыл</w:t>
      </w:r>
      <w:r>
        <w:br/>
      </w:r>
      <w:r>
        <w:rPr>
          <w:rFonts w:ascii="Times New Roman"/>
          <w:b w:val="false"/>
          <w:i w:val="false"/>
          <w:color w:val="000000"/>
          <w:sz w:val="28"/>
        </w:rPr>
        <w:t>
     жылы шалбар</w:t>
      </w:r>
      <w:r>
        <w:br/>
      </w:r>
      <w:r>
        <w:rPr>
          <w:rFonts w:ascii="Times New Roman"/>
          <w:b w:val="false"/>
          <w:i w:val="false"/>
          <w:color w:val="000000"/>
          <w:sz w:val="28"/>
        </w:rPr>
        <w:t xml:space="preserve">
2.7  Жасыл түстi ұзын жеңдi       2 дана       1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2.8  Жасыл түстi қысқа жеңдi      2 дана       1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2.9  Жасыл түстi галстук          2 дана       1 жыл </w:t>
      </w:r>
      <w:r>
        <w:br/>
      </w:r>
      <w:r>
        <w:rPr>
          <w:rFonts w:ascii="Times New Roman"/>
          <w:b w:val="false"/>
          <w:i w:val="false"/>
          <w:color w:val="000000"/>
          <w:sz w:val="28"/>
        </w:rPr>
        <w:t xml:space="preserve">
2.10 Қара түстi қонышсыз былғары  1 жұп        3 жыл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2.11 Жылы былғары бәтіңке         1 жұп        1 жыл </w:t>
      </w:r>
      <w:r>
        <w:br/>
      </w:r>
      <w:r>
        <w:rPr>
          <w:rFonts w:ascii="Times New Roman"/>
          <w:b w:val="false"/>
          <w:i w:val="false"/>
          <w:color w:val="000000"/>
          <w:sz w:val="28"/>
        </w:rPr>
        <w:t xml:space="preserve">
     (қонышсыз қара түсті етiк) </w:t>
      </w:r>
      <w:r>
        <w:br/>
      </w:r>
      <w:r>
        <w:rPr>
          <w:rFonts w:ascii="Times New Roman"/>
          <w:b w:val="false"/>
          <w:i w:val="false"/>
          <w:color w:val="000000"/>
          <w:sz w:val="28"/>
        </w:rPr>
        <w:t>
2.12 Қара қоңыр қорғаныш түстi    1 дана       4 жыл     **</w:t>
      </w:r>
      <w:r>
        <w:br/>
      </w:r>
      <w:r>
        <w:rPr>
          <w:rFonts w:ascii="Times New Roman"/>
          <w:b w:val="false"/>
          <w:i w:val="false"/>
          <w:color w:val="000000"/>
          <w:sz w:val="28"/>
        </w:rPr>
        <w:t>
     жылы пилотка</w:t>
      </w:r>
      <w:r>
        <w:br/>
      </w:r>
      <w:r>
        <w:rPr>
          <w:rFonts w:ascii="Times New Roman"/>
          <w:b w:val="false"/>
          <w:i w:val="false"/>
          <w:color w:val="000000"/>
          <w:sz w:val="28"/>
        </w:rPr>
        <w:t xml:space="preserve">
2.13 Қара түстi тоқылған қолғап   1 жұп        2 жыл </w:t>
      </w:r>
      <w:r>
        <w:br/>
      </w:r>
      <w:r>
        <w:rPr>
          <w:rFonts w:ascii="Times New Roman"/>
          <w:b w:val="false"/>
          <w:i w:val="false"/>
          <w:color w:val="000000"/>
          <w:sz w:val="28"/>
        </w:rPr>
        <w:t xml:space="preserve">
2.14 Қара қоңыр қорғаныш түстi    1 дана       3 жыл     ** </w:t>
      </w:r>
      <w:r>
        <w:br/>
      </w:r>
      <w:r>
        <w:rPr>
          <w:rFonts w:ascii="Times New Roman"/>
          <w:b w:val="false"/>
          <w:i w:val="false"/>
          <w:color w:val="000000"/>
          <w:sz w:val="28"/>
        </w:rPr>
        <w:t xml:space="preserve">
     мойны жабық жемпір </w:t>
      </w:r>
      <w:r>
        <w:br/>
      </w:r>
      <w:r>
        <w:rPr>
          <w:rFonts w:ascii="Times New Roman"/>
          <w:b w:val="false"/>
          <w:i w:val="false"/>
          <w:color w:val="000000"/>
          <w:sz w:val="28"/>
        </w:rPr>
        <w:t xml:space="preserve">
2.15 Жылы iш киiм                 1 жинақ      2 жыл     * </w:t>
      </w:r>
      <w:r>
        <w:br/>
      </w:r>
      <w:r>
        <w:rPr>
          <w:rFonts w:ascii="Times New Roman"/>
          <w:b w:val="false"/>
          <w:i w:val="false"/>
          <w:color w:val="000000"/>
          <w:sz w:val="28"/>
        </w:rPr>
        <w:t xml:space="preserve">
2.16 M/M iш киiм                  1 жинақ      1 жыл </w:t>
      </w:r>
      <w:r>
        <w:br/>
      </w:r>
      <w:r>
        <w:rPr>
          <w:rFonts w:ascii="Times New Roman"/>
          <w:b w:val="false"/>
          <w:i w:val="false"/>
          <w:color w:val="000000"/>
          <w:sz w:val="28"/>
        </w:rPr>
        <w:t xml:space="preserve">
2.17 Жылы нәски                   1 жұп        1 жыл </w:t>
      </w:r>
      <w:r>
        <w:br/>
      </w:r>
      <w:r>
        <w:rPr>
          <w:rFonts w:ascii="Times New Roman"/>
          <w:b w:val="false"/>
          <w:i w:val="false"/>
          <w:color w:val="000000"/>
          <w:sz w:val="28"/>
        </w:rPr>
        <w:t xml:space="preserve">
2.18 M/M нәски                    2 жұп        1 жыл </w:t>
      </w:r>
      <w:r>
        <w:br/>
      </w:r>
      <w:r>
        <w:rPr>
          <w:rFonts w:ascii="Times New Roman"/>
          <w:b w:val="false"/>
          <w:i w:val="false"/>
          <w:color w:val="000000"/>
          <w:sz w:val="28"/>
        </w:rPr>
        <w:t xml:space="preserve">
2.19 Шалбарлық былғары белдік     1 дана       4 жыл </w:t>
      </w:r>
      <w:r>
        <w:br/>
      </w:r>
      <w:r>
        <w:rPr>
          <w:rFonts w:ascii="Times New Roman"/>
          <w:b w:val="false"/>
          <w:i w:val="false"/>
          <w:color w:val="000000"/>
          <w:sz w:val="28"/>
        </w:rPr>
        <w:t>
2.20 Қара қоңыр қорғаныш          1 дана       3 жыл     **</w:t>
      </w:r>
      <w:r>
        <w:br/>
      </w:r>
      <w:r>
        <w:rPr>
          <w:rFonts w:ascii="Times New Roman"/>
          <w:b w:val="false"/>
          <w:i w:val="false"/>
          <w:color w:val="000000"/>
          <w:sz w:val="28"/>
        </w:rPr>
        <w:t>
     түсті жылы күрте</w:t>
      </w:r>
      <w:r>
        <w:br/>
      </w:r>
      <w:r>
        <w:rPr>
          <w:rFonts w:ascii="Times New Roman"/>
          <w:b w:val="false"/>
          <w:i w:val="false"/>
          <w:color w:val="000000"/>
          <w:sz w:val="28"/>
        </w:rPr>
        <w:t xml:space="preserve">
2.21 Мойыншалғы                   3 дана       3 жыл </w:t>
      </w:r>
    </w:p>
    <w:p>
      <w:pPr>
        <w:spacing w:after="0"/>
        <w:ind w:left="0"/>
        <w:jc w:val="both"/>
      </w:pPr>
      <w:r>
        <w:rPr>
          <w:rFonts w:ascii="Times New Roman"/>
          <w:b w:val="false"/>
          <w:i w:val="false"/>
          <w:color w:val="000000"/>
          <w:sz w:val="28"/>
        </w:rPr>
        <w:t xml:space="preserve">                    3. Далалық киiм нысандары </w:t>
      </w:r>
    </w:p>
    <w:p>
      <w:pPr>
        <w:spacing w:after="0"/>
        <w:ind w:left="0"/>
        <w:jc w:val="both"/>
      </w:pPr>
      <w:r>
        <w:rPr>
          <w:rFonts w:ascii="Times New Roman"/>
          <w:b w:val="false"/>
          <w:i w:val="false"/>
          <w:color w:val="000000"/>
          <w:sz w:val="28"/>
        </w:rPr>
        <w:t xml:space="preserve">3.1  Бүркеме түстi етегi          1 жинақ      3 жыл*  Кепке, </w:t>
      </w:r>
      <w:r>
        <w:br/>
      </w:r>
      <w:r>
        <w:rPr>
          <w:rFonts w:ascii="Times New Roman"/>
          <w:b w:val="false"/>
          <w:i w:val="false"/>
          <w:color w:val="000000"/>
          <w:sz w:val="28"/>
        </w:rPr>
        <w:t xml:space="preserve">
     күртесi бар                                       күрте, </w:t>
      </w:r>
      <w:r>
        <w:br/>
      </w:r>
      <w:r>
        <w:rPr>
          <w:rFonts w:ascii="Times New Roman"/>
          <w:b w:val="false"/>
          <w:i w:val="false"/>
          <w:color w:val="000000"/>
          <w:sz w:val="28"/>
        </w:rPr>
        <w:t xml:space="preserve">
     жазғы далалық нысан                               шалбар** </w:t>
      </w:r>
      <w:r>
        <w:br/>
      </w:r>
      <w:r>
        <w:rPr>
          <w:rFonts w:ascii="Times New Roman"/>
          <w:b w:val="false"/>
          <w:i w:val="false"/>
          <w:color w:val="000000"/>
          <w:sz w:val="28"/>
        </w:rPr>
        <w:t xml:space="preserve">
3.2  Бүркеме түстi қысқа күртелi  1 жинақ      3 жыл*  Кепка, қысқа </w:t>
      </w:r>
      <w:r>
        <w:br/>
      </w:r>
      <w:r>
        <w:rPr>
          <w:rFonts w:ascii="Times New Roman"/>
          <w:b w:val="false"/>
          <w:i w:val="false"/>
          <w:color w:val="000000"/>
          <w:sz w:val="28"/>
        </w:rPr>
        <w:t xml:space="preserve">
     қысқы далалық нысан                               жылы күрте, </w:t>
      </w:r>
      <w:r>
        <w:br/>
      </w:r>
      <w:r>
        <w:rPr>
          <w:rFonts w:ascii="Times New Roman"/>
          <w:b w:val="false"/>
          <w:i w:val="false"/>
          <w:color w:val="000000"/>
          <w:sz w:val="28"/>
        </w:rPr>
        <w:t xml:space="preserve">
                                                       жылы шалбар** </w:t>
      </w:r>
      <w:r>
        <w:br/>
      </w:r>
      <w:r>
        <w:rPr>
          <w:rFonts w:ascii="Times New Roman"/>
          <w:b w:val="false"/>
          <w:i w:val="false"/>
          <w:color w:val="000000"/>
          <w:sz w:val="28"/>
        </w:rPr>
        <w:t xml:space="preserve">
3.3 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xml:space="preserve">
3.4  Бүркеме түсті м/м            1 дана       2 жыл </w:t>
      </w:r>
      <w:r>
        <w:br/>
      </w:r>
      <w:r>
        <w:rPr>
          <w:rFonts w:ascii="Times New Roman"/>
          <w:b w:val="false"/>
          <w:i w:val="false"/>
          <w:color w:val="000000"/>
          <w:sz w:val="28"/>
        </w:rPr>
        <w:t xml:space="preserve">
     тік пішілген шалбар </w:t>
      </w:r>
      <w:r>
        <w:br/>
      </w:r>
      <w:r>
        <w:rPr>
          <w:rFonts w:ascii="Times New Roman"/>
          <w:b w:val="false"/>
          <w:i w:val="false"/>
          <w:color w:val="000000"/>
          <w:sz w:val="28"/>
        </w:rPr>
        <w:t xml:space="preserve">
3.5  Бүркеме түстi                1 дана       2 жыл      ** </w:t>
      </w:r>
      <w:r>
        <w:br/>
      </w:r>
      <w:r>
        <w:rPr>
          <w:rFonts w:ascii="Times New Roman"/>
          <w:b w:val="false"/>
          <w:i w:val="false"/>
          <w:color w:val="000000"/>
          <w:sz w:val="28"/>
        </w:rPr>
        <w:t xml:space="preserve">
     м/м қысқа жеңдi күртe </w:t>
      </w:r>
      <w:r>
        <w:br/>
      </w:r>
      <w:r>
        <w:rPr>
          <w:rFonts w:ascii="Times New Roman"/>
          <w:b w:val="false"/>
          <w:i w:val="false"/>
          <w:color w:val="000000"/>
          <w:sz w:val="28"/>
        </w:rPr>
        <w:t xml:space="preserve">
3.6  Бүркеме түстi қысқа          2 дана       2 жыл </w:t>
      </w:r>
      <w:r>
        <w:br/>
      </w:r>
      <w:r>
        <w:rPr>
          <w:rFonts w:ascii="Times New Roman"/>
          <w:b w:val="false"/>
          <w:i w:val="false"/>
          <w:color w:val="000000"/>
          <w:sz w:val="28"/>
        </w:rPr>
        <w:t xml:space="preserve">
     жеңдi м/м іш киiм </w:t>
      </w:r>
      <w:r>
        <w:br/>
      </w:r>
      <w:r>
        <w:rPr>
          <w:rFonts w:ascii="Times New Roman"/>
          <w:b w:val="false"/>
          <w:i w:val="false"/>
          <w:color w:val="000000"/>
          <w:sz w:val="28"/>
        </w:rPr>
        <w:t xml:space="preserve">
3.7  Бүркеме түстi ұзын жеңдi     2 дана       2 жыл </w:t>
      </w:r>
      <w:r>
        <w:br/>
      </w:r>
      <w:r>
        <w:rPr>
          <w:rFonts w:ascii="Times New Roman"/>
          <w:b w:val="false"/>
          <w:i w:val="false"/>
          <w:color w:val="000000"/>
          <w:sz w:val="28"/>
        </w:rPr>
        <w:t xml:space="preserve">
     м/м iш киiм </w:t>
      </w:r>
      <w:r>
        <w:br/>
      </w:r>
      <w:r>
        <w:rPr>
          <w:rFonts w:ascii="Times New Roman"/>
          <w:b w:val="false"/>
          <w:i w:val="false"/>
          <w:color w:val="000000"/>
          <w:sz w:val="28"/>
        </w:rPr>
        <w:t xml:space="preserve">
3.8  М/м далалық фуражка          1 дана       2 жыл      ** </w:t>
      </w:r>
      <w:r>
        <w:br/>
      </w:r>
      <w:r>
        <w:rPr>
          <w:rFonts w:ascii="Times New Roman"/>
          <w:b w:val="false"/>
          <w:i w:val="false"/>
          <w:color w:val="000000"/>
          <w:sz w:val="28"/>
        </w:rPr>
        <w:t xml:space="preserve">
3.9  Ұзын қонышты жұмсақ былғары  1 жұп        2 жыл </w:t>
      </w:r>
      <w:r>
        <w:br/>
      </w:r>
      <w:r>
        <w:rPr>
          <w:rFonts w:ascii="Times New Roman"/>
          <w:b w:val="false"/>
          <w:i w:val="false"/>
          <w:color w:val="000000"/>
          <w:sz w:val="28"/>
        </w:rPr>
        <w:t xml:space="preserve">
     бәтеңке </w:t>
      </w:r>
    </w:p>
    <w:p>
      <w:pPr>
        <w:spacing w:after="0"/>
        <w:ind w:left="0"/>
        <w:jc w:val="both"/>
      </w:pPr>
      <w:r>
        <w:rPr>
          <w:rFonts w:ascii="Times New Roman"/>
          <w:b w:val="false"/>
          <w:i w:val="false"/>
          <w:color w:val="000000"/>
          <w:sz w:val="28"/>
        </w:rPr>
        <w:t>                  4. Арнайы киім нысаны</w:t>
      </w:r>
    </w:p>
    <w:p>
      <w:pPr>
        <w:spacing w:after="0"/>
        <w:ind w:left="0"/>
        <w:jc w:val="both"/>
      </w:pPr>
      <w:r>
        <w:rPr>
          <w:rFonts w:ascii="Times New Roman"/>
          <w:b w:val="false"/>
          <w:i w:val="false"/>
          <w:color w:val="000000"/>
          <w:sz w:val="28"/>
        </w:rPr>
        <w:t>4.1  Қысқы арнайы киiм            1 жинақ      3 жыл*  Күнқағары бар</w:t>
      </w:r>
      <w:r>
        <w:br/>
      </w:r>
      <w:r>
        <w:rPr>
          <w:rFonts w:ascii="Times New Roman"/>
          <w:b w:val="false"/>
          <w:i w:val="false"/>
          <w:color w:val="000000"/>
          <w:sz w:val="28"/>
        </w:rPr>
        <w:t>
                                                       қара-көк түсті</w:t>
      </w:r>
      <w:r>
        <w:br/>
      </w:r>
      <w:r>
        <w:rPr>
          <w:rFonts w:ascii="Times New Roman"/>
          <w:b w:val="false"/>
          <w:i w:val="false"/>
          <w:color w:val="000000"/>
          <w:sz w:val="28"/>
        </w:rPr>
        <w:t>
                                                       тері құлақшын;</w:t>
      </w:r>
      <w:r>
        <w:br/>
      </w:r>
      <w:r>
        <w:rPr>
          <w:rFonts w:ascii="Times New Roman"/>
          <w:b w:val="false"/>
          <w:i w:val="false"/>
          <w:color w:val="000000"/>
          <w:sz w:val="28"/>
        </w:rPr>
        <w:t>
                                                       қара-көк түсті</w:t>
      </w:r>
      <w:r>
        <w:br/>
      </w:r>
      <w:r>
        <w:rPr>
          <w:rFonts w:ascii="Times New Roman"/>
          <w:b w:val="false"/>
          <w:i w:val="false"/>
          <w:color w:val="000000"/>
          <w:sz w:val="28"/>
        </w:rPr>
        <w:t>
                                                       футболка неме-</w:t>
      </w:r>
      <w:r>
        <w:br/>
      </w:r>
      <w:r>
        <w:rPr>
          <w:rFonts w:ascii="Times New Roman"/>
          <w:b w:val="false"/>
          <w:i w:val="false"/>
          <w:color w:val="000000"/>
          <w:sz w:val="28"/>
        </w:rPr>
        <w:t>
                                                       се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 ка-</w:t>
      </w:r>
      <w:r>
        <w:br/>
      </w:r>
      <w:r>
        <w:rPr>
          <w:rFonts w:ascii="Times New Roman"/>
          <w:b w:val="false"/>
          <w:i w:val="false"/>
          <w:color w:val="000000"/>
          <w:sz w:val="28"/>
        </w:rPr>
        <w:t>
                                                       пюшоны бар</w:t>
      </w:r>
      <w:r>
        <w:br/>
      </w:r>
      <w:r>
        <w:rPr>
          <w:rFonts w:ascii="Times New Roman"/>
          <w:b w:val="false"/>
          <w:i w:val="false"/>
          <w:color w:val="000000"/>
          <w:sz w:val="28"/>
        </w:rPr>
        <w:t>
                                                       сырмалы жылы</w:t>
      </w:r>
      <w:r>
        <w:br/>
      </w:r>
      <w:r>
        <w:rPr>
          <w:rFonts w:ascii="Times New Roman"/>
          <w:b w:val="false"/>
          <w:i w:val="false"/>
          <w:color w:val="000000"/>
          <w:sz w:val="28"/>
        </w:rPr>
        <w:t>
                                                       күрте және</w:t>
      </w:r>
      <w:r>
        <w:br/>
      </w:r>
      <w:r>
        <w:rPr>
          <w:rFonts w:ascii="Times New Roman"/>
          <w:b w:val="false"/>
          <w:i w:val="false"/>
          <w:color w:val="000000"/>
          <w:sz w:val="28"/>
        </w:rPr>
        <w:t>
                                                       қара-көк түсті</w:t>
      </w:r>
      <w:r>
        <w:br/>
      </w:r>
      <w:r>
        <w:rPr>
          <w:rFonts w:ascii="Times New Roman"/>
          <w:b w:val="false"/>
          <w:i w:val="false"/>
          <w:color w:val="000000"/>
          <w:sz w:val="28"/>
        </w:rPr>
        <w:t>
                                                       тік пішілген</w:t>
      </w:r>
      <w:r>
        <w:br/>
      </w:r>
      <w:r>
        <w:rPr>
          <w:rFonts w:ascii="Times New Roman"/>
          <w:b w:val="false"/>
          <w:i w:val="false"/>
          <w:color w:val="000000"/>
          <w:sz w:val="28"/>
        </w:rPr>
        <w:t>
                                                       жылы шалбар;</w:t>
      </w:r>
      <w:r>
        <w:br/>
      </w:r>
      <w:r>
        <w:rPr>
          <w:rFonts w:ascii="Times New Roman"/>
          <w:b w:val="false"/>
          <w:i w:val="false"/>
          <w:color w:val="000000"/>
          <w:sz w:val="28"/>
        </w:rPr>
        <w:t>
                                                       жылы құрым</w:t>
      </w:r>
      <w:r>
        <w:br/>
      </w:r>
      <w:r>
        <w:rPr>
          <w:rFonts w:ascii="Times New Roman"/>
          <w:b w:val="false"/>
          <w:i w:val="false"/>
          <w:color w:val="000000"/>
          <w:sz w:val="28"/>
        </w:rPr>
        <w:t>
                                                       қысқа етік</w:t>
      </w:r>
      <w:r>
        <w:br/>
      </w:r>
      <w:r>
        <w:rPr>
          <w:rFonts w:ascii="Times New Roman"/>
          <w:b w:val="false"/>
          <w:i w:val="false"/>
          <w:color w:val="000000"/>
          <w:sz w:val="28"/>
        </w:rPr>
        <w:t>
                                                       немесе қара</w:t>
      </w:r>
      <w:r>
        <w:br/>
      </w:r>
      <w:r>
        <w:rPr>
          <w:rFonts w:ascii="Times New Roman"/>
          <w:b w:val="false"/>
          <w:i w:val="false"/>
          <w:color w:val="000000"/>
          <w:sz w:val="28"/>
        </w:rPr>
        <w:t>
                                                       түсті қонышы</w:t>
      </w:r>
      <w:r>
        <w:br/>
      </w:r>
      <w:r>
        <w:rPr>
          <w:rFonts w:ascii="Times New Roman"/>
          <w:b w:val="false"/>
          <w:i w:val="false"/>
          <w:color w:val="000000"/>
          <w:sz w:val="28"/>
        </w:rPr>
        <w:t>
                                                       биік жылы</w:t>
      </w:r>
      <w:r>
        <w:br/>
      </w:r>
      <w:r>
        <w:rPr>
          <w:rFonts w:ascii="Times New Roman"/>
          <w:b w:val="false"/>
          <w:i w:val="false"/>
          <w:color w:val="000000"/>
          <w:sz w:val="28"/>
        </w:rPr>
        <w:t>
                                                       бәтеңке;</w:t>
      </w:r>
      <w:r>
        <w:br/>
      </w:r>
      <w:r>
        <w:rPr>
          <w:rFonts w:ascii="Times New Roman"/>
          <w:b w:val="false"/>
          <w:i w:val="false"/>
          <w:color w:val="000000"/>
          <w:sz w:val="28"/>
        </w:rPr>
        <w:t>
                                                       қара-көк түсті</w:t>
      </w:r>
      <w:r>
        <w:br/>
      </w:r>
      <w:r>
        <w:rPr>
          <w:rFonts w:ascii="Times New Roman"/>
          <w:b w:val="false"/>
          <w:i w:val="false"/>
          <w:color w:val="000000"/>
          <w:sz w:val="28"/>
        </w:rPr>
        <w:t>
                                                       мойыншалғы</w:t>
      </w:r>
      <w:r>
        <w:br/>
      </w:r>
      <w:r>
        <w:rPr>
          <w:rFonts w:ascii="Times New Roman"/>
          <w:b w:val="false"/>
          <w:i w:val="false"/>
          <w:color w:val="000000"/>
          <w:sz w:val="28"/>
        </w:rPr>
        <w:t>
4.2  Жазғы арнайы киiм            1 жинақ      3 жыл*  Кокардасы бар</w:t>
      </w:r>
      <w:r>
        <w:br/>
      </w:r>
      <w:r>
        <w:rPr>
          <w:rFonts w:ascii="Times New Roman"/>
          <w:b w:val="false"/>
          <w:i w:val="false"/>
          <w:color w:val="000000"/>
          <w:sz w:val="28"/>
        </w:rPr>
        <w:t>
                                                       қара-кек түсті</w:t>
      </w:r>
      <w:r>
        <w:br/>
      </w:r>
      <w:r>
        <w:rPr>
          <w:rFonts w:ascii="Times New Roman"/>
          <w:b w:val="false"/>
          <w:i w:val="false"/>
          <w:color w:val="000000"/>
          <w:sz w:val="28"/>
        </w:rPr>
        <w:t>
                                                       далалық фу-</w:t>
      </w:r>
      <w:r>
        <w:br/>
      </w:r>
      <w:r>
        <w:rPr>
          <w:rFonts w:ascii="Times New Roman"/>
          <w:b w:val="false"/>
          <w:i w:val="false"/>
          <w:color w:val="000000"/>
          <w:sz w:val="28"/>
        </w:rPr>
        <w:t>
                                                       ражка немесе</w:t>
      </w:r>
      <w:r>
        <w:br/>
      </w:r>
      <w:r>
        <w:rPr>
          <w:rFonts w:ascii="Times New Roman"/>
          <w:b w:val="false"/>
          <w:i w:val="false"/>
          <w:color w:val="000000"/>
          <w:sz w:val="28"/>
        </w:rPr>
        <w:t>
                                                       кокардасы бар</w:t>
      </w:r>
      <w:r>
        <w:br/>
      </w:r>
      <w:r>
        <w:rPr>
          <w:rFonts w:ascii="Times New Roman"/>
          <w:b w:val="false"/>
          <w:i w:val="false"/>
          <w:color w:val="000000"/>
          <w:sz w:val="28"/>
        </w:rPr>
        <w:t>
                                                       берет; қара-</w:t>
      </w:r>
      <w:r>
        <w:br/>
      </w:r>
      <w:r>
        <w:rPr>
          <w:rFonts w:ascii="Times New Roman"/>
          <w:b w:val="false"/>
          <w:i w:val="false"/>
          <w:color w:val="000000"/>
          <w:sz w:val="28"/>
        </w:rPr>
        <w:t>
                                                       көк түсті</w:t>
      </w:r>
      <w:r>
        <w:br/>
      </w:r>
      <w:r>
        <w:rPr>
          <w:rFonts w:ascii="Times New Roman"/>
          <w:b w:val="false"/>
          <w:i w:val="false"/>
          <w:color w:val="000000"/>
          <w:sz w:val="28"/>
        </w:rPr>
        <w:t>
                                                       футболка</w:t>
      </w:r>
      <w:r>
        <w:br/>
      </w:r>
      <w:r>
        <w:rPr>
          <w:rFonts w:ascii="Times New Roman"/>
          <w:b w:val="false"/>
          <w:i w:val="false"/>
          <w:color w:val="000000"/>
          <w:sz w:val="28"/>
        </w:rPr>
        <w:t>
                                                       немесе</w:t>
      </w:r>
      <w:r>
        <w:br/>
      </w:r>
      <w:r>
        <w:rPr>
          <w:rFonts w:ascii="Times New Roman"/>
          <w:b w:val="false"/>
          <w:i w:val="false"/>
          <w:color w:val="000000"/>
          <w:sz w:val="28"/>
        </w:rPr>
        <w:t>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w:t>
      </w:r>
      <w:r>
        <w:br/>
      </w:r>
      <w:r>
        <w:rPr>
          <w:rFonts w:ascii="Times New Roman"/>
          <w:b w:val="false"/>
          <w:i w:val="false"/>
          <w:color w:val="000000"/>
          <w:sz w:val="28"/>
        </w:rPr>
        <w:t>
                                                       погондары бар</w:t>
      </w:r>
      <w:r>
        <w:br/>
      </w:r>
      <w:r>
        <w:rPr>
          <w:rFonts w:ascii="Times New Roman"/>
          <w:b w:val="false"/>
          <w:i w:val="false"/>
          <w:color w:val="000000"/>
          <w:sz w:val="28"/>
        </w:rPr>
        <w:t>
                                                       сырмалы</w:t>
      </w:r>
      <w:r>
        <w:br/>
      </w:r>
      <w:r>
        <w:rPr>
          <w:rFonts w:ascii="Times New Roman"/>
          <w:b w:val="false"/>
          <w:i w:val="false"/>
          <w:color w:val="000000"/>
          <w:sz w:val="28"/>
        </w:rPr>
        <w:t>
                                                       далалық күрте</w:t>
      </w:r>
      <w:r>
        <w:br/>
      </w:r>
      <w:r>
        <w:rPr>
          <w:rFonts w:ascii="Times New Roman"/>
          <w:b w:val="false"/>
          <w:i w:val="false"/>
          <w:color w:val="000000"/>
          <w:sz w:val="28"/>
        </w:rPr>
        <w:t>
                                                       немесе қысқа</w:t>
      </w:r>
      <w:r>
        <w:br/>
      </w:r>
      <w:r>
        <w:rPr>
          <w:rFonts w:ascii="Times New Roman"/>
          <w:b w:val="false"/>
          <w:i w:val="false"/>
          <w:color w:val="000000"/>
          <w:sz w:val="28"/>
        </w:rPr>
        <w:t>
                                                       жеңді жейде</w:t>
      </w:r>
      <w:r>
        <w:br/>
      </w:r>
      <w:r>
        <w:rPr>
          <w:rFonts w:ascii="Times New Roman"/>
          <w:b w:val="false"/>
          <w:i w:val="false"/>
          <w:color w:val="000000"/>
          <w:sz w:val="28"/>
        </w:rPr>
        <w:t>
                                                       және қара-көк</w:t>
      </w:r>
      <w:r>
        <w:br/>
      </w:r>
      <w:r>
        <w:rPr>
          <w:rFonts w:ascii="Times New Roman"/>
          <w:b w:val="false"/>
          <w:i w:val="false"/>
          <w:color w:val="000000"/>
          <w:sz w:val="28"/>
        </w:rPr>
        <w:t>
                                                       түсті тік</w:t>
      </w:r>
      <w:r>
        <w:br/>
      </w:r>
      <w:r>
        <w:rPr>
          <w:rFonts w:ascii="Times New Roman"/>
          <w:b w:val="false"/>
          <w:i w:val="false"/>
          <w:color w:val="000000"/>
          <w:sz w:val="28"/>
        </w:rPr>
        <w:t>
                                                       пішілген</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Мемлекеттік өртке қарсы қызмет органдары қызметкерлерінің аға және орта басшы құрамындағы әйелдердің нысандық киімі мен арнайы киім-кешектерінің тиесілілік нормалары</w:t>
      </w:r>
    </w:p>
    <w:p>
      <w:pPr>
        <w:spacing w:after="0"/>
        <w:ind w:left="0"/>
        <w:jc w:val="both"/>
      </w:pPr>
      <w:r>
        <w:rPr>
          <w:rFonts w:ascii="Times New Roman"/>
          <w:b w:val="false"/>
          <w:i w:val="false"/>
          <w:color w:val="ff0000"/>
          <w:sz w:val="28"/>
        </w:rPr>
        <w:t xml:space="preserve">      Ескерту. 4-қосымшаға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Парадтық-салтанатты киiмдер </w:t>
      </w:r>
    </w:p>
    <w:p>
      <w:pPr>
        <w:spacing w:after="0"/>
        <w:ind w:left="0"/>
        <w:jc w:val="both"/>
      </w:pPr>
      <w:r>
        <w:rPr>
          <w:rFonts w:ascii="Times New Roman"/>
          <w:b w:val="false"/>
          <w:i w:val="false"/>
          <w:color w:val="000000"/>
          <w:sz w:val="28"/>
        </w:rPr>
        <w:t xml:space="preserve">1.1  Толқын түсті ашық            1 жинақ      5 жыл     ** </w:t>
      </w:r>
      <w:r>
        <w:br/>
      </w:r>
      <w:r>
        <w:rPr>
          <w:rFonts w:ascii="Times New Roman"/>
          <w:b w:val="false"/>
          <w:i w:val="false"/>
          <w:color w:val="000000"/>
          <w:sz w:val="28"/>
        </w:rPr>
        <w:t xml:space="preserve">
     қаусырмалы жылы китель </w:t>
      </w:r>
      <w:r>
        <w:br/>
      </w:r>
      <w:r>
        <w:rPr>
          <w:rFonts w:ascii="Times New Roman"/>
          <w:b w:val="false"/>
          <w:i w:val="false"/>
          <w:color w:val="000000"/>
          <w:sz w:val="28"/>
        </w:rPr>
        <w:t xml:space="preserve">
1.2  Сұр түсті тері жағалы        1 дана       5 жыл     ** </w:t>
      </w:r>
      <w:r>
        <w:br/>
      </w:r>
      <w:r>
        <w:rPr>
          <w:rFonts w:ascii="Times New Roman"/>
          <w:b w:val="false"/>
          <w:i w:val="false"/>
          <w:color w:val="000000"/>
          <w:sz w:val="28"/>
        </w:rPr>
        <w:t xml:space="preserve">
     қысқы пальто </w:t>
      </w:r>
      <w:r>
        <w:br/>
      </w:r>
      <w:r>
        <w:rPr>
          <w:rFonts w:ascii="Times New Roman"/>
          <w:b w:val="false"/>
          <w:i w:val="false"/>
          <w:color w:val="000000"/>
          <w:sz w:val="28"/>
        </w:rPr>
        <w:t xml:space="preserve">
1.3  Толқын түсті жылы юбка       1 дана       5 жыл </w:t>
      </w:r>
      <w:r>
        <w:br/>
      </w:r>
      <w:r>
        <w:rPr>
          <w:rFonts w:ascii="Times New Roman"/>
          <w:b w:val="false"/>
          <w:i w:val="false"/>
          <w:color w:val="000000"/>
          <w:sz w:val="28"/>
        </w:rPr>
        <w:t xml:space="preserve">
1.4  Ақ түсті жейде (әйелдер      2 дана       3 жыл     ** </w:t>
      </w:r>
      <w:r>
        <w:br/>
      </w:r>
      <w:r>
        <w:rPr>
          <w:rFonts w:ascii="Times New Roman"/>
          <w:b w:val="false"/>
          <w:i w:val="false"/>
          <w:color w:val="000000"/>
          <w:sz w:val="28"/>
        </w:rPr>
        <w:t xml:space="preserve">
     жейдесі) </w:t>
      </w:r>
      <w:r>
        <w:br/>
      </w:r>
      <w:r>
        <w:rPr>
          <w:rFonts w:ascii="Times New Roman"/>
          <w:b w:val="false"/>
          <w:i w:val="false"/>
          <w:color w:val="000000"/>
          <w:sz w:val="28"/>
        </w:rPr>
        <w:t xml:space="preserve">
1.5  Ақ түсті қысқа жеңдi жейде   2 дана       2 жыл     ** </w:t>
      </w:r>
      <w:r>
        <w:br/>
      </w:r>
      <w:r>
        <w:rPr>
          <w:rFonts w:ascii="Times New Roman"/>
          <w:b w:val="false"/>
          <w:i w:val="false"/>
          <w:color w:val="000000"/>
          <w:sz w:val="28"/>
        </w:rPr>
        <w:t xml:space="preserve">
1.6  Толқын түсті пилотка         1 дана       5 жыл     ** </w:t>
      </w:r>
      <w:r>
        <w:br/>
      </w:r>
      <w:r>
        <w:rPr>
          <w:rFonts w:ascii="Times New Roman"/>
          <w:b w:val="false"/>
          <w:i w:val="false"/>
          <w:color w:val="000000"/>
          <w:sz w:val="28"/>
        </w:rPr>
        <w:t xml:space="preserve">
1.7  Ақ түстi тоқыма қолғап       1 жұп        3 жыл </w:t>
      </w:r>
      <w:r>
        <w:br/>
      </w:r>
      <w:r>
        <w:rPr>
          <w:rFonts w:ascii="Times New Roman"/>
          <w:b w:val="false"/>
          <w:i w:val="false"/>
          <w:color w:val="000000"/>
          <w:sz w:val="28"/>
        </w:rPr>
        <w:t xml:space="preserve">
1.8  Қара түсті галстук           1 дана       3 жыл </w:t>
      </w:r>
      <w:r>
        <w:br/>
      </w:r>
      <w:r>
        <w:rPr>
          <w:rFonts w:ascii="Times New Roman"/>
          <w:b w:val="false"/>
          <w:i w:val="false"/>
          <w:color w:val="000000"/>
          <w:sz w:val="28"/>
        </w:rPr>
        <w:t xml:space="preserve">
1.9  Алтын түсті белдік           1 дана      15 жыл </w:t>
      </w:r>
      <w:r>
        <w:br/>
      </w:r>
      <w:r>
        <w:rPr>
          <w:rFonts w:ascii="Times New Roman"/>
          <w:b w:val="false"/>
          <w:i w:val="false"/>
          <w:color w:val="000000"/>
          <w:sz w:val="28"/>
        </w:rPr>
        <w:t xml:space="preserve">
1.10-1.12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 Күнделiктi киетін киiмдер </w:t>
      </w:r>
    </w:p>
    <w:p>
      <w:pPr>
        <w:spacing w:after="0"/>
        <w:ind w:left="0"/>
        <w:jc w:val="both"/>
      </w:pPr>
      <w:r>
        <w:rPr>
          <w:rFonts w:ascii="Times New Roman"/>
          <w:b w:val="false"/>
          <w:i w:val="false"/>
          <w:color w:val="000000"/>
          <w:sz w:val="28"/>
        </w:rPr>
        <w:t>2.1  Қой терісінен тігілген       1 дана       4 жыл     **</w:t>
      </w:r>
      <w:r>
        <w:br/>
      </w:r>
      <w:r>
        <w:rPr>
          <w:rFonts w:ascii="Times New Roman"/>
          <w:b w:val="false"/>
          <w:i w:val="false"/>
          <w:color w:val="000000"/>
          <w:sz w:val="28"/>
        </w:rPr>
        <w:t>
     қара көк түсті құлақшын</w:t>
      </w:r>
      <w:r>
        <w:br/>
      </w:r>
      <w:r>
        <w:rPr>
          <w:rFonts w:ascii="Times New Roman"/>
          <w:b w:val="false"/>
          <w:i w:val="false"/>
          <w:color w:val="000000"/>
          <w:sz w:val="28"/>
        </w:rPr>
        <w:t xml:space="preserve">
2.2  Табиғи қаракөлден            1 дана       4 жыл     ** </w:t>
      </w:r>
      <w:r>
        <w:br/>
      </w:r>
      <w:r>
        <w:rPr>
          <w:rFonts w:ascii="Times New Roman"/>
          <w:b w:val="false"/>
          <w:i w:val="false"/>
          <w:color w:val="000000"/>
          <w:sz w:val="28"/>
        </w:rPr>
        <w:t xml:space="preserve">
     тiгiлген құлақшын </w:t>
      </w:r>
      <w:r>
        <w:br/>
      </w:r>
      <w:r>
        <w:rPr>
          <w:rFonts w:ascii="Times New Roman"/>
          <w:b w:val="false"/>
          <w:i w:val="false"/>
          <w:color w:val="000000"/>
          <w:sz w:val="28"/>
        </w:rPr>
        <w:t xml:space="preserve">
     полковниктер үшін </w:t>
      </w:r>
      <w:r>
        <w:br/>
      </w:r>
      <w:r>
        <w:rPr>
          <w:rFonts w:ascii="Times New Roman"/>
          <w:b w:val="false"/>
          <w:i w:val="false"/>
          <w:color w:val="000000"/>
          <w:sz w:val="28"/>
        </w:rPr>
        <w:t xml:space="preserve">
2.3  Қара көк түсті үлбірден      1 дана       3 жыл  Полковниктер </w:t>
      </w:r>
      <w:r>
        <w:br/>
      </w:r>
      <w:r>
        <w:rPr>
          <w:rFonts w:ascii="Times New Roman"/>
          <w:b w:val="false"/>
          <w:i w:val="false"/>
          <w:color w:val="000000"/>
          <w:sz w:val="28"/>
        </w:rPr>
        <w:t xml:space="preserve">
     тігілген жағасы бар қара                         үшін жағасы </w:t>
      </w:r>
      <w:r>
        <w:br/>
      </w:r>
      <w:r>
        <w:rPr>
          <w:rFonts w:ascii="Times New Roman"/>
          <w:b w:val="false"/>
          <w:i w:val="false"/>
          <w:color w:val="000000"/>
          <w:sz w:val="28"/>
        </w:rPr>
        <w:t xml:space="preserve">
     қоңыр қорғаныш түсті                             қаракөлден </w:t>
      </w:r>
      <w:r>
        <w:br/>
      </w:r>
      <w:r>
        <w:rPr>
          <w:rFonts w:ascii="Times New Roman"/>
          <w:b w:val="false"/>
          <w:i w:val="false"/>
          <w:color w:val="000000"/>
          <w:sz w:val="28"/>
        </w:rPr>
        <w:t xml:space="preserve">
     қысқы пальто                                     тігілген </w:t>
      </w:r>
      <w:r>
        <w:br/>
      </w:r>
      <w:r>
        <w:rPr>
          <w:rFonts w:ascii="Times New Roman"/>
          <w:b w:val="false"/>
          <w:i w:val="false"/>
          <w:color w:val="000000"/>
          <w:sz w:val="28"/>
        </w:rPr>
        <w:t xml:space="preserve">
                                                      пальто** </w:t>
      </w:r>
      <w:r>
        <w:br/>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w:t>
      </w:r>
      <w:r>
        <w:br/>
      </w:r>
      <w:r>
        <w:rPr>
          <w:rFonts w:ascii="Times New Roman"/>
          <w:b w:val="false"/>
          <w:i w:val="false"/>
          <w:color w:val="000000"/>
          <w:sz w:val="28"/>
        </w:rPr>
        <w:t>
2.5  Қара қоңыр қорғаныш          1 дана       5 жыл     **</w:t>
      </w:r>
      <w:r>
        <w:br/>
      </w:r>
      <w:r>
        <w:rPr>
          <w:rFonts w:ascii="Times New Roman"/>
          <w:b w:val="false"/>
          <w:i w:val="false"/>
          <w:color w:val="000000"/>
          <w:sz w:val="28"/>
        </w:rPr>
        <w:t>
     түстi плащ</w:t>
      </w:r>
      <w:r>
        <w:br/>
      </w:r>
      <w:r>
        <w:rPr>
          <w:rFonts w:ascii="Times New Roman"/>
          <w:b w:val="false"/>
          <w:i w:val="false"/>
          <w:color w:val="000000"/>
          <w:sz w:val="28"/>
        </w:rPr>
        <w:t>
2.6  Қара қоңыр қорғаныш түстi    1 дана       8 жыл</w:t>
      </w:r>
      <w:r>
        <w:br/>
      </w:r>
      <w:r>
        <w:rPr>
          <w:rFonts w:ascii="Times New Roman"/>
          <w:b w:val="false"/>
          <w:i w:val="false"/>
          <w:color w:val="000000"/>
          <w:sz w:val="28"/>
        </w:rPr>
        <w:t>
     плащ-жамылғы</w:t>
      </w:r>
      <w:r>
        <w:br/>
      </w:r>
      <w:r>
        <w:rPr>
          <w:rFonts w:ascii="Times New Roman"/>
          <w:b w:val="false"/>
          <w:i w:val="false"/>
          <w:color w:val="000000"/>
          <w:sz w:val="28"/>
        </w:rPr>
        <w:t>
2.7  Қара қоңыр қорғаныш түсті    1 дана       5 жыл     **</w:t>
      </w:r>
      <w:r>
        <w:br/>
      </w:r>
      <w:r>
        <w:rPr>
          <w:rFonts w:ascii="Times New Roman"/>
          <w:b w:val="false"/>
          <w:i w:val="false"/>
          <w:color w:val="000000"/>
          <w:sz w:val="28"/>
        </w:rPr>
        <w:t>
     пилотка</w:t>
      </w:r>
      <w:r>
        <w:br/>
      </w:r>
      <w:r>
        <w:rPr>
          <w:rFonts w:ascii="Times New Roman"/>
          <w:b w:val="false"/>
          <w:i w:val="false"/>
          <w:color w:val="000000"/>
          <w:sz w:val="28"/>
        </w:rPr>
        <w:t xml:space="preserve">
2.8  Қара қоңыр қорғаныш түсті    1 дана       2 жыл     ** </w:t>
      </w:r>
      <w:r>
        <w:br/>
      </w:r>
      <w:r>
        <w:rPr>
          <w:rFonts w:ascii="Times New Roman"/>
          <w:b w:val="false"/>
          <w:i w:val="false"/>
          <w:color w:val="000000"/>
          <w:sz w:val="28"/>
        </w:rPr>
        <w:t xml:space="preserve">
     қаусырма ашық жылы китель </w:t>
      </w:r>
      <w:r>
        <w:br/>
      </w:r>
      <w:r>
        <w:rPr>
          <w:rFonts w:ascii="Times New Roman"/>
          <w:b w:val="false"/>
          <w:i w:val="false"/>
          <w:color w:val="000000"/>
          <w:sz w:val="28"/>
        </w:rPr>
        <w:t>
2.9  Қара қоңыр қорғаныш түсті    1 дана       2 жыл     **</w:t>
      </w:r>
      <w:r>
        <w:br/>
      </w:r>
      <w:r>
        <w:rPr>
          <w:rFonts w:ascii="Times New Roman"/>
          <w:b w:val="false"/>
          <w:i w:val="false"/>
          <w:color w:val="000000"/>
          <w:sz w:val="28"/>
        </w:rPr>
        <w:t>
     нысандық көйлек</w:t>
      </w:r>
      <w:r>
        <w:br/>
      </w:r>
      <w:r>
        <w:rPr>
          <w:rFonts w:ascii="Times New Roman"/>
          <w:b w:val="false"/>
          <w:i w:val="false"/>
          <w:color w:val="000000"/>
          <w:sz w:val="28"/>
        </w:rPr>
        <w:t xml:space="preserve">
2.10 Қара қоңыр қорғаныш түстi    2 жұп        2 жыл </w:t>
      </w:r>
      <w:r>
        <w:br/>
      </w:r>
      <w:r>
        <w:rPr>
          <w:rFonts w:ascii="Times New Roman"/>
          <w:b w:val="false"/>
          <w:i w:val="false"/>
          <w:color w:val="000000"/>
          <w:sz w:val="28"/>
        </w:rPr>
        <w:t xml:space="preserve">
     юбка немесе шалбар </w:t>
      </w:r>
      <w:r>
        <w:br/>
      </w:r>
      <w:r>
        <w:rPr>
          <w:rFonts w:ascii="Times New Roman"/>
          <w:b w:val="false"/>
          <w:i w:val="false"/>
          <w:color w:val="000000"/>
          <w:sz w:val="28"/>
        </w:rPr>
        <w:t xml:space="preserve">
2.11 Жасыл түстi ұзын жеңді жейде 2 дана       2 жыл     ** </w:t>
      </w:r>
      <w:r>
        <w:br/>
      </w:r>
      <w:r>
        <w:rPr>
          <w:rFonts w:ascii="Times New Roman"/>
          <w:b w:val="false"/>
          <w:i w:val="false"/>
          <w:color w:val="000000"/>
          <w:sz w:val="28"/>
        </w:rPr>
        <w:t xml:space="preserve">
2.12 Жасыл түстi қысқа жеңдi      2 дана       1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2.13 Жасыл түстi галстук          1 жұп        1 жыл </w:t>
      </w:r>
      <w:r>
        <w:br/>
      </w:r>
      <w:r>
        <w:rPr>
          <w:rFonts w:ascii="Times New Roman"/>
          <w:b w:val="false"/>
          <w:i w:val="false"/>
          <w:color w:val="000000"/>
          <w:sz w:val="28"/>
        </w:rPr>
        <w:t xml:space="preserve">
2.14 Қара түстi былғары туфли     1 жұп        1 жыл </w:t>
      </w:r>
      <w:r>
        <w:br/>
      </w:r>
      <w:r>
        <w:rPr>
          <w:rFonts w:ascii="Times New Roman"/>
          <w:b w:val="false"/>
          <w:i w:val="false"/>
          <w:color w:val="000000"/>
          <w:sz w:val="28"/>
        </w:rPr>
        <w:t xml:space="preserve">
2.15 Қара түсті жылы былғары етік 1 жұп        3 жыл </w:t>
      </w:r>
      <w:r>
        <w:br/>
      </w:r>
      <w:r>
        <w:rPr>
          <w:rFonts w:ascii="Times New Roman"/>
          <w:b w:val="false"/>
          <w:i w:val="false"/>
          <w:color w:val="000000"/>
          <w:sz w:val="28"/>
        </w:rPr>
        <w:t xml:space="preserve">
2.16 Күнделікті киетін жазғы киiм 1 дана       2 жыл  Жейде, юбка, </w:t>
      </w:r>
      <w:r>
        <w:br/>
      </w:r>
      <w:r>
        <w:rPr>
          <w:rFonts w:ascii="Times New Roman"/>
          <w:b w:val="false"/>
          <w:i w:val="false"/>
          <w:color w:val="000000"/>
          <w:sz w:val="28"/>
        </w:rPr>
        <w:t>
     нысандары, тропикаль                             белбеу**</w:t>
      </w:r>
      <w:r>
        <w:br/>
      </w:r>
      <w:r>
        <w:rPr>
          <w:rFonts w:ascii="Times New Roman"/>
          <w:b w:val="false"/>
          <w:i w:val="false"/>
          <w:color w:val="000000"/>
          <w:sz w:val="28"/>
        </w:rPr>
        <w:t xml:space="preserve">
2.17 Мақта мата колготкалары      2 дана       1 жыл </w:t>
      </w:r>
      <w:r>
        <w:br/>
      </w:r>
      <w:r>
        <w:rPr>
          <w:rFonts w:ascii="Times New Roman"/>
          <w:b w:val="false"/>
          <w:i w:val="false"/>
          <w:color w:val="000000"/>
          <w:sz w:val="28"/>
        </w:rPr>
        <w:t xml:space="preserve">
2.18 Қара түстi тері қолғап       1 жұп        3 жыл </w:t>
      </w:r>
      <w:r>
        <w:br/>
      </w:r>
      <w:r>
        <w:rPr>
          <w:rFonts w:ascii="Times New Roman"/>
          <w:b w:val="false"/>
          <w:i w:val="false"/>
          <w:color w:val="000000"/>
          <w:sz w:val="28"/>
        </w:rPr>
        <w:t xml:space="preserve">
2.19 Қара қоңыр қорғаныш түстi    1 дана       3 жыл     ** </w:t>
      </w:r>
      <w:r>
        <w:br/>
      </w:r>
      <w:r>
        <w:rPr>
          <w:rFonts w:ascii="Times New Roman"/>
          <w:b w:val="false"/>
          <w:i w:val="false"/>
          <w:color w:val="000000"/>
          <w:sz w:val="28"/>
        </w:rPr>
        <w:t xml:space="preserve">
     мойны жабық жемпір </w:t>
      </w:r>
      <w:r>
        <w:br/>
      </w:r>
      <w:r>
        <w:rPr>
          <w:rFonts w:ascii="Times New Roman"/>
          <w:b w:val="false"/>
          <w:i w:val="false"/>
          <w:color w:val="000000"/>
          <w:sz w:val="28"/>
        </w:rPr>
        <w:t>
2.20 Қара қоңыр қорғаныш түсті    1 дана       2 жыл     **</w:t>
      </w:r>
      <w:r>
        <w:br/>
      </w:r>
      <w:r>
        <w:rPr>
          <w:rFonts w:ascii="Times New Roman"/>
          <w:b w:val="false"/>
          <w:i w:val="false"/>
          <w:color w:val="000000"/>
          <w:sz w:val="28"/>
        </w:rPr>
        <w:t>
     жылы күрте</w:t>
      </w:r>
      <w:r>
        <w:br/>
      </w:r>
      <w:r>
        <w:rPr>
          <w:rFonts w:ascii="Times New Roman"/>
          <w:b w:val="false"/>
          <w:i w:val="false"/>
          <w:color w:val="000000"/>
          <w:sz w:val="28"/>
        </w:rPr>
        <w:t xml:space="preserve">
2.21 Жылы iш киiм                 1 жинақ      2 жыл </w:t>
      </w:r>
      <w:r>
        <w:br/>
      </w:r>
      <w:r>
        <w:rPr>
          <w:rFonts w:ascii="Times New Roman"/>
          <w:b w:val="false"/>
          <w:i w:val="false"/>
          <w:color w:val="000000"/>
          <w:sz w:val="28"/>
        </w:rPr>
        <w:t xml:space="preserve">
2.22 M/м iш киiм                  1 жинақ      1 жыл </w:t>
      </w:r>
      <w:r>
        <w:br/>
      </w:r>
      <w:r>
        <w:rPr>
          <w:rFonts w:ascii="Times New Roman"/>
          <w:b w:val="false"/>
          <w:i w:val="false"/>
          <w:color w:val="000000"/>
          <w:sz w:val="28"/>
        </w:rPr>
        <w:t xml:space="preserve">
2.23 Жылы нәски                   1 жұп        1 жыл </w:t>
      </w:r>
      <w:r>
        <w:br/>
      </w:r>
      <w:r>
        <w:rPr>
          <w:rFonts w:ascii="Times New Roman"/>
          <w:b w:val="false"/>
          <w:i w:val="false"/>
          <w:color w:val="000000"/>
          <w:sz w:val="28"/>
        </w:rPr>
        <w:t xml:space="preserve">
2.24 M/м нәски                    2 жұп        1 жыл </w:t>
      </w:r>
      <w:r>
        <w:br/>
      </w:r>
      <w:r>
        <w:rPr>
          <w:rFonts w:ascii="Times New Roman"/>
          <w:b w:val="false"/>
          <w:i w:val="false"/>
          <w:color w:val="000000"/>
          <w:sz w:val="28"/>
        </w:rPr>
        <w:t xml:space="preserve">
2.25 Қара түсті м/м гольфі        1 дана       1 жыл </w:t>
      </w:r>
      <w:r>
        <w:br/>
      </w:r>
      <w:r>
        <w:rPr>
          <w:rFonts w:ascii="Times New Roman"/>
          <w:b w:val="false"/>
          <w:i w:val="false"/>
          <w:color w:val="000000"/>
          <w:sz w:val="28"/>
        </w:rPr>
        <w:t xml:space="preserve">
2.26 Шалбарлық тері белбеу        1 дана       4 жыл </w:t>
      </w:r>
      <w:r>
        <w:br/>
      </w:r>
      <w:r>
        <w:rPr>
          <w:rFonts w:ascii="Times New Roman"/>
          <w:b w:val="false"/>
          <w:i w:val="false"/>
          <w:color w:val="000000"/>
          <w:sz w:val="28"/>
        </w:rPr>
        <w:t xml:space="preserve">
2.27 Мойыншалғы                   3 дана       3 жыл </w:t>
      </w:r>
    </w:p>
    <w:p>
      <w:pPr>
        <w:spacing w:after="0"/>
        <w:ind w:left="0"/>
        <w:jc w:val="both"/>
      </w:pPr>
      <w:r>
        <w:rPr>
          <w:rFonts w:ascii="Times New Roman"/>
          <w:b w:val="false"/>
          <w:i w:val="false"/>
          <w:color w:val="000000"/>
          <w:sz w:val="28"/>
        </w:rPr>
        <w:t xml:space="preserve">                 3. Далалық киiм нысандары </w:t>
      </w:r>
    </w:p>
    <w:p>
      <w:pPr>
        <w:spacing w:after="0"/>
        <w:ind w:left="0"/>
        <w:jc w:val="both"/>
      </w:pPr>
      <w:r>
        <w:rPr>
          <w:rFonts w:ascii="Times New Roman"/>
          <w:b w:val="false"/>
          <w:i w:val="false"/>
          <w:color w:val="000000"/>
          <w:sz w:val="28"/>
        </w:rPr>
        <w:t xml:space="preserve">3.1  Бүркеме түстi етегi          1 жинақ      2 жыл*  Кепке, </w:t>
      </w:r>
      <w:r>
        <w:br/>
      </w:r>
      <w:r>
        <w:rPr>
          <w:rFonts w:ascii="Times New Roman"/>
          <w:b w:val="false"/>
          <w:i w:val="false"/>
          <w:color w:val="000000"/>
          <w:sz w:val="28"/>
        </w:rPr>
        <w:t xml:space="preserve">
     күртесi бар                                       күрте, </w:t>
      </w:r>
      <w:r>
        <w:br/>
      </w:r>
      <w:r>
        <w:rPr>
          <w:rFonts w:ascii="Times New Roman"/>
          <w:b w:val="false"/>
          <w:i w:val="false"/>
          <w:color w:val="000000"/>
          <w:sz w:val="28"/>
        </w:rPr>
        <w:t xml:space="preserve">
     жазғы далалық нысан                               юбка** </w:t>
      </w:r>
      <w:r>
        <w:br/>
      </w:r>
      <w:r>
        <w:rPr>
          <w:rFonts w:ascii="Times New Roman"/>
          <w:b w:val="false"/>
          <w:i w:val="false"/>
          <w:color w:val="000000"/>
          <w:sz w:val="28"/>
        </w:rPr>
        <w:t xml:space="preserve">
3.2  Бүркеме түстi                1 жинақ      3 жыл*  Жағалы кепке, </w:t>
      </w:r>
      <w:r>
        <w:br/>
      </w:r>
      <w:r>
        <w:rPr>
          <w:rFonts w:ascii="Times New Roman"/>
          <w:b w:val="false"/>
          <w:i w:val="false"/>
          <w:color w:val="000000"/>
          <w:sz w:val="28"/>
        </w:rPr>
        <w:t xml:space="preserve">
     қысқа күртесi бар қысқы                           қысқа жылы </w:t>
      </w:r>
      <w:r>
        <w:br/>
      </w:r>
      <w:r>
        <w:rPr>
          <w:rFonts w:ascii="Times New Roman"/>
          <w:b w:val="false"/>
          <w:i w:val="false"/>
          <w:color w:val="000000"/>
          <w:sz w:val="28"/>
        </w:rPr>
        <w:t xml:space="preserve">
     далалық нысан                                     күрте, жылы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3.4  Бүркеме түстi                1 дана       2 жыл      ** </w:t>
      </w:r>
      <w:r>
        <w:br/>
      </w:r>
      <w:r>
        <w:rPr>
          <w:rFonts w:ascii="Times New Roman"/>
          <w:b w:val="false"/>
          <w:i w:val="false"/>
          <w:color w:val="000000"/>
          <w:sz w:val="28"/>
        </w:rPr>
        <w:t xml:space="preserve">
     қысқа жеңдi күртe </w:t>
      </w:r>
      <w:r>
        <w:br/>
      </w:r>
      <w:r>
        <w:rPr>
          <w:rFonts w:ascii="Times New Roman"/>
          <w:b w:val="false"/>
          <w:i w:val="false"/>
          <w:color w:val="000000"/>
          <w:sz w:val="28"/>
        </w:rPr>
        <w:t xml:space="preserve">
3.5  Бүркеме түсті шалбар         1 дана       4 жыл </w:t>
      </w:r>
      <w:r>
        <w:br/>
      </w:r>
      <w:r>
        <w:rPr>
          <w:rFonts w:ascii="Times New Roman"/>
          <w:b w:val="false"/>
          <w:i w:val="false"/>
          <w:color w:val="000000"/>
          <w:sz w:val="28"/>
        </w:rPr>
        <w:t xml:space="preserve">
3.6  Бүркеме түстi жылы           1 дана       3 жыл      ** </w:t>
      </w:r>
      <w:r>
        <w:br/>
      </w:r>
      <w:r>
        <w:rPr>
          <w:rFonts w:ascii="Times New Roman"/>
          <w:b w:val="false"/>
          <w:i w:val="false"/>
          <w:color w:val="000000"/>
          <w:sz w:val="28"/>
        </w:rPr>
        <w:t xml:space="preserve">
     жағалы ұзын тері </w:t>
      </w:r>
      <w:r>
        <w:br/>
      </w:r>
      <w:r>
        <w:rPr>
          <w:rFonts w:ascii="Times New Roman"/>
          <w:b w:val="false"/>
          <w:i w:val="false"/>
          <w:color w:val="000000"/>
          <w:sz w:val="28"/>
        </w:rPr>
        <w:t xml:space="preserve">
     бушлат (бүркеме түсті) </w:t>
      </w:r>
      <w:r>
        <w:br/>
      </w:r>
      <w:r>
        <w:rPr>
          <w:rFonts w:ascii="Times New Roman"/>
          <w:b w:val="false"/>
          <w:i w:val="false"/>
          <w:color w:val="000000"/>
          <w:sz w:val="28"/>
        </w:rPr>
        <w:t xml:space="preserve">
3.7  Қонышы биік жұмсақ былғары   1 жұп        2 жыл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3.8  Бүркеме түсті қысқа          2 дана       2 жыл </w:t>
      </w:r>
      <w:r>
        <w:br/>
      </w:r>
      <w:r>
        <w:rPr>
          <w:rFonts w:ascii="Times New Roman"/>
          <w:b w:val="false"/>
          <w:i w:val="false"/>
          <w:color w:val="000000"/>
          <w:sz w:val="28"/>
        </w:rPr>
        <w:t xml:space="preserve">
     жеңдi м/м іш киiм </w:t>
      </w:r>
      <w:r>
        <w:br/>
      </w:r>
      <w:r>
        <w:rPr>
          <w:rFonts w:ascii="Times New Roman"/>
          <w:b w:val="false"/>
          <w:i w:val="false"/>
          <w:color w:val="000000"/>
          <w:sz w:val="28"/>
        </w:rPr>
        <w:t xml:space="preserve">
3.9  Бүркеме түстi ұзын жеңдi     2 дана       2 жыл </w:t>
      </w:r>
      <w:r>
        <w:br/>
      </w:r>
      <w:r>
        <w:rPr>
          <w:rFonts w:ascii="Times New Roman"/>
          <w:b w:val="false"/>
          <w:i w:val="false"/>
          <w:color w:val="000000"/>
          <w:sz w:val="28"/>
        </w:rPr>
        <w:t xml:space="preserve">
     м/м iш киiм </w:t>
      </w:r>
      <w:r>
        <w:br/>
      </w:r>
      <w:r>
        <w:rPr>
          <w:rFonts w:ascii="Times New Roman"/>
          <w:b w:val="false"/>
          <w:i w:val="false"/>
          <w:color w:val="000000"/>
          <w:sz w:val="28"/>
        </w:rPr>
        <w:t xml:space="preserve">
3.10 Былғары құралдар             1 дана      10 жыл </w:t>
      </w:r>
      <w:r>
        <w:br/>
      </w:r>
      <w:r>
        <w:rPr>
          <w:rFonts w:ascii="Times New Roman"/>
          <w:b w:val="false"/>
          <w:i w:val="false"/>
          <w:color w:val="000000"/>
          <w:sz w:val="28"/>
        </w:rPr>
        <w:t xml:space="preserve">
3.11 Плащ-жамылғыны кию үшін      1 дана      12 жыл </w:t>
      </w:r>
      <w:r>
        <w:br/>
      </w:r>
      <w:r>
        <w:rPr>
          <w:rFonts w:ascii="Times New Roman"/>
          <w:b w:val="false"/>
          <w:i w:val="false"/>
          <w:color w:val="000000"/>
          <w:sz w:val="28"/>
        </w:rPr>
        <w:t xml:space="preserve">
     белдік </w:t>
      </w:r>
      <w:r>
        <w:br/>
      </w:r>
      <w:r>
        <w:rPr>
          <w:rFonts w:ascii="Times New Roman"/>
          <w:b w:val="false"/>
          <w:i w:val="false"/>
          <w:color w:val="000000"/>
          <w:sz w:val="28"/>
        </w:rPr>
        <w:t xml:space="preserve">
3.12 Далалық м/м фуражка          1 дана       2 жыл      ** </w:t>
      </w:r>
    </w:p>
    <w:p>
      <w:pPr>
        <w:spacing w:after="0"/>
        <w:ind w:left="0"/>
        <w:jc w:val="both"/>
      </w:pPr>
      <w:r>
        <w:rPr>
          <w:rFonts w:ascii="Times New Roman"/>
          <w:b w:val="false"/>
          <w:i w:val="false"/>
          <w:color w:val="000000"/>
          <w:sz w:val="28"/>
        </w:rPr>
        <w:t>                       4. Арнайы киім нысаны</w:t>
      </w:r>
    </w:p>
    <w:p>
      <w:pPr>
        <w:spacing w:after="0"/>
        <w:ind w:left="0"/>
        <w:jc w:val="both"/>
      </w:pPr>
      <w:r>
        <w:rPr>
          <w:rFonts w:ascii="Times New Roman"/>
          <w:b w:val="false"/>
          <w:i w:val="false"/>
          <w:color w:val="000000"/>
          <w:sz w:val="28"/>
        </w:rPr>
        <w:t>4.1  Қысқы арнайы киiм            1 жинақ      3 жыл*  Күнқағары бар</w:t>
      </w:r>
      <w:r>
        <w:br/>
      </w:r>
      <w:r>
        <w:rPr>
          <w:rFonts w:ascii="Times New Roman"/>
          <w:b w:val="false"/>
          <w:i w:val="false"/>
          <w:color w:val="000000"/>
          <w:sz w:val="28"/>
        </w:rPr>
        <w:t>
                                                       қара-көк түсті</w:t>
      </w:r>
      <w:r>
        <w:br/>
      </w:r>
      <w:r>
        <w:rPr>
          <w:rFonts w:ascii="Times New Roman"/>
          <w:b w:val="false"/>
          <w:i w:val="false"/>
          <w:color w:val="000000"/>
          <w:sz w:val="28"/>
        </w:rPr>
        <w:t>
                                                       тері құлақшын;</w:t>
      </w:r>
      <w:r>
        <w:br/>
      </w:r>
      <w:r>
        <w:rPr>
          <w:rFonts w:ascii="Times New Roman"/>
          <w:b w:val="false"/>
          <w:i w:val="false"/>
          <w:color w:val="000000"/>
          <w:sz w:val="28"/>
        </w:rPr>
        <w:t>
                                                       қара-көк түсті</w:t>
      </w:r>
      <w:r>
        <w:br/>
      </w:r>
      <w:r>
        <w:rPr>
          <w:rFonts w:ascii="Times New Roman"/>
          <w:b w:val="false"/>
          <w:i w:val="false"/>
          <w:color w:val="000000"/>
          <w:sz w:val="28"/>
        </w:rPr>
        <w:t>
                                                       футболка неме-</w:t>
      </w:r>
      <w:r>
        <w:br/>
      </w:r>
      <w:r>
        <w:rPr>
          <w:rFonts w:ascii="Times New Roman"/>
          <w:b w:val="false"/>
          <w:i w:val="false"/>
          <w:color w:val="000000"/>
          <w:sz w:val="28"/>
        </w:rPr>
        <w:t>
                                                       се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 ка-</w:t>
      </w:r>
      <w:r>
        <w:br/>
      </w:r>
      <w:r>
        <w:rPr>
          <w:rFonts w:ascii="Times New Roman"/>
          <w:b w:val="false"/>
          <w:i w:val="false"/>
          <w:color w:val="000000"/>
          <w:sz w:val="28"/>
        </w:rPr>
        <w:t>
                                                       пюшоны бар</w:t>
      </w:r>
      <w:r>
        <w:br/>
      </w:r>
      <w:r>
        <w:rPr>
          <w:rFonts w:ascii="Times New Roman"/>
          <w:b w:val="false"/>
          <w:i w:val="false"/>
          <w:color w:val="000000"/>
          <w:sz w:val="28"/>
        </w:rPr>
        <w:t>
                                                       сырмалы жылы</w:t>
      </w:r>
      <w:r>
        <w:br/>
      </w:r>
      <w:r>
        <w:rPr>
          <w:rFonts w:ascii="Times New Roman"/>
          <w:b w:val="false"/>
          <w:i w:val="false"/>
          <w:color w:val="000000"/>
          <w:sz w:val="28"/>
        </w:rPr>
        <w:t>
                                                       күрте және</w:t>
      </w:r>
      <w:r>
        <w:br/>
      </w:r>
      <w:r>
        <w:rPr>
          <w:rFonts w:ascii="Times New Roman"/>
          <w:b w:val="false"/>
          <w:i w:val="false"/>
          <w:color w:val="000000"/>
          <w:sz w:val="28"/>
        </w:rPr>
        <w:t>
                                                       қара-көк түсті</w:t>
      </w:r>
      <w:r>
        <w:br/>
      </w:r>
      <w:r>
        <w:rPr>
          <w:rFonts w:ascii="Times New Roman"/>
          <w:b w:val="false"/>
          <w:i w:val="false"/>
          <w:color w:val="000000"/>
          <w:sz w:val="28"/>
        </w:rPr>
        <w:t>
                                                       тік пішілген</w:t>
      </w:r>
      <w:r>
        <w:br/>
      </w:r>
      <w:r>
        <w:rPr>
          <w:rFonts w:ascii="Times New Roman"/>
          <w:b w:val="false"/>
          <w:i w:val="false"/>
          <w:color w:val="000000"/>
          <w:sz w:val="28"/>
        </w:rPr>
        <w:t>
                                                       жылы шалбар;</w:t>
      </w:r>
      <w:r>
        <w:br/>
      </w:r>
      <w:r>
        <w:rPr>
          <w:rFonts w:ascii="Times New Roman"/>
          <w:b w:val="false"/>
          <w:i w:val="false"/>
          <w:color w:val="000000"/>
          <w:sz w:val="28"/>
        </w:rPr>
        <w:t>
                                                       жылы құрым</w:t>
      </w:r>
      <w:r>
        <w:br/>
      </w:r>
      <w:r>
        <w:rPr>
          <w:rFonts w:ascii="Times New Roman"/>
          <w:b w:val="false"/>
          <w:i w:val="false"/>
          <w:color w:val="000000"/>
          <w:sz w:val="28"/>
        </w:rPr>
        <w:t>
                                                       қысқа етік</w:t>
      </w:r>
      <w:r>
        <w:br/>
      </w:r>
      <w:r>
        <w:rPr>
          <w:rFonts w:ascii="Times New Roman"/>
          <w:b w:val="false"/>
          <w:i w:val="false"/>
          <w:color w:val="000000"/>
          <w:sz w:val="28"/>
        </w:rPr>
        <w:t>
                                                       немесе қара</w:t>
      </w:r>
      <w:r>
        <w:br/>
      </w:r>
      <w:r>
        <w:rPr>
          <w:rFonts w:ascii="Times New Roman"/>
          <w:b w:val="false"/>
          <w:i w:val="false"/>
          <w:color w:val="000000"/>
          <w:sz w:val="28"/>
        </w:rPr>
        <w:t>
                                                       түсті қонышы</w:t>
      </w:r>
      <w:r>
        <w:br/>
      </w:r>
      <w:r>
        <w:rPr>
          <w:rFonts w:ascii="Times New Roman"/>
          <w:b w:val="false"/>
          <w:i w:val="false"/>
          <w:color w:val="000000"/>
          <w:sz w:val="28"/>
        </w:rPr>
        <w:t>
                                                       биік жылы</w:t>
      </w:r>
      <w:r>
        <w:br/>
      </w:r>
      <w:r>
        <w:rPr>
          <w:rFonts w:ascii="Times New Roman"/>
          <w:b w:val="false"/>
          <w:i w:val="false"/>
          <w:color w:val="000000"/>
          <w:sz w:val="28"/>
        </w:rPr>
        <w:t>
                                                       бәтеңке;</w:t>
      </w:r>
      <w:r>
        <w:br/>
      </w:r>
      <w:r>
        <w:rPr>
          <w:rFonts w:ascii="Times New Roman"/>
          <w:b w:val="false"/>
          <w:i w:val="false"/>
          <w:color w:val="000000"/>
          <w:sz w:val="28"/>
        </w:rPr>
        <w:t>
                                                       қара-көк түсті</w:t>
      </w:r>
      <w:r>
        <w:br/>
      </w:r>
      <w:r>
        <w:rPr>
          <w:rFonts w:ascii="Times New Roman"/>
          <w:b w:val="false"/>
          <w:i w:val="false"/>
          <w:color w:val="000000"/>
          <w:sz w:val="28"/>
        </w:rPr>
        <w:t>
                                                       мойыншалғы</w:t>
      </w:r>
      <w:r>
        <w:br/>
      </w:r>
      <w:r>
        <w:rPr>
          <w:rFonts w:ascii="Times New Roman"/>
          <w:b w:val="false"/>
          <w:i w:val="false"/>
          <w:color w:val="000000"/>
          <w:sz w:val="28"/>
        </w:rPr>
        <w:t>
4.2  Жазғы арнайы киiм            1 жинақ      3 жыл*  Кокардасы бар</w:t>
      </w:r>
      <w:r>
        <w:br/>
      </w:r>
      <w:r>
        <w:rPr>
          <w:rFonts w:ascii="Times New Roman"/>
          <w:b w:val="false"/>
          <w:i w:val="false"/>
          <w:color w:val="000000"/>
          <w:sz w:val="28"/>
        </w:rPr>
        <w:t>
                                                       қара-кек түсті</w:t>
      </w:r>
      <w:r>
        <w:br/>
      </w:r>
      <w:r>
        <w:rPr>
          <w:rFonts w:ascii="Times New Roman"/>
          <w:b w:val="false"/>
          <w:i w:val="false"/>
          <w:color w:val="000000"/>
          <w:sz w:val="28"/>
        </w:rPr>
        <w:t>
                                                       далалық фу-</w:t>
      </w:r>
      <w:r>
        <w:br/>
      </w:r>
      <w:r>
        <w:rPr>
          <w:rFonts w:ascii="Times New Roman"/>
          <w:b w:val="false"/>
          <w:i w:val="false"/>
          <w:color w:val="000000"/>
          <w:sz w:val="28"/>
        </w:rPr>
        <w:t>
                                                       ражка немесе</w:t>
      </w:r>
      <w:r>
        <w:br/>
      </w:r>
      <w:r>
        <w:rPr>
          <w:rFonts w:ascii="Times New Roman"/>
          <w:b w:val="false"/>
          <w:i w:val="false"/>
          <w:color w:val="000000"/>
          <w:sz w:val="28"/>
        </w:rPr>
        <w:t>
                                                       кокардасы бар</w:t>
      </w:r>
      <w:r>
        <w:br/>
      </w:r>
      <w:r>
        <w:rPr>
          <w:rFonts w:ascii="Times New Roman"/>
          <w:b w:val="false"/>
          <w:i w:val="false"/>
          <w:color w:val="000000"/>
          <w:sz w:val="28"/>
        </w:rPr>
        <w:t>
                                                       берет; қара-</w:t>
      </w:r>
      <w:r>
        <w:br/>
      </w:r>
      <w:r>
        <w:rPr>
          <w:rFonts w:ascii="Times New Roman"/>
          <w:b w:val="false"/>
          <w:i w:val="false"/>
          <w:color w:val="000000"/>
          <w:sz w:val="28"/>
        </w:rPr>
        <w:t>
                                                       көк түсті</w:t>
      </w:r>
      <w:r>
        <w:br/>
      </w:r>
      <w:r>
        <w:rPr>
          <w:rFonts w:ascii="Times New Roman"/>
          <w:b w:val="false"/>
          <w:i w:val="false"/>
          <w:color w:val="000000"/>
          <w:sz w:val="28"/>
        </w:rPr>
        <w:t>
                                                       футболка</w:t>
      </w:r>
      <w:r>
        <w:br/>
      </w:r>
      <w:r>
        <w:rPr>
          <w:rFonts w:ascii="Times New Roman"/>
          <w:b w:val="false"/>
          <w:i w:val="false"/>
          <w:color w:val="000000"/>
          <w:sz w:val="28"/>
        </w:rPr>
        <w:t>
                                                       немесе</w:t>
      </w:r>
      <w:r>
        <w:br/>
      </w:r>
      <w:r>
        <w:rPr>
          <w:rFonts w:ascii="Times New Roman"/>
          <w:b w:val="false"/>
          <w:i w:val="false"/>
          <w:color w:val="000000"/>
          <w:sz w:val="28"/>
        </w:rPr>
        <w:t>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w:t>
      </w:r>
      <w:r>
        <w:br/>
      </w:r>
      <w:r>
        <w:rPr>
          <w:rFonts w:ascii="Times New Roman"/>
          <w:b w:val="false"/>
          <w:i w:val="false"/>
          <w:color w:val="000000"/>
          <w:sz w:val="28"/>
        </w:rPr>
        <w:t>
                                                       погондары бар</w:t>
      </w:r>
      <w:r>
        <w:br/>
      </w:r>
      <w:r>
        <w:rPr>
          <w:rFonts w:ascii="Times New Roman"/>
          <w:b w:val="false"/>
          <w:i w:val="false"/>
          <w:color w:val="000000"/>
          <w:sz w:val="28"/>
        </w:rPr>
        <w:t>
                                                       сырмалы</w:t>
      </w:r>
      <w:r>
        <w:br/>
      </w:r>
      <w:r>
        <w:rPr>
          <w:rFonts w:ascii="Times New Roman"/>
          <w:b w:val="false"/>
          <w:i w:val="false"/>
          <w:color w:val="000000"/>
          <w:sz w:val="28"/>
        </w:rPr>
        <w:t>
                                                       далалық күрте</w:t>
      </w:r>
      <w:r>
        <w:br/>
      </w:r>
      <w:r>
        <w:rPr>
          <w:rFonts w:ascii="Times New Roman"/>
          <w:b w:val="false"/>
          <w:i w:val="false"/>
          <w:color w:val="000000"/>
          <w:sz w:val="28"/>
        </w:rPr>
        <w:t>
                                                       немесе қысқа</w:t>
      </w:r>
      <w:r>
        <w:br/>
      </w:r>
      <w:r>
        <w:rPr>
          <w:rFonts w:ascii="Times New Roman"/>
          <w:b w:val="false"/>
          <w:i w:val="false"/>
          <w:color w:val="000000"/>
          <w:sz w:val="28"/>
        </w:rPr>
        <w:t>
                                                       жеңді жейде</w:t>
      </w:r>
      <w:r>
        <w:br/>
      </w:r>
      <w:r>
        <w:rPr>
          <w:rFonts w:ascii="Times New Roman"/>
          <w:b w:val="false"/>
          <w:i w:val="false"/>
          <w:color w:val="000000"/>
          <w:sz w:val="28"/>
        </w:rPr>
        <w:t>
                                                       және қара-көк</w:t>
      </w:r>
      <w:r>
        <w:br/>
      </w:r>
      <w:r>
        <w:rPr>
          <w:rFonts w:ascii="Times New Roman"/>
          <w:b w:val="false"/>
          <w:i w:val="false"/>
          <w:color w:val="000000"/>
          <w:sz w:val="28"/>
        </w:rPr>
        <w:t>
                                                       түсті тік</w:t>
      </w:r>
      <w:r>
        <w:br/>
      </w:r>
      <w:r>
        <w:rPr>
          <w:rFonts w:ascii="Times New Roman"/>
          <w:b w:val="false"/>
          <w:i w:val="false"/>
          <w:color w:val="000000"/>
          <w:sz w:val="28"/>
        </w:rPr>
        <w:t>
                                                       пішілген</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4.3 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Мемлекеттік өртке қарсы қызмет органдары қызметкерлерінің кіші басшы және қатардағы құрамындағы әйелдердің нысандық киімі мен арнайы киім-кешектерінің тиесілілік нормалары</w:t>
      </w:r>
    </w:p>
    <w:p>
      <w:pPr>
        <w:spacing w:after="0"/>
        <w:ind w:left="0"/>
        <w:jc w:val="both"/>
      </w:pPr>
      <w:r>
        <w:rPr>
          <w:rFonts w:ascii="Times New Roman"/>
          <w:b w:val="false"/>
          <w:i w:val="false"/>
          <w:color w:val="ff0000"/>
          <w:sz w:val="28"/>
        </w:rPr>
        <w:t xml:space="preserve">      Ескерту. 5-қосымшаға өзгерту енгізілді - ҚР Үкіметінің </w:t>
      </w:r>
      <w:r>
        <w:br/>
      </w:r>
      <w:r>
        <w:rPr>
          <w:rFonts w:ascii="Times New Roman"/>
          <w:b w:val="false"/>
          <w:i w:val="false"/>
          <w:color w:val="ff0000"/>
          <w:sz w:val="28"/>
        </w:rPr>
        <w:t xml:space="preserve">
2005.06.30 </w:t>
      </w:r>
      <w:r>
        <w:rPr>
          <w:rFonts w:ascii="Times New Roman"/>
          <w:b w:val="false"/>
          <w:i w:val="false"/>
          <w:color w:val="ff0000"/>
          <w:sz w:val="28"/>
        </w:rPr>
        <w:t>N 662</w:t>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Парадтық-салтанатты киiм-кешек </w:t>
      </w:r>
    </w:p>
    <w:p>
      <w:pPr>
        <w:spacing w:after="0"/>
        <w:ind w:left="0"/>
        <w:jc w:val="both"/>
      </w:pPr>
      <w:r>
        <w:rPr>
          <w:rFonts w:ascii="Times New Roman"/>
          <w:b w:val="false"/>
          <w:i w:val="false"/>
          <w:color w:val="000000"/>
          <w:sz w:val="28"/>
        </w:rPr>
        <w:t xml:space="preserve">1.1  Ақ түсті жейде               2 дана       3 жыл     ** </w:t>
      </w:r>
      <w:r>
        <w:br/>
      </w:r>
      <w:r>
        <w:rPr>
          <w:rFonts w:ascii="Times New Roman"/>
          <w:b w:val="false"/>
          <w:i w:val="false"/>
          <w:color w:val="000000"/>
          <w:sz w:val="28"/>
        </w:rPr>
        <w:t xml:space="preserve">
1.2  Қара түсті галстук           1 дана       3 жыл </w:t>
      </w:r>
    </w:p>
    <w:p>
      <w:pPr>
        <w:spacing w:after="0"/>
        <w:ind w:left="0"/>
        <w:jc w:val="both"/>
      </w:pPr>
      <w:r>
        <w:rPr>
          <w:rFonts w:ascii="Times New Roman"/>
          <w:b w:val="false"/>
          <w:i w:val="false"/>
          <w:color w:val="000000"/>
          <w:sz w:val="28"/>
        </w:rPr>
        <w:t xml:space="preserve">                 2. Күнделiктi киетін киiм-кешек </w:t>
      </w:r>
    </w:p>
    <w:p>
      <w:pPr>
        <w:spacing w:after="0"/>
        <w:ind w:left="0"/>
        <w:jc w:val="both"/>
      </w:pPr>
      <w:r>
        <w:rPr>
          <w:rFonts w:ascii="Times New Roman"/>
          <w:b w:val="false"/>
          <w:i w:val="false"/>
          <w:color w:val="000000"/>
          <w:sz w:val="28"/>
        </w:rPr>
        <w:t xml:space="preserve">2.1  Қой терісінен тігілген       1 дана       3 жыл     ** </w:t>
      </w:r>
      <w:r>
        <w:br/>
      </w:r>
      <w:r>
        <w:rPr>
          <w:rFonts w:ascii="Times New Roman"/>
          <w:b w:val="false"/>
          <w:i w:val="false"/>
          <w:color w:val="000000"/>
          <w:sz w:val="28"/>
        </w:rPr>
        <w:t xml:space="preserve">
     құлақшын-папаха </w:t>
      </w:r>
      <w:r>
        <w:br/>
      </w:r>
      <w:r>
        <w:rPr>
          <w:rFonts w:ascii="Times New Roman"/>
          <w:b w:val="false"/>
          <w:i w:val="false"/>
          <w:color w:val="000000"/>
          <w:sz w:val="28"/>
        </w:rPr>
        <w:t>
2.2  Қара көк түсті үлбірден      1 дана       3 жыл     **</w:t>
      </w:r>
      <w:r>
        <w:br/>
      </w:r>
      <w:r>
        <w:rPr>
          <w:rFonts w:ascii="Times New Roman"/>
          <w:b w:val="false"/>
          <w:i w:val="false"/>
          <w:color w:val="000000"/>
          <w:sz w:val="28"/>
        </w:rPr>
        <w:t>
     тігілген жағасы бар қара</w:t>
      </w:r>
      <w:r>
        <w:br/>
      </w:r>
      <w:r>
        <w:rPr>
          <w:rFonts w:ascii="Times New Roman"/>
          <w:b w:val="false"/>
          <w:i w:val="false"/>
          <w:color w:val="000000"/>
          <w:sz w:val="28"/>
        </w:rPr>
        <w:t>
     қоңыр қорғаныш түсті</w:t>
      </w:r>
      <w:r>
        <w:br/>
      </w:r>
      <w:r>
        <w:rPr>
          <w:rFonts w:ascii="Times New Roman"/>
          <w:b w:val="false"/>
          <w:i w:val="false"/>
          <w:color w:val="000000"/>
          <w:sz w:val="28"/>
        </w:rPr>
        <w:t>
     қысқы пальто</w:t>
      </w:r>
      <w:r>
        <w:br/>
      </w:r>
      <w:r>
        <w:rPr>
          <w:rFonts w:ascii="Times New Roman"/>
          <w:b w:val="false"/>
          <w:i w:val="false"/>
          <w:color w:val="000000"/>
          <w:sz w:val="28"/>
        </w:rPr>
        <w:t xml:space="preserve">
2.3  Қара қоңыр қорғаныш          1 дана       5 жыл     ** </w:t>
      </w:r>
      <w:r>
        <w:br/>
      </w:r>
      <w:r>
        <w:rPr>
          <w:rFonts w:ascii="Times New Roman"/>
          <w:b w:val="false"/>
          <w:i w:val="false"/>
          <w:color w:val="000000"/>
          <w:sz w:val="28"/>
        </w:rPr>
        <w:t>
     түстi плащ</w:t>
      </w:r>
      <w:r>
        <w:br/>
      </w:r>
      <w:r>
        <w:rPr>
          <w:rFonts w:ascii="Times New Roman"/>
          <w:b w:val="false"/>
          <w:i w:val="false"/>
          <w:color w:val="000000"/>
          <w:sz w:val="28"/>
        </w:rPr>
        <w:t xml:space="preserve">
2.4  Қара қоңыр қорғаныш түстi    1 дана       5 жыл     ** </w:t>
      </w:r>
      <w:r>
        <w:br/>
      </w:r>
      <w:r>
        <w:rPr>
          <w:rFonts w:ascii="Times New Roman"/>
          <w:b w:val="false"/>
          <w:i w:val="false"/>
          <w:color w:val="000000"/>
          <w:sz w:val="28"/>
        </w:rPr>
        <w:t>
     пилотка</w:t>
      </w:r>
      <w:r>
        <w:br/>
      </w:r>
      <w:r>
        <w:rPr>
          <w:rFonts w:ascii="Times New Roman"/>
          <w:b w:val="false"/>
          <w:i w:val="false"/>
          <w:color w:val="000000"/>
          <w:sz w:val="28"/>
        </w:rPr>
        <w:t xml:space="preserve">
2.5  Қара қоңыр қорғаныш түсті    1 дана       2 жыл     ** </w:t>
      </w:r>
      <w:r>
        <w:br/>
      </w:r>
      <w:r>
        <w:rPr>
          <w:rFonts w:ascii="Times New Roman"/>
          <w:b w:val="false"/>
          <w:i w:val="false"/>
          <w:color w:val="000000"/>
          <w:sz w:val="28"/>
        </w:rPr>
        <w:t xml:space="preserve">
     қаусырма жылы ашық китель </w:t>
      </w:r>
      <w:r>
        <w:br/>
      </w:r>
      <w:r>
        <w:rPr>
          <w:rFonts w:ascii="Times New Roman"/>
          <w:b w:val="false"/>
          <w:i w:val="false"/>
          <w:color w:val="000000"/>
          <w:sz w:val="28"/>
        </w:rPr>
        <w:t xml:space="preserve">
2.6  Қара қоңыр қорғаныш түстi    1 дана       2 жыл     ** </w:t>
      </w:r>
      <w:r>
        <w:br/>
      </w:r>
      <w:r>
        <w:rPr>
          <w:rFonts w:ascii="Times New Roman"/>
          <w:b w:val="false"/>
          <w:i w:val="false"/>
          <w:color w:val="000000"/>
          <w:sz w:val="28"/>
        </w:rPr>
        <w:t>
     нысандық көйлек</w:t>
      </w:r>
      <w:r>
        <w:br/>
      </w:r>
      <w:r>
        <w:rPr>
          <w:rFonts w:ascii="Times New Roman"/>
          <w:b w:val="false"/>
          <w:i w:val="false"/>
          <w:color w:val="000000"/>
          <w:sz w:val="28"/>
        </w:rPr>
        <w:t xml:space="preserve">
2.7  Қара қоңыр қорғаныш түсті    2 дана       2 жыл </w:t>
      </w:r>
      <w:r>
        <w:br/>
      </w:r>
      <w:r>
        <w:rPr>
          <w:rFonts w:ascii="Times New Roman"/>
          <w:b w:val="false"/>
          <w:i w:val="false"/>
          <w:color w:val="000000"/>
          <w:sz w:val="28"/>
        </w:rPr>
        <w:t xml:space="preserve">
     юбка немесе шалбар </w:t>
      </w:r>
      <w:r>
        <w:br/>
      </w:r>
      <w:r>
        <w:rPr>
          <w:rFonts w:ascii="Times New Roman"/>
          <w:b w:val="false"/>
          <w:i w:val="false"/>
          <w:color w:val="000000"/>
          <w:sz w:val="28"/>
        </w:rPr>
        <w:t xml:space="preserve">
2.8  Жасыл түстi ұзын жеңдi       2 дана       2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2.9  Жасыл түстi қысқа жеңдi      2 дана       2 жыл     ** </w:t>
      </w:r>
      <w:r>
        <w:br/>
      </w:r>
      <w:r>
        <w:rPr>
          <w:rFonts w:ascii="Times New Roman"/>
          <w:b w:val="false"/>
          <w:i w:val="false"/>
          <w:color w:val="000000"/>
          <w:sz w:val="28"/>
        </w:rPr>
        <w:t xml:space="preserve">
     жейде </w:t>
      </w:r>
      <w:r>
        <w:br/>
      </w:r>
      <w:r>
        <w:rPr>
          <w:rFonts w:ascii="Times New Roman"/>
          <w:b w:val="false"/>
          <w:i w:val="false"/>
          <w:color w:val="000000"/>
          <w:sz w:val="28"/>
        </w:rPr>
        <w:t xml:space="preserve">
2.10 Жасыл түстi галстук          1 жұп        1 жыл </w:t>
      </w:r>
      <w:r>
        <w:br/>
      </w:r>
      <w:r>
        <w:rPr>
          <w:rFonts w:ascii="Times New Roman"/>
          <w:b w:val="false"/>
          <w:i w:val="false"/>
          <w:color w:val="000000"/>
          <w:sz w:val="28"/>
        </w:rPr>
        <w:t xml:space="preserve">
2.11 Қара түстi былғары туфли     1 жұп        1 жыл </w:t>
      </w:r>
      <w:r>
        <w:br/>
      </w:r>
      <w:r>
        <w:rPr>
          <w:rFonts w:ascii="Times New Roman"/>
          <w:b w:val="false"/>
          <w:i w:val="false"/>
          <w:color w:val="000000"/>
          <w:sz w:val="28"/>
        </w:rPr>
        <w:t xml:space="preserve">
2.12 Қара түсті жылы былғары етік 1 жұп        3 жыл </w:t>
      </w:r>
      <w:r>
        <w:br/>
      </w:r>
      <w:r>
        <w:rPr>
          <w:rFonts w:ascii="Times New Roman"/>
          <w:b w:val="false"/>
          <w:i w:val="false"/>
          <w:color w:val="000000"/>
          <w:sz w:val="28"/>
        </w:rPr>
        <w:t xml:space="preserve">
2.13 Қара түсті м/м колготки      2 дана       1 жыл </w:t>
      </w:r>
      <w:r>
        <w:br/>
      </w:r>
      <w:r>
        <w:rPr>
          <w:rFonts w:ascii="Times New Roman"/>
          <w:b w:val="false"/>
          <w:i w:val="false"/>
          <w:color w:val="000000"/>
          <w:sz w:val="28"/>
        </w:rPr>
        <w:t xml:space="preserve">
2.14 Қара түстi тоқылған қолғап   1 жұп        2 жыл </w:t>
      </w:r>
      <w:r>
        <w:br/>
      </w:r>
      <w:r>
        <w:rPr>
          <w:rFonts w:ascii="Times New Roman"/>
          <w:b w:val="false"/>
          <w:i w:val="false"/>
          <w:color w:val="000000"/>
          <w:sz w:val="28"/>
        </w:rPr>
        <w:t xml:space="preserve">
2.15 Қара қоңыр қорғаныш түстi    1 дана       3 жыл     ** </w:t>
      </w:r>
      <w:r>
        <w:br/>
      </w:r>
      <w:r>
        <w:rPr>
          <w:rFonts w:ascii="Times New Roman"/>
          <w:b w:val="false"/>
          <w:i w:val="false"/>
          <w:color w:val="000000"/>
          <w:sz w:val="28"/>
        </w:rPr>
        <w:t>
     жемпір</w:t>
      </w:r>
      <w:r>
        <w:br/>
      </w:r>
      <w:r>
        <w:rPr>
          <w:rFonts w:ascii="Times New Roman"/>
          <w:b w:val="false"/>
          <w:i w:val="false"/>
          <w:color w:val="000000"/>
          <w:sz w:val="28"/>
        </w:rPr>
        <w:t xml:space="preserve">
2.16 Жылы iш киiм                 1 жинақ      2 жыл     * </w:t>
      </w:r>
      <w:r>
        <w:br/>
      </w:r>
      <w:r>
        <w:rPr>
          <w:rFonts w:ascii="Times New Roman"/>
          <w:b w:val="false"/>
          <w:i w:val="false"/>
          <w:color w:val="000000"/>
          <w:sz w:val="28"/>
        </w:rPr>
        <w:t xml:space="preserve">
2.17 M/м iш киiм                  1 жинақ      1 жыл </w:t>
      </w:r>
      <w:r>
        <w:br/>
      </w:r>
      <w:r>
        <w:rPr>
          <w:rFonts w:ascii="Times New Roman"/>
          <w:b w:val="false"/>
          <w:i w:val="false"/>
          <w:color w:val="000000"/>
          <w:sz w:val="28"/>
        </w:rPr>
        <w:t xml:space="preserve">
2.18 Жылы нәски                   1 жұп        1 жыл </w:t>
      </w:r>
      <w:r>
        <w:br/>
      </w:r>
      <w:r>
        <w:rPr>
          <w:rFonts w:ascii="Times New Roman"/>
          <w:b w:val="false"/>
          <w:i w:val="false"/>
          <w:color w:val="000000"/>
          <w:sz w:val="28"/>
        </w:rPr>
        <w:t xml:space="preserve">
2.19 M/м нәски                    2 жұп        1 жыл </w:t>
      </w:r>
      <w:r>
        <w:br/>
      </w:r>
      <w:r>
        <w:rPr>
          <w:rFonts w:ascii="Times New Roman"/>
          <w:b w:val="false"/>
          <w:i w:val="false"/>
          <w:color w:val="000000"/>
          <w:sz w:val="28"/>
        </w:rPr>
        <w:t xml:space="preserve">
2.20 Қара түсті мақта-мата        1 дана       1 жыл </w:t>
      </w:r>
      <w:r>
        <w:br/>
      </w:r>
      <w:r>
        <w:rPr>
          <w:rFonts w:ascii="Times New Roman"/>
          <w:b w:val="false"/>
          <w:i w:val="false"/>
          <w:color w:val="000000"/>
          <w:sz w:val="28"/>
        </w:rPr>
        <w:t xml:space="preserve">
     гольфі </w:t>
      </w:r>
      <w:r>
        <w:br/>
      </w:r>
      <w:r>
        <w:rPr>
          <w:rFonts w:ascii="Times New Roman"/>
          <w:b w:val="false"/>
          <w:i w:val="false"/>
          <w:color w:val="000000"/>
          <w:sz w:val="28"/>
        </w:rPr>
        <w:t xml:space="preserve">
2.21 Шалбарлық тері белбеу        1 дана       4 жыл </w:t>
      </w:r>
      <w:r>
        <w:br/>
      </w:r>
      <w:r>
        <w:rPr>
          <w:rFonts w:ascii="Times New Roman"/>
          <w:b w:val="false"/>
          <w:i w:val="false"/>
          <w:color w:val="000000"/>
          <w:sz w:val="28"/>
        </w:rPr>
        <w:t xml:space="preserve">
2.22 Мойыншалғы                   3 дана       3 жыл </w:t>
      </w:r>
    </w:p>
    <w:p>
      <w:pPr>
        <w:spacing w:after="0"/>
        <w:ind w:left="0"/>
        <w:jc w:val="both"/>
      </w:pPr>
      <w:r>
        <w:rPr>
          <w:rFonts w:ascii="Times New Roman"/>
          <w:b w:val="false"/>
          <w:i w:val="false"/>
          <w:color w:val="000000"/>
          <w:sz w:val="28"/>
        </w:rPr>
        <w:t xml:space="preserve">                    3. Далалық киiм нысандары </w:t>
      </w:r>
    </w:p>
    <w:p>
      <w:pPr>
        <w:spacing w:after="0"/>
        <w:ind w:left="0"/>
        <w:jc w:val="both"/>
      </w:pPr>
      <w:r>
        <w:rPr>
          <w:rFonts w:ascii="Times New Roman"/>
          <w:b w:val="false"/>
          <w:i w:val="false"/>
          <w:color w:val="000000"/>
          <w:sz w:val="28"/>
        </w:rPr>
        <w:t xml:space="preserve">3.1  Бүркеме түстi                1 жинақ      1 жыл*  Кепке, </w:t>
      </w:r>
      <w:r>
        <w:br/>
      </w:r>
      <w:r>
        <w:rPr>
          <w:rFonts w:ascii="Times New Roman"/>
          <w:b w:val="false"/>
          <w:i w:val="false"/>
          <w:color w:val="000000"/>
          <w:sz w:val="28"/>
        </w:rPr>
        <w:t xml:space="preserve">
     күртесi бар                           күрте, </w:t>
      </w:r>
      <w:r>
        <w:br/>
      </w:r>
      <w:r>
        <w:rPr>
          <w:rFonts w:ascii="Times New Roman"/>
          <w:b w:val="false"/>
          <w:i w:val="false"/>
          <w:color w:val="000000"/>
          <w:sz w:val="28"/>
        </w:rPr>
        <w:t xml:space="preserve">
     жазғы далалық нысан                               юбка** </w:t>
      </w:r>
      <w:r>
        <w:br/>
      </w:r>
      <w:r>
        <w:rPr>
          <w:rFonts w:ascii="Times New Roman"/>
          <w:b w:val="false"/>
          <w:i w:val="false"/>
          <w:color w:val="000000"/>
          <w:sz w:val="28"/>
        </w:rPr>
        <w:t xml:space="preserve">
3.2  Бүркеме түстi қысқа күртесi  1 жинақ      2 жыл*  Жағалы кепка, </w:t>
      </w:r>
      <w:r>
        <w:br/>
      </w:r>
      <w:r>
        <w:rPr>
          <w:rFonts w:ascii="Times New Roman"/>
          <w:b w:val="false"/>
          <w:i w:val="false"/>
          <w:color w:val="000000"/>
          <w:sz w:val="28"/>
        </w:rPr>
        <w:t xml:space="preserve">
     қысқы далалық нысан                               қысқа жылы </w:t>
      </w:r>
      <w:r>
        <w:br/>
      </w:r>
      <w:r>
        <w:rPr>
          <w:rFonts w:ascii="Times New Roman"/>
          <w:b w:val="false"/>
          <w:i w:val="false"/>
          <w:color w:val="000000"/>
          <w:sz w:val="28"/>
        </w:rPr>
        <w:t xml:space="preserve">
                                                       күрте, жылы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3.4  Бүркеме түсті                1 дана       2 жыл      ** </w:t>
      </w:r>
      <w:r>
        <w:br/>
      </w:r>
      <w:r>
        <w:rPr>
          <w:rFonts w:ascii="Times New Roman"/>
          <w:b w:val="false"/>
          <w:i w:val="false"/>
          <w:color w:val="000000"/>
          <w:sz w:val="28"/>
        </w:rPr>
        <w:t xml:space="preserve">
     қысқа жеңдi күртe </w:t>
      </w:r>
      <w:r>
        <w:br/>
      </w:r>
      <w:r>
        <w:rPr>
          <w:rFonts w:ascii="Times New Roman"/>
          <w:b w:val="false"/>
          <w:i w:val="false"/>
          <w:color w:val="000000"/>
          <w:sz w:val="28"/>
        </w:rPr>
        <w:t xml:space="preserve">
3.5  Бүркеме түстi м/м            1 дана       4 жыл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3.6  Бүркеме түстi тері жағалы    1 дана       3 жыл      ** </w:t>
      </w:r>
      <w:r>
        <w:br/>
      </w:r>
      <w:r>
        <w:rPr>
          <w:rFonts w:ascii="Times New Roman"/>
          <w:b w:val="false"/>
          <w:i w:val="false"/>
          <w:color w:val="000000"/>
          <w:sz w:val="28"/>
        </w:rPr>
        <w:t xml:space="preserve">
     ұзын жылы бушлат </w:t>
      </w:r>
      <w:r>
        <w:br/>
      </w:r>
      <w:r>
        <w:rPr>
          <w:rFonts w:ascii="Times New Roman"/>
          <w:b w:val="false"/>
          <w:i w:val="false"/>
          <w:color w:val="000000"/>
          <w:sz w:val="28"/>
        </w:rPr>
        <w:t xml:space="preserve">
3.7  Бүркеме түсті қысқа жеңді    2 дана       2 жыл </w:t>
      </w:r>
      <w:r>
        <w:br/>
      </w:r>
      <w:r>
        <w:rPr>
          <w:rFonts w:ascii="Times New Roman"/>
          <w:b w:val="false"/>
          <w:i w:val="false"/>
          <w:color w:val="000000"/>
          <w:sz w:val="28"/>
        </w:rPr>
        <w:t xml:space="preserve">
     м/м іш киім </w:t>
      </w:r>
      <w:r>
        <w:br/>
      </w:r>
      <w:r>
        <w:rPr>
          <w:rFonts w:ascii="Times New Roman"/>
          <w:b w:val="false"/>
          <w:i w:val="false"/>
          <w:color w:val="000000"/>
          <w:sz w:val="28"/>
        </w:rPr>
        <w:t xml:space="preserve">
3.8  Бүркеме түсті ұзын жеңді     2 дана       2 жыл </w:t>
      </w:r>
      <w:r>
        <w:br/>
      </w:r>
      <w:r>
        <w:rPr>
          <w:rFonts w:ascii="Times New Roman"/>
          <w:b w:val="false"/>
          <w:i w:val="false"/>
          <w:color w:val="000000"/>
          <w:sz w:val="28"/>
        </w:rPr>
        <w:t xml:space="preserve">
     м/м іш киім </w:t>
      </w:r>
      <w:r>
        <w:br/>
      </w:r>
      <w:r>
        <w:rPr>
          <w:rFonts w:ascii="Times New Roman"/>
          <w:b w:val="false"/>
          <w:i w:val="false"/>
          <w:color w:val="000000"/>
          <w:sz w:val="28"/>
        </w:rPr>
        <w:t xml:space="preserve">
3.9  Былғары құралдар             1 жинақ     10 жыл </w:t>
      </w:r>
      <w:r>
        <w:br/>
      </w:r>
      <w:r>
        <w:rPr>
          <w:rFonts w:ascii="Times New Roman"/>
          <w:b w:val="false"/>
          <w:i w:val="false"/>
          <w:color w:val="000000"/>
          <w:sz w:val="28"/>
        </w:rPr>
        <w:t xml:space="preserve">
3.10 Далалық м/м фуражка          1 дана       2 жыл </w:t>
      </w:r>
      <w:r>
        <w:br/>
      </w:r>
      <w:r>
        <w:rPr>
          <w:rFonts w:ascii="Times New Roman"/>
          <w:b w:val="false"/>
          <w:i w:val="false"/>
          <w:color w:val="000000"/>
          <w:sz w:val="28"/>
        </w:rPr>
        <w:t xml:space="preserve">
3.11 Қонышы биік жұмсақ былғары   1 жұп        2 жыл </w:t>
      </w:r>
      <w:r>
        <w:br/>
      </w:r>
      <w:r>
        <w:rPr>
          <w:rFonts w:ascii="Times New Roman"/>
          <w:b w:val="false"/>
          <w:i w:val="false"/>
          <w:color w:val="000000"/>
          <w:sz w:val="28"/>
        </w:rPr>
        <w:t xml:space="preserve">
     бәтеңке </w:t>
      </w:r>
    </w:p>
    <w:p>
      <w:pPr>
        <w:spacing w:after="0"/>
        <w:ind w:left="0"/>
        <w:jc w:val="both"/>
      </w:pPr>
      <w:r>
        <w:rPr>
          <w:rFonts w:ascii="Times New Roman"/>
          <w:b w:val="false"/>
          <w:i w:val="false"/>
          <w:color w:val="000000"/>
          <w:sz w:val="28"/>
        </w:rPr>
        <w:t>                    4. Арнайы киім нысаны</w:t>
      </w:r>
    </w:p>
    <w:p>
      <w:pPr>
        <w:spacing w:after="0"/>
        <w:ind w:left="0"/>
        <w:jc w:val="both"/>
      </w:pPr>
      <w:r>
        <w:rPr>
          <w:rFonts w:ascii="Times New Roman"/>
          <w:b w:val="false"/>
          <w:i w:val="false"/>
          <w:color w:val="000000"/>
          <w:sz w:val="28"/>
        </w:rPr>
        <w:t>4.1  Қысқы арнайы киiм            1 жинақ      3 жыл*  Күнқағары бар</w:t>
      </w:r>
      <w:r>
        <w:br/>
      </w:r>
      <w:r>
        <w:rPr>
          <w:rFonts w:ascii="Times New Roman"/>
          <w:b w:val="false"/>
          <w:i w:val="false"/>
          <w:color w:val="000000"/>
          <w:sz w:val="28"/>
        </w:rPr>
        <w:t>
                                                       қара-көк түсті</w:t>
      </w:r>
      <w:r>
        <w:br/>
      </w:r>
      <w:r>
        <w:rPr>
          <w:rFonts w:ascii="Times New Roman"/>
          <w:b w:val="false"/>
          <w:i w:val="false"/>
          <w:color w:val="000000"/>
          <w:sz w:val="28"/>
        </w:rPr>
        <w:t>
                                                       тері құлақшын;</w:t>
      </w:r>
      <w:r>
        <w:br/>
      </w:r>
      <w:r>
        <w:rPr>
          <w:rFonts w:ascii="Times New Roman"/>
          <w:b w:val="false"/>
          <w:i w:val="false"/>
          <w:color w:val="000000"/>
          <w:sz w:val="28"/>
        </w:rPr>
        <w:t>
                                                       қара-көк түсті</w:t>
      </w:r>
      <w:r>
        <w:br/>
      </w:r>
      <w:r>
        <w:rPr>
          <w:rFonts w:ascii="Times New Roman"/>
          <w:b w:val="false"/>
          <w:i w:val="false"/>
          <w:color w:val="000000"/>
          <w:sz w:val="28"/>
        </w:rPr>
        <w:t>
                                                       футболка неме-</w:t>
      </w:r>
      <w:r>
        <w:br/>
      </w:r>
      <w:r>
        <w:rPr>
          <w:rFonts w:ascii="Times New Roman"/>
          <w:b w:val="false"/>
          <w:i w:val="false"/>
          <w:color w:val="000000"/>
          <w:sz w:val="28"/>
        </w:rPr>
        <w:t>
                                                       се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 ка-</w:t>
      </w:r>
      <w:r>
        <w:br/>
      </w:r>
      <w:r>
        <w:rPr>
          <w:rFonts w:ascii="Times New Roman"/>
          <w:b w:val="false"/>
          <w:i w:val="false"/>
          <w:color w:val="000000"/>
          <w:sz w:val="28"/>
        </w:rPr>
        <w:t>
                                                       пюшоны бар</w:t>
      </w:r>
      <w:r>
        <w:br/>
      </w:r>
      <w:r>
        <w:rPr>
          <w:rFonts w:ascii="Times New Roman"/>
          <w:b w:val="false"/>
          <w:i w:val="false"/>
          <w:color w:val="000000"/>
          <w:sz w:val="28"/>
        </w:rPr>
        <w:t>
                                                       сырмалы жылы</w:t>
      </w:r>
      <w:r>
        <w:br/>
      </w:r>
      <w:r>
        <w:rPr>
          <w:rFonts w:ascii="Times New Roman"/>
          <w:b w:val="false"/>
          <w:i w:val="false"/>
          <w:color w:val="000000"/>
          <w:sz w:val="28"/>
        </w:rPr>
        <w:t>
                                                       күрте және</w:t>
      </w:r>
      <w:r>
        <w:br/>
      </w:r>
      <w:r>
        <w:rPr>
          <w:rFonts w:ascii="Times New Roman"/>
          <w:b w:val="false"/>
          <w:i w:val="false"/>
          <w:color w:val="000000"/>
          <w:sz w:val="28"/>
        </w:rPr>
        <w:t>
                                                       қара-көк түсті</w:t>
      </w:r>
      <w:r>
        <w:br/>
      </w:r>
      <w:r>
        <w:rPr>
          <w:rFonts w:ascii="Times New Roman"/>
          <w:b w:val="false"/>
          <w:i w:val="false"/>
          <w:color w:val="000000"/>
          <w:sz w:val="28"/>
        </w:rPr>
        <w:t>
                                                       тік пішілген</w:t>
      </w:r>
      <w:r>
        <w:br/>
      </w:r>
      <w:r>
        <w:rPr>
          <w:rFonts w:ascii="Times New Roman"/>
          <w:b w:val="false"/>
          <w:i w:val="false"/>
          <w:color w:val="000000"/>
          <w:sz w:val="28"/>
        </w:rPr>
        <w:t>
                                                       жылы шалбар;</w:t>
      </w:r>
      <w:r>
        <w:br/>
      </w:r>
      <w:r>
        <w:rPr>
          <w:rFonts w:ascii="Times New Roman"/>
          <w:b w:val="false"/>
          <w:i w:val="false"/>
          <w:color w:val="000000"/>
          <w:sz w:val="28"/>
        </w:rPr>
        <w:t>
                                                       жылы құрым</w:t>
      </w:r>
      <w:r>
        <w:br/>
      </w:r>
      <w:r>
        <w:rPr>
          <w:rFonts w:ascii="Times New Roman"/>
          <w:b w:val="false"/>
          <w:i w:val="false"/>
          <w:color w:val="000000"/>
          <w:sz w:val="28"/>
        </w:rPr>
        <w:t>
                                                       қысқа етік</w:t>
      </w:r>
      <w:r>
        <w:br/>
      </w:r>
      <w:r>
        <w:rPr>
          <w:rFonts w:ascii="Times New Roman"/>
          <w:b w:val="false"/>
          <w:i w:val="false"/>
          <w:color w:val="000000"/>
          <w:sz w:val="28"/>
        </w:rPr>
        <w:t>
                                                       немесе қара</w:t>
      </w:r>
      <w:r>
        <w:br/>
      </w:r>
      <w:r>
        <w:rPr>
          <w:rFonts w:ascii="Times New Roman"/>
          <w:b w:val="false"/>
          <w:i w:val="false"/>
          <w:color w:val="000000"/>
          <w:sz w:val="28"/>
        </w:rPr>
        <w:t>
                                                       түсті қонышы</w:t>
      </w:r>
      <w:r>
        <w:br/>
      </w:r>
      <w:r>
        <w:rPr>
          <w:rFonts w:ascii="Times New Roman"/>
          <w:b w:val="false"/>
          <w:i w:val="false"/>
          <w:color w:val="000000"/>
          <w:sz w:val="28"/>
        </w:rPr>
        <w:t>
                                                       биік жылы</w:t>
      </w:r>
      <w:r>
        <w:br/>
      </w:r>
      <w:r>
        <w:rPr>
          <w:rFonts w:ascii="Times New Roman"/>
          <w:b w:val="false"/>
          <w:i w:val="false"/>
          <w:color w:val="000000"/>
          <w:sz w:val="28"/>
        </w:rPr>
        <w:t>
                                                       бәтеңке;</w:t>
      </w:r>
      <w:r>
        <w:br/>
      </w:r>
      <w:r>
        <w:rPr>
          <w:rFonts w:ascii="Times New Roman"/>
          <w:b w:val="false"/>
          <w:i w:val="false"/>
          <w:color w:val="000000"/>
          <w:sz w:val="28"/>
        </w:rPr>
        <w:t>
                                                       қара-көк түсті</w:t>
      </w:r>
      <w:r>
        <w:br/>
      </w:r>
      <w:r>
        <w:rPr>
          <w:rFonts w:ascii="Times New Roman"/>
          <w:b w:val="false"/>
          <w:i w:val="false"/>
          <w:color w:val="000000"/>
          <w:sz w:val="28"/>
        </w:rPr>
        <w:t>
                                                       мойыншалғы</w:t>
      </w:r>
      <w:r>
        <w:br/>
      </w:r>
      <w:r>
        <w:rPr>
          <w:rFonts w:ascii="Times New Roman"/>
          <w:b w:val="false"/>
          <w:i w:val="false"/>
          <w:color w:val="000000"/>
          <w:sz w:val="28"/>
        </w:rPr>
        <w:t>
4.2  Жазғы арнайы киiм            1 жинақ      3 жыл*  Кокардасы бар</w:t>
      </w:r>
      <w:r>
        <w:br/>
      </w:r>
      <w:r>
        <w:rPr>
          <w:rFonts w:ascii="Times New Roman"/>
          <w:b w:val="false"/>
          <w:i w:val="false"/>
          <w:color w:val="000000"/>
          <w:sz w:val="28"/>
        </w:rPr>
        <w:t>
                                                       қара-кек түсті</w:t>
      </w:r>
      <w:r>
        <w:br/>
      </w:r>
      <w:r>
        <w:rPr>
          <w:rFonts w:ascii="Times New Roman"/>
          <w:b w:val="false"/>
          <w:i w:val="false"/>
          <w:color w:val="000000"/>
          <w:sz w:val="28"/>
        </w:rPr>
        <w:t>
                                                       далалық фу-</w:t>
      </w:r>
      <w:r>
        <w:br/>
      </w:r>
      <w:r>
        <w:rPr>
          <w:rFonts w:ascii="Times New Roman"/>
          <w:b w:val="false"/>
          <w:i w:val="false"/>
          <w:color w:val="000000"/>
          <w:sz w:val="28"/>
        </w:rPr>
        <w:t>
                                                       ражка немесе</w:t>
      </w:r>
      <w:r>
        <w:br/>
      </w:r>
      <w:r>
        <w:rPr>
          <w:rFonts w:ascii="Times New Roman"/>
          <w:b w:val="false"/>
          <w:i w:val="false"/>
          <w:color w:val="000000"/>
          <w:sz w:val="28"/>
        </w:rPr>
        <w:t>
                                                       кокардасы бар</w:t>
      </w:r>
      <w:r>
        <w:br/>
      </w:r>
      <w:r>
        <w:rPr>
          <w:rFonts w:ascii="Times New Roman"/>
          <w:b w:val="false"/>
          <w:i w:val="false"/>
          <w:color w:val="000000"/>
          <w:sz w:val="28"/>
        </w:rPr>
        <w:t>
                                                       берет; қара-</w:t>
      </w:r>
      <w:r>
        <w:br/>
      </w:r>
      <w:r>
        <w:rPr>
          <w:rFonts w:ascii="Times New Roman"/>
          <w:b w:val="false"/>
          <w:i w:val="false"/>
          <w:color w:val="000000"/>
          <w:sz w:val="28"/>
        </w:rPr>
        <w:t>
                                                       көк түсті</w:t>
      </w:r>
      <w:r>
        <w:br/>
      </w:r>
      <w:r>
        <w:rPr>
          <w:rFonts w:ascii="Times New Roman"/>
          <w:b w:val="false"/>
          <w:i w:val="false"/>
          <w:color w:val="000000"/>
          <w:sz w:val="28"/>
        </w:rPr>
        <w:t>
                                                       футболка</w:t>
      </w:r>
      <w:r>
        <w:br/>
      </w:r>
      <w:r>
        <w:rPr>
          <w:rFonts w:ascii="Times New Roman"/>
          <w:b w:val="false"/>
          <w:i w:val="false"/>
          <w:color w:val="000000"/>
          <w:sz w:val="28"/>
        </w:rPr>
        <w:t>
                                                       немесе</w:t>
      </w:r>
      <w:r>
        <w:br/>
      </w:r>
      <w:r>
        <w:rPr>
          <w:rFonts w:ascii="Times New Roman"/>
          <w:b w:val="false"/>
          <w:i w:val="false"/>
          <w:color w:val="000000"/>
          <w:sz w:val="28"/>
        </w:rPr>
        <w:t>
                                                       қызғылтым</w:t>
      </w:r>
      <w:r>
        <w:br/>
      </w:r>
      <w:r>
        <w:rPr>
          <w:rFonts w:ascii="Times New Roman"/>
          <w:b w:val="false"/>
          <w:i w:val="false"/>
          <w:color w:val="000000"/>
          <w:sz w:val="28"/>
        </w:rPr>
        <w:t>
                                                       жолақтары бар</w:t>
      </w:r>
      <w:r>
        <w:br/>
      </w:r>
      <w:r>
        <w:rPr>
          <w:rFonts w:ascii="Times New Roman"/>
          <w:b w:val="false"/>
          <w:i w:val="false"/>
          <w:color w:val="000000"/>
          <w:sz w:val="28"/>
        </w:rPr>
        <w:t>
                                                       тельняшка;</w:t>
      </w:r>
      <w:r>
        <w:br/>
      </w:r>
      <w:r>
        <w:rPr>
          <w:rFonts w:ascii="Times New Roman"/>
          <w:b w:val="false"/>
          <w:i w:val="false"/>
          <w:color w:val="000000"/>
          <w:sz w:val="28"/>
        </w:rPr>
        <w:t>
                                                       погондары бар</w:t>
      </w:r>
      <w:r>
        <w:br/>
      </w:r>
      <w:r>
        <w:rPr>
          <w:rFonts w:ascii="Times New Roman"/>
          <w:b w:val="false"/>
          <w:i w:val="false"/>
          <w:color w:val="000000"/>
          <w:sz w:val="28"/>
        </w:rPr>
        <w:t>
                                                       сырмалы</w:t>
      </w:r>
      <w:r>
        <w:br/>
      </w:r>
      <w:r>
        <w:rPr>
          <w:rFonts w:ascii="Times New Roman"/>
          <w:b w:val="false"/>
          <w:i w:val="false"/>
          <w:color w:val="000000"/>
          <w:sz w:val="28"/>
        </w:rPr>
        <w:t>
                                                       далалық күрте</w:t>
      </w:r>
      <w:r>
        <w:br/>
      </w:r>
      <w:r>
        <w:rPr>
          <w:rFonts w:ascii="Times New Roman"/>
          <w:b w:val="false"/>
          <w:i w:val="false"/>
          <w:color w:val="000000"/>
          <w:sz w:val="28"/>
        </w:rPr>
        <w:t>
                                                       немесе қысқа</w:t>
      </w:r>
      <w:r>
        <w:br/>
      </w:r>
      <w:r>
        <w:rPr>
          <w:rFonts w:ascii="Times New Roman"/>
          <w:b w:val="false"/>
          <w:i w:val="false"/>
          <w:color w:val="000000"/>
          <w:sz w:val="28"/>
        </w:rPr>
        <w:t>
                                                       жеңді жейде</w:t>
      </w:r>
      <w:r>
        <w:br/>
      </w:r>
      <w:r>
        <w:rPr>
          <w:rFonts w:ascii="Times New Roman"/>
          <w:b w:val="false"/>
          <w:i w:val="false"/>
          <w:color w:val="000000"/>
          <w:sz w:val="28"/>
        </w:rPr>
        <w:t>
                                                       және қара-көк</w:t>
      </w:r>
      <w:r>
        <w:br/>
      </w:r>
      <w:r>
        <w:rPr>
          <w:rFonts w:ascii="Times New Roman"/>
          <w:b w:val="false"/>
          <w:i w:val="false"/>
          <w:color w:val="000000"/>
          <w:sz w:val="28"/>
        </w:rPr>
        <w:t>
                                                       түсті тік</w:t>
      </w:r>
      <w:r>
        <w:br/>
      </w:r>
      <w:r>
        <w:rPr>
          <w:rFonts w:ascii="Times New Roman"/>
          <w:b w:val="false"/>
          <w:i w:val="false"/>
          <w:color w:val="000000"/>
          <w:sz w:val="28"/>
        </w:rPr>
        <w:t>
                                                       пішілген</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Ақмола, Ақтөбе, Атырау, Шығыс Қазақстан, Батыс Қазақстан, Қарағанды, Қостанай, Павлодар, Солтүстiк Қазақстан облыстарында және Астана қаласында қысқы киiм-кешектердi кию мерзiмi екі есе қысқартылады, ал Алматы, Жамбыл, Қызылорда, Маңғыстау, Оңтүстiк Қазақстан облыстарында және Алматы қаласында жазғы киiм-кешектердi кию мерзiмi екi есе қысқартылады. </w:t>
      </w:r>
      <w:r>
        <w:br/>
      </w:r>
      <w:r>
        <w:rPr>
          <w:rFonts w:ascii="Times New Roman"/>
          <w:b w:val="false"/>
          <w:i w:val="false"/>
          <w:color w:val="000000"/>
          <w:sz w:val="28"/>
        </w:rPr>
        <w:t xml:space="preserve">
      ** Арнайы атақтарына сәйкес нысандық киім-кешектердің түсi бойынша топтамадағы барлық қажетті фурнитурлар, иық белгiлерi мен оқалы белгiлер берiледi. </w:t>
      </w:r>
      <w:r>
        <w:br/>
      </w:r>
      <w:r>
        <w:rPr>
          <w:rFonts w:ascii="Times New Roman"/>
          <w:b w:val="false"/>
          <w:i w:val="false"/>
          <w:color w:val="000000"/>
          <w:sz w:val="28"/>
        </w:rPr>
        <w:t xml:space="preserve">
      1. Жоғары басшы құрамға бiр заттың орнына N 1-тиесiлiлiк нормасында көрсетiлген басқа бiр заттарды олардың құны шегiнде беруге рұқсат етiледi. </w:t>
      </w:r>
      <w:r>
        <w:br/>
      </w:r>
      <w:r>
        <w:rPr>
          <w:rFonts w:ascii="Times New Roman"/>
          <w:b w:val="false"/>
          <w:i w:val="false"/>
          <w:color w:val="000000"/>
          <w:sz w:val="28"/>
        </w:rPr>
        <w:t xml:space="preserve">
      2. Қазақстан Республикасы Төтенше жағдайлар министрлігінің орталық аппаратында қызмет өткеретін қызметкерлерге далалық киім-кешек пен арнайы киім нысанын кию мерзімі 1 жылға ұлғайтылады. </w:t>
      </w:r>
      <w:r>
        <w:br/>
      </w:r>
      <w:r>
        <w:rPr>
          <w:rFonts w:ascii="Times New Roman"/>
          <w:b w:val="false"/>
          <w:i w:val="false"/>
          <w:color w:val="000000"/>
          <w:sz w:val="28"/>
        </w:rPr>
        <w:t xml:space="preserve">
      3. Жылы бәтеңкенің орнына қонышы биiк жұмсақ былғары бәтеңкенi (қонышы қысқа) немесе керiсiнше беруге рұқсат етiледi. </w:t>
      </w:r>
      <w:r>
        <w:br/>
      </w:r>
      <w:r>
        <w:rPr>
          <w:rFonts w:ascii="Times New Roman"/>
          <w:b w:val="false"/>
          <w:i w:val="false"/>
          <w:color w:val="000000"/>
          <w:sz w:val="28"/>
        </w:rPr>
        <w:t xml:space="preserve">
      4. Сұр, жасыл және ақ түстi мойыншалғы беріледі. </w:t>
      </w:r>
      <w:r>
        <w:br/>
      </w:r>
      <w:r>
        <w:rPr>
          <w:rFonts w:ascii="Times New Roman"/>
          <w:b w:val="false"/>
          <w:i w:val="false"/>
          <w:color w:val="000000"/>
          <w:sz w:val="28"/>
        </w:rPr>
        <w:t xml:space="preserve">
      5. Құлақшын-бөрiк өртке қарсы қызмет полковниктерiне 5 жылға беріледі. </w:t>
      </w:r>
      <w:r>
        <w:br/>
      </w:r>
      <w:r>
        <w:rPr>
          <w:rFonts w:ascii="Times New Roman"/>
          <w:b w:val="false"/>
          <w:i w:val="false"/>
          <w:color w:val="000000"/>
          <w:sz w:val="28"/>
        </w:rPr>
        <w:t xml:space="preserve">
      6. Жылы күртенiң орнына мойны ашық жемпiр немесе керiсiнше беруге рұқсат етiледi. </w:t>
      </w:r>
      <w:r>
        <w:br/>
      </w:r>
      <w:r>
        <w:rPr>
          <w:rFonts w:ascii="Times New Roman"/>
          <w:b w:val="false"/>
          <w:i w:val="false"/>
          <w:color w:val="000000"/>
          <w:sz w:val="28"/>
        </w:rPr>
        <w:t xml:space="preserve">
      7. Өртке қарсы қызмет полковниктерiне қаракөл жаға берiледi. </w:t>
      </w:r>
      <w:r>
        <w:br/>
      </w:r>
      <w:r>
        <w:rPr>
          <w:rFonts w:ascii="Times New Roman"/>
          <w:b w:val="false"/>
          <w:i w:val="false"/>
          <w:color w:val="000000"/>
          <w:sz w:val="28"/>
        </w:rPr>
        <w:t xml:space="preserve">
      8. Әскери қызметшiлерге олардың өз қалауы бойынша парадтық-салтанаттық киiм-кешектердiң орнына күнделiктi киетін киiмдердi беруге болады. </w:t>
      </w:r>
      <w:r>
        <w:br/>
      </w:r>
      <w:r>
        <w:rPr>
          <w:rFonts w:ascii="Times New Roman"/>
          <w:b w:val="false"/>
          <w:i w:val="false"/>
          <w:color w:val="000000"/>
          <w:sz w:val="28"/>
        </w:rPr>
        <w:t xml:space="preserve">
      9. Авариялық-құтқару және басқа да шұғыл жұмыстарды жүргізген, сондай-ақ жиындар мен арнайы жаттығуларға қатысқан кезде арнайы киім нысаны пайдаланылады. </w:t>
      </w:r>
      <w:r>
        <w:br/>
      </w:r>
      <w:r>
        <w:rPr>
          <w:rFonts w:ascii="Times New Roman"/>
          <w:b w:val="false"/>
          <w:i w:val="false"/>
          <w:color w:val="000000"/>
          <w:sz w:val="28"/>
        </w:rPr>
        <w:t xml:space="preserve">
      10. Кезектi арнайы атақтар берiлген кезде бұрын заттай берiлген киiмдер берілген арнайы атақтарға сәйкес пальтоға, плащқа, мундирге, күртеге, көйлекке, бушлатқа және көйлектерге 1 жұптан әртүрлі айыру белгiлерi барлық белгiлерi берiле отырып, олардың жоспарлы қамтамасыз етiлуiне (қалған кию мерзiмiне) есептеледi. </w:t>
      </w:r>
      <w:r>
        <w:br/>
      </w:r>
      <w:r>
        <w:rPr>
          <w:rFonts w:ascii="Times New Roman"/>
          <w:b w:val="false"/>
          <w:i w:val="false"/>
          <w:color w:val="000000"/>
          <w:sz w:val="28"/>
        </w:rPr>
        <w:t xml:space="preserve">
      11. Парадтық киiм-кешектер мундирiнде немесе кительде ордендер, медальдар және кеуде белгiлерi, күнделiктi киетiн киiм нысандарында - ерекше белгiлер, ордендiк ленталар, планкалардағы медаль ленталары және кеуде белгiлерi тағылады. </w:t>
      </w:r>
      <w:r>
        <w:br/>
      </w:r>
      <w:r>
        <w:rPr>
          <w:rFonts w:ascii="Times New Roman"/>
          <w:b w:val="false"/>
          <w:i w:val="false"/>
          <w:color w:val="000000"/>
          <w:sz w:val="28"/>
        </w:rPr>
        <w:t xml:space="preserve">
      12. Қазақстан Республикасы Төтенше жағдайлар министрлігінің  мемлекеттік өртке қарсы қызмет органдары қызметкерлерiне: </w:t>
      </w:r>
      <w:r>
        <w:br/>
      </w:r>
      <w:r>
        <w:rPr>
          <w:rFonts w:ascii="Times New Roman"/>
          <w:b w:val="false"/>
          <w:i w:val="false"/>
          <w:color w:val="000000"/>
          <w:sz w:val="28"/>
        </w:rPr>
        <w:t xml:space="preserve">
      - киiмдердiң қысқы нысанын кию кезінде құлақшынның (папаханың) орнына фуражканы; </w:t>
      </w:r>
      <w:r>
        <w:br/>
      </w:r>
      <w:r>
        <w:rPr>
          <w:rFonts w:ascii="Times New Roman"/>
          <w:b w:val="false"/>
          <w:i w:val="false"/>
          <w:color w:val="000000"/>
          <w:sz w:val="28"/>
        </w:rPr>
        <w:t xml:space="preserve">
      - күнделiктi киiм нысанын кию кезiнде мундирдің орнына жылы күртенi; </w:t>
      </w:r>
      <w:r>
        <w:br/>
      </w:r>
      <w:r>
        <w:rPr>
          <w:rFonts w:ascii="Times New Roman"/>
          <w:b w:val="false"/>
          <w:i w:val="false"/>
          <w:color w:val="000000"/>
          <w:sz w:val="28"/>
        </w:rPr>
        <w:t xml:space="preserve">
      - күнделiктi киетiн киiм нысанын кию кезiнде мундирдің (күртенiң) орнына жемпiрдi; </w:t>
      </w:r>
      <w:r>
        <w:br/>
      </w:r>
      <w:r>
        <w:rPr>
          <w:rFonts w:ascii="Times New Roman"/>
          <w:b w:val="false"/>
          <w:i w:val="false"/>
          <w:color w:val="000000"/>
          <w:sz w:val="28"/>
        </w:rPr>
        <w:t xml:space="preserve">
      - парадтық-салтанат кезiнде, жазғы күнделiктi киiм нысанын кию кезiнде, сондай-ақ жаздық киiмге көшкенге дейiн көктемгi ауа райының жылы уақытында және қыстық киім нысанына көшкенге дейiн күзгi уақытта жаздық немесе астары алынатын және жағалы қыстық пальтоны; </w:t>
      </w:r>
      <w:r>
        <w:br/>
      </w:r>
      <w:r>
        <w:rPr>
          <w:rFonts w:ascii="Times New Roman"/>
          <w:b w:val="false"/>
          <w:i w:val="false"/>
          <w:color w:val="000000"/>
          <w:sz w:val="28"/>
        </w:rPr>
        <w:t xml:space="preserve">
      - жазғы күнделiктi киетiн киiм нысаны кезінде, сондай-ақ жылдың көктемгi және күзгi жылы уақытында плащ; </w:t>
      </w:r>
      <w:r>
        <w:br/>
      </w:r>
      <w:r>
        <w:rPr>
          <w:rFonts w:ascii="Times New Roman"/>
          <w:b w:val="false"/>
          <w:i w:val="false"/>
          <w:color w:val="000000"/>
          <w:sz w:val="28"/>
        </w:rPr>
        <w:t>
      - ауа температурасы +20</w:t>
      </w:r>
      <w:r>
        <w:rPr>
          <w:rFonts w:ascii="Times New Roman"/>
          <w:b w:val="false"/>
          <w:i w:val="false"/>
          <w:color w:val="000000"/>
          <w:vertAlign w:val="superscript"/>
        </w:rPr>
        <w:t>0</w:t>
      </w:r>
      <w:r>
        <w:rPr>
          <w:rFonts w:ascii="Times New Roman"/>
          <w:b w:val="false"/>
          <w:i w:val="false"/>
          <w:color w:val="000000"/>
          <w:sz w:val="28"/>
        </w:rPr>
        <w:t xml:space="preserve">С-тан жоғары болғанда, галстуксыз қысқа жеңді қара-қоңыр қорғаныш немесе ақ түсті жейде; </w:t>
      </w:r>
      <w:r>
        <w:br/>
      </w:r>
      <w:r>
        <w:rPr>
          <w:rFonts w:ascii="Times New Roman"/>
          <w:b w:val="false"/>
          <w:i w:val="false"/>
          <w:color w:val="000000"/>
          <w:sz w:val="28"/>
        </w:rPr>
        <w:t xml:space="preserve">
      - кезекшiлiкке және жедел жұмысқа түскенде далалық киiм нысанын; </w:t>
      </w:r>
      <w:r>
        <w:br/>
      </w:r>
      <w:r>
        <w:rPr>
          <w:rFonts w:ascii="Times New Roman"/>
          <w:b w:val="false"/>
          <w:i w:val="false"/>
          <w:color w:val="000000"/>
          <w:sz w:val="28"/>
        </w:rPr>
        <w:t xml:space="preserve">
      - + 20 С жоғары температура кезiнде кезекшiлiкке және жедел жұмысқа түскенде қысқа жеңдi далалық киiм нысанын; </w:t>
      </w:r>
      <w:r>
        <w:br/>
      </w:r>
      <w:r>
        <w:rPr>
          <w:rFonts w:ascii="Times New Roman"/>
          <w:b w:val="false"/>
          <w:i w:val="false"/>
          <w:color w:val="000000"/>
          <w:sz w:val="28"/>
        </w:rPr>
        <w:t>
      - қысқы кезеңде күртесiз далалық нысанды жемпір киюге рұқсат етiледi.</w:t>
      </w:r>
      <w:r>
        <w:br/>
      </w:r>
      <w:r>
        <w:rPr>
          <w:rFonts w:ascii="Times New Roman"/>
          <w:b w:val="false"/>
          <w:i w:val="false"/>
          <w:color w:val="000000"/>
          <w:sz w:val="28"/>
        </w:rPr>
        <w:t>
      </w:t>
      </w:r>
      <w:r>
        <w:rPr>
          <w:rFonts w:ascii="Times New Roman"/>
          <w:b w:val="false"/>
          <w:i w:val="false"/>
          <w:color w:val="ff0000"/>
          <w:sz w:val="28"/>
        </w:rPr>
        <w:t xml:space="preserve">Ескерту. Ескертпеге өзгертулер енгізілді - ҚР Үкіметінің 2008.11.18 </w:t>
      </w:r>
      <w:r>
        <w:rPr>
          <w:rFonts w:ascii="Times New Roman"/>
          <w:b w:val="false"/>
          <w:i w:val="false"/>
          <w:color w:val="000000"/>
          <w:sz w:val="28"/>
        </w:rPr>
        <w:t>N 1068</w:t>
      </w:r>
      <w:r>
        <w:rPr>
          <w:rFonts w:ascii="Times New Roman"/>
          <w:b w:val="false"/>
          <w:i w:val="false"/>
          <w:color w:val="ff0000"/>
          <w:sz w:val="28"/>
        </w:rPr>
        <w:t xml:space="preserve">,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bookmarkStart w:name="z8"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қаулысына           </w:t>
      </w:r>
      <w:r>
        <w:br/>
      </w:r>
      <w:r>
        <w:rPr>
          <w:rFonts w:ascii="Times New Roman"/>
          <w:b w:val="false"/>
          <w:i w:val="false"/>
          <w:color w:val="000000"/>
          <w:sz w:val="28"/>
        </w:rPr>
        <w:t xml:space="preserve">
6-қосымша              </w:t>
      </w:r>
    </w:p>
    <w:bookmarkEnd w:id="7"/>
    <w:p>
      <w:pPr>
        <w:spacing w:after="0"/>
        <w:ind w:left="0"/>
        <w:jc w:val="left"/>
      </w:pPr>
      <w:r>
        <w:rPr>
          <w:rFonts w:ascii="Times New Roman"/>
          <w:b/>
          <w:i w:val="false"/>
          <w:color w:val="000000"/>
        </w:rPr>
        <w:t xml:space="preserve"> Мемлекеттік өртке қарсы қызмет органдары қызметкерлерінің арнайы киім-кешегінің тиесілілік нормалары</w:t>
      </w:r>
    </w:p>
    <w:p>
      <w:pPr>
        <w:spacing w:after="0"/>
        <w:ind w:left="0"/>
        <w:jc w:val="both"/>
      </w:pPr>
      <w:r>
        <w:rPr>
          <w:rFonts w:ascii="Times New Roman"/>
          <w:b w:val="false"/>
          <w:i w:val="false"/>
          <w:color w:val="ff0000"/>
          <w:sz w:val="28"/>
        </w:rPr>
        <w:t xml:space="preserve">      Ескерту. 6-қосымшаға өзгерту енгізілді - ҚР Үкіметінің 2005.06.30 </w:t>
      </w:r>
      <w:r>
        <w:rPr>
          <w:rFonts w:ascii="Times New Roman"/>
          <w:b w:val="false"/>
          <w:i w:val="false"/>
          <w:color w:val="ff0000"/>
          <w:sz w:val="28"/>
        </w:rPr>
        <w:t>N 662</w:t>
      </w:r>
      <w:r>
        <w:rPr>
          <w:rFonts w:ascii="Times New Roman"/>
          <w:b w:val="false"/>
          <w:i w:val="false"/>
          <w:color w:val="ff0000"/>
          <w:sz w:val="28"/>
        </w:rPr>
        <w:t xml:space="preserve">, 2008.07.19 </w:t>
      </w:r>
      <w:r>
        <w:rPr>
          <w:rFonts w:ascii="Times New Roman"/>
          <w:b w:val="false"/>
          <w:i w:val="false"/>
          <w:color w:val="ff0000"/>
          <w:sz w:val="28"/>
        </w:rPr>
        <w:t>N 712</w:t>
      </w:r>
      <w:r>
        <w:rPr>
          <w:rFonts w:ascii="Times New Roman"/>
          <w:b w:val="false"/>
          <w:i w:val="false"/>
          <w:color w:val="ff0000"/>
          <w:sz w:val="28"/>
        </w:rPr>
        <w:t xml:space="preserve">,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Заттардың атауы     ! Бiр aдамға ! Кию     ! Ескерту </w:t>
      </w:r>
      <w:r>
        <w:br/>
      </w:r>
      <w:r>
        <w:rPr>
          <w:rFonts w:ascii="Times New Roman"/>
          <w:b w:val="false"/>
          <w:i w:val="false"/>
          <w:color w:val="000000"/>
          <w:sz w:val="28"/>
        </w:rPr>
        <w:t xml:space="preserve">
N  !                          ! тиесiлi    ! мерзімі ! </w:t>
      </w:r>
      <w:r>
        <w:br/>
      </w:r>
      <w:r>
        <w:rPr>
          <w:rFonts w:ascii="Times New Roman"/>
          <w:b w:val="false"/>
          <w:i w:val="false"/>
          <w:color w:val="000000"/>
          <w:sz w:val="28"/>
        </w:rPr>
        <w:t xml:space="preserve">
   !                          ! заттардың  !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Департаменттердің бастықтарына және олардың </w:t>
      </w:r>
      <w:r>
        <w:br/>
      </w:r>
      <w:r>
        <w:rPr>
          <w:rFonts w:ascii="Times New Roman"/>
          <w:b w:val="false"/>
          <w:i w:val="false"/>
          <w:color w:val="000000"/>
          <w:sz w:val="28"/>
        </w:rPr>
        <w:t xml:space="preserve">
       орынбасарларына, "Өрт сөндіру және авариялық құтқару </w:t>
      </w:r>
      <w:r>
        <w:br/>
      </w:r>
      <w:r>
        <w:rPr>
          <w:rFonts w:ascii="Times New Roman"/>
          <w:b w:val="false"/>
          <w:i w:val="false"/>
          <w:color w:val="000000"/>
          <w:sz w:val="28"/>
        </w:rPr>
        <w:t xml:space="preserve">
       жұмыстары қызметі" мемлекеттік мекемелерінің және оның </w:t>
      </w:r>
      <w:r>
        <w:br/>
      </w:r>
      <w:r>
        <w:rPr>
          <w:rFonts w:ascii="Times New Roman"/>
          <w:b w:val="false"/>
          <w:i w:val="false"/>
          <w:color w:val="000000"/>
          <w:sz w:val="28"/>
        </w:rPr>
        <w:t xml:space="preserve">
    облыстардағы (республикалық маңызы бар қаладағы, астанадағы) </w:t>
      </w:r>
      <w:r>
        <w:br/>
      </w:r>
      <w:r>
        <w:rPr>
          <w:rFonts w:ascii="Times New Roman"/>
          <w:b w:val="false"/>
          <w:i w:val="false"/>
          <w:color w:val="000000"/>
          <w:sz w:val="28"/>
        </w:rPr>
        <w:t xml:space="preserve">
           бастықтарына және олардың орынбасарларына, </w:t>
      </w:r>
      <w:r>
        <w:br/>
      </w:r>
      <w:r>
        <w:rPr>
          <w:rFonts w:ascii="Times New Roman"/>
          <w:b w:val="false"/>
          <w:i w:val="false"/>
          <w:color w:val="000000"/>
          <w:sz w:val="28"/>
        </w:rPr>
        <w:t xml:space="preserve">
         жасақ бастықтарына және олардың орынбасарларына </w:t>
      </w:r>
    </w:p>
    <w:p>
      <w:pPr>
        <w:spacing w:after="0"/>
        <w:ind w:left="0"/>
        <w:jc w:val="both"/>
      </w:pPr>
      <w:r>
        <w:rPr>
          <w:rFonts w:ascii="Times New Roman"/>
          <w:b w:val="false"/>
          <w:i w:val="false"/>
          <w:color w:val="000000"/>
          <w:sz w:val="28"/>
        </w:rPr>
        <w:t xml:space="preserve">1.1  Өрт сөндiрушiнiң плащ         1 дана      3 жыл </w:t>
      </w:r>
      <w:r>
        <w:br/>
      </w:r>
      <w:r>
        <w:rPr>
          <w:rFonts w:ascii="Times New Roman"/>
          <w:b w:val="false"/>
          <w:i w:val="false"/>
          <w:color w:val="000000"/>
          <w:sz w:val="28"/>
        </w:rPr>
        <w:t xml:space="preserve">
     комбинезоны </w:t>
      </w:r>
      <w:r>
        <w:br/>
      </w:r>
      <w:r>
        <w:rPr>
          <w:rFonts w:ascii="Times New Roman"/>
          <w:b w:val="false"/>
          <w:i w:val="false"/>
          <w:color w:val="000000"/>
          <w:sz w:val="28"/>
        </w:rPr>
        <w:t xml:space="preserve">
1.2  Шлемнің астынан киетiн        1 дана      3 жыл </w:t>
      </w:r>
      <w:r>
        <w:br/>
      </w:r>
      <w:r>
        <w:rPr>
          <w:rFonts w:ascii="Times New Roman"/>
          <w:b w:val="false"/>
          <w:i w:val="false"/>
          <w:color w:val="000000"/>
          <w:sz w:val="28"/>
        </w:rPr>
        <w:t xml:space="preserve">
     жылы бас киiм </w:t>
      </w:r>
      <w:r>
        <w:br/>
      </w:r>
      <w:r>
        <w:rPr>
          <w:rFonts w:ascii="Times New Roman"/>
          <w:b w:val="false"/>
          <w:i w:val="false"/>
          <w:color w:val="000000"/>
          <w:sz w:val="28"/>
        </w:rPr>
        <w:t xml:space="preserve">
1.3  Жасыл түстi мойны жабық       1 жұп       3 жыл </w:t>
      </w:r>
      <w:r>
        <w:br/>
      </w:r>
      <w:r>
        <w:rPr>
          <w:rFonts w:ascii="Times New Roman"/>
          <w:b w:val="false"/>
          <w:i w:val="false"/>
          <w:color w:val="000000"/>
          <w:sz w:val="28"/>
        </w:rPr>
        <w:t xml:space="preserve">
     жемпiр </w:t>
      </w:r>
      <w:r>
        <w:br/>
      </w:r>
      <w:r>
        <w:rPr>
          <w:rFonts w:ascii="Times New Roman"/>
          <w:b w:val="false"/>
          <w:i w:val="false"/>
          <w:color w:val="000000"/>
          <w:sz w:val="28"/>
        </w:rPr>
        <w:t xml:space="preserve">
1.4  Ағытпалы брезенттi қолғап     1 жұп       1 жыл </w:t>
      </w:r>
      <w:r>
        <w:br/>
      </w:r>
      <w:r>
        <w:rPr>
          <w:rFonts w:ascii="Times New Roman"/>
          <w:b w:val="false"/>
          <w:i w:val="false"/>
          <w:color w:val="000000"/>
          <w:sz w:val="28"/>
        </w:rPr>
        <w:t xml:space="preserve">
1.5  Ағытпалы терi қолғап          1 жұп       2 жыл </w:t>
      </w:r>
      <w:r>
        <w:br/>
      </w:r>
      <w:r>
        <w:rPr>
          <w:rFonts w:ascii="Times New Roman"/>
          <w:b w:val="false"/>
          <w:i w:val="false"/>
          <w:color w:val="000000"/>
          <w:sz w:val="28"/>
        </w:rPr>
        <w:t xml:space="preserve">
1.6  Өрт сөндiрушiнiң карабинді    1 дана      3 жыл </w:t>
      </w:r>
      <w:r>
        <w:br/>
      </w:r>
      <w:r>
        <w:rPr>
          <w:rFonts w:ascii="Times New Roman"/>
          <w:b w:val="false"/>
          <w:i w:val="false"/>
          <w:color w:val="000000"/>
          <w:sz w:val="28"/>
        </w:rPr>
        <w:t xml:space="preserve">
     құтқару белдiгi </w:t>
      </w:r>
      <w:r>
        <w:br/>
      </w:r>
      <w:r>
        <w:rPr>
          <w:rFonts w:ascii="Times New Roman"/>
          <w:b w:val="false"/>
          <w:i w:val="false"/>
          <w:color w:val="000000"/>
          <w:sz w:val="28"/>
        </w:rPr>
        <w:t xml:space="preserve">
1.7  Өрт сөндiрушi балтасының      1 дана      2 жыл </w:t>
      </w:r>
      <w:r>
        <w:br/>
      </w:r>
      <w:r>
        <w:rPr>
          <w:rFonts w:ascii="Times New Roman"/>
          <w:b w:val="false"/>
          <w:i w:val="false"/>
          <w:color w:val="000000"/>
          <w:sz w:val="28"/>
        </w:rPr>
        <w:t xml:space="preserve">
     белдiк қабы </w:t>
      </w:r>
      <w:r>
        <w:br/>
      </w:r>
      <w:r>
        <w:rPr>
          <w:rFonts w:ascii="Times New Roman"/>
          <w:b w:val="false"/>
          <w:i w:val="false"/>
          <w:color w:val="000000"/>
          <w:sz w:val="28"/>
        </w:rPr>
        <w:t xml:space="preserve">
1.8  Өрт сөндiрушiнiң каскасы      1 дана      5 жыл </w:t>
      </w:r>
      <w:r>
        <w:br/>
      </w:r>
      <w:r>
        <w:rPr>
          <w:rFonts w:ascii="Times New Roman"/>
          <w:b w:val="false"/>
          <w:i w:val="false"/>
          <w:color w:val="000000"/>
          <w:sz w:val="28"/>
        </w:rPr>
        <w:t xml:space="preserve">
     (шлем) </w:t>
      </w:r>
      <w:r>
        <w:br/>
      </w:r>
      <w:r>
        <w:rPr>
          <w:rFonts w:ascii="Times New Roman"/>
          <w:b w:val="false"/>
          <w:i w:val="false"/>
          <w:color w:val="000000"/>
          <w:sz w:val="28"/>
        </w:rPr>
        <w:t xml:space="preserve">
1.9  Өрт сөндірушінің етігі        1 жұп       2 жыл </w:t>
      </w:r>
    </w:p>
    <w:p>
      <w:pPr>
        <w:spacing w:after="0"/>
        <w:ind w:left="0"/>
        <w:jc w:val="both"/>
      </w:pPr>
      <w:r>
        <w:rPr>
          <w:rFonts w:ascii="Times New Roman"/>
          <w:b w:val="false"/>
          <w:i w:val="false"/>
          <w:color w:val="000000"/>
          <w:sz w:val="28"/>
        </w:rPr>
        <w:t xml:space="preserve">           2. Өрт бөлiмдерінің бастықтарына және олардың </w:t>
      </w:r>
      <w:r>
        <w:br/>
      </w:r>
      <w:r>
        <w:rPr>
          <w:rFonts w:ascii="Times New Roman"/>
          <w:b w:val="false"/>
          <w:i w:val="false"/>
          <w:color w:val="000000"/>
          <w:sz w:val="28"/>
        </w:rPr>
        <w:t xml:space="preserve">
    орынбасарларына, жекелеген постылардың бастықтарына, караул </w:t>
      </w:r>
      <w:r>
        <w:br/>
      </w:r>
      <w:r>
        <w:rPr>
          <w:rFonts w:ascii="Times New Roman"/>
          <w:b w:val="false"/>
          <w:i w:val="false"/>
          <w:color w:val="000000"/>
          <w:sz w:val="28"/>
        </w:rPr>
        <w:t xml:space="preserve">
(ауысым) бастықтарына, қала және жасақ бойынша жедел кезекшiлерге, </w:t>
      </w:r>
      <w:r>
        <w:br/>
      </w:r>
      <w:r>
        <w:rPr>
          <w:rFonts w:ascii="Times New Roman"/>
          <w:b w:val="false"/>
          <w:i w:val="false"/>
          <w:color w:val="000000"/>
          <w:sz w:val="28"/>
        </w:rPr>
        <w:t xml:space="preserve">
          өрт сөндiру жөніндегі штабқа кiретiн адамдарға </w:t>
      </w:r>
    </w:p>
    <w:p>
      <w:pPr>
        <w:spacing w:after="0"/>
        <w:ind w:left="0"/>
        <w:jc w:val="both"/>
      </w:pPr>
      <w:r>
        <w:rPr>
          <w:rFonts w:ascii="Times New Roman"/>
          <w:b w:val="false"/>
          <w:i w:val="false"/>
          <w:color w:val="000000"/>
          <w:sz w:val="28"/>
        </w:rPr>
        <w:t xml:space="preserve">2.1  Өрт сөндірушінің плащ          1 дана     2 жыл </w:t>
      </w:r>
      <w:r>
        <w:br/>
      </w:r>
      <w:r>
        <w:rPr>
          <w:rFonts w:ascii="Times New Roman"/>
          <w:b w:val="false"/>
          <w:i w:val="false"/>
          <w:color w:val="000000"/>
          <w:sz w:val="28"/>
        </w:rPr>
        <w:t xml:space="preserve">
     комбинезоны </w:t>
      </w:r>
      <w:r>
        <w:br/>
      </w:r>
      <w:r>
        <w:rPr>
          <w:rFonts w:ascii="Times New Roman"/>
          <w:b w:val="false"/>
          <w:i w:val="false"/>
          <w:color w:val="000000"/>
          <w:sz w:val="28"/>
        </w:rPr>
        <w:t xml:space="preserve">
2.2  Өрт сөндiрушiнiң               1 жинақ    3 жыл  Жылу </w:t>
      </w:r>
      <w:r>
        <w:br/>
      </w:r>
      <w:r>
        <w:rPr>
          <w:rFonts w:ascii="Times New Roman"/>
          <w:b w:val="false"/>
          <w:i w:val="false"/>
          <w:color w:val="000000"/>
          <w:sz w:val="28"/>
        </w:rPr>
        <w:t xml:space="preserve">
     жауынгерлiк киiмi                                шағылдырғыш </w:t>
      </w:r>
      <w:r>
        <w:br/>
      </w:r>
      <w:r>
        <w:rPr>
          <w:rFonts w:ascii="Times New Roman"/>
          <w:b w:val="false"/>
          <w:i w:val="false"/>
          <w:color w:val="000000"/>
          <w:sz w:val="28"/>
        </w:rPr>
        <w:t xml:space="preserve">
                                                      астары бар </w:t>
      </w:r>
      <w:r>
        <w:br/>
      </w:r>
      <w:r>
        <w:rPr>
          <w:rFonts w:ascii="Times New Roman"/>
          <w:b w:val="false"/>
          <w:i w:val="false"/>
          <w:color w:val="000000"/>
          <w:sz w:val="28"/>
        </w:rPr>
        <w:t xml:space="preserve">
                                                      күрте және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2.3  Шлемнiң астынан киетiн         1 жұп      3 жыл </w:t>
      </w:r>
      <w:r>
        <w:br/>
      </w:r>
      <w:r>
        <w:rPr>
          <w:rFonts w:ascii="Times New Roman"/>
          <w:b w:val="false"/>
          <w:i w:val="false"/>
          <w:color w:val="000000"/>
          <w:sz w:val="28"/>
        </w:rPr>
        <w:t xml:space="preserve">
     жылы бас киім </w:t>
      </w:r>
      <w:r>
        <w:br/>
      </w:r>
      <w:r>
        <w:rPr>
          <w:rFonts w:ascii="Times New Roman"/>
          <w:b w:val="false"/>
          <w:i w:val="false"/>
          <w:color w:val="000000"/>
          <w:sz w:val="28"/>
        </w:rPr>
        <w:t xml:space="preserve">
2.4  Жасыл түсті мойны жабық        1 жұп      3 жыл </w:t>
      </w:r>
      <w:r>
        <w:br/>
      </w:r>
      <w:r>
        <w:rPr>
          <w:rFonts w:ascii="Times New Roman"/>
          <w:b w:val="false"/>
          <w:i w:val="false"/>
          <w:color w:val="000000"/>
          <w:sz w:val="28"/>
        </w:rPr>
        <w:t xml:space="preserve">
     жемпiр </w:t>
      </w:r>
      <w:r>
        <w:br/>
      </w:r>
      <w:r>
        <w:rPr>
          <w:rFonts w:ascii="Times New Roman"/>
          <w:b w:val="false"/>
          <w:i w:val="false"/>
          <w:color w:val="000000"/>
          <w:sz w:val="28"/>
        </w:rPr>
        <w:t xml:space="preserve">
2.5  Ағытпалы брезентi қолғап       1 жұп      1 жыл </w:t>
      </w:r>
      <w:r>
        <w:br/>
      </w:r>
      <w:r>
        <w:rPr>
          <w:rFonts w:ascii="Times New Roman"/>
          <w:b w:val="false"/>
          <w:i w:val="false"/>
          <w:color w:val="000000"/>
          <w:sz w:val="28"/>
        </w:rPr>
        <w:t xml:space="preserve">
2.6  Ағытпалы терi қолғап           1 жұп      2 жыл </w:t>
      </w:r>
      <w:r>
        <w:br/>
      </w:r>
      <w:r>
        <w:rPr>
          <w:rFonts w:ascii="Times New Roman"/>
          <w:b w:val="false"/>
          <w:i w:val="false"/>
          <w:color w:val="000000"/>
          <w:sz w:val="28"/>
        </w:rPr>
        <w:t xml:space="preserve">
2.7  Өрт сөндірушінің карабиндi     1 дана     3 жыл </w:t>
      </w:r>
      <w:r>
        <w:br/>
      </w:r>
      <w:r>
        <w:rPr>
          <w:rFonts w:ascii="Times New Roman"/>
          <w:b w:val="false"/>
          <w:i w:val="false"/>
          <w:color w:val="000000"/>
          <w:sz w:val="28"/>
        </w:rPr>
        <w:t xml:space="preserve">
     құтқару белдігі </w:t>
      </w:r>
      <w:r>
        <w:br/>
      </w:r>
      <w:r>
        <w:rPr>
          <w:rFonts w:ascii="Times New Roman"/>
          <w:b w:val="false"/>
          <w:i w:val="false"/>
          <w:color w:val="000000"/>
          <w:sz w:val="28"/>
        </w:rPr>
        <w:t xml:space="preserve">
2.8  Өрт сөндiрушi балтасының       1 дана     2 жыл </w:t>
      </w:r>
      <w:r>
        <w:br/>
      </w:r>
      <w:r>
        <w:rPr>
          <w:rFonts w:ascii="Times New Roman"/>
          <w:b w:val="false"/>
          <w:i w:val="false"/>
          <w:color w:val="000000"/>
          <w:sz w:val="28"/>
        </w:rPr>
        <w:t xml:space="preserve">
     белдiк қабы </w:t>
      </w:r>
      <w:r>
        <w:br/>
      </w:r>
      <w:r>
        <w:rPr>
          <w:rFonts w:ascii="Times New Roman"/>
          <w:b w:val="false"/>
          <w:i w:val="false"/>
          <w:color w:val="000000"/>
          <w:sz w:val="28"/>
        </w:rPr>
        <w:t xml:space="preserve">
2.9  Өрт сөндiрушiнiң етiгi         1 жұп      2 жыл </w:t>
      </w:r>
      <w:r>
        <w:br/>
      </w:r>
      <w:r>
        <w:rPr>
          <w:rFonts w:ascii="Times New Roman"/>
          <w:b w:val="false"/>
          <w:i w:val="false"/>
          <w:color w:val="000000"/>
          <w:sz w:val="28"/>
        </w:rPr>
        <w:t xml:space="preserve">
2.10 Өрт сөндiрушiнiң каскасы       1 дана     5 жыл </w:t>
      </w:r>
      <w:r>
        <w:br/>
      </w:r>
      <w:r>
        <w:rPr>
          <w:rFonts w:ascii="Times New Roman"/>
          <w:b w:val="false"/>
          <w:i w:val="false"/>
          <w:color w:val="000000"/>
          <w:sz w:val="28"/>
        </w:rPr>
        <w:t xml:space="preserve">
     (шлем) </w:t>
      </w:r>
    </w:p>
    <w:p>
      <w:pPr>
        <w:spacing w:after="0"/>
        <w:ind w:left="0"/>
        <w:jc w:val="both"/>
      </w:pPr>
      <w:r>
        <w:rPr>
          <w:rFonts w:ascii="Times New Roman"/>
          <w:b w:val="false"/>
          <w:i w:val="false"/>
          <w:color w:val="000000"/>
          <w:sz w:val="28"/>
        </w:rPr>
        <w:t xml:space="preserve">      3. Бөлімше командирлеріне, аға өрт сөндiрушi-құтқарушыларға, </w:t>
      </w:r>
      <w:r>
        <w:br/>
      </w:r>
      <w:r>
        <w:rPr>
          <w:rFonts w:ascii="Times New Roman"/>
          <w:b w:val="false"/>
          <w:i w:val="false"/>
          <w:color w:val="000000"/>
          <w:sz w:val="28"/>
        </w:rPr>
        <w:t xml:space="preserve">
          аға өрт сөндiрушiлерге, өрттен құтқарушыларға, өрт </w:t>
      </w:r>
      <w:r>
        <w:br/>
      </w:r>
      <w:r>
        <w:rPr>
          <w:rFonts w:ascii="Times New Roman"/>
          <w:b w:val="false"/>
          <w:i w:val="false"/>
          <w:color w:val="000000"/>
          <w:sz w:val="28"/>
        </w:rPr>
        <w:t xml:space="preserve">
          сөндiрушілерге, аға жүргiзушiлерге, жүргізушілерге </w:t>
      </w:r>
    </w:p>
    <w:p>
      <w:pPr>
        <w:spacing w:after="0"/>
        <w:ind w:left="0"/>
        <w:jc w:val="both"/>
      </w:pPr>
      <w:r>
        <w:rPr>
          <w:rFonts w:ascii="Times New Roman"/>
          <w:b w:val="false"/>
          <w:i w:val="false"/>
          <w:color w:val="000000"/>
          <w:sz w:val="28"/>
        </w:rPr>
        <w:t xml:space="preserve">3.1  Өрт сөндiрушiнің жауынгерлiк   1 жинақ    3 жыл  Жылу </w:t>
      </w:r>
      <w:r>
        <w:br/>
      </w:r>
      <w:r>
        <w:rPr>
          <w:rFonts w:ascii="Times New Roman"/>
          <w:b w:val="false"/>
          <w:i w:val="false"/>
          <w:color w:val="000000"/>
          <w:sz w:val="28"/>
        </w:rPr>
        <w:t xml:space="preserve">
     киiмi                                            шағылдырғыш </w:t>
      </w:r>
      <w:r>
        <w:br/>
      </w:r>
      <w:r>
        <w:rPr>
          <w:rFonts w:ascii="Times New Roman"/>
          <w:b w:val="false"/>
          <w:i w:val="false"/>
          <w:color w:val="000000"/>
          <w:sz w:val="28"/>
        </w:rPr>
        <w:t xml:space="preserve">
                                                      астары бар </w:t>
      </w:r>
      <w:r>
        <w:br/>
      </w:r>
      <w:r>
        <w:rPr>
          <w:rFonts w:ascii="Times New Roman"/>
          <w:b w:val="false"/>
          <w:i w:val="false"/>
          <w:color w:val="000000"/>
          <w:sz w:val="28"/>
        </w:rPr>
        <w:t xml:space="preserve">
                                                      күрте және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3.2  Шлемнің астынан киетін         1 дана     3 жыл </w:t>
      </w:r>
      <w:r>
        <w:br/>
      </w:r>
      <w:r>
        <w:rPr>
          <w:rFonts w:ascii="Times New Roman"/>
          <w:b w:val="false"/>
          <w:i w:val="false"/>
          <w:color w:val="000000"/>
          <w:sz w:val="28"/>
        </w:rPr>
        <w:t xml:space="preserve">
     жылы бас киiм </w:t>
      </w:r>
      <w:r>
        <w:br/>
      </w:r>
      <w:r>
        <w:rPr>
          <w:rFonts w:ascii="Times New Roman"/>
          <w:b w:val="false"/>
          <w:i w:val="false"/>
          <w:color w:val="000000"/>
          <w:sz w:val="28"/>
        </w:rPr>
        <w:t xml:space="preserve">
3.3  Жасыл түсті мойны жабық        1 дана     3 жыл </w:t>
      </w:r>
      <w:r>
        <w:br/>
      </w:r>
      <w:r>
        <w:rPr>
          <w:rFonts w:ascii="Times New Roman"/>
          <w:b w:val="false"/>
          <w:i w:val="false"/>
          <w:color w:val="000000"/>
          <w:sz w:val="28"/>
        </w:rPr>
        <w:t xml:space="preserve">
     жемпір </w:t>
      </w:r>
      <w:r>
        <w:br/>
      </w:r>
      <w:r>
        <w:rPr>
          <w:rFonts w:ascii="Times New Roman"/>
          <w:b w:val="false"/>
          <w:i w:val="false"/>
          <w:color w:val="000000"/>
          <w:sz w:val="28"/>
        </w:rPr>
        <w:t xml:space="preserve">
3.4  Ағытпалы брезенттi қолғап      1 жұп      1 жыл </w:t>
      </w:r>
      <w:r>
        <w:br/>
      </w:r>
      <w:r>
        <w:rPr>
          <w:rFonts w:ascii="Times New Roman"/>
          <w:b w:val="false"/>
          <w:i w:val="false"/>
          <w:color w:val="000000"/>
          <w:sz w:val="28"/>
        </w:rPr>
        <w:t xml:space="preserve">
3.5  Ағытпалы терi қолғап           1 жұп      2 жыл </w:t>
      </w:r>
      <w:r>
        <w:br/>
      </w:r>
      <w:r>
        <w:rPr>
          <w:rFonts w:ascii="Times New Roman"/>
          <w:b w:val="false"/>
          <w:i w:val="false"/>
          <w:color w:val="000000"/>
          <w:sz w:val="28"/>
        </w:rPr>
        <w:t xml:space="preserve">
3.6  Өрт сөндiрушінің карабинді     1 дана     3 жыл </w:t>
      </w:r>
      <w:r>
        <w:br/>
      </w:r>
      <w:r>
        <w:rPr>
          <w:rFonts w:ascii="Times New Roman"/>
          <w:b w:val="false"/>
          <w:i w:val="false"/>
          <w:color w:val="000000"/>
          <w:sz w:val="28"/>
        </w:rPr>
        <w:t xml:space="preserve">
     құтқару белдiгi </w:t>
      </w:r>
      <w:r>
        <w:br/>
      </w:r>
      <w:r>
        <w:rPr>
          <w:rFonts w:ascii="Times New Roman"/>
          <w:b w:val="false"/>
          <w:i w:val="false"/>
          <w:color w:val="000000"/>
          <w:sz w:val="28"/>
        </w:rPr>
        <w:t xml:space="preserve">
3.7  Өрт сөндiрушiнiң каскасы       1 жұп      5 жыл </w:t>
      </w:r>
      <w:r>
        <w:br/>
      </w:r>
      <w:r>
        <w:rPr>
          <w:rFonts w:ascii="Times New Roman"/>
          <w:b w:val="false"/>
          <w:i w:val="false"/>
          <w:color w:val="000000"/>
          <w:sz w:val="28"/>
        </w:rPr>
        <w:t xml:space="preserve">
     (шлем) </w:t>
      </w:r>
      <w:r>
        <w:br/>
      </w:r>
      <w:r>
        <w:rPr>
          <w:rFonts w:ascii="Times New Roman"/>
          <w:b w:val="false"/>
          <w:i w:val="false"/>
          <w:color w:val="000000"/>
          <w:sz w:val="28"/>
        </w:rPr>
        <w:t xml:space="preserve">
3.8  Өрт сөндірушінің етігі         1 жұп      2 жыл </w:t>
      </w:r>
      <w:r>
        <w:br/>
      </w:r>
      <w:r>
        <w:rPr>
          <w:rFonts w:ascii="Times New Roman"/>
          <w:b w:val="false"/>
          <w:i w:val="false"/>
          <w:color w:val="000000"/>
          <w:sz w:val="28"/>
        </w:rPr>
        <w:t xml:space="preserve">
3.9  Өрт сөндiрушi балтасының       1 дана     2 жыл </w:t>
      </w:r>
      <w:r>
        <w:br/>
      </w:r>
      <w:r>
        <w:rPr>
          <w:rFonts w:ascii="Times New Roman"/>
          <w:b w:val="false"/>
          <w:i w:val="false"/>
          <w:color w:val="000000"/>
          <w:sz w:val="28"/>
        </w:rPr>
        <w:t xml:space="preserve">
     белдiк қабы </w:t>
      </w:r>
      <w:r>
        <w:br/>
      </w:r>
      <w:r>
        <w:rPr>
          <w:rFonts w:ascii="Times New Roman"/>
          <w:b w:val="false"/>
          <w:i w:val="false"/>
          <w:color w:val="000000"/>
          <w:sz w:val="28"/>
        </w:rPr>
        <w:t xml:space="preserve">
3.10 Резина етiк                    1 жұп      3 жыл </w:t>
      </w:r>
    </w:p>
    <w:p>
      <w:pPr>
        <w:spacing w:after="0"/>
        <w:ind w:left="0"/>
        <w:jc w:val="both"/>
      </w:pPr>
      <w:r>
        <w:rPr>
          <w:rFonts w:ascii="Times New Roman"/>
          <w:b w:val="false"/>
          <w:i w:val="false"/>
          <w:color w:val="000000"/>
          <w:sz w:val="28"/>
        </w:rPr>
        <w:t xml:space="preserve">    4. Аға шеберлерге, газды түтiннен қорғайтын шеберлерге, аға </w:t>
      </w:r>
      <w:r>
        <w:br/>
      </w:r>
      <w:r>
        <w:rPr>
          <w:rFonts w:ascii="Times New Roman"/>
          <w:b w:val="false"/>
          <w:i w:val="false"/>
          <w:color w:val="000000"/>
          <w:sz w:val="28"/>
        </w:rPr>
        <w:t xml:space="preserve">
         техниктерге, қойма меңгерушiлерiне, жұмысшыларға, үй </w:t>
      </w:r>
      <w:r>
        <w:br/>
      </w:r>
      <w:r>
        <w:rPr>
          <w:rFonts w:ascii="Times New Roman"/>
          <w:b w:val="false"/>
          <w:i w:val="false"/>
          <w:color w:val="000000"/>
          <w:sz w:val="28"/>
        </w:rPr>
        <w:t xml:space="preserve">
                           сыпырушыларға </w:t>
      </w:r>
    </w:p>
    <w:p>
      <w:pPr>
        <w:spacing w:after="0"/>
        <w:ind w:left="0"/>
        <w:jc w:val="both"/>
      </w:pPr>
      <w:r>
        <w:rPr>
          <w:rFonts w:ascii="Times New Roman"/>
          <w:b w:val="false"/>
          <w:i w:val="false"/>
          <w:color w:val="000000"/>
          <w:sz w:val="28"/>
        </w:rPr>
        <w:t xml:space="preserve">4.1  Мақта-матадан тiгiлген халат   2 дана     3 жыл </w:t>
      </w:r>
    </w:p>
    <w:p>
      <w:pPr>
        <w:spacing w:after="0"/>
        <w:ind w:left="0"/>
        <w:jc w:val="both"/>
      </w:pPr>
      <w:r>
        <w:rPr>
          <w:rFonts w:ascii="Times New Roman"/>
          <w:b w:val="false"/>
          <w:i w:val="false"/>
          <w:color w:val="000000"/>
          <w:sz w:val="28"/>
        </w:rPr>
        <w:t xml:space="preserve">    5. Мамандандырылған өрт бөлiмдерi (жасақтары) қызметкерлерiн </w:t>
      </w:r>
      <w:r>
        <w:br/>
      </w:r>
      <w:r>
        <w:rPr>
          <w:rFonts w:ascii="Times New Roman"/>
          <w:b w:val="false"/>
          <w:i w:val="false"/>
          <w:color w:val="000000"/>
          <w:sz w:val="28"/>
        </w:rPr>
        <w:t xml:space="preserve">
   арнайы киiм-кешекпен және жабдықтармен қосымша қамтамасыз ету </w:t>
      </w:r>
    </w:p>
    <w:p>
      <w:pPr>
        <w:spacing w:after="0"/>
        <w:ind w:left="0"/>
        <w:jc w:val="both"/>
      </w:pPr>
      <w:r>
        <w:rPr>
          <w:rFonts w:ascii="Times New Roman"/>
          <w:b w:val="false"/>
          <w:i w:val="false"/>
          <w:color w:val="000000"/>
          <w:sz w:val="28"/>
        </w:rPr>
        <w:t xml:space="preserve">5.1  Резина етік                    1 жұп      2 жыл </w:t>
      </w:r>
      <w:r>
        <w:br/>
      </w:r>
      <w:r>
        <w:rPr>
          <w:rFonts w:ascii="Times New Roman"/>
          <w:b w:val="false"/>
          <w:i w:val="false"/>
          <w:color w:val="000000"/>
          <w:sz w:val="28"/>
        </w:rPr>
        <w:t xml:space="preserve">
5.2  Құтқаратын қорғану каскасы     1 дана     4 жыл </w:t>
      </w:r>
      <w:r>
        <w:br/>
      </w:r>
      <w:r>
        <w:rPr>
          <w:rFonts w:ascii="Times New Roman"/>
          <w:b w:val="false"/>
          <w:i w:val="false"/>
          <w:color w:val="000000"/>
          <w:sz w:val="28"/>
        </w:rPr>
        <w:t xml:space="preserve">
5.3  Мақта-матадан тiгiлген қолғап  1 жұп      3 ай </w:t>
      </w:r>
      <w:r>
        <w:br/>
      </w:r>
      <w:r>
        <w:rPr>
          <w:rFonts w:ascii="Times New Roman"/>
          <w:b w:val="false"/>
          <w:i w:val="false"/>
          <w:color w:val="000000"/>
          <w:sz w:val="28"/>
        </w:rPr>
        <w:t xml:space="preserve">
5.4  Тесiлмейтiн қолғап             1 жұп      1 жыл </w:t>
      </w:r>
      <w:r>
        <w:br/>
      </w:r>
      <w:r>
        <w:rPr>
          <w:rFonts w:ascii="Times New Roman"/>
          <w:b w:val="false"/>
          <w:i w:val="false"/>
          <w:color w:val="000000"/>
          <w:sz w:val="28"/>
        </w:rPr>
        <w:t xml:space="preserve">
5.5  Мақта матадан жасалған шұлғау  3 жұп      1 жыл </w:t>
      </w:r>
      <w:r>
        <w:br/>
      </w:r>
      <w:r>
        <w:rPr>
          <w:rFonts w:ascii="Times New Roman"/>
          <w:b w:val="false"/>
          <w:i w:val="false"/>
          <w:color w:val="000000"/>
          <w:sz w:val="28"/>
        </w:rPr>
        <w:t xml:space="preserve">
5.6  Тау-кен жұмысына киетін        1 жұп      3 жыл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5.7  Жылы жұмыс қолғабы             1 жұп      1 жыл </w:t>
      </w:r>
      <w:r>
        <w:br/>
      </w:r>
      <w:r>
        <w:rPr>
          <w:rFonts w:ascii="Times New Roman"/>
          <w:b w:val="false"/>
          <w:i w:val="false"/>
          <w:color w:val="000000"/>
          <w:sz w:val="28"/>
        </w:rPr>
        <w:t xml:space="preserve">
5.8  Жылы жұмыс қолғабы             1 жұп      1 жыл </w:t>
      </w:r>
      <w:r>
        <w:br/>
      </w:r>
      <w:r>
        <w:rPr>
          <w:rFonts w:ascii="Times New Roman"/>
          <w:b w:val="false"/>
          <w:i w:val="false"/>
          <w:color w:val="000000"/>
          <w:sz w:val="28"/>
        </w:rPr>
        <w:t xml:space="preserve">
5.9  Энцефалитқа қарсы киетiн       1 жинақ    4 жыл </w:t>
      </w:r>
      <w:r>
        <w:br/>
      </w:r>
      <w:r>
        <w:rPr>
          <w:rFonts w:ascii="Times New Roman"/>
          <w:b w:val="false"/>
          <w:i w:val="false"/>
          <w:color w:val="000000"/>
          <w:sz w:val="28"/>
        </w:rPr>
        <w:t xml:space="preserve">
     костюм </w:t>
      </w:r>
      <w:r>
        <w:br/>
      </w:r>
      <w:r>
        <w:rPr>
          <w:rFonts w:ascii="Times New Roman"/>
          <w:b w:val="false"/>
          <w:i w:val="false"/>
          <w:color w:val="000000"/>
          <w:sz w:val="28"/>
        </w:rPr>
        <w:t xml:space="preserve">
5.10 Бәкене шыбындардан қорғайтын   1 жинақ    4 жыл </w:t>
      </w:r>
      <w:r>
        <w:br/>
      </w:r>
      <w:r>
        <w:rPr>
          <w:rFonts w:ascii="Times New Roman"/>
          <w:b w:val="false"/>
          <w:i w:val="false"/>
          <w:color w:val="000000"/>
          <w:sz w:val="28"/>
        </w:rPr>
        <w:t xml:space="preserve">
     костюм </w:t>
      </w:r>
      <w:r>
        <w:br/>
      </w:r>
      <w:r>
        <w:rPr>
          <w:rFonts w:ascii="Times New Roman"/>
          <w:b w:val="false"/>
          <w:i w:val="false"/>
          <w:color w:val="000000"/>
          <w:sz w:val="28"/>
        </w:rPr>
        <w:t xml:space="preserve">
5.11 Шашырандыдан қорғайтын костюм  1 жинақ    4 жыл </w:t>
      </w:r>
      <w:r>
        <w:br/>
      </w:r>
      <w:r>
        <w:rPr>
          <w:rFonts w:ascii="Times New Roman"/>
          <w:b w:val="false"/>
          <w:i w:val="false"/>
          <w:color w:val="000000"/>
          <w:sz w:val="28"/>
        </w:rPr>
        <w:t xml:space="preserve">
5.12 Желден қорғайтын костюм        1 жинақ    4 жыл </w:t>
      </w:r>
      <w:r>
        <w:br/>
      </w:r>
      <w:r>
        <w:rPr>
          <w:rFonts w:ascii="Times New Roman"/>
          <w:b w:val="false"/>
          <w:i w:val="false"/>
          <w:color w:val="000000"/>
          <w:sz w:val="28"/>
        </w:rPr>
        <w:t xml:space="preserve">
5.13 Жылы күрте, жилет және шалбар  1 жинақ    4 жыл </w:t>
      </w:r>
      <w:r>
        <w:br/>
      </w:r>
      <w:r>
        <w:rPr>
          <w:rFonts w:ascii="Times New Roman"/>
          <w:b w:val="false"/>
          <w:i w:val="false"/>
          <w:color w:val="000000"/>
          <w:sz w:val="28"/>
        </w:rPr>
        <w:t xml:space="preserve">
5.14 Жасыл түсті мойны жабық жемпір 1 дана     3 жыл </w:t>
      </w:r>
      <w:r>
        <w:br/>
      </w:r>
      <w:r>
        <w:rPr>
          <w:rFonts w:ascii="Times New Roman"/>
          <w:b w:val="false"/>
          <w:i w:val="false"/>
          <w:color w:val="000000"/>
          <w:sz w:val="28"/>
        </w:rPr>
        <w:t xml:space="preserve">
5.15 Теріден тiгiлген қолғап        1 жұп      2 жыл </w:t>
      </w:r>
      <w:r>
        <w:br/>
      </w:r>
      <w:r>
        <w:rPr>
          <w:rFonts w:ascii="Times New Roman"/>
          <w:b w:val="false"/>
          <w:i w:val="false"/>
          <w:color w:val="000000"/>
          <w:sz w:val="28"/>
        </w:rPr>
        <w:t xml:space="preserve">
5.16 Медициналық резина қолғап      6 жұп      1 жыл </w:t>
      </w:r>
      <w:r>
        <w:br/>
      </w:r>
      <w:r>
        <w:rPr>
          <w:rFonts w:ascii="Times New Roman"/>
          <w:b w:val="false"/>
          <w:i w:val="false"/>
          <w:color w:val="000000"/>
          <w:sz w:val="28"/>
        </w:rPr>
        <w:t xml:space="preserve">
5.17 Жылы астарлы резиналы қолғап   1 дана     1 жыл </w:t>
      </w:r>
      <w:r>
        <w:br/>
      </w:r>
      <w:r>
        <w:rPr>
          <w:rFonts w:ascii="Times New Roman"/>
          <w:b w:val="false"/>
          <w:i w:val="false"/>
          <w:color w:val="000000"/>
          <w:sz w:val="28"/>
        </w:rPr>
        <w:t xml:space="preserve">
5.18 Тау-кен жұмыстарына киетiн     1 жұп      4 жыл </w:t>
      </w:r>
      <w:r>
        <w:br/>
      </w:r>
      <w:r>
        <w:rPr>
          <w:rFonts w:ascii="Times New Roman"/>
          <w:b w:val="false"/>
          <w:i w:val="false"/>
          <w:color w:val="000000"/>
          <w:sz w:val="28"/>
        </w:rPr>
        <w:t xml:space="preserve">
     туфли </w:t>
      </w:r>
      <w:r>
        <w:br/>
      </w:r>
      <w:r>
        <w:rPr>
          <w:rFonts w:ascii="Times New Roman"/>
          <w:b w:val="false"/>
          <w:i w:val="false"/>
          <w:color w:val="000000"/>
          <w:sz w:val="28"/>
        </w:rPr>
        <w:t xml:space="preserve">
5.19 Пластикалы жапсырмасы бар      1 жұп      4 жыл </w:t>
      </w:r>
      <w:r>
        <w:br/>
      </w:r>
      <w:r>
        <w:rPr>
          <w:rFonts w:ascii="Times New Roman"/>
          <w:b w:val="false"/>
          <w:i w:val="false"/>
          <w:color w:val="000000"/>
          <w:sz w:val="28"/>
        </w:rPr>
        <w:t xml:space="preserve">
     тау-кен жұмысына киетiн </w:t>
      </w:r>
      <w:r>
        <w:br/>
      </w:r>
      <w:r>
        <w:rPr>
          <w:rFonts w:ascii="Times New Roman"/>
          <w:b w:val="false"/>
          <w:i w:val="false"/>
          <w:color w:val="000000"/>
          <w:sz w:val="28"/>
        </w:rPr>
        <w:t xml:space="preserve">
     бәтеңке </w:t>
      </w:r>
      <w:r>
        <w:br/>
      </w:r>
      <w:r>
        <w:rPr>
          <w:rFonts w:ascii="Times New Roman"/>
          <w:b w:val="false"/>
          <w:i w:val="false"/>
          <w:color w:val="000000"/>
          <w:sz w:val="28"/>
        </w:rPr>
        <w:t xml:space="preserve">
5.20 Жұмсақ ұлтанды етiк            1 жұп      7 жыл </w:t>
      </w:r>
      <w:r>
        <w:br/>
      </w:r>
      <w:r>
        <w:rPr>
          <w:rFonts w:ascii="Times New Roman"/>
          <w:b w:val="false"/>
          <w:i w:val="false"/>
          <w:color w:val="000000"/>
          <w:sz w:val="28"/>
        </w:rPr>
        <w:t xml:space="preserve">
5.21 Жылы бахилдар                  1 жұп      4 жыл </w:t>
      </w:r>
      <w:r>
        <w:br/>
      </w:r>
      <w:r>
        <w:rPr>
          <w:rFonts w:ascii="Times New Roman"/>
          <w:b w:val="false"/>
          <w:i w:val="false"/>
          <w:color w:val="000000"/>
          <w:sz w:val="28"/>
        </w:rPr>
        <w:t xml:space="preserve">
5.22 Құтқару, сақтандыру жилетi     1 жинақ    4 жыл </w:t>
      </w:r>
      <w:r>
        <w:br/>
      </w:r>
      <w:r>
        <w:rPr>
          <w:rFonts w:ascii="Times New Roman"/>
          <w:b w:val="false"/>
          <w:i w:val="false"/>
          <w:color w:val="000000"/>
          <w:sz w:val="28"/>
        </w:rPr>
        <w:t xml:space="preserve">
5.23 Желден қорғайтын маска         1 дана     2 жыл </w:t>
      </w:r>
      <w:r>
        <w:br/>
      </w:r>
      <w:r>
        <w:rPr>
          <w:rFonts w:ascii="Times New Roman"/>
          <w:b w:val="false"/>
          <w:i w:val="false"/>
          <w:color w:val="000000"/>
          <w:sz w:val="28"/>
        </w:rPr>
        <w:t xml:space="preserve">
5.24 Масахана                       1 дана     2 жыл </w:t>
      </w:r>
      <w:r>
        <w:br/>
      </w:r>
      <w:r>
        <w:rPr>
          <w:rFonts w:ascii="Times New Roman"/>
          <w:b w:val="false"/>
          <w:i w:val="false"/>
          <w:color w:val="000000"/>
          <w:sz w:val="28"/>
        </w:rPr>
        <w:t xml:space="preserve">
5.25 Амортизациялы, пластикалы      1 жинақ    2 жыл </w:t>
      </w:r>
      <w:r>
        <w:br/>
      </w:r>
      <w:r>
        <w:rPr>
          <w:rFonts w:ascii="Times New Roman"/>
          <w:b w:val="false"/>
          <w:i w:val="false"/>
          <w:color w:val="000000"/>
          <w:sz w:val="28"/>
        </w:rPr>
        <w:t xml:space="preserve">
     тiзе және шынтақ қапта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Өрт сөндiрушi етiгiнiң орнына керзі етiк берiлген кезде кию мерзiмi бiр жылға қысқартылады. </w:t>
      </w:r>
      <w:r>
        <w:br/>
      </w:r>
      <w:r>
        <w:rPr>
          <w:rFonts w:ascii="Times New Roman"/>
          <w:b w:val="false"/>
          <w:i w:val="false"/>
          <w:color w:val="000000"/>
          <w:sz w:val="28"/>
        </w:rPr>
        <w:t xml:space="preserve">
      2. Оңтүстiк аймақтарда ағытпалы терi қолғап берiлмейдi, ағытпалы брезенттi қолғаптарды мерзiмi 25% қысқартылады. </w:t>
      </w:r>
      <w:r>
        <w:br/>
      </w:r>
      <w:r>
        <w:rPr>
          <w:rFonts w:ascii="Times New Roman"/>
          <w:b w:val="false"/>
          <w:i w:val="false"/>
          <w:color w:val="000000"/>
          <w:sz w:val="28"/>
        </w:rPr>
        <w:t xml:space="preserve">
      3. Өрт сөндiру штабының әрбiр өрт сөндiрушiсiне және әрбiр </w:t>
      </w:r>
      <w:r>
        <w:br/>
      </w:r>
      <w:r>
        <w:rPr>
          <w:rFonts w:ascii="Times New Roman"/>
          <w:b w:val="false"/>
          <w:i w:val="false"/>
          <w:color w:val="000000"/>
          <w:sz w:val="28"/>
        </w:rPr>
        <w:t xml:space="preserve">
жедел автокөлiгiне: </w:t>
      </w:r>
      <w:r>
        <w:br/>
      </w:r>
      <w:r>
        <w:rPr>
          <w:rFonts w:ascii="Times New Roman"/>
          <w:b w:val="false"/>
          <w:i w:val="false"/>
          <w:color w:val="000000"/>
          <w:sz w:val="28"/>
        </w:rPr>
        <w:t xml:space="preserve">
      - 5 жылға 3 жинақпен жылу тепкiш костюмдер; </w:t>
      </w:r>
      <w:r>
        <w:br/>
      </w:r>
      <w:r>
        <w:rPr>
          <w:rFonts w:ascii="Times New Roman"/>
          <w:b w:val="false"/>
          <w:i w:val="false"/>
          <w:color w:val="000000"/>
          <w:sz w:val="28"/>
        </w:rPr>
        <w:t xml:space="preserve">
      - 2 жылға 2 жұптан резина етiк пен қолғап (диэлектрикалық); </w:t>
      </w:r>
      <w:r>
        <w:br/>
      </w:r>
      <w:r>
        <w:rPr>
          <w:rFonts w:ascii="Times New Roman"/>
          <w:b w:val="false"/>
          <w:i w:val="false"/>
          <w:color w:val="000000"/>
          <w:sz w:val="28"/>
        </w:rPr>
        <w:t>
      - 2 жылға 1 данадан резеңкелі алжапқыштар берiледi.</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15 қаңтардағы</w:t>
      </w:r>
      <w:r>
        <w:br/>
      </w:r>
      <w:r>
        <w:rPr>
          <w:rFonts w:ascii="Times New Roman"/>
          <w:b w:val="false"/>
          <w:i w:val="false"/>
          <w:color w:val="000000"/>
          <w:sz w:val="28"/>
        </w:rPr>
        <w:t xml:space="preserve">
№ 13 қаулысына   </w:t>
      </w:r>
      <w:r>
        <w:br/>
      </w:r>
      <w:r>
        <w:rPr>
          <w:rFonts w:ascii="Times New Roman"/>
          <w:b w:val="false"/>
          <w:i w:val="false"/>
          <w:color w:val="000000"/>
          <w:sz w:val="28"/>
        </w:rPr>
        <w:t xml:space="preserve">
7-қосымша     </w:t>
      </w:r>
    </w:p>
    <w:bookmarkStart w:name="z11" w:id="8"/>
    <w:p>
      <w:pPr>
        <w:spacing w:after="0"/>
        <w:ind w:left="0"/>
        <w:jc w:val="left"/>
      </w:pPr>
      <w:r>
        <w:rPr>
          <w:rFonts w:ascii="Times New Roman"/>
          <w:b/>
          <w:i w:val="false"/>
          <w:color w:val="000000"/>
        </w:rPr>
        <w:t xml:space="preserve"> 
Мемлекеттік өртке қарсы қызмет органдары өрт-техникалық оқу орындары курсанттарының нысандық киімі мен арнайы киім-кешектерінің тиесілілік нормалары</w:t>
      </w:r>
    </w:p>
    <w:bookmarkEnd w:id="8"/>
    <w:p>
      <w:pPr>
        <w:spacing w:after="0"/>
        <w:ind w:left="0"/>
        <w:jc w:val="both"/>
      </w:pPr>
      <w:r>
        <w:rPr>
          <w:rFonts w:ascii="Times New Roman"/>
          <w:b w:val="false"/>
          <w:i w:val="false"/>
          <w:color w:val="ff0000"/>
          <w:sz w:val="28"/>
        </w:rPr>
        <w:t xml:space="preserve">      Ескерту. Қаулы 7-қосымшамен толықтырылды - ҚР Үкіметінің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593"/>
        <w:gridCol w:w="1733"/>
        <w:gridCol w:w="1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фуражка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қаусырмалы китель және қара қоңыр қорғаныш түсті балағы сыртқа жіберілетін шалбар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түсті жейде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Теріден тігілген қара-көк түсті құлақшын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кек түсті үлбірден тігілген жағасы бар қара қоңыр қорғаныш түсті жылы пальто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Мойыншалғы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түсті галстук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галстук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жейде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киім нысандары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Бүркеме түсті далалық фуражка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Бүркеме түсті футболка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белгілері бар далалық күрте және бүркеме түсті тік пішілген шалбар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түсті үлбірден тігілген жағасы бар жылы күрте және бүркеме түсті тік пішілген жылы шалбар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киетін киім нысандары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кепкемен күрте және шалбар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түсті жасанды үлбірден тігілген алмалы-салмалы жағасы бар жылы күрте және қара қоңыр қорғаныш түсті жылы шалбар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қонышсыз былғары бәтеңке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қонышы биік бәтеңке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теріден тігілген қонышы биік жылы бәтеңке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Казармалық шәрке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туфли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іш 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трусы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іш 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шұлық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шұлық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орамал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орамалы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жаттығу костюмі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жылы қолғап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Қыстырма жаға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орамал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Амуниция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Латуннан жасалған тоғасы бар ақ түсті белдік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Латуннан жасалған тоғасы бар 1 дана қоңыр түсті белдік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Шалбарға тағылатын таспалы 1 дана белдік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плащ-шатыр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Сержанттық далалық сөмке 1 дана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құралдар (белдік және 1 жинақ баулар)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нысаны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арнайы 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арнайы киім***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мерзіміне</w:t>
            </w:r>
          </w:p>
        </w:tc>
      </w:tr>
    </w:tbl>
    <w:bookmarkStart w:name="z12" w:id="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Киім-кешек бүкіл керекті фурнитуралармен, иық белгілермен, жеңдік белгілермен және нысандық киім-кешектердің түсі бойынша беріледі.</w:t>
      </w:r>
      <w:r>
        <w:br/>
      </w:r>
      <w:r>
        <w:rPr>
          <w:rFonts w:ascii="Times New Roman"/>
          <w:b w:val="false"/>
          <w:i w:val="false"/>
          <w:color w:val="000000"/>
          <w:sz w:val="28"/>
        </w:rPr>
        <w:t>
      ** Күнқағары бар қара-көк түсті тері құлақшын; қара-көк түсті футболка немесе қызғылтым жолақтары бар тельняшка; капюшоны бар сырмалы жылы күрте және қара-көк түсті тік пішілген жылы шалбар; жылы құрым қысқа етік немесе қара түсті қонышы биік жылы бәтеңке; қара көк  түсті мойыншалғы.</w:t>
      </w:r>
      <w:r>
        <w:br/>
      </w:r>
      <w:r>
        <w:rPr>
          <w:rFonts w:ascii="Times New Roman"/>
          <w:b w:val="false"/>
          <w:i w:val="false"/>
          <w:color w:val="000000"/>
          <w:sz w:val="28"/>
        </w:rPr>
        <w:t>
      *** Кокардасы бар қара-көк түсті далалық фуражка немесе кокардасы бар берет; қара-көк түсті футболка немесе қызғылтым жолақтары бар тельняшка; погондары бар сырмалы далалық күрте немесе қысқа жеңді жейде және қара-көк түсті тік пішілген шалбар.</w:t>
      </w:r>
      <w:r>
        <w:br/>
      </w:r>
      <w:r>
        <w:rPr>
          <w:rFonts w:ascii="Times New Roman"/>
          <w:b w:val="false"/>
          <w:i w:val="false"/>
          <w:color w:val="000000"/>
          <w:sz w:val="28"/>
        </w:rPr>
        <w:t>
</w:t>
      </w:r>
      <w:r>
        <w:rPr>
          <w:rFonts w:ascii="Times New Roman"/>
          <w:b w:val="false"/>
          <w:i w:val="false"/>
          <w:color w:val="000000"/>
          <w:sz w:val="28"/>
        </w:rPr>
        <w:t>
      1. Қыстырма жағаның орнына бір жағаға жұмсалатын шығын нормасы негізінде мата беруге рұқсат етіледі.</w:t>
      </w:r>
      <w:r>
        <w:br/>
      </w:r>
      <w:r>
        <w:rPr>
          <w:rFonts w:ascii="Times New Roman"/>
          <w:b w:val="false"/>
          <w:i w:val="false"/>
          <w:color w:val="000000"/>
          <w:sz w:val="28"/>
        </w:rPr>
        <w:t>
</w:t>
      </w:r>
      <w:r>
        <w:rPr>
          <w:rFonts w:ascii="Times New Roman"/>
          <w:b w:val="false"/>
          <w:i w:val="false"/>
          <w:color w:val="000000"/>
          <w:sz w:val="28"/>
        </w:rPr>
        <w:t>
      2. М/м шұлықтың орнына м/м шұлғау беруге рұқсат етіледі.</w:t>
      </w:r>
      <w:r>
        <w:br/>
      </w:r>
      <w:r>
        <w:rPr>
          <w:rFonts w:ascii="Times New Roman"/>
          <w:b w:val="false"/>
          <w:i w:val="false"/>
          <w:color w:val="000000"/>
          <w:sz w:val="28"/>
        </w:rPr>
        <w:t>
</w:t>
      </w:r>
      <w:r>
        <w:rPr>
          <w:rFonts w:ascii="Times New Roman"/>
          <w:b w:val="false"/>
          <w:i w:val="false"/>
          <w:color w:val="000000"/>
          <w:sz w:val="28"/>
        </w:rPr>
        <w:t>
      3. Ақ және қорғаныш түсті мойыншалғы беріледі.</w:t>
      </w:r>
      <w:r>
        <w:br/>
      </w:r>
      <w:r>
        <w:rPr>
          <w:rFonts w:ascii="Times New Roman"/>
          <w:b w:val="false"/>
          <w:i w:val="false"/>
          <w:color w:val="000000"/>
          <w:sz w:val="28"/>
        </w:rPr>
        <w:t>
</w:t>
      </w:r>
      <w:r>
        <w:rPr>
          <w:rFonts w:ascii="Times New Roman"/>
          <w:b w:val="false"/>
          <w:i w:val="false"/>
          <w:color w:val="000000"/>
          <w:sz w:val="28"/>
        </w:rPr>
        <w:t>
      4. Біреуі ұзын жеңді және біреуі қысқа жеңді қорғаныш түсті жейделер беруге болады.</w:t>
      </w:r>
      <w:r>
        <w:br/>
      </w:r>
      <w:r>
        <w:rPr>
          <w:rFonts w:ascii="Times New Roman"/>
          <w:b w:val="false"/>
          <w:i w:val="false"/>
          <w:color w:val="000000"/>
          <w:sz w:val="28"/>
        </w:rPr>
        <w:t>
</w:t>
      </w:r>
      <w:r>
        <w:rPr>
          <w:rFonts w:ascii="Times New Roman"/>
          <w:b w:val="false"/>
          <w:i w:val="false"/>
          <w:color w:val="000000"/>
          <w:sz w:val="28"/>
        </w:rPr>
        <w:t>
      5. Біреуі ұзын жеңді және біреуі қысқа жеңді ақ түсті жейделер беруге болады.</w:t>
      </w:r>
      <w:r>
        <w:br/>
      </w:r>
      <w:r>
        <w:rPr>
          <w:rFonts w:ascii="Times New Roman"/>
          <w:b w:val="false"/>
          <w:i w:val="false"/>
          <w:color w:val="000000"/>
          <w:sz w:val="28"/>
        </w:rPr>
        <w:t>
</w:t>
      </w:r>
      <w:r>
        <w:rPr>
          <w:rFonts w:ascii="Times New Roman"/>
          <w:b w:val="false"/>
          <w:i w:val="false"/>
          <w:color w:val="000000"/>
          <w:sz w:val="28"/>
        </w:rPr>
        <w:t>
      6. + 20 С жоғары температура кезінде галстуксіз қысқа жеңді жейде киюге рұқсат беріледі.</w:t>
      </w:r>
      <w:r>
        <w:br/>
      </w:r>
      <w:r>
        <w:rPr>
          <w:rFonts w:ascii="Times New Roman"/>
          <w:b w:val="false"/>
          <w:i w:val="false"/>
          <w:color w:val="000000"/>
          <w:sz w:val="28"/>
        </w:rPr>
        <w:t>
</w:t>
      </w:r>
      <w:r>
        <w:rPr>
          <w:rFonts w:ascii="Times New Roman"/>
          <w:b w:val="false"/>
          <w:i w:val="false"/>
          <w:color w:val="000000"/>
          <w:sz w:val="28"/>
        </w:rPr>
        <w:t>
      7. Кезекті арнайы атақтар берілген кезде тиесілілік нормаларына сәйкес бір жұптан айыру белгілері бар иық белгілер беріледі.</w:t>
      </w:r>
      <w:r>
        <w:br/>
      </w:r>
      <w:r>
        <w:rPr>
          <w:rFonts w:ascii="Times New Roman"/>
          <w:b w:val="false"/>
          <w:i w:val="false"/>
          <w:color w:val="000000"/>
          <w:sz w:val="28"/>
        </w:rPr>
        <w:t>
</w:t>
      </w:r>
      <w:r>
        <w:rPr>
          <w:rFonts w:ascii="Times New Roman"/>
          <w:b w:val="false"/>
          <w:i w:val="false"/>
          <w:color w:val="000000"/>
          <w:sz w:val="28"/>
        </w:rPr>
        <w:t>
      8. Қара көк түсті үлбірден тігілген жағасы бар қара қоңыр қорғаныш түсті жылы пальто 2-ші оқу жылынан бастап беріледі.</w:t>
      </w:r>
      <w:r>
        <w:br/>
      </w:r>
      <w:r>
        <w:rPr>
          <w:rFonts w:ascii="Times New Roman"/>
          <w:b w:val="false"/>
          <w:i w:val="false"/>
          <w:color w:val="000000"/>
          <w:sz w:val="28"/>
        </w:rPr>
        <w:t>
      </w:t>
      </w:r>
      <w:r>
        <w:rPr>
          <w:rFonts w:ascii="Times New Roman"/>
          <w:b w:val="false"/>
          <w:i w:val="false"/>
          <w:color w:val="ff0000"/>
          <w:sz w:val="28"/>
        </w:rPr>
        <w:t xml:space="preserve">Ескерту. Ескертпеге өзгертулер енгізілді - ҚР Үкіметінің  2011.11.08. </w:t>
      </w:r>
      <w:r>
        <w:rPr>
          <w:rFonts w:ascii="Times New Roman"/>
          <w:b w:val="false"/>
          <w:i w:val="false"/>
          <w:color w:val="00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15 қаңтардағы</w:t>
      </w:r>
      <w:r>
        <w:br/>
      </w:r>
      <w:r>
        <w:rPr>
          <w:rFonts w:ascii="Times New Roman"/>
          <w:b w:val="false"/>
          <w:i w:val="false"/>
          <w:color w:val="000000"/>
          <w:sz w:val="28"/>
        </w:rPr>
        <w:t xml:space="preserve">
№ 13 қаулысына      </w:t>
      </w:r>
      <w:r>
        <w:br/>
      </w:r>
      <w:r>
        <w:rPr>
          <w:rFonts w:ascii="Times New Roman"/>
          <w:b w:val="false"/>
          <w:i w:val="false"/>
          <w:color w:val="000000"/>
          <w:sz w:val="28"/>
        </w:rPr>
        <w:t xml:space="preserve">
8-қосымша         </w:t>
      </w:r>
    </w:p>
    <w:bookmarkStart w:name="z21" w:id="10"/>
    <w:p>
      <w:pPr>
        <w:spacing w:after="0"/>
        <w:ind w:left="0"/>
        <w:jc w:val="left"/>
      </w:pPr>
      <w:r>
        <w:rPr>
          <w:rFonts w:ascii="Times New Roman"/>
          <w:b/>
          <w:i w:val="false"/>
          <w:color w:val="000000"/>
        </w:rPr>
        <w:t xml:space="preserve"> 
Мемлекеттік өртке қарсы қызмет органдарының өрт-техникалық оқу</w:t>
      </w:r>
      <w:r>
        <w:br/>
      </w:r>
      <w:r>
        <w:rPr>
          <w:rFonts w:ascii="Times New Roman"/>
          <w:b/>
          <w:i w:val="false"/>
          <w:color w:val="000000"/>
        </w:rPr>
        <w:t>
орындары курсанттарының мүкәммалдық және арнайы мүліктерінің</w:t>
      </w:r>
      <w:r>
        <w:br/>
      </w:r>
      <w:r>
        <w:rPr>
          <w:rFonts w:ascii="Times New Roman"/>
          <w:b/>
          <w:i w:val="false"/>
          <w:color w:val="000000"/>
        </w:rPr>
        <w:t>
тиесілілік нормалары</w:t>
      </w:r>
    </w:p>
    <w:bookmarkEnd w:id="10"/>
    <w:p>
      <w:pPr>
        <w:spacing w:after="0"/>
        <w:ind w:left="0"/>
        <w:jc w:val="both"/>
      </w:pPr>
      <w:r>
        <w:rPr>
          <w:rFonts w:ascii="Times New Roman"/>
          <w:b w:val="false"/>
          <w:i w:val="false"/>
          <w:color w:val="ff0000"/>
          <w:sz w:val="28"/>
        </w:rPr>
        <w:t xml:space="preserve">      Ескерту. Қаулы 8-қосымшамен толықтырылды - ҚР Үкіметінің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053"/>
        <w:gridCol w:w="1973"/>
        <w:gridCol w:w="18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киімдер: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 қой терісінен тігілген тон (қысқа тон)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Пимаға кебіс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шалбар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қолғап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 плащ</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Шлемнің астынан киетін жылы бас киім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жабдығы: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матрац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Қауырсыннан жасалған жастық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жүннен тігілген көрпе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көрпе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Керек-жарақ: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фляга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Флягаға қап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bl>
    <w:bookmarkStart w:name="z22" w:id="1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Тақыр қой терісінен тігілген тон (қысқа тон) бір данадан сырттағы жылжымайтын бекетке беріледі.</w:t>
      </w:r>
      <w:r>
        <w:br/>
      </w:r>
      <w:r>
        <w:rPr>
          <w:rFonts w:ascii="Times New Roman"/>
          <w:b w:val="false"/>
          <w:i w:val="false"/>
          <w:color w:val="000000"/>
          <w:sz w:val="28"/>
        </w:rPr>
        <w:t>
</w:t>
      </w:r>
      <w:r>
        <w:rPr>
          <w:rFonts w:ascii="Times New Roman"/>
          <w:b w:val="false"/>
          <w:i w:val="false"/>
          <w:color w:val="000000"/>
          <w:sz w:val="28"/>
        </w:rPr>
        <w:t>
      2. Пима, пимаға кебіс, жылы шалбар, үлбір қолғап, брезент плащ, шлемнің астынан киетін жылы бас киім курсанттар санының 20 %-ына беріледі.</w:t>
      </w:r>
    </w:p>
    <w:bookmarkEnd w:id="11"/>
    <w:bookmarkStart w:name="z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15 қаңтардағы   </w:t>
      </w:r>
      <w:r>
        <w:br/>
      </w:r>
      <w:r>
        <w:rPr>
          <w:rFonts w:ascii="Times New Roman"/>
          <w:b w:val="false"/>
          <w:i w:val="false"/>
          <w:color w:val="000000"/>
          <w:sz w:val="28"/>
        </w:rPr>
        <w:t xml:space="preserve">
N 13 қаулысымен         </w:t>
      </w:r>
      <w:r>
        <w:br/>
      </w:r>
      <w:r>
        <w:rPr>
          <w:rFonts w:ascii="Times New Roman"/>
          <w:b w:val="false"/>
          <w:i w:val="false"/>
          <w:color w:val="000000"/>
          <w:sz w:val="28"/>
        </w:rPr>
        <w:t xml:space="preserve">
бекітілген           </w:t>
      </w:r>
    </w:p>
    <w:bookmarkEnd w:id="12"/>
    <w:p>
      <w:pPr>
        <w:spacing w:after="0"/>
        <w:ind w:left="0"/>
        <w:jc w:val="left"/>
      </w:pPr>
      <w:r>
        <w:rPr>
          <w:rFonts w:ascii="Times New Roman"/>
          <w:b/>
          <w:i w:val="false"/>
          <w:color w:val="000000"/>
        </w:rPr>
        <w:t xml:space="preserve"> Қазақстан Республикасы Төтенше жағдайлар министрлігі мемлекеттік өртке қарсы қызмет органдарының белгіленген тәртіппен арнайы атақ берілген қызметкерлерінің және өзге де қызметкерлерінің нысандық киімі мен арнайы киім-кешегінің үлгілері</w:t>
      </w:r>
    </w:p>
    <w:p>
      <w:pPr>
        <w:spacing w:after="0"/>
        <w:ind w:left="0"/>
        <w:jc w:val="both"/>
      </w:pPr>
      <w:r>
        <w:rPr>
          <w:rFonts w:ascii="Times New Roman"/>
          <w:b w:val="false"/>
          <w:i w:val="false"/>
          <w:color w:val="ff0000"/>
          <w:sz w:val="28"/>
        </w:rPr>
        <w:t xml:space="preserve">       Ескерту. Тақырыпқа өзгерту енгізілді - ҚР Үкіметінің 2005.06.30 </w:t>
      </w:r>
      <w:r>
        <w:rPr>
          <w:rFonts w:ascii="Times New Roman"/>
          <w:b w:val="false"/>
          <w:i w:val="false"/>
          <w:color w:val="ff0000"/>
          <w:sz w:val="28"/>
        </w:rPr>
        <w:t>N 662</w:t>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Қазақстан Республикасы Төтенше жағдайлар министрлігі мемлекеттік өртке қарсы қызмет органдарының белгіленген тәртіппен арнайы атақ берілген қызметкерлерінің және өзге де қызметкерлерінің нысандық киімі мен арнайы киім-кешегінің сипаттамасы</w:t>
      </w:r>
    </w:p>
    <w:p>
      <w:pPr>
        <w:spacing w:after="0"/>
        <w:ind w:left="0"/>
        <w:jc w:val="both"/>
      </w:pPr>
      <w:r>
        <w:rPr>
          <w:rFonts w:ascii="Times New Roman"/>
          <w:b w:val="false"/>
          <w:i w:val="false"/>
          <w:color w:val="ff0000"/>
          <w:sz w:val="28"/>
        </w:rPr>
        <w:t xml:space="preserve">      Ескерту. Тақырыпқа өзгерту енгізілді - ҚР Үкіметінің 2005.06.30 </w:t>
      </w:r>
      <w:r>
        <w:rPr>
          <w:rFonts w:ascii="Times New Roman"/>
          <w:b w:val="false"/>
          <w:i w:val="false"/>
          <w:color w:val="ff0000"/>
          <w:sz w:val="28"/>
        </w:rPr>
        <w:t>N 662</w:t>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ff0000"/>
          <w:sz w:val="28"/>
        </w:rPr>
        <w:t xml:space="preserve">      Ескерту. Бүкіл мәтін бойынша I, II, ІІI, IV-I, V деген цифрлар тиісінше 1, 2, 3, 4-1, 5 деген цифрлармен ауыстырылды - ҚР Үкіметінің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тарау </w:t>
      </w:r>
      <w:r>
        <w:br/>
      </w:r>
      <w:r>
        <w:rPr>
          <w:rFonts w:ascii="Times New Roman"/>
          <w:b/>
          <w:i w:val="false"/>
          <w:color w:val="000000"/>
        </w:rPr>
        <w:t>
Жоғары басшы құрамның киiм нысандары</w:t>
      </w:r>
    </w:p>
    <w:p>
      <w:pPr>
        <w:spacing w:after="0"/>
        <w:ind w:left="0"/>
        <w:jc w:val="both"/>
      </w:pPr>
      <w:r>
        <w:rPr>
          <w:rFonts w:ascii="Times New Roman"/>
          <w:b w:val="false"/>
          <w:i w:val="false"/>
          <w:color w:val="ff0000"/>
          <w:sz w:val="28"/>
        </w:rPr>
        <w:t xml:space="preserve">      Ескерту. 1-тарауға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color w:val="000000"/>
          <w:sz w:val="28"/>
        </w:rPr>
        <w:t xml:space="preserve">      а) парадтық-салтанатты киiм нысаны </w:t>
      </w:r>
      <w:r>
        <w:br/>
      </w:r>
      <w:r>
        <w:rPr>
          <w:rFonts w:ascii="Times New Roman"/>
          <w:b w:val="false"/>
          <w:i w:val="false"/>
          <w:color w:val="000000"/>
          <w:sz w:val="28"/>
        </w:rPr>
        <w:t xml:space="preserve">
      - басқа киiлетiн жерi күрең түстi, көк барқын түстi фуражка; тiгiстерi мен кокардасы алтын түстес; </w:t>
      </w:r>
      <w:r>
        <w:br/>
      </w:r>
      <w:r>
        <w:rPr>
          <w:rFonts w:ascii="Times New Roman"/>
          <w:b w:val="false"/>
          <w:i w:val="false"/>
          <w:color w:val="000000"/>
          <w:sz w:val="28"/>
        </w:rPr>
        <w:t xml:space="preserve">
      - өңiрi ашық қаусырмалы көк барқын түстес парадтық мундир, мундирдiң жағасындағы тiгiстерi алтын түстес; </w:t>
      </w:r>
      <w:r>
        <w:br/>
      </w:r>
      <w:r>
        <w:rPr>
          <w:rFonts w:ascii="Times New Roman"/>
          <w:b w:val="false"/>
          <w:i w:val="false"/>
          <w:color w:val="000000"/>
          <w:sz w:val="28"/>
        </w:rPr>
        <w:t xml:space="preserve">
      - иық белгілерiнiң тiгістерi алтын түстес; </w:t>
      </w:r>
      <w:r>
        <w:br/>
      </w:r>
      <w:r>
        <w:rPr>
          <w:rFonts w:ascii="Times New Roman"/>
          <w:b w:val="false"/>
          <w:i w:val="false"/>
          <w:color w:val="000000"/>
          <w:sz w:val="28"/>
        </w:rPr>
        <w:t xml:space="preserve">
      - өңiрi ашық қаусырмалы ашық-сұр түстi парадтық-салтанатты мундир, мундирдiң жағасындағы тiгістерi алтын түстес; </w:t>
      </w:r>
      <w:r>
        <w:br/>
      </w:r>
      <w:r>
        <w:rPr>
          <w:rFonts w:ascii="Times New Roman"/>
          <w:b w:val="false"/>
          <w:i w:val="false"/>
          <w:color w:val="000000"/>
          <w:sz w:val="28"/>
        </w:rPr>
        <w:t xml:space="preserve">
      - иық белгілерi сұрғылт түстi, тiгiстерi алтын түстес; </w:t>
      </w:r>
      <w:r>
        <w:br/>
      </w:r>
      <w:r>
        <w:rPr>
          <w:rFonts w:ascii="Times New Roman"/>
          <w:b w:val="false"/>
          <w:i w:val="false"/>
          <w:color w:val="000000"/>
          <w:sz w:val="28"/>
        </w:rPr>
        <w:t xml:space="preserve">
      - қара галстугі бар ақ жейде; </w:t>
      </w:r>
      <w:r>
        <w:br/>
      </w:r>
      <w:r>
        <w:rPr>
          <w:rFonts w:ascii="Times New Roman"/>
          <w:b w:val="false"/>
          <w:i w:val="false"/>
          <w:color w:val="000000"/>
          <w:sz w:val="28"/>
        </w:rPr>
        <w:t xml:space="preserve">
      - көк барқын түстес балағы сыртқа жiберiлетiн шалбар, бұлықтары мен лампасалары күрең түстес; </w:t>
      </w:r>
      <w:r>
        <w:br/>
      </w:r>
      <w:r>
        <w:rPr>
          <w:rFonts w:ascii="Times New Roman"/>
          <w:b w:val="false"/>
          <w:i w:val="false"/>
          <w:color w:val="000000"/>
          <w:sz w:val="28"/>
        </w:rPr>
        <w:t xml:space="preserve">
      - парадтық алтын түстес белбеу; </w:t>
      </w:r>
      <w:r>
        <w:br/>
      </w:r>
      <w:r>
        <w:rPr>
          <w:rFonts w:ascii="Times New Roman"/>
          <w:b w:val="false"/>
          <w:i w:val="false"/>
          <w:color w:val="000000"/>
          <w:sz w:val="28"/>
        </w:rPr>
        <w:t xml:space="preserve">
      - ақ түстi қолғап; </w:t>
      </w:r>
      <w:r>
        <w:br/>
      </w:r>
      <w:r>
        <w:rPr>
          <w:rFonts w:ascii="Times New Roman"/>
          <w:b w:val="false"/>
          <w:i w:val="false"/>
          <w:color w:val="000000"/>
          <w:sz w:val="28"/>
        </w:rPr>
        <w:t xml:space="preserve">
      - қара (қоңыр) түстi қонышсыз бәтеңке (1, 2-суреттер); </w:t>
      </w:r>
    </w:p>
    <w:p>
      <w:pPr>
        <w:spacing w:after="0"/>
        <w:ind w:left="0"/>
        <w:jc w:val="both"/>
      </w:pPr>
      <w:r>
        <w:rPr>
          <w:rFonts w:ascii="Times New Roman"/>
          <w:b w:val="false"/>
          <w:i/>
          <w:color w:val="000000"/>
          <w:sz w:val="28"/>
        </w:rPr>
        <w:t xml:space="preserve">      Қысқы парадтық киім-кешек жинағы: </w:t>
      </w:r>
      <w:r>
        <w:br/>
      </w:r>
      <w:r>
        <w:rPr>
          <w:rFonts w:ascii="Times New Roman"/>
          <w:b w:val="false"/>
          <w:i w:val="false"/>
          <w:color w:val="000000"/>
          <w:sz w:val="28"/>
        </w:rPr>
        <w:t xml:space="preserve">
      - кокардасы алтын түстес сұр түстi қаракөл бөрiк (құлақшын, фуражка); </w:t>
      </w:r>
      <w:r>
        <w:br/>
      </w:r>
      <w:r>
        <w:rPr>
          <w:rFonts w:ascii="Times New Roman"/>
          <w:b w:val="false"/>
          <w:i w:val="false"/>
          <w:color w:val="000000"/>
          <w:sz w:val="28"/>
        </w:rPr>
        <w:t xml:space="preserve">
      - қаусармалы сұрғылт түстi драптан, жағасы қаракөлден тiгiлген, төрт түймемен түймеленетiн; жылы астарлы пальто; сол жағында төрт түймесi қапталған; екi жағында сыртынан жабылатын ойып тiгілген жапсырма қалта; </w:t>
      </w:r>
      <w:r>
        <w:br/>
      </w:r>
      <w:r>
        <w:rPr>
          <w:rFonts w:ascii="Times New Roman"/>
          <w:b w:val="false"/>
          <w:i w:val="false"/>
          <w:color w:val="000000"/>
          <w:sz w:val="28"/>
        </w:rPr>
        <w:t xml:space="preserve">
      - ашық қаусырмалы, көк барқын түстi, мундирдi жағасындағы тiгiстерi алтын түстес; </w:t>
      </w:r>
      <w:r>
        <w:br/>
      </w:r>
      <w:r>
        <w:rPr>
          <w:rFonts w:ascii="Times New Roman"/>
          <w:b w:val="false"/>
          <w:i w:val="false"/>
          <w:color w:val="000000"/>
          <w:sz w:val="28"/>
        </w:rPr>
        <w:t xml:space="preserve">
      - тiгiстерi алтын түстi, иық белгілерi алтын түстес; </w:t>
      </w:r>
      <w:r>
        <w:br/>
      </w:r>
      <w:r>
        <w:rPr>
          <w:rFonts w:ascii="Times New Roman"/>
          <w:b w:val="false"/>
          <w:i w:val="false"/>
          <w:color w:val="000000"/>
          <w:sz w:val="28"/>
        </w:rPr>
        <w:t xml:space="preserve">
      - қара түстi галстугі бар ақ жейде; </w:t>
      </w:r>
      <w:r>
        <w:br/>
      </w:r>
      <w:r>
        <w:rPr>
          <w:rFonts w:ascii="Times New Roman"/>
          <w:b w:val="false"/>
          <w:i w:val="false"/>
          <w:color w:val="000000"/>
          <w:sz w:val="28"/>
        </w:rPr>
        <w:t xml:space="preserve">
      - бұлықтары мен лампасалары күрең түсті көк барқын түстi сыртқа шығарылған шалбар; </w:t>
      </w:r>
      <w:r>
        <w:br/>
      </w:r>
      <w:r>
        <w:rPr>
          <w:rFonts w:ascii="Times New Roman"/>
          <w:b w:val="false"/>
          <w:i w:val="false"/>
          <w:color w:val="000000"/>
          <w:sz w:val="28"/>
        </w:rPr>
        <w:t xml:space="preserve">
      - алтын түсті белдік; </w:t>
      </w:r>
      <w:r>
        <w:br/>
      </w:r>
      <w:r>
        <w:rPr>
          <w:rFonts w:ascii="Times New Roman"/>
          <w:b w:val="false"/>
          <w:i w:val="false"/>
          <w:color w:val="000000"/>
          <w:sz w:val="28"/>
        </w:rPr>
        <w:t xml:space="preserve">
      - былғары жылы ақ түсті қолғап; </w:t>
      </w:r>
      <w:r>
        <w:br/>
      </w:r>
      <w:r>
        <w:rPr>
          <w:rFonts w:ascii="Times New Roman"/>
          <w:b w:val="false"/>
          <w:i w:val="false"/>
          <w:color w:val="000000"/>
          <w:sz w:val="28"/>
        </w:rPr>
        <w:t xml:space="preserve">
      - қара (қоңыр) түстi жылы бәтеңке; </w:t>
      </w:r>
      <w:r>
        <w:br/>
      </w:r>
      <w:r>
        <w:rPr>
          <w:rFonts w:ascii="Times New Roman"/>
          <w:b w:val="false"/>
          <w:i w:val="false"/>
          <w:color w:val="000000"/>
          <w:sz w:val="28"/>
        </w:rPr>
        <w:t xml:space="preserve">
      - ақ түстi мойыншалғы (4-сурет); </w:t>
      </w:r>
    </w:p>
    <w:p>
      <w:pPr>
        <w:spacing w:after="0"/>
        <w:ind w:left="0"/>
        <w:jc w:val="both"/>
      </w:pPr>
      <w:r>
        <w:rPr>
          <w:rFonts w:ascii="Times New Roman"/>
          <w:b w:val="false"/>
          <w:i/>
          <w:color w:val="000000"/>
          <w:sz w:val="28"/>
        </w:rPr>
        <w:t xml:space="preserve">      б) күнделікті киiм нысандары </w:t>
      </w:r>
      <w:r>
        <w:br/>
      </w:r>
      <w:r>
        <w:rPr>
          <w:rFonts w:ascii="Times New Roman"/>
          <w:b w:val="false"/>
          <w:i w:val="false"/>
          <w:color w:val="000000"/>
          <w:sz w:val="28"/>
        </w:rPr>
        <w:t xml:space="preserve">
      жазғы топтама: </w:t>
      </w:r>
      <w:r>
        <w:br/>
      </w:r>
      <w:r>
        <w:rPr>
          <w:rFonts w:ascii="Times New Roman"/>
          <w:b w:val="false"/>
          <w:i w:val="false"/>
          <w:color w:val="000000"/>
          <w:sz w:val="28"/>
        </w:rPr>
        <w:t xml:space="preserve">
      - басқа киiлетiн жерi қорғаныш түстi, күнделiктi киетiн қорғаныш түстес фуражка; тiгiстерi мен кокардасы алтын түстес; </w:t>
      </w:r>
      <w:r>
        <w:br/>
      </w:r>
      <w:r>
        <w:rPr>
          <w:rFonts w:ascii="Times New Roman"/>
          <w:b w:val="false"/>
          <w:i w:val="false"/>
          <w:color w:val="000000"/>
          <w:sz w:val="28"/>
        </w:rPr>
        <w:t xml:space="preserve">
      - ашық қаусырмалы қорғаныш түстi күнделiктi киетiн мундир (немесе iлме өңiрлi кеудесiнде жапсырма қалтасы бар) кительдiң жағасындағы тiгістерi алтын түстес; </w:t>
      </w:r>
      <w:r>
        <w:br/>
      </w:r>
      <w:r>
        <w:rPr>
          <w:rFonts w:ascii="Times New Roman"/>
          <w:b w:val="false"/>
          <w:i w:val="false"/>
          <w:color w:val="000000"/>
          <w:sz w:val="28"/>
        </w:rPr>
        <w:t>
      - қорғаныш түсті галстук бар қорғаныш түсті жейде;</w:t>
      </w:r>
      <w:r>
        <w:br/>
      </w:r>
      <w:r>
        <w:rPr>
          <w:rFonts w:ascii="Times New Roman"/>
          <w:b w:val="false"/>
          <w:i w:val="false"/>
          <w:color w:val="000000"/>
          <w:sz w:val="28"/>
        </w:rPr>
        <w:t xml:space="preserve">
      - кеудесiнде жабылатын жапсырма қалтасы, екi жағында ойып тігілген молниялы қалтасы бар молниялы күртке; </w:t>
      </w:r>
      <w:r>
        <w:br/>
      </w:r>
      <w:r>
        <w:rPr>
          <w:rFonts w:ascii="Times New Roman"/>
          <w:b w:val="false"/>
          <w:i w:val="false"/>
          <w:color w:val="000000"/>
          <w:sz w:val="28"/>
        </w:rPr>
        <w:t xml:space="preserve">
      - қорғаныш түсті жемпiр; </w:t>
      </w:r>
      <w:r>
        <w:br/>
      </w:r>
      <w:r>
        <w:rPr>
          <w:rFonts w:ascii="Times New Roman"/>
          <w:b w:val="false"/>
          <w:i w:val="false"/>
          <w:color w:val="000000"/>
          <w:sz w:val="28"/>
        </w:rPr>
        <w:t xml:space="preserve">
      - бұлықтары мен лампасалары күрең түстi балағы сыртқа жiберiлетiн шалбар; </w:t>
      </w:r>
      <w:r>
        <w:br/>
      </w:r>
      <w:r>
        <w:rPr>
          <w:rFonts w:ascii="Times New Roman"/>
          <w:b w:val="false"/>
          <w:i w:val="false"/>
          <w:color w:val="000000"/>
          <w:sz w:val="28"/>
        </w:rPr>
        <w:t xml:space="preserve">
      - қара (қоңыр) түстi қонышсыз бәтеңке (3, 10-суреттер);      </w:t>
      </w:r>
    </w:p>
    <w:p>
      <w:pPr>
        <w:spacing w:after="0"/>
        <w:ind w:left="0"/>
        <w:jc w:val="both"/>
      </w:pPr>
      <w:r>
        <w:rPr>
          <w:rFonts w:ascii="Times New Roman"/>
          <w:b w:val="false"/>
          <w:i/>
          <w:color w:val="000000"/>
          <w:sz w:val="28"/>
        </w:rPr>
        <w:t xml:space="preserve">      Күнделіктi киетiн қысқы киiмдерiнiң топтамасы: </w:t>
      </w:r>
      <w:r>
        <w:br/>
      </w:r>
      <w:r>
        <w:rPr>
          <w:rFonts w:ascii="Times New Roman"/>
          <w:b w:val="false"/>
          <w:i w:val="false"/>
          <w:color w:val="000000"/>
          <w:sz w:val="28"/>
        </w:rPr>
        <w:t xml:space="preserve">
      - кокардасы бар сұр түстi қаракөл бөрiк (құлақшын фуражка); </w:t>
      </w:r>
      <w:r>
        <w:br/>
      </w:r>
      <w:r>
        <w:rPr>
          <w:rFonts w:ascii="Times New Roman"/>
          <w:b w:val="false"/>
          <w:i w:val="false"/>
          <w:color w:val="000000"/>
          <w:sz w:val="28"/>
        </w:rPr>
        <w:t xml:space="preserve">
      - қаусармалы сұр түсті драптан тiгілген, жағасы қаракөлден, төрт түймемен түймеленетiн; жылы астарлы пальто; екi жағында ойып тiгiлген жапсырма қалта; </w:t>
      </w:r>
      <w:r>
        <w:br/>
      </w:r>
      <w:r>
        <w:rPr>
          <w:rFonts w:ascii="Times New Roman"/>
          <w:b w:val="false"/>
          <w:i w:val="false"/>
          <w:color w:val="000000"/>
          <w:sz w:val="28"/>
        </w:rPr>
        <w:t xml:space="preserve">
      - ашық қаусырмалы күнделiктi киетiн қорғаныш түсті мундир (немесе iлме өңiрлi кеудесiнде жапсырма қалтасы бар) кительдiң жағасында тігiстерi алтын түстес; </w:t>
      </w:r>
      <w:r>
        <w:br/>
      </w:r>
      <w:r>
        <w:rPr>
          <w:rFonts w:ascii="Times New Roman"/>
          <w:b w:val="false"/>
          <w:i w:val="false"/>
          <w:color w:val="000000"/>
          <w:sz w:val="28"/>
        </w:rPr>
        <w:t>
      - қорғаныш түсті галстук бар қорғаныш түсті жейде;</w:t>
      </w:r>
      <w:r>
        <w:br/>
      </w:r>
      <w:r>
        <w:rPr>
          <w:rFonts w:ascii="Times New Roman"/>
          <w:b w:val="false"/>
          <w:i w:val="false"/>
          <w:color w:val="000000"/>
          <w:sz w:val="28"/>
        </w:rPr>
        <w:t xml:space="preserve">
      - қара-қорғаныш түстi мойыншалғы; </w:t>
      </w:r>
      <w:r>
        <w:br/>
      </w:r>
      <w:r>
        <w:rPr>
          <w:rFonts w:ascii="Times New Roman"/>
          <w:b w:val="false"/>
          <w:i w:val="false"/>
          <w:color w:val="000000"/>
          <w:sz w:val="28"/>
        </w:rPr>
        <w:t xml:space="preserve">
      - қара (қоңыр) түстi жылы бәтеңке; </w:t>
      </w:r>
      <w:r>
        <w:br/>
      </w:r>
      <w:r>
        <w:rPr>
          <w:rFonts w:ascii="Times New Roman"/>
          <w:b w:val="false"/>
          <w:i w:val="false"/>
          <w:color w:val="000000"/>
          <w:sz w:val="28"/>
        </w:rPr>
        <w:t>
      - терiден жасалған қара (қоңыр) түстi жылы қолғап (5, 6-cуpeттep);</w:t>
      </w:r>
      <w:r>
        <w:br/>
      </w:r>
      <w:r>
        <w:rPr>
          <w:rFonts w:ascii="Times New Roman"/>
          <w:b w:val="false"/>
          <w:i w:val="false"/>
          <w:color w:val="000000"/>
          <w:sz w:val="28"/>
        </w:rPr>
        <w:t>
      - - табиғи қаракөл жағалы қара-қоңыр қорғаныш түсті қысқы бушлат (5.1-сурет)</w:t>
      </w:r>
    </w:p>
    <w:p>
      <w:pPr>
        <w:spacing w:after="0"/>
        <w:ind w:left="0"/>
        <w:jc w:val="both"/>
      </w:pPr>
      <w:r>
        <w:rPr>
          <w:rFonts w:ascii="Times New Roman"/>
          <w:b w:val="false"/>
          <w:i/>
          <w:color w:val="000000"/>
          <w:sz w:val="28"/>
        </w:rPr>
        <w:t xml:space="preserve">      Жазғы жеңiл киiм түрi </w:t>
      </w:r>
      <w:r>
        <w:rPr>
          <w:rFonts w:ascii="Times New Roman"/>
          <w:b w:val="false"/>
          <w:i w:val="false"/>
          <w:color w:val="000000"/>
          <w:sz w:val="28"/>
        </w:rPr>
        <w:t xml:space="preserve">- фуражка (пилотка), галстуксiз қысқа жеңдi жейде, бұлықтары мен лампасалары күрең түстi балағы сыртқа жiберiлетiн шалбар. Барлық жинақ "тропикаль" үлгідегі жеңiл матадан тiгiлген. </w:t>
      </w:r>
      <w:r>
        <w:br/>
      </w:r>
      <w:r>
        <w:rPr>
          <w:rFonts w:ascii="Times New Roman"/>
          <w:b w:val="false"/>
          <w:i w:val="false"/>
          <w:color w:val="000000"/>
          <w:sz w:val="28"/>
        </w:rPr>
        <w:t xml:space="preserve">
      - қара (қоңыр) түстi қонышсыз бәтеңке (11-сурет); </w:t>
      </w:r>
    </w:p>
    <w:p>
      <w:pPr>
        <w:spacing w:after="0"/>
        <w:ind w:left="0"/>
        <w:jc w:val="both"/>
      </w:pPr>
      <w:r>
        <w:rPr>
          <w:rFonts w:ascii="Times New Roman"/>
          <w:b w:val="false"/>
          <w:i/>
          <w:color w:val="000000"/>
          <w:sz w:val="28"/>
        </w:rPr>
        <w:t xml:space="preserve">      в) Далалық киiм нысандары: </w:t>
      </w:r>
      <w:r>
        <w:br/>
      </w:r>
      <w:r>
        <w:rPr>
          <w:rFonts w:ascii="Times New Roman"/>
          <w:b w:val="false"/>
          <w:i w:val="false"/>
          <w:color w:val="000000"/>
          <w:sz w:val="28"/>
        </w:rPr>
        <w:t>
</w:t>
      </w:r>
      <w:r>
        <w:rPr>
          <w:rFonts w:ascii="Times New Roman"/>
          <w:b w:val="false"/>
          <w:i/>
          <w:color w:val="000000"/>
          <w:sz w:val="28"/>
        </w:rPr>
        <w:t xml:space="preserve">      Жазғы жинақ: </w:t>
      </w:r>
      <w:r>
        <w:br/>
      </w:r>
      <w:r>
        <w:rPr>
          <w:rFonts w:ascii="Times New Roman"/>
          <w:b w:val="false"/>
          <w:i w:val="false"/>
          <w:color w:val="000000"/>
          <w:sz w:val="28"/>
        </w:rPr>
        <w:t xml:space="preserve">
      - бүркеме түстi далалық кепка; </w:t>
      </w:r>
      <w:r>
        <w:br/>
      </w:r>
      <w:r>
        <w:rPr>
          <w:rFonts w:ascii="Times New Roman"/>
          <w:b w:val="false"/>
          <w:i w:val="false"/>
          <w:color w:val="000000"/>
          <w:sz w:val="28"/>
        </w:rPr>
        <w:t xml:space="preserve">
      - бүркеме түстi күртке мен тiк пiшiмдi шалбар; </w:t>
      </w:r>
      <w:r>
        <w:br/>
      </w:r>
      <w:r>
        <w:rPr>
          <w:rFonts w:ascii="Times New Roman"/>
          <w:b w:val="false"/>
          <w:i w:val="false"/>
          <w:color w:val="000000"/>
          <w:sz w:val="28"/>
        </w:rPr>
        <w:t xml:space="preserve">
      - далалық бәтеңке; </w:t>
      </w:r>
      <w:r>
        <w:br/>
      </w:r>
      <w:r>
        <w:rPr>
          <w:rFonts w:ascii="Times New Roman"/>
          <w:b w:val="false"/>
          <w:i w:val="false"/>
          <w:color w:val="000000"/>
          <w:sz w:val="28"/>
        </w:rPr>
        <w:t xml:space="preserve">
      - қоңыр түстi белдiк (18-сурет);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Қысқы жинақ: </w:t>
      </w:r>
      <w:r>
        <w:br/>
      </w:r>
      <w:r>
        <w:rPr>
          <w:rFonts w:ascii="Times New Roman"/>
          <w:b w:val="false"/>
          <w:i w:val="false"/>
          <w:color w:val="000000"/>
          <w:sz w:val="28"/>
        </w:rPr>
        <w:t xml:space="preserve">
      - қаракөлден тігілген құлақшын-бөрiк, бүркеме түстi жылы матадан тігілген құлақшын; </w:t>
      </w:r>
      <w:r>
        <w:br/>
      </w:r>
      <w:r>
        <w:rPr>
          <w:rFonts w:ascii="Times New Roman"/>
          <w:b w:val="false"/>
          <w:i w:val="false"/>
          <w:color w:val="000000"/>
          <w:sz w:val="28"/>
        </w:rPr>
        <w:t xml:space="preserve">
      - бүркеме түстi күртке мен жылы шалбар; </w:t>
      </w:r>
      <w:r>
        <w:br/>
      </w:r>
      <w:r>
        <w:rPr>
          <w:rFonts w:ascii="Times New Roman"/>
          <w:b w:val="false"/>
          <w:i w:val="false"/>
          <w:color w:val="000000"/>
          <w:sz w:val="28"/>
        </w:rPr>
        <w:t xml:space="preserve">
      - жылы бәтеңке; </w:t>
      </w:r>
      <w:r>
        <w:br/>
      </w:r>
      <w:r>
        <w:rPr>
          <w:rFonts w:ascii="Times New Roman"/>
          <w:b w:val="false"/>
          <w:i w:val="false"/>
          <w:color w:val="000000"/>
          <w:sz w:val="28"/>
        </w:rPr>
        <w:t xml:space="preserve">
      - қара (қоңыр) түстi қолғап; </w:t>
      </w:r>
      <w:r>
        <w:br/>
      </w:r>
      <w:r>
        <w:rPr>
          <w:rFonts w:ascii="Times New Roman"/>
          <w:b w:val="false"/>
          <w:i w:val="false"/>
          <w:color w:val="000000"/>
          <w:sz w:val="28"/>
        </w:rPr>
        <w:t xml:space="preserve">
      - қоңыр түстi белдiк (19-сурет);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Мыналарды: </w:t>
      </w:r>
      <w:r>
        <w:br/>
      </w:r>
      <w:r>
        <w:rPr>
          <w:rFonts w:ascii="Times New Roman"/>
          <w:b w:val="false"/>
          <w:i w:val="false"/>
          <w:color w:val="000000"/>
          <w:sz w:val="28"/>
        </w:rPr>
        <w:t>
</w:t>
      </w:r>
      <w:r>
        <w:rPr>
          <w:rFonts w:ascii="Times New Roman"/>
          <w:b w:val="false"/>
          <w:i/>
          <w:color w:val="000000"/>
          <w:sz w:val="28"/>
        </w:rPr>
        <w:t xml:space="preserve">      Ауа райының суығында жазғы киiм нысандары кезiнде: </w:t>
      </w:r>
      <w:r>
        <w:br/>
      </w:r>
      <w:r>
        <w:rPr>
          <w:rFonts w:ascii="Times New Roman"/>
          <w:b w:val="false"/>
          <w:i w:val="false"/>
          <w:color w:val="000000"/>
          <w:sz w:val="28"/>
        </w:rPr>
        <w:t xml:space="preserve">
      - қорғаныш түстi плащты; </w:t>
      </w:r>
      <w:r>
        <w:br/>
      </w:r>
      <w:r>
        <w:rPr>
          <w:rFonts w:ascii="Times New Roman"/>
          <w:b w:val="false"/>
          <w:i w:val="false"/>
          <w:color w:val="000000"/>
          <w:sz w:val="28"/>
        </w:rPr>
        <w:t xml:space="preserve">
      - қорғаныш түстi мойыншалғыны; </w:t>
      </w:r>
      <w:r>
        <w:br/>
      </w:r>
      <w:r>
        <w:rPr>
          <w:rFonts w:ascii="Times New Roman"/>
          <w:b w:val="false"/>
          <w:i w:val="false"/>
          <w:color w:val="000000"/>
          <w:sz w:val="28"/>
        </w:rPr>
        <w:t xml:space="preserve">
      - қорғаныш түсті галстугі бар қорғаныш түсті жейдені;; </w:t>
      </w:r>
      <w:r>
        <w:br/>
      </w:r>
      <w:r>
        <w:rPr>
          <w:rFonts w:ascii="Times New Roman"/>
          <w:b w:val="false"/>
          <w:i w:val="false"/>
          <w:color w:val="000000"/>
          <w:sz w:val="28"/>
        </w:rPr>
        <w:t xml:space="preserve">
      - қара (қоңыр) түстi қонышсыз бәтеңкенi (8-суреттер); </w:t>
      </w:r>
    </w:p>
    <w:p>
      <w:pPr>
        <w:spacing w:after="0"/>
        <w:ind w:left="0"/>
        <w:jc w:val="both"/>
      </w:pPr>
      <w:r>
        <w:rPr>
          <w:rFonts w:ascii="Times New Roman"/>
          <w:b w:val="false"/>
          <w:i/>
          <w:color w:val="000000"/>
          <w:sz w:val="28"/>
        </w:rPr>
        <w:t xml:space="preserve">      Көктемде және күзде: </w:t>
      </w:r>
      <w:r>
        <w:br/>
      </w:r>
      <w:r>
        <w:rPr>
          <w:rFonts w:ascii="Times New Roman"/>
          <w:b w:val="false"/>
          <w:i w:val="false"/>
          <w:color w:val="000000"/>
          <w:sz w:val="28"/>
        </w:rPr>
        <w:t>
      - қорғаныш түсті плащты;</w:t>
      </w:r>
      <w:r>
        <w:br/>
      </w:r>
      <w:r>
        <w:rPr>
          <w:rFonts w:ascii="Times New Roman"/>
          <w:b w:val="false"/>
          <w:i w:val="false"/>
          <w:color w:val="000000"/>
          <w:sz w:val="28"/>
        </w:rPr>
        <w:t xml:space="preserve">
      - қорғаныш түстi мойыншалғыны; </w:t>
      </w:r>
      <w:r>
        <w:br/>
      </w:r>
      <w:r>
        <w:rPr>
          <w:rFonts w:ascii="Times New Roman"/>
          <w:b w:val="false"/>
          <w:i w:val="false"/>
          <w:color w:val="000000"/>
          <w:sz w:val="28"/>
        </w:rPr>
        <w:t>
      - қорғаныш түсті галстугі бар қорғаныш түсті жейдені;</w:t>
      </w:r>
      <w:r>
        <w:br/>
      </w:r>
      <w:r>
        <w:rPr>
          <w:rFonts w:ascii="Times New Roman"/>
          <w:b w:val="false"/>
          <w:i w:val="false"/>
          <w:color w:val="000000"/>
          <w:sz w:val="28"/>
        </w:rPr>
        <w:t xml:space="preserve">
      - қара (қоңыр) түстi қонышсыз бәтеңкенi (8-сурет); </w:t>
      </w:r>
      <w:r>
        <w:br/>
      </w:r>
      <w:r>
        <w:rPr>
          <w:rFonts w:ascii="Times New Roman"/>
          <w:b w:val="false"/>
          <w:i w:val="false"/>
          <w:color w:val="000000"/>
          <w:sz w:val="28"/>
        </w:rPr>
        <w:t xml:space="preserve">
      - қысқы киiм нысаны кезiнде қаракөлден тiгілген бөрiк орнына фуражканы (5, 6-суреттер); </w:t>
      </w:r>
      <w:r>
        <w:br/>
      </w:r>
      <w:r>
        <w:rPr>
          <w:rFonts w:ascii="Times New Roman"/>
          <w:b w:val="false"/>
          <w:i w:val="false"/>
          <w:color w:val="000000"/>
          <w:sz w:val="28"/>
        </w:rPr>
        <w:t xml:space="preserve">
      - күнделiкті киiм нысаны кезiнде өңiрi ашық китель орнына жүн матадан тiгілген күрткені; </w:t>
      </w:r>
      <w:r>
        <w:br/>
      </w:r>
      <w:r>
        <w:rPr>
          <w:rFonts w:ascii="Times New Roman"/>
          <w:b w:val="false"/>
          <w:i w:val="false"/>
          <w:color w:val="000000"/>
          <w:sz w:val="28"/>
        </w:rPr>
        <w:t xml:space="preserve">
      - күнделіктi киiм нысаны кезiнде өңiрi ашық китель орнына жүн маталы жемпiрдi және фуражка орнына жүн матадан тігілген пилотканы (8-суреттер); </w:t>
      </w:r>
      <w:r>
        <w:br/>
      </w:r>
      <w:r>
        <w:rPr>
          <w:rFonts w:ascii="Times New Roman"/>
          <w:b w:val="false"/>
          <w:i w:val="false"/>
          <w:color w:val="000000"/>
          <w:sz w:val="28"/>
        </w:rPr>
        <w:t>
      -парадтық-салтанатты жаздық киім киген кезде, сондай-ақ жаздық киім нысанына көшкенге дейін көктемгі уақытта ауа райының жылы кезінде және қысқы киім нысанына көшкеннен кейін күзгі уақытта ақ түсті мойыншалғымен плащты, күнделікті жаздық киім нысаны кезінде - қорғаныш түсті мойыншалғыны (8, 10-суреттер);</w:t>
      </w:r>
      <w:r>
        <w:br/>
      </w:r>
      <w:r>
        <w:rPr>
          <w:rFonts w:ascii="Times New Roman"/>
          <w:b w:val="false"/>
          <w:i w:val="false"/>
          <w:color w:val="000000"/>
          <w:sz w:val="28"/>
        </w:rPr>
        <w:t xml:space="preserve">
      - далалық киiм нысаны жазғы жинағының бүркеме түстi ұзын жеңдi күрткенің орнына бүркеме түстi қысқа жеңдi күрткенi (18-сурет); </w:t>
      </w:r>
      <w:r>
        <w:br/>
      </w:r>
      <w:r>
        <w:rPr>
          <w:rFonts w:ascii="Times New Roman"/>
          <w:b w:val="false"/>
          <w:i w:val="false"/>
          <w:color w:val="000000"/>
          <w:sz w:val="28"/>
        </w:rPr>
        <w:t xml:space="preserve">
      - жазғы далалық киiм нысаны жинағындағы бүркеме түстi шалбарға бүркеме түстi күрткенi салып қойып киюге рұқсат етіледi (18-сурет). </w:t>
      </w:r>
    </w:p>
    <w:p>
      <w:pPr>
        <w:spacing w:after="0"/>
        <w:ind w:left="0"/>
        <w:jc w:val="both"/>
      </w:pPr>
      <w:r>
        <w:rPr>
          <w:rFonts w:ascii="Times New Roman"/>
          <w:b w:val="false"/>
          <w:i/>
          <w:color w:val="000000"/>
          <w:sz w:val="28"/>
        </w:rPr>
        <w:t xml:space="preserve">      Мынадай: </w:t>
      </w:r>
      <w:r>
        <w:br/>
      </w:r>
      <w:r>
        <w:rPr>
          <w:rFonts w:ascii="Times New Roman"/>
          <w:b w:val="false"/>
          <w:i w:val="false"/>
          <w:color w:val="000000"/>
          <w:sz w:val="28"/>
        </w:rPr>
        <w:t xml:space="preserve">
      - парадтық мундирге - алтын түстес; </w:t>
      </w:r>
      <w:r>
        <w:br/>
      </w:r>
      <w:r>
        <w:rPr>
          <w:rFonts w:ascii="Times New Roman"/>
          <w:b w:val="false"/>
          <w:i w:val="false"/>
          <w:color w:val="000000"/>
          <w:sz w:val="28"/>
        </w:rPr>
        <w:t xml:space="preserve">
      - сұрғылт түсті пальто мен сұрғылт түстi парадтық-салтанатты мундирге - сұрғылт түсті; </w:t>
      </w:r>
      <w:r>
        <w:br/>
      </w:r>
      <w:r>
        <w:rPr>
          <w:rFonts w:ascii="Times New Roman"/>
          <w:b w:val="false"/>
          <w:i w:val="false"/>
          <w:color w:val="000000"/>
          <w:sz w:val="28"/>
        </w:rPr>
        <w:t xml:space="preserve">
      - қорғаныш түстi жейдеге, плащқа, кительге, күрткеге, жемпiрге - қара қоңыр қорғаныш түстi; </w:t>
      </w:r>
      <w:r>
        <w:br/>
      </w:r>
      <w:r>
        <w:rPr>
          <w:rFonts w:ascii="Times New Roman"/>
          <w:b w:val="false"/>
          <w:i w:val="false"/>
          <w:color w:val="000000"/>
          <w:sz w:val="28"/>
        </w:rPr>
        <w:t xml:space="preserve">
      - ақ түстi жейдеге - ақ түстi; </w:t>
      </w:r>
      <w:r>
        <w:br/>
      </w:r>
      <w:r>
        <w:rPr>
          <w:rFonts w:ascii="Times New Roman"/>
          <w:b w:val="false"/>
          <w:i w:val="false"/>
          <w:color w:val="000000"/>
          <w:sz w:val="28"/>
        </w:rPr>
        <w:t xml:space="preserve">
      - далалық киiм нысанына - бүркеме түсті иық белгілері тағылады. </w:t>
      </w:r>
    </w:p>
    <w:p>
      <w:pPr>
        <w:spacing w:after="0"/>
        <w:ind w:left="0"/>
        <w:jc w:val="left"/>
      </w:pPr>
      <w:r>
        <w:rPr>
          <w:rFonts w:ascii="Times New Roman"/>
          <w:b/>
          <w:i w:val="false"/>
          <w:color w:val="000000"/>
        </w:rPr>
        <w:t xml:space="preserve"> 2 тарау </w:t>
      </w:r>
      <w:r>
        <w:br/>
      </w:r>
      <w:r>
        <w:rPr>
          <w:rFonts w:ascii="Times New Roman"/>
          <w:b/>
          <w:i w:val="false"/>
          <w:color w:val="000000"/>
        </w:rPr>
        <w:t>
Аға, орта және кiшi басшы құрамның киiм нысандары</w:t>
      </w:r>
    </w:p>
    <w:p>
      <w:pPr>
        <w:spacing w:after="0"/>
        <w:ind w:left="0"/>
        <w:jc w:val="both"/>
      </w:pPr>
      <w:r>
        <w:rPr>
          <w:rFonts w:ascii="Times New Roman"/>
          <w:b w:val="false"/>
          <w:i w:val="false"/>
          <w:color w:val="ff0000"/>
          <w:sz w:val="28"/>
        </w:rPr>
        <w:t xml:space="preserve">      Ескерту. 2-тарауға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p>
    <w:p>
      <w:pPr>
        <w:spacing w:after="0"/>
        <w:ind w:left="0"/>
        <w:jc w:val="both"/>
      </w:pPr>
      <w:r>
        <w:rPr>
          <w:rFonts w:ascii="Times New Roman"/>
          <w:b w:val="false"/>
          <w:i/>
          <w:color w:val="000000"/>
          <w:sz w:val="28"/>
        </w:rPr>
        <w:t xml:space="preserve">      а) парадтық-салтанатты киiм нысандары: </w:t>
      </w:r>
      <w:r>
        <w:br/>
      </w:r>
      <w:r>
        <w:rPr>
          <w:rFonts w:ascii="Times New Roman"/>
          <w:b w:val="false"/>
          <w:i w:val="false"/>
          <w:color w:val="000000"/>
          <w:sz w:val="28"/>
        </w:rPr>
        <w:t xml:space="preserve">
      - басқа киілетiн жерi күрең түстi көк барқын түстес фуражка, кiшi басшы құрамға арналған фуражка қорғаныш түсті, басқа киiлетiн жерi қорғаныш түстес. Кiшi басшы құрамға - қорғаныш түстес фуражка басқа киiлетiн жерi қорғаныш түстi. Аға және орта басшы құрамның кокардасы мен өрiлген қайысы алтын түстес. Кiшi басшы құрамға - кокардасы мен лактанған қайысы қара түстi; </w:t>
      </w:r>
      <w:r>
        <w:br/>
      </w:r>
      <w:r>
        <w:rPr>
          <w:rFonts w:ascii="Times New Roman"/>
          <w:b w:val="false"/>
          <w:i w:val="false"/>
          <w:color w:val="000000"/>
          <w:sz w:val="28"/>
        </w:rPr>
        <w:t xml:space="preserve">
      - аға және орта басшы құрамға төрт түймемен түймеленетiн, кеудесiнде жапсырма қалтасы, екi жағында - ойып тiгiлген сыртынан жабылатын қалтасы, жағасында - алтын түстес нышандық белгісi бар ашық ілмелi өңiрлi парадтық-салтанатты китель; </w:t>
      </w:r>
      <w:r>
        <w:br/>
      </w:r>
      <w:r>
        <w:rPr>
          <w:rFonts w:ascii="Times New Roman"/>
          <w:b w:val="false"/>
          <w:i w:val="false"/>
          <w:color w:val="000000"/>
          <w:sz w:val="28"/>
        </w:rPr>
        <w:t xml:space="preserve">
      - бұлықтары күрең түстес, көк барқын түстi балағы сыртқа жiберiлетiн шалбар; </w:t>
      </w:r>
      <w:r>
        <w:br/>
      </w:r>
      <w:r>
        <w:rPr>
          <w:rFonts w:ascii="Times New Roman"/>
          <w:b w:val="false"/>
          <w:i w:val="false"/>
          <w:color w:val="000000"/>
          <w:sz w:val="28"/>
        </w:rPr>
        <w:t xml:space="preserve">
      - кiшi басшы құрамына және қатардағыларға арналған китель мен шалбар қорғаныш түстi, бұлықтары күрең түстес; </w:t>
      </w:r>
      <w:r>
        <w:br/>
      </w:r>
      <w:r>
        <w:rPr>
          <w:rFonts w:ascii="Times New Roman"/>
          <w:b w:val="false"/>
          <w:i w:val="false"/>
          <w:color w:val="000000"/>
          <w:sz w:val="28"/>
        </w:rPr>
        <w:t xml:space="preserve">
      - иық белгiлерi алтын түстес; </w:t>
      </w:r>
      <w:r>
        <w:br/>
      </w:r>
      <w:r>
        <w:rPr>
          <w:rFonts w:ascii="Times New Roman"/>
          <w:b w:val="false"/>
          <w:i w:val="false"/>
          <w:color w:val="000000"/>
          <w:sz w:val="28"/>
        </w:rPr>
        <w:t xml:space="preserve">
      - қара галстугi бар ақ жейде; </w:t>
      </w:r>
      <w:r>
        <w:br/>
      </w:r>
      <w:r>
        <w:rPr>
          <w:rFonts w:ascii="Times New Roman"/>
          <w:b w:val="false"/>
          <w:i w:val="false"/>
          <w:color w:val="000000"/>
          <w:sz w:val="28"/>
        </w:rPr>
        <w:t xml:space="preserve">
      - алтын түстес парадтық белбеу; </w:t>
      </w:r>
      <w:r>
        <w:br/>
      </w:r>
      <w:r>
        <w:rPr>
          <w:rFonts w:ascii="Times New Roman"/>
          <w:b w:val="false"/>
          <w:i w:val="false"/>
          <w:color w:val="000000"/>
          <w:sz w:val="28"/>
        </w:rPr>
        <w:t xml:space="preserve">
      - қара (қоңыр) түстi қонышсыз бәтеңке; </w:t>
      </w:r>
      <w:r>
        <w:br/>
      </w:r>
      <w:r>
        <w:rPr>
          <w:rFonts w:ascii="Times New Roman"/>
          <w:b w:val="false"/>
          <w:i w:val="false"/>
          <w:color w:val="000000"/>
          <w:sz w:val="28"/>
        </w:rPr>
        <w:t xml:space="preserve">
      - ақ түстi қолғап (20, 46-суреттер). </w:t>
      </w:r>
      <w:r>
        <w:br/>
      </w:r>
      <w:r>
        <w:rPr>
          <w:rFonts w:ascii="Times New Roman"/>
          <w:b w:val="false"/>
          <w:i w:val="false"/>
          <w:color w:val="000000"/>
          <w:sz w:val="28"/>
        </w:rPr>
        <w:t xml:space="preserve">
      Парадтық-салтанатты киiм нысаны парадтық киiм нысанындай, бiрақ белдiксiз және ақ қолғапсыз. </w:t>
      </w:r>
    </w:p>
    <w:p>
      <w:pPr>
        <w:spacing w:after="0"/>
        <w:ind w:left="0"/>
        <w:jc w:val="both"/>
      </w:pPr>
      <w:r>
        <w:rPr>
          <w:rFonts w:ascii="Times New Roman"/>
          <w:b w:val="false"/>
          <w:i/>
          <w:color w:val="000000"/>
          <w:sz w:val="28"/>
        </w:rPr>
        <w:t xml:space="preserve">      Қысқы парадтық киiмдерiнiң топтамасы: </w:t>
      </w:r>
      <w:r>
        <w:br/>
      </w:r>
      <w:r>
        <w:rPr>
          <w:rFonts w:ascii="Times New Roman"/>
          <w:b w:val="false"/>
          <w:i w:val="false"/>
          <w:color w:val="000000"/>
          <w:sz w:val="28"/>
        </w:rPr>
        <w:t xml:space="preserve">
      - кокардасы бap цигейкiден (қаракөлден) тiгiлген сұр түстi құлақшын-бөрiк; </w:t>
      </w:r>
      <w:r>
        <w:br/>
      </w:r>
      <w:r>
        <w:rPr>
          <w:rFonts w:ascii="Times New Roman"/>
          <w:b w:val="false"/>
          <w:i w:val="false"/>
          <w:color w:val="000000"/>
          <w:sz w:val="28"/>
        </w:rPr>
        <w:t xml:space="preserve">
      - қара-қорғаныш түсті драптан тігілген және алмалы-салмалы цигейкiден (қаракөлден) тiгiлген жағасы, төрт түймемен түймеленетiн; жылы астарлы пальто; екі жағында ойып тiгiлген қалта; </w:t>
      </w:r>
      <w:r>
        <w:br/>
      </w:r>
      <w:r>
        <w:rPr>
          <w:rFonts w:ascii="Times New Roman"/>
          <w:b w:val="false"/>
          <w:i w:val="false"/>
          <w:color w:val="000000"/>
          <w:sz w:val="28"/>
        </w:rPr>
        <w:t xml:space="preserve">
      - аға және орта басшы құрамға төрт түймемен түймеленетiн, кеудесiнде жапсырма қалтасы, екi жағында - ойып тiгiлген сыртынан жабылатын қалтасы, жағасында - алтын түстес нышандық белгісi бар ашық ілмелi өңiрлi парадтық-салтанатты китель; </w:t>
      </w:r>
      <w:r>
        <w:br/>
      </w:r>
      <w:r>
        <w:rPr>
          <w:rFonts w:ascii="Times New Roman"/>
          <w:b w:val="false"/>
          <w:i w:val="false"/>
          <w:color w:val="000000"/>
          <w:sz w:val="28"/>
        </w:rPr>
        <w:t xml:space="preserve">
      - бұлықтары күрең түстес, көк барқын түстi балағы сыртқа жiберiлетiн шалбар; </w:t>
      </w:r>
      <w:r>
        <w:br/>
      </w:r>
      <w:r>
        <w:rPr>
          <w:rFonts w:ascii="Times New Roman"/>
          <w:b w:val="false"/>
          <w:i w:val="false"/>
          <w:color w:val="000000"/>
          <w:sz w:val="28"/>
        </w:rPr>
        <w:t xml:space="preserve">
      - парадтық алтын түсті белдiк; </w:t>
      </w:r>
      <w:r>
        <w:br/>
      </w:r>
      <w:r>
        <w:rPr>
          <w:rFonts w:ascii="Times New Roman"/>
          <w:b w:val="false"/>
          <w:i w:val="false"/>
          <w:color w:val="000000"/>
          <w:sz w:val="28"/>
        </w:rPr>
        <w:t xml:space="preserve">
      - ақ түстi мойыншалғы; </w:t>
      </w:r>
      <w:r>
        <w:br/>
      </w:r>
      <w:r>
        <w:rPr>
          <w:rFonts w:ascii="Times New Roman"/>
          <w:b w:val="false"/>
          <w:i w:val="false"/>
          <w:color w:val="000000"/>
          <w:sz w:val="28"/>
        </w:rPr>
        <w:t xml:space="preserve">
      - қара түстi галстугi бар ақ түстi жейде; </w:t>
      </w:r>
      <w:r>
        <w:br/>
      </w:r>
      <w:r>
        <w:rPr>
          <w:rFonts w:ascii="Times New Roman"/>
          <w:b w:val="false"/>
          <w:i w:val="false"/>
          <w:color w:val="000000"/>
          <w:sz w:val="28"/>
        </w:rPr>
        <w:t xml:space="preserve">
      - қара (қоңыр) түстi жылы бәтеңке; </w:t>
      </w:r>
      <w:r>
        <w:br/>
      </w:r>
      <w:r>
        <w:rPr>
          <w:rFonts w:ascii="Times New Roman"/>
          <w:b w:val="false"/>
          <w:i w:val="false"/>
          <w:color w:val="000000"/>
          <w:sz w:val="28"/>
        </w:rPr>
        <w:t xml:space="preserve">
      - ақ түстi жылы қолғап (22-сурет). </w:t>
      </w:r>
      <w:r>
        <w:br/>
      </w:r>
      <w:r>
        <w:rPr>
          <w:rFonts w:ascii="Times New Roman"/>
          <w:b w:val="false"/>
          <w:i w:val="false"/>
          <w:color w:val="000000"/>
          <w:sz w:val="28"/>
        </w:rPr>
        <w:t xml:space="preserve">
      Кiшi басшы құрамына және қатардағыларға арналған китель мен шалбар қорғаныш түсті, бұлықтары күрең түстес, ақ түстi белдiк (47-сурет); </w:t>
      </w:r>
      <w:r>
        <w:br/>
      </w:r>
      <w:r>
        <w:rPr>
          <w:rFonts w:ascii="Times New Roman"/>
          <w:b w:val="false"/>
          <w:i w:val="false"/>
          <w:color w:val="000000"/>
          <w:sz w:val="28"/>
        </w:rPr>
        <w:t xml:space="preserve">
      Парадтық-салтанатты киiм нысаны парадтық киiм нысанындай, бiрақ белдiксiз. Қара түстi жылы былғары қолғап. </w:t>
      </w:r>
    </w:p>
    <w:p>
      <w:pPr>
        <w:spacing w:after="0"/>
        <w:ind w:left="0"/>
        <w:jc w:val="both"/>
      </w:pPr>
      <w:r>
        <w:rPr>
          <w:rFonts w:ascii="Times New Roman"/>
          <w:b w:val="false"/>
          <w:i/>
          <w:color w:val="000000"/>
          <w:sz w:val="28"/>
        </w:rPr>
        <w:t xml:space="preserve">      б) күнделікті киім нысандары: </w:t>
      </w:r>
      <w:r>
        <w:br/>
      </w:r>
      <w:r>
        <w:rPr>
          <w:rFonts w:ascii="Times New Roman"/>
          <w:b w:val="false"/>
          <w:i w:val="false"/>
          <w:color w:val="000000"/>
          <w:sz w:val="28"/>
        </w:rPr>
        <w:t xml:space="preserve">
      - күнделiктi қорғаныш түстi бас киiм (пилотка), басқа киiлетiн жерi қорғаныш түстес, кокардасы мен өрiлген қайысы алтын түстес; </w:t>
      </w:r>
      <w:r>
        <w:br/>
      </w:r>
      <w:r>
        <w:rPr>
          <w:rFonts w:ascii="Times New Roman"/>
          <w:b w:val="false"/>
          <w:i w:val="false"/>
          <w:color w:val="000000"/>
          <w:sz w:val="28"/>
        </w:rPr>
        <w:t xml:space="preserve">
      - кішi басшы құрамына лактанған қайысы қара түстес; </w:t>
      </w:r>
      <w:r>
        <w:br/>
      </w:r>
      <w:r>
        <w:rPr>
          <w:rFonts w:ascii="Times New Roman"/>
          <w:b w:val="false"/>
          <w:i w:val="false"/>
          <w:color w:val="000000"/>
          <w:sz w:val="28"/>
        </w:rPr>
        <w:t xml:space="preserve">
      - төрт түймемен түймеленетін, кеудесiнде жапсырма қалтасы, екi жағында - ойып тiгілген сыртынан жабылатын қалтасы, жағасында - алтын түстес нышандық белгiсi бар ілмелi өңiрлi ашық күнделiк киетiн китель; </w:t>
      </w:r>
      <w:r>
        <w:br/>
      </w:r>
      <w:r>
        <w:rPr>
          <w:rFonts w:ascii="Times New Roman"/>
          <w:b w:val="false"/>
          <w:i w:val="false"/>
          <w:color w:val="000000"/>
          <w:sz w:val="28"/>
        </w:rPr>
        <w:t xml:space="preserve">
      - бұлықтары күрең түсті сыртқа жiберiлетiн шалбар; </w:t>
      </w:r>
      <w:r>
        <w:br/>
      </w:r>
      <w:r>
        <w:rPr>
          <w:rFonts w:ascii="Times New Roman"/>
          <w:b w:val="false"/>
          <w:i w:val="false"/>
          <w:color w:val="000000"/>
          <w:sz w:val="28"/>
        </w:rPr>
        <w:t xml:space="preserve">
      - кеудесiнде сыртынан жабылатын жапсырма қалтасы, екi жағында ойып тiгiлген қалтасы бар молниялы күртке; </w:t>
      </w:r>
      <w:r>
        <w:br/>
      </w:r>
      <w:r>
        <w:rPr>
          <w:rFonts w:ascii="Times New Roman"/>
          <w:b w:val="false"/>
          <w:i w:val="false"/>
          <w:color w:val="000000"/>
          <w:sz w:val="28"/>
        </w:rPr>
        <w:t>
      - қорғаныш түсті галстугі бар қорғаныш түсті жейде;</w:t>
      </w:r>
      <w:r>
        <w:br/>
      </w:r>
      <w:r>
        <w:rPr>
          <w:rFonts w:ascii="Times New Roman"/>
          <w:b w:val="false"/>
          <w:i w:val="false"/>
          <w:color w:val="000000"/>
          <w:sz w:val="28"/>
        </w:rPr>
        <w:t xml:space="preserve">
      - қара түстi қонышсыз бәтеңке (21, 27, 28-cуреттер); </w:t>
      </w:r>
      <w:r>
        <w:br/>
      </w:r>
      <w:r>
        <w:rPr>
          <w:rFonts w:ascii="Times New Roman"/>
          <w:b w:val="false"/>
          <w:i w:val="false"/>
          <w:color w:val="000000"/>
          <w:sz w:val="28"/>
        </w:rPr>
        <w:t>
</w:t>
      </w:r>
      <w:r>
        <w:rPr>
          <w:rFonts w:ascii="Times New Roman"/>
          <w:b w:val="false"/>
          <w:i/>
          <w:color w:val="000000"/>
          <w:sz w:val="28"/>
        </w:rPr>
        <w:t xml:space="preserve">      Жазғы жеңiл киiм түрi </w:t>
      </w:r>
      <w:r>
        <w:rPr>
          <w:rFonts w:ascii="Times New Roman"/>
          <w:b w:val="false"/>
          <w:i w:val="false"/>
          <w:color w:val="000000"/>
          <w:sz w:val="28"/>
        </w:rPr>
        <w:t xml:space="preserve">(тек қана аға және орта басшы құрамындағыларға): </w:t>
      </w:r>
      <w:r>
        <w:br/>
      </w:r>
      <w:r>
        <w:rPr>
          <w:rFonts w:ascii="Times New Roman"/>
          <w:b w:val="false"/>
          <w:i w:val="false"/>
          <w:color w:val="000000"/>
          <w:sz w:val="28"/>
        </w:rPr>
        <w:t xml:space="preserve">
      - фуражка, галстуксiз қысқа жеңi бар жейде, балағы сыртқа жiберiлетiн шалбар, қара түстi қонышсыз бәтеңке (24-сурет). </w:t>
      </w:r>
    </w:p>
    <w:p>
      <w:pPr>
        <w:spacing w:after="0"/>
        <w:ind w:left="0"/>
        <w:jc w:val="both"/>
      </w:pPr>
      <w:r>
        <w:rPr>
          <w:rFonts w:ascii="Times New Roman"/>
          <w:b w:val="false"/>
          <w:i/>
          <w:color w:val="000000"/>
          <w:sz w:val="28"/>
        </w:rPr>
        <w:t xml:space="preserve">      Күнделiкті киетiн қысқы киiм топтамасы </w:t>
      </w:r>
      <w:r>
        <w:br/>
      </w:r>
      <w:r>
        <w:rPr>
          <w:rFonts w:ascii="Times New Roman"/>
          <w:b w:val="false"/>
          <w:i w:val="false"/>
          <w:color w:val="000000"/>
          <w:sz w:val="28"/>
        </w:rPr>
        <w:t xml:space="preserve">
      - кокардасы бар цигейкiден (қаракөлден) тiгілген сұр түстi құлақшын-бөрiк; </w:t>
      </w:r>
      <w:r>
        <w:br/>
      </w:r>
      <w:r>
        <w:rPr>
          <w:rFonts w:ascii="Times New Roman"/>
          <w:b w:val="false"/>
          <w:i w:val="false"/>
          <w:color w:val="000000"/>
          <w:sz w:val="28"/>
        </w:rPr>
        <w:t xml:space="preserve">
      - қара-қорғаныш түстi драптан тiгілген және цигейкiден (қаракөлден) жағасы, төрт түймемен түймеленетiн; жылы астарлы пальто; екi жағында ойып тiгілген қалта; </w:t>
      </w:r>
      <w:r>
        <w:br/>
      </w:r>
      <w:r>
        <w:rPr>
          <w:rFonts w:ascii="Times New Roman"/>
          <w:b w:val="false"/>
          <w:i w:val="false"/>
          <w:color w:val="000000"/>
          <w:sz w:val="28"/>
        </w:rPr>
        <w:t>
      - қорғаныш түстi мойыншалғы (23-сурет).</w:t>
      </w:r>
      <w:r>
        <w:br/>
      </w:r>
      <w:r>
        <w:rPr>
          <w:rFonts w:ascii="Times New Roman"/>
          <w:b w:val="false"/>
          <w:i w:val="false"/>
          <w:color w:val="000000"/>
          <w:sz w:val="28"/>
        </w:rPr>
        <w:t xml:space="preserve">
      - қара-көк түсті тері жағалы қара-қоңыр қорғаныш түсті қысқы бушлат (23.1-сурет) </w:t>
      </w:r>
    </w:p>
    <w:p>
      <w:pPr>
        <w:spacing w:after="0"/>
        <w:ind w:left="0"/>
        <w:jc w:val="both"/>
      </w:pPr>
      <w:r>
        <w:rPr>
          <w:rFonts w:ascii="Times New Roman"/>
          <w:b w:val="false"/>
          <w:i/>
          <w:color w:val="000000"/>
          <w:sz w:val="28"/>
        </w:rPr>
        <w:t xml:space="preserve">      в) далалық киiм нысандары: </w:t>
      </w:r>
      <w:r>
        <w:br/>
      </w:r>
      <w:r>
        <w:rPr>
          <w:rFonts w:ascii="Times New Roman"/>
          <w:b w:val="false"/>
          <w:i w:val="false"/>
          <w:color w:val="000000"/>
          <w:sz w:val="28"/>
        </w:rPr>
        <w:t xml:space="preserve">
      - бүркеме түстi мақта-матадан тiгілген далалық фуражка; </w:t>
      </w:r>
      <w:r>
        <w:br/>
      </w:r>
      <w:r>
        <w:rPr>
          <w:rFonts w:ascii="Times New Roman"/>
          <w:b w:val="false"/>
          <w:i w:val="false"/>
          <w:color w:val="000000"/>
          <w:sz w:val="28"/>
        </w:rPr>
        <w:t xml:space="preserve">
      - бүркеме түстi мақта-матадан тiгiлген далалық күртке және тік пiшiмді шалбар; </w:t>
      </w:r>
      <w:r>
        <w:br/>
      </w:r>
      <w:r>
        <w:rPr>
          <w:rFonts w:ascii="Times New Roman"/>
          <w:b w:val="false"/>
          <w:i w:val="false"/>
          <w:color w:val="000000"/>
          <w:sz w:val="28"/>
        </w:rPr>
        <w:t xml:space="preserve">
      - қара түстi бәтеңке; </w:t>
      </w:r>
      <w:r>
        <w:br/>
      </w:r>
      <w:r>
        <w:rPr>
          <w:rFonts w:ascii="Times New Roman"/>
          <w:b w:val="false"/>
          <w:i w:val="false"/>
          <w:color w:val="000000"/>
          <w:sz w:val="28"/>
        </w:rPr>
        <w:t xml:space="preserve">
      - қоңыр түстi белбеу (33-сурет). </w:t>
      </w:r>
    </w:p>
    <w:p>
      <w:pPr>
        <w:spacing w:after="0"/>
        <w:ind w:left="0"/>
        <w:jc w:val="both"/>
      </w:pPr>
      <w:r>
        <w:rPr>
          <w:rFonts w:ascii="Times New Roman"/>
          <w:b w:val="false"/>
          <w:i/>
          <w:color w:val="000000"/>
          <w:sz w:val="28"/>
        </w:rPr>
        <w:t xml:space="preserve">      Қысқы топтама: </w:t>
      </w:r>
      <w:r>
        <w:br/>
      </w:r>
      <w:r>
        <w:rPr>
          <w:rFonts w:ascii="Times New Roman"/>
          <w:b w:val="false"/>
          <w:i w:val="false"/>
          <w:color w:val="000000"/>
          <w:sz w:val="28"/>
        </w:rPr>
        <w:t xml:space="preserve">
      - цигейкiден (қаракөлден) тiгiлген құлақшын-бөрiк; </w:t>
      </w:r>
      <w:r>
        <w:br/>
      </w:r>
      <w:r>
        <w:rPr>
          <w:rFonts w:ascii="Times New Roman"/>
          <w:b w:val="false"/>
          <w:i w:val="false"/>
          <w:color w:val="000000"/>
          <w:sz w:val="28"/>
        </w:rPr>
        <w:t xml:space="preserve">
      - цигейкiден (қаракөлден) тiгiлген жағасы бар бүркеме түстi далалық күртке мен бүркеме түстi жылы шалбар; </w:t>
      </w:r>
      <w:r>
        <w:br/>
      </w:r>
      <w:r>
        <w:rPr>
          <w:rFonts w:ascii="Times New Roman"/>
          <w:b w:val="false"/>
          <w:i w:val="false"/>
          <w:color w:val="000000"/>
          <w:sz w:val="28"/>
        </w:rPr>
        <w:t xml:space="preserve">
      - қара түстi қонышы биiк жылы бәтеңке; </w:t>
      </w:r>
      <w:r>
        <w:br/>
      </w:r>
      <w:r>
        <w:rPr>
          <w:rFonts w:ascii="Times New Roman"/>
          <w:b w:val="false"/>
          <w:i w:val="false"/>
          <w:color w:val="000000"/>
          <w:sz w:val="28"/>
        </w:rPr>
        <w:t xml:space="preserve">
      - қоңыр түстi белбеу (34-сурет).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w:t>
      </w:r>
      <w:r>
        <w:rPr>
          <w:rFonts w:ascii="Times New Roman"/>
          <w:b w:val="false"/>
          <w:i/>
          <w:color w:val="000000"/>
          <w:sz w:val="28"/>
        </w:rPr>
        <w:t xml:space="preserve">      Ауа райының суығында жазғы киiм нысандары кезiнде: </w:t>
      </w:r>
      <w:r>
        <w:br/>
      </w:r>
      <w:r>
        <w:rPr>
          <w:rFonts w:ascii="Times New Roman"/>
          <w:b w:val="false"/>
          <w:i w:val="false"/>
          <w:color w:val="000000"/>
          <w:sz w:val="28"/>
        </w:rPr>
        <w:t xml:space="preserve">
      - қорғаныш түсті плащты; </w:t>
      </w:r>
      <w:r>
        <w:br/>
      </w:r>
      <w:r>
        <w:rPr>
          <w:rFonts w:ascii="Times New Roman"/>
          <w:b w:val="false"/>
          <w:i w:val="false"/>
          <w:color w:val="000000"/>
          <w:sz w:val="28"/>
        </w:rPr>
        <w:t xml:space="preserve">
      - қорғаныш түстi мойыншалғыны; </w:t>
      </w:r>
      <w:r>
        <w:br/>
      </w:r>
      <w:r>
        <w:rPr>
          <w:rFonts w:ascii="Times New Roman"/>
          <w:b w:val="false"/>
          <w:i w:val="false"/>
          <w:color w:val="000000"/>
          <w:sz w:val="28"/>
        </w:rPr>
        <w:t>
      - қорғаныш түсті жейдені;</w:t>
      </w:r>
      <w:r>
        <w:br/>
      </w:r>
      <w:r>
        <w:rPr>
          <w:rFonts w:ascii="Times New Roman"/>
          <w:b w:val="false"/>
          <w:i w:val="false"/>
          <w:color w:val="000000"/>
          <w:sz w:val="28"/>
        </w:rPr>
        <w:t xml:space="preserve">
      - қара түстi бәтеңкенi (26-суреттер). </w:t>
      </w:r>
    </w:p>
    <w:p>
      <w:pPr>
        <w:spacing w:after="0"/>
        <w:ind w:left="0"/>
        <w:jc w:val="both"/>
      </w:pPr>
      <w:r>
        <w:rPr>
          <w:rFonts w:ascii="Times New Roman"/>
          <w:b w:val="false"/>
          <w:i/>
          <w:color w:val="000000"/>
          <w:sz w:val="28"/>
        </w:rPr>
        <w:t xml:space="preserve">      Көктемде жәнe күзде: </w:t>
      </w:r>
      <w:r>
        <w:br/>
      </w:r>
      <w:r>
        <w:rPr>
          <w:rFonts w:ascii="Times New Roman"/>
          <w:b w:val="false"/>
          <w:i w:val="false"/>
          <w:color w:val="000000"/>
          <w:sz w:val="28"/>
        </w:rPr>
        <w:t>
      - қорғаныш түсті плащты;</w:t>
      </w:r>
      <w:r>
        <w:br/>
      </w:r>
      <w:r>
        <w:rPr>
          <w:rFonts w:ascii="Times New Roman"/>
          <w:b w:val="false"/>
          <w:i w:val="false"/>
          <w:color w:val="000000"/>
          <w:sz w:val="28"/>
        </w:rPr>
        <w:t xml:space="preserve">
      - қорғаныш түстi мойыншалғыны; </w:t>
      </w:r>
      <w:r>
        <w:br/>
      </w:r>
      <w:r>
        <w:rPr>
          <w:rFonts w:ascii="Times New Roman"/>
          <w:b w:val="false"/>
          <w:i w:val="false"/>
          <w:color w:val="000000"/>
          <w:sz w:val="28"/>
        </w:rPr>
        <w:t>
      - қорғаныш түсті галстугі бар қорғаныш түсті жейдені;</w:t>
      </w:r>
      <w:r>
        <w:br/>
      </w:r>
      <w:r>
        <w:rPr>
          <w:rFonts w:ascii="Times New Roman"/>
          <w:b w:val="false"/>
          <w:i w:val="false"/>
          <w:color w:val="000000"/>
          <w:sz w:val="28"/>
        </w:rPr>
        <w:t xml:space="preserve">
      - қара түстi қонышсыз бәтеңкенi (26-сурет); </w:t>
      </w:r>
      <w:r>
        <w:br/>
      </w:r>
      <w:r>
        <w:rPr>
          <w:rFonts w:ascii="Times New Roman"/>
          <w:b w:val="false"/>
          <w:i w:val="false"/>
          <w:color w:val="000000"/>
          <w:sz w:val="28"/>
        </w:rPr>
        <w:t xml:space="preserve">
      - қысқы киiм нысандары кезiнде қаракөлден (цигейкiден) тігілген бөрiк (құлақшын) орнына фуражканы (22, 23-cуреттер); </w:t>
      </w:r>
      <w:r>
        <w:br/>
      </w:r>
      <w:r>
        <w:rPr>
          <w:rFonts w:ascii="Times New Roman"/>
          <w:b w:val="false"/>
          <w:i w:val="false"/>
          <w:color w:val="000000"/>
          <w:sz w:val="28"/>
        </w:rPr>
        <w:t xml:space="preserve">
      - күнделiктi киiм нысаны кезiнде өңiрi ашық китель орнына жүн матадан тігілген күрткенi (27-сурет); </w:t>
      </w:r>
      <w:r>
        <w:br/>
      </w:r>
      <w:r>
        <w:rPr>
          <w:rFonts w:ascii="Times New Roman"/>
          <w:b w:val="false"/>
          <w:i w:val="false"/>
          <w:color w:val="000000"/>
          <w:sz w:val="28"/>
        </w:rPr>
        <w:t xml:space="preserve">
      - күнделiктi киiм нысандары кезiнде өңiрi ашық китель орнына жүн матадан тiгiлген жемпiрдi және фуражка орнына жүн матадан тігілген пилотканы (28-сурет); </w:t>
      </w:r>
      <w:r>
        <w:br/>
      </w:r>
      <w:r>
        <w:rPr>
          <w:rFonts w:ascii="Times New Roman"/>
          <w:b w:val="false"/>
          <w:i w:val="false"/>
          <w:color w:val="000000"/>
          <w:sz w:val="28"/>
        </w:rPr>
        <w:t xml:space="preserve">
      - күнделiктi жазғы киiм нысаны және Цельсия бойынша +20 градус жоғары температура кезiнде галстуксыз қысқа жеңдi жейде мен жүн матадан тiгiлген пилотканы (24-сурет); </w:t>
      </w:r>
      <w:r>
        <w:br/>
      </w:r>
      <w:r>
        <w:rPr>
          <w:rFonts w:ascii="Times New Roman"/>
          <w:b w:val="false"/>
          <w:i w:val="false"/>
          <w:color w:val="000000"/>
          <w:sz w:val="28"/>
        </w:rPr>
        <w:t>
      - жазғы парадтық салтанатты киім нысандары кезінде және жазғы күнделікті киім нысаны кезінде қорғаныш түсті мойыншалғымен, сондай-ақ жазғы киім нысанына көшкенге дейін көктемгі уақытта ауа райының жылы кезінде және қысқы киім нысанына көшкеннен кейін күзгі уақытта ақ түсті мойыншалғымен плащты (26-сурет);</w:t>
      </w:r>
      <w:r>
        <w:br/>
      </w:r>
      <w:r>
        <w:rPr>
          <w:rFonts w:ascii="Times New Roman"/>
          <w:b w:val="false"/>
          <w:i w:val="false"/>
          <w:color w:val="000000"/>
          <w:sz w:val="28"/>
        </w:rPr>
        <w:t xml:space="preserve">
      - жазғы далалық нысандық киiм жинағындағы бүркеме түсті ұзын жеңдi күрткенiң орнына қысқа жеңдi бүркеме түстi күрткенi (33-сурет); </w:t>
      </w:r>
      <w:r>
        <w:br/>
      </w:r>
      <w:r>
        <w:rPr>
          <w:rFonts w:ascii="Times New Roman"/>
          <w:b w:val="false"/>
          <w:i w:val="false"/>
          <w:color w:val="000000"/>
          <w:sz w:val="28"/>
        </w:rPr>
        <w:t xml:space="preserve">
      - жазғы далалық нысандық киiм жинағындағы бүркеме түсті шалбарға бүркеме түстi күрткенi салып қоюға (33-сурет); </w:t>
      </w:r>
      <w:r>
        <w:br/>
      </w:r>
      <w:r>
        <w:rPr>
          <w:rFonts w:ascii="Times New Roman"/>
          <w:b w:val="false"/>
          <w:i w:val="false"/>
          <w:color w:val="000000"/>
          <w:sz w:val="28"/>
        </w:rPr>
        <w:t xml:space="preserve">
      - қысқы уақытта әскери кезекшiлiкте ашық-қоңыр немесе қорғаныш түстi жүн каска-телпек және бүркеме түстi шалбар мен бүркеме түстi күрткенің орнына қорғаныш түстi ойығы жоқ жүн жемпiрді киюге рұқсат етіледі (52-сурет). </w:t>
      </w:r>
    </w:p>
    <w:p>
      <w:pPr>
        <w:spacing w:after="0"/>
        <w:ind w:left="0"/>
        <w:jc w:val="both"/>
      </w:pPr>
      <w:r>
        <w:rPr>
          <w:rFonts w:ascii="Times New Roman"/>
          <w:b w:val="false"/>
          <w:i w:val="false"/>
          <w:color w:val="000000"/>
          <w:sz w:val="28"/>
        </w:rPr>
        <w:t xml:space="preserve">      Мынадай: </w:t>
      </w:r>
      <w:r>
        <w:br/>
      </w:r>
      <w:r>
        <w:rPr>
          <w:rFonts w:ascii="Times New Roman"/>
          <w:b w:val="false"/>
          <w:i w:val="false"/>
          <w:color w:val="000000"/>
          <w:sz w:val="28"/>
        </w:rPr>
        <w:t xml:space="preserve">
      - парадтық мундирде - алтын түстес; </w:t>
      </w:r>
      <w:r>
        <w:br/>
      </w:r>
      <w:r>
        <w:rPr>
          <w:rFonts w:ascii="Times New Roman"/>
          <w:b w:val="false"/>
          <w:i w:val="false"/>
          <w:color w:val="000000"/>
          <w:sz w:val="28"/>
        </w:rPr>
        <w:t xml:space="preserve">
      - қорғаныш түстi жейдеге, пальтоға, плащқа, кителге, күрткеге, жемпiрге - қара қоңыр қорғаныш түстi; </w:t>
      </w:r>
      <w:r>
        <w:br/>
      </w:r>
      <w:r>
        <w:rPr>
          <w:rFonts w:ascii="Times New Roman"/>
          <w:b w:val="false"/>
          <w:i w:val="false"/>
          <w:color w:val="000000"/>
          <w:sz w:val="28"/>
        </w:rPr>
        <w:t xml:space="preserve">
      - ақ түсті жейдеге - ақ түсті; </w:t>
      </w:r>
      <w:r>
        <w:br/>
      </w:r>
      <w:r>
        <w:rPr>
          <w:rFonts w:ascii="Times New Roman"/>
          <w:b w:val="false"/>
          <w:i w:val="false"/>
          <w:color w:val="000000"/>
          <w:sz w:val="28"/>
        </w:rPr>
        <w:t xml:space="preserve">
      - далалық нысан киiмге - бүркеме түстi иық белгілерi тағылады. </w:t>
      </w:r>
    </w:p>
    <w:p>
      <w:pPr>
        <w:spacing w:after="0"/>
        <w:ind w:left="0"/>
        <w:jc w:val="left"/>
      </w:pPr>
      <w:r>
        <w:rPr>
          <w:rFonts w:ascii="Times New Roman"/>
          <w:b/>
          <w:i w:val="false"/>
          <w:color w:val="000000"/>
        </w:rPr>
        <w:t xml:space="preserve"> 3 тарау </w:t>
      </w:r>
      <w:r>
        <w:br/>
      </w:r>
      <w:r>
        <w:rPr>
          <w:rFonts w:ascii="Times New Roman"/>
          <w:b/>
          <w:i w:val="false"/>
          <w:color w:val="000000"/>
        </w:rPr>
        <w:t xml:space="preserve">
Офицер әйелдердiң және кiшi басшы құрамдағы </w:t>
      </w:r>
      <w:r>
        <w:br/>
      </w:r>
      <w:r>
        <w:rPr>
          <w:rFonts w:ascii="Times New Roman"/>
          <w:b/>
          <w:i w:val="false"/>
          <w:color w:val="000000"/>
        </w:rPr>
        <w:t>
әйелдердiң киiм нысандары</w:t>
      </w:r>
    </w:p>
    <w:p>
      <w:pPr>
        <w:spacing w:after="0"/>
        <w:ind w:left="0"/>
        <w:jc w:val="both"/>
      </w:pPr>
      <w:r>
        <w:rPr>
          <w:rFonts w:ascii="Times New Roman"/>
          <w:b w:val="false"/>
          <w:i w:val="false"/>
          <w:color w:val="ff0000"/>
          <w:sz w:val="28"/>
        </w:rPr>
        <w:t xml:space="preserve">      Ескерту. 3-тарауға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both"/>
      </w:pPr>
      <w:r>
        <w:rPr>
          <w:rFonts w:ascii="Times New Roman"/>
          <w:b w:val="false"/>
          <w:i/>
          <w:color w:val="000000"/>
          <w:sz w:val="28"/>
        </w:rPr>
        <w:t xml:space="preserve">      а) Парадтық киiм нысандары: </w:t>
      </w:r>
      <w:r>
        <w:br/>
      </w:r>
      <w:r>
        <w:rPr>
          <w:rFonts w:ascii="Times New Roman"/>
          <w:b w:val="false"/>
          <w:i w:val="false"/>
          <w:color w:val="000000"/>
          <w:sz w:val="28"/>
        </w:rPr>
        <w:t xml:space="preserve">
      - көк барқын түстес пилотка, кiшi басшы құрамның пилоткасы қорғаныш түстес; Кокардасы алтын түстес; </w:t>
      </w:r>
      <w:r>
        <w:br/>
      </w:r>
      <w:r>
        <w:rPr>
          <w:rFonts w:ascii="Times New Roman"/>
          <w:b w:val="false"/>
          <w:i w:val="false"/>
          <w:color w:val="000000"/>
          <w:sz w:val="28"/>
        </w:rPr>
        <w:t xml:space="preserve">
      - төрт түймемен түймеленетiн, екi жағында ойып тігілген сыртынан жабылатын қалтасы, жағасында алтын түстес нышандық белгiсi бар ашық iлме өнерлi көк барқын түстi парадтық-салтанатты китель; </w:t>
      </w:r>
      <w:r>
        <w:br/>
      </w:r>
      <w:r>
        <w:rPr>
          <w:rFonts w:ascii="Times New Roman"/>
          <w:b w:val="false"/>
          <w:i w:val="false"/>
          <w:color w:val="000000"/>
          <w:sz w:val="28"/>
        </w:rPr>
        <w:t xml:space="preserve">
      - көк барқын түстi юбка (шалбар); </w:t>
      </w:r>
      <w:r>
        <w:br/>
      </w:r>
      <w:r>
        <w:rPr>
          <w:rFonts w:ascii="Times New Roman"/>
          <w:b w:val="false"/>
          <w:i w:val="false"/>
          <w:color w:val="000000"/>
          <w:sz w:val="28"/>
        </w:rPr>
        <w:t xml:space="preserve">
      - кiшi басшы құрамға қорғаныш түсті китель мен юбка (шалбар); </w:t>
      </w:r>
      <w:r>
        <w:br/>
      </w:r>
      <w:r>
        <w:rPr>
          <w:rFonts w:ascii="Times New Roman"/>
          <w:b w:val="false"/>
          <w:i w:val="false"/>
          <w:color w:val="000000"/>
          <w:sz w:val="28"/>
        </w:rPr>
        <w:t xml:space="preserve">
      - иық белгілерi алтын түстес; </w:t>
      </w:r>
      <w:r>
        <w:br/>
      </w:r>
      <w:r>
        <w:rPr>
          <w:rFonts w:ascii="Times New Roman"/>
          <w:b w:val="false"/>
          <w:i w:val="false"/>
          <w:color w:val="000000"/>
          <w:sz w:val="28"/>
        </w:rPr>
        <w:t xml:space="preserve">
      - қара галстугі бар ақ жейде; </w:t>
      </w:r>
      <w:r>
        <w:br/>
      </w:r>
      <w:r>
        <w:rPr>
          <w:rFonts w:ascii="Times New Roman"/>
          <w:b w:val="false"/>
          <w:i w:val="false"/>
          <w:color w:val="000000"/>
          <w:sz w:val="28"/>
        </w:rPr>
        <w:t xml:space="preserve">
      - қара түстi туфли; </w:t>
      </w:r>
      <w:r>
        <w:br/>
      </w:r>
      <w:r>
        <w:rPr>
          <w:rFonts w:ascii="Times New Roman"/>
          <w:b w:val="false"/>
          <w:i w:val="false"/>
          <w:color w:val="000000"/>
          <w:sz w:val="28"/>
        </w:rPr>
        <w:t xml:space="preserve">
      - ақ түстi қолғап; </w:t>
      </w:r>
      <w:r>
        <w:br/>
      </w:r>
      <w:r>
        <w:rPr>
          <w:rFonts w:ascii="Times New Roman"/>
          <w:b w:val="false"/>
          <w:i w:val="false"/>
          <w:color w:val="000000"/>
          <w:sz w:val="28"/>
        </w:rPr>
        <w:t xml:space="preserve">
      - ашық-қоңыр түстi шұлық (35-сурет); </w:t>
      </w:r>
    </w:p>
    <w:p>
      <w:pPr>
        <w:spacing w:after="0"/>
        <w:ind w:left="0"/>
        <w:jc w:val="both"/>
      </w:pPr>
      <w:r>
        <w:rPr>
          <w:rFonts w:ascii="Times New Roman"/>
          <w:b w:val="false"/>
          <w:i/>
          <w:color w:val="000000"/>
          <w:sz w:val="28"/>
        </w:rPr>
        <w:t xml:space="preserve">      б) офицер-әйелдер үшiн парадтық-салтанатты киiм нысандары: </w:t>
      </w:r>
      <w:r>
        <w:br/>
      </w:r>
      <w:r>
        <w:rPr>
          <w:rFonts w:ascii="Times New Roman"/>
          <w:b w:val="false"/>
          <w:i w:val="false"/>
          <w:color w:val="000000"/>
          <w:sz w:val="28"/>
        </w:rPr>
        <w:t>
</w:t>
      </w:r>
      <w:r>
        <w:rPr>
          <w:rFonts w:ascii="Times New Roman"/>
          <w:b w:val="false"/>
          <w:i/>
          <w:color w:val="000000"/>
          <w:sz w:val="28"/>
        </w:rPr>
        <w:t xml:space="preserve">      Парадтық-киімдерінің қысқы топтамасы: </w:t>
      </w:r>
      <w:r>
        <w:br/>
      </w:r>
      <w:r>
        <w:rPr>
          <w:rFonts w:ascii="Times New Roman"/>
          <w:b w:val="false"/>
          <w:i w:val="false"/>
          <w:color w:val="000000"/>
          <w:sz w:val="28"/>
        </w:rPr>
        <w:t xml:space="preserve">
      - күнқағары бар (цигейкiден) қаракөлден тiгiлген сұр түстi құлақшын; </w:t>
      </w:r>
      <w:r>
        <w:br/>
      </w:r>
      <w:r>
        <w:rPr>
          <w:rFonts w:ascii="Times New Roman"/>
          <w:b w:val="false"/>
          <w:i w:val="false"/>
          <w:color w:val="000000"/>
          <w:sz w:val="28"/>
        </w:rPr>
        <w:t xml:space="preserve">
      - қара-қорғаныш түстi драптан тiгілген және алмалы-салмалы (цигейкiден) қаракөлден жағасы, жылы астарлы пальто; екi жағында ойып тiгілген қалта; </w:t>
      </w:r>
      <w:r>
        <w:br/>
      </w:r>
      <w:r>
        <w:rPr>
          <w:rFonts w:ascii="Times New Roman"/>
          <w:b w:val="false"/>
          <w:i w:val="false"/>
          <w:color w:val="000000"/>
          <w:sz w:val="28"/>
        </w:rPr>
        <w:t xml:space="preserve">
      - офицерлердiң парадтық-салтанатты кителi ашық және көк барқын түстi юбка, жағасында нышандық белгiсi алтын түстес; </w:t>
      </w:r>
      <w:r>
        <w:br/>
      </w:r>
      <w:r>
        <w:rPr>
          <w:rFonts w:ascii="Times New Roman"/>
          <w:b w:val="false"/>
          <w:i w:val="false"/>
          <w:color w:val="000000"/>
          <w:sz w:val="28"/>
        </w:rPr>
        <w:t xml:space="preserve">
      - кiшi басшы құрамының кителi мен юбкасы (шалбары) қорғаныш түстi; </w:t>
      </w:r>
      <w:r>
        <w:br/>
      </w:r>
      <w:r>
        <w:rPr>
          <w:rFonts w:ascii="Times New Roman"/>
          <w:b w:val="false"/>
          <w:i w:val="false"/>
          <w:color w:val="000000"/>
          <w:sz w:val="28"/>
        </w:rPr>
        <w:t xml:space="preserve">
      - иық белгілері алтын түстес; </w:t>
      </w:r>
      <w:r>
        <w:br/>
      </w:r>
      <w:r>
        <w:rPr>
          <w:rFonts w:ascii="Times New Roman"/>
          <w:b w:val="false"/>
          <w:i w:val="false"/>
          <w:color w:val="000000"/>
          <w:sz w:val="28"/>
        </w:rPr>
        <w:t xml:space="preserve">
      - қара галстугі бар ақ жейде; </w:t>
      </w:r>
      <w:r>
        <w:br/>
      </w:r>
      <w:r>
        <w:rPr>
          <w:rFonts w:ascii="Times New Roman"/>
          <w:b w:val="false"/>
          <w:i w:val="false"/>
          <w:color w:val="000000"/>
          <w:sz w:val="28"/>
        </w:rPr>
        <w:t xml:space="preserve">
      - қара түстi жылы етiк (туфли); </w:t>
      </w:r>
      <w:r>
        <w:br/>
      </w:r>
      <w:r>
        <w:rPr>
          <w:rFonts w:ascii="Times New Roman"/>
          <w:b w:val="false"/>
          <w:i w:val="false"/>
          <w:color w:val="000000"/>
          <w:sz w:val="28"/>
        </w:rPr>
        <w:t xml:space="preserve">
      - ақ түстi жылы қолғап; </w:t>
      </w:r>
      <w:r>
        <w:br/>
      </w:r>
      <w:r>
        <w:rPr>
          <w:rFonts w:ascii="Times New Roman"/>
          <w:b w:val="false"/>
          <w:i w:val="false"/>
          <w:color w:val="000000"/>
          <w:sz w:val="28"/>
        </w:rPr>
        <w:t xml:space="preserve">
      - ашық-қоңыр түсті шұлық; </w:t>
      </w:r>
      <w:r>
        <w:br/>
      </w:r>
      <w:r>
        <w:rPr>
          <w:rFonts w:ascii="Times New Roman"/>
          <w:b w:val="false"/>
          <w:i w:val="false"/>
          <w:color w:val="000000"/>
          <w:sz w:val="28"/>
        </w:rPr>
        <w:t xml:space="preserve">
      - ақ түстi мойыншалғы (38-сурет). </w:t>
      </w:r>
    </w:p>
    <w:p>
      <w:pPr>
        <w:spacing w:after="0"/>
        <w:ind w:left="0"/>
        <w:jc w:val="both"/>
      </w:pPr>
      <w:r>
        <w:rPr>
          <w:rFonts w:ascii="Times New Roman"/>
          <w:b w:val="false"/>
          <w:i/>
          <w:color w:val="000000"/>
          <w:sz w:val="28"/>
        </w:rPr>
        <w:t xml:space="preserve">      в) күнделiкті киетін киiм нысандары: </w:t>
      </w:r>
      <w:r>
        <w:br/>
      </w:r>
      <w:r>
        <w:rPr>
          <w:rFonts w:ascii="Times New Roman"/>
          <w:b w:val="false"/>
          <w:i w:val="false"/>
          <w:color w:val="000000"/>
          <w:sz w:val="28"/>
        </w:rPr>
        <w:t xml:space="preserve">
      - қорғаныш түсті пилотка. Кокардасы алтын түстес; </w:t>
      </w:r>
      <w:r>
        <w:br/>
      </w:r>
      <w:r>
        <w:rPr>
          <w:rFonts w:ascii="Times New Roman"/>
          <w:b w:val="false"/>
          <w:i w:val="false"/>
          <w:color w:val="000000"/>
          <w:sz w:val="28"/>
        </w:rPr>
        <w:t xml:space="preserve">
      - төрт түймемен түймеленетiн, екi жағында ойып тiгiлген сыртынан жабылатын қалтасы, жағасында алтын түстес нышандық белгісi бар ашық iлме өңiрлi қорғаныш түсті китель; </w:t>
      </w:r>
      <w:r>
        <w:br/>
      </w:r>
      <w:r>
        <w:rPr>
          <w:rFonts w:ascii="Times New Roman"/>
          <w:b w:val="false"/>
          <w:i w:val="false"/>
          <w:color w:val="000000"/>
          <w:sz w:val="28"/>
        </w:rPr>
        <w:t xml:space="preserve">
      - қорғаныш түстi юбка (шалбар); </w:t>
      </w:r>
      <w:r>
        <w:br/>
      </w:r>
      <w:r>
        <w:rPr>
          <w:rFonts w:ascii="Times New Roman"/>
          <w:b w:val="false"/>
          <w:i w:val="false"/>
          <w:color w:val="000000"/>
          <w:sz w:val="28"/>
        </w:rPr>
        <w:t>
      - қара қоңыр қорғаныш түсті галстугі бар қорғаныш түсті жейде;</w:t>
      </w:r>
      <w:r>
        <w:br/>
      </w:r>
      <w:r>
        <w:rPr>
          <w:rFonts w:ascii="Times New Roman"/>
          <w:b w:val="false"/>
          <w:i w:val="false"/>
          <w:color w:val="000000"/>
          <w:sz w:val="28"/>
        </w:rPr>
        <w:t xml:space="preserve">
      - қара түстi туфли; </w:t>
      </w:r>
      <w:r>
        <w:br/>
      </w:r>
      <w:r>
        <w:rPr>
          <w:rFonts w:ascii="Times New Roman"/>
          <w:b w:val="false"/>
          <w:i w:val="false"/>
          <w:color w:val="000000"/>
          <w:sz w:val="28"/>
        </w:rPr>
        <w:t xml:space="preserve">
      - ашық-қоңыр түстi шұлық (37-сурет); </w:t>
      </w:r>
    </w:p>
    <w:p>
      <w:pPr>
        <w:spacing w:after="0"/>
        <w:ind w:left="0"/>
        <w:jc w:val="both"/>
      </w:pPr>
      <w:r>
        <w:rPr>
          <w:rFonts w:ascii="Times New Roman"/>
          <w:b w:val="false"/>
          <w:i/>
          <w:color w:val="000000"/>
          <w:sz w:val="28"/>
        </w:rPr>
        <w:t xml:space="preserve">      жазғы жеңіл киім түрі: </w:t>
      </w:r>
      <w:r>
        <w:br/>
      </w:r>
      <w:r>
        <w:rPr>
          <w:rFonts w:ascii="Times New Roman"/>
          <w:b w:val="false"/>
          <w:i w:val="false"/>
          <w:color w:val="000000"/>
          <w:sz w:val="28"/>
        </w:rPr>
        <w:t>
      - қорғаныш түсті пилотка, ұзын (қысқа) жеңді қорғаныш түсті жейде, қара қоңыр қорғаныш түсті галстук, қорғаныш түсті юбка;</w:t>
      </w:r>
      <w:r>
        <w:br/>
      </w:r>
      <w:r>
        <w:rPr>
          <w:rFonts w:ascii="Times New Roman"/>
          <w:b w:val="false"/>
          <w:i w:val="false"/>
          <w:color w:val="000000"/>
          <w:sz w:val="28"/>
        </w:rPr>
        <w:t xml:space="preserve">
      - қара түстi туфли; </w:t>
      </w:r>
      <w:r>
        <w:br/>
      </w:r>
      <w:r>
        <w:rPr>
          <w:rFonts w:ascii="Times New Roman"/>
          <w:b w:val="false"/>
          <w:i w:val="false"/>
          <w:color w:val="000000"/>
          <w:sz w:val="28"/>
        </w:rPr>
        <w:t xml:space="preserve">
      - ашық-қоңыр түстi шұлық (43-cурет); </w:t>
      </w:r>
    </w:p>
    <w:p>
      <w:pPr>
        <w:spacing w:after="0"/>
        <w:ind w:left="0"/>
        <w:jc w:val="both"/>
      </w:pPr>
      <w:r>
        <w:rPr>
          <w:rFonts w:ascii="Times New Roman"/>
          <w:b w:val="false"/>
          <w:i/>
          <w:color w:val="000000"/>
          <w:sz w:val="28"/>
        </w:rPr>
        <w:t xml:space="preserve">      Күнделiктi киетін киімдердің қысқы топтамасы: </w:t>
      </w:r>
      <w:r>
        <w:br/>
      </w:r>
      <w:r>
        <w:rPr>
          <w:rFonts w:ascii="Times New Roman"/>
          <w:b w:val="false"/>
          <w:i w:val="false"/>
          <w:color w:val="000000"/>
          <w:sz w:val="28"/>
        </w:rPr>
        <w:t xml:space="preserve">
      - күнқағары бар қаракөлден (цигейкiден) тiгілген қара-қорғаныш түстi құлақшын; </w:t>
      </w:r>
      <w:r>
        <w:br/>
      </w:r>
      <w:r>
        <w:rPr>
          <w:rFonts w:ascii="Times New Roman"/>
          <w:b w:val="false"/>
          <w:i w:val="false"/>
          <w:color w:val="000000"/>
          <w:sz w:val="28"/>
        </w:rPr>
        <w:t xml:space="preserve">
      - астары жылы қара-қорғаныш түстi драптан тiгiлген пальто және алмалы-салмалы қаракөлден (цигейкiден) тігілген сұр түстi жаға; екi жағында - ойып тiгілген қалта; </w:t>
      </w:r>
      <w:r>
        <w:br/>
      </w:r>
      <w:r>
        <w:rPr>
          <w:rFonts w:ascii="Times New Roman"/>
          <w:b w:val="false"/>
          <w:i w:val="false"/>
          <w:color w:val="000000"/>
          <w:sz w:val="28"/>
        </w:rPr>
        <w:t xml:space="preserve">
      - ашық китель және қорғаныш түстес юбка (шалбар), жағасындағы нышандық белгiсi алтын түстес; </w:t>
      </w:r>
      <w:r>
        <w:br/>
      </w:r>
      <w:r>
        <w:rPr>
          <w:rFonts w:ascii="Times New Roman"/>
          <w:b w:val="false"/>
          <w:i w:val="false"/>
          <w:color w:val="000000"/>
          <w:sz w:val="28"/>
        </w:rPr>
        <w:t xml:space="preserve">
      - қорғаныш түстi мойыншалғы; </w:t>
      </w:r>
      <w:r>
        <w:br/>
      </w:r>
      <w:r>
        <w:rPr>
          <w:rFonts w:ascii="Times New Roman"/>
          <w:b w:val="false"/>
          <w:i w:val="false"/>
          <w:color w:val="000000"/>
          <w:sz w:val="28"/>
        </w:rPr>
        <w:t>
      - қара қоңыр қорғаныш түсті галстугі бар қорғаныш түсті жейде;</w:t>
      </w:r>
      <w:r>
        <w:br/>
      </w:r>
      <w:r>
        <w:rPr>
          <w:rFonts w:ascii="Times New Roman"/>
          <w:b w:val="false"/>
          <w:i w:val="false"/>
          <w:color w:val="000000"/>
          <w:sz w:val="28"/>
        </w:rPr>
        <w:t xml:space="preserve">
      - қара түстi жылы қолғап; </w:t>
      </w:r>
      <w:r>
        <w:br/>
      </w:r>
      <w:r>
        <w:rPr>
          <w:rFonts w:ascii="Times New Roman"/>
          <w:b w:val="false"/>
          <w:i w:val="false"/>
          <w:color w:val="000000"/>
          <w:sz w:val="28"/>
        </w:rPr>
        <w:t xml:space="preserve">
      - қара түстi жылы етiк (туфли); </w:t>
      </w:r>
      <w:r>
        <w:br/>
      </w:r>
      <w:r>
        <w:rPr>
          <w:rFonts w:ascii="Times New Roman"/>
          <w:b w:val="false"/>
          <w:i w:val="false"/>
          <w:color w:val="000000"/>
          <w:sz w:val="28"/>
        </w:rPr>
        <w:t xml:space="preserve">
      - ашық-қоңыр түстi шұлық (39-сурет); </w:t>
      </w:r>
    </w:p>
    <w:p>
      <w:pPr>
        <w:spacing w:after="0"/>
        <w:ind w:left="0"/>
        <w:jc w:val="both"/>
      </w:pPr>
      <w:r>
        <w:rPr>
          <w:rFonts w:ascii="Times New Roman"/>
          <w:b w:val="false"/>
          <w:i/>
          <w:color w:val="000000"/>
          <w:sz w:val="28"/>
        </w:rPr>
        <w:t xml:space="preserve">      г) далалық киiм нысандары: </w:t>
      </w:r>
      <w:r>
        <w:br/>
      </w:r>
      <w:r>
        <w:rPr>
          <w:rFonts w:ascii="Times New Roman"/>
          <w:b w:val="false"/>
          <w:i w:val="false"/>
          <w:color w:val="000000"/>
          <w:sz w:val="28"/>
        </w:rPr>
        <w:t xml:space="preserve">
      - бүркеме түстi мақта-матадан тiгiлген далалық фуражка; </w:t>
      </w:r>
      <w:r>
        <w:br/>
      </w:r>
      <w:r>
        <w:rPr>
          <w:rFonts w:ascii="Times New Roman"/>
          <w:b w:val="false"/>
          <w:i w:val="false"/>
          <w:color w:val="000000"/>
          <w:sz w:val="28"/>
        </w:rPr>
        <w:t xml:space="preserve">
      - далалық күртке және тiк пiшiмдi бүркеме түстi мақта-матадан тiгiлген шалбар; </w:t>
      </w:r>
      <w:r>
        <w:br/>
      </w:r>
      <w:r>
        <w:rPr>
          <w:rFonts w:ascii="Times New Roman"/>
          <w:b w:val="false"/>
          <w:i w:val="false"/>
          <w:color w:val="000000"/>
          <w:sz w:val="28"/>
        </w:rPr>
        <w:t xml:space="preserve">
      - қара түстi бәтеңке; </w:t>
      </w:r>
      <w:r>
        <w:br/>
      </w:r>
      <w:r>
        <w:rPr>
          <w:rFonts w:ascii="Times New Roman"/>
          <w:b w:val="false"/>
          <w:i w:val="false"/>
          <w:color w:val="000000"/>
          <w:sz w:val="28"/>
        </w:rPr>
        <w:t xml:space="preserve">
      - қоңыр түстi белдiк (44-сурет); </w:t>
      </w:r>
    </w:p>
    <w:p>
      <w:pPr>
        <w:spacing w:after="0"/>
        <w:ind w:left="0"/>
        <w:jc w:val="both"/>
      </w:pPr>
      <w:r>
        <w:rPr>
          <w:rFonts w:ascii="Times New Roman"/>
          <w:b w:val="false"/>
          <w:i/>
          <w:color w:val="000000"/>
          <w:sz w:val="28"/>
        </w:rPr>
        <w:t xml:space="preserve">      қысқы жинақ: </w:t>
      </w:r>
      <w:r>
        <w:br/>
      </w:r>
      <w:r>
        <w:rPr>
          <w:rFonts w:ascii="Times New Roman"/>
          <w:b w:val="false"/>
          <w:i w:val="false"/>
          <w:color w:val="000000"/>
          <w:sz w:val="28"/>
        </w:rPr>
        <w:t xml:space="preserve">
      - цигейкiден тiгілген cұp түстi құлақшын-бөрік; </w:t>
      </w:r>
      <w:r>
        <w:br/>
      </w:r>
      <w:r>
        <w:rPr>
          <w:rFonts w:ascii="Times New Roman"/>
          <w:b w:val="false"/>
          <w:i w:val="false"/>
          <w:color w:val="000000"/>
          <w:sz w:val="28"/>
        </w:rPr>
        <w:t xml:space="preserve">
      - жағасы цигейкiден тiгілген сұр түстi жағасы бар бүркеме түсті далалық күртке және жылы бүркеме шалбар; </w:t>
      </w:r>
      <w:r>
        <w:br/>
      </w:r>
      <w:r>
        <w:rPr>
          <w:rFonts w:ascii="Times New Roman"/>
          <w:b w:val="false"/>
          <w:i w:val="false"/>
          <w:color w:val="000000"/>
          <w:sz w:val="28"/>
        </w:rPr>
        <w:t xml:space="preserve">
      - қара түстi қонышы биiк жылы бәтеңке; </w:t>
      </w:r>
      <w:r>
        <w:br/>
      </w:r>
      <w:r>
        <w:rPr>
          <w:rFonts w:ascii="Times New Roman"/>
          <w:b w:val="false"/>
          <w:i w:val="false"/>
          <w:color w:val="000000"/>
          <w:sz w:val="28"/>
        </w:rPr>
        <w:t xml:space="preserve">
      - қара түстi жылы қолғап; </w:t>
      </w:r>
      <w:r>
        <w:br/>
      </w:r>
      <w:r>
        <w:rPr>
          <w:rFonts w:ascii="Times New Roman"/>
          <w:b w:val="false"/>
          <w:i w:val="false"/>
          <w:color w:val="000000"/>
          <w:sz w:val="28"/>
        </w:rPr>
        <w:t xml:space="preserve">
      - қоңыр түстi белдiк (45-сурет);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w:t>
      </w:r>
      <w:r>
        <w:rPr>
          <w:rFonts w:ascii="Times New Roman"/>
          <w:b w:val="false"/>
          <w:i/>
          <w:color w:val="000000"/>
          <w:sz w:val="28"/>
        </w:rPr>
        <w:t xml:space="preserve">      Суық ауа-райының жазғы кезiндегі нысандық киімдерді: </w:t>
      </w:r>
      <w:r>
        <w:br/>
      </w:r>
      <w:r>
        <w:rPr>
          <w:rFonts w:ascii="Times New Roman"/>
          <w:b w:val="false"/>
          <w:i w:val="false"/>
          <w:color w:val="000000"/>
          <w:sz w:val="28"/>
        </w:rPr>
        <w:t xml:space="preserve">
      - қорғаныш түсті плащты; </w:t>
      </w:r>
      <w:r>
        <w:br/>
      </w:r>
      <w:r>
        <w:rPr>
          <w:rFonts w:ascii="Times New Roman"/>
          <w:b w:val="false"/>
          <w:i w:val="false"/>
          <w:color w:val="000000"/>
          <w:sz w:val="28"/>
        </w:rPr>
        <w:t xml:space="preserve">
      - ашық китель және қорғаныш түстi юбканы (шалбарды); </w:t>
      </w:r>
      <w:r>
        <w:br/>
      </w:r>
      <w:r>
        <w:rPr>
          <w:rFonts w:ascii="Times New Roman"/>
          <w:b w:val="false"/>
          <w:i w:val="false"/>
          <w:color w:val="000000"/>
          <w:sz w:val="28"/>
        </w:rPr>
        <w:t xml:space="preserve">
      - қорғаныш түсті мойыншалғыны; </w:t>
      </w:r>
      <w:r>
        <w:br/>
      </w:r>
      <w:r>
        <w:rPr>
          <w:rFonts w:ascii="Times New Roman"/>
          <w:b w:val="false"/>
          <w:i w:val="false"/>
          <w:color w:val="000000"/>
          <w:sz w:val="28"/>
        </w:rPr>
        <w:t>
      - қара қоңыр қорғаныш түсті галстугі бар қорғаныш жейдені;</w:t>
      </w:r>
      <w:r>
        <w:br/>
      </w:r>
      <w:r>
        <w:rPr>
          <w:rFonts w:ascii="Times New Roman"/>
          <w:b w:val="false"/>
          <w:i w:val="false"/>
          <w:color w:val="000000"/>
          <w:sz w:val="28"/>
        </w:rPr>
        <w:t xml:space="preserve">
      - қара түстi туфлидi (етiктi); </w:t>
      </w:r>
      <w:r>
        <w:br/>
      </w:r>
      <w:r>
        <w:rPr>
          <w:rFonts w:ascii="Times New Roman"/>
          <w:b w:val="false"/>
          <w:i w:val="false"/>
          <w:color w:val="000000"/>
          <w:sz w:val="28"/>
        </w:rPr>
        <w:t xml:space="preserve">
      - ашық-қоңыр түстi шұлықты (40-сурет); </w:t>
      </w:r>
      <w:r>
        <w:br/>
      </w:r>
      <w:r>
        <w:rPr>
          <w:rFonts w:ascii="Times New Roman"/>
          <w:b w:val="false"/>
          <w:i w:val="false"/>
          <w:color w:val="000000"/>
          <w:sz w:val="28"/>
        </w:rPr>
        <w:t xml:space="preserve">
      - күнделiктi киiм нысандары кезiнде ашық кительдiң орнына жүн көйлекті (41-сурет); </w:t>
      </w:r>
      <w:r>
        <w:br/>
      </w:r>
      <w:r>
        <w:rPr>
          <w:rFonts w:ascii="Times New Roman"/>
          <w:b w:val="false"/>
          <w:i w:val="false"/>
          <w:color w:val="000000"/>
          <w:sz w:val="28"/>
        </w:rPr>
        <w:t xml:space="preserve">
      - күнделiктi киiм нысаны кезiнде ашық китель орнына жүн күрткенi (41-сурет); </w:t>
      </w:r>
      <w:r>
        <w:br/>
      </w:r>
      <w:r>
        <w:rPr>
          <w:rFonts w:ascii="Times New Roman"/>
          <w:b w:val="false"/>
          <w:i w:val="false"/>
          <w:color w:val="000000"/>
          <w:sz w:val="28"/>
        </w:rPr>
        <w:t xml:space="preserve">
      - ашық китель орнына жүн жемпiрдi (41-сурет); </w:t>
      </w:r>
      <w:r>
        <w:br/>
      </w:r>
      <w:r>
        <w:rPr>
          <w:rFonts w:ascii="Times New Roman"/>
          <w:b w:val="false"/>
          <w:i w:val="false"/>
          <w:color w:val="000000"/>
          <w:sz w:val="28"/>
        </w:rPr>
        <w:t xml:space="preserve">
      - жазғы күнделiктi киiм нысандары және Цельсия бойынша +20 градус жоғары температура кезiнде галстуксыз қысқа жеңдi жейденi және пилотканы (43-сурет); </w:t>
      </w:r>
      <w:r>
        <w:br/>
      </w:r>
      <w:r>
        <w:rPr>
          <w:rFonts w:ascii="Times New Roman"/>
          <w:b w:val="false"/>
          <w:i w:val="false"/>
          <w:color w:val="000000"/>
          <w:sz w:val="28"/>
        </w:rPr>
        <w:t>
      - жазғы парадтық салтанатты киім нысандары кезінде және жазғы күнделікті киім нысаны кезінде қорғаныш түсті мойыншалғымен, сондай-ақ жазғы киім нысанына көшкенге дейін көктемгі уақытта ауа райының жылы кезінде және қысқы киім нысанына көшкеннен кейін күзгі уақытта ақ түсті мойыншалғымен плащты (40-сурет);</w:t>
      </w:r>
      <w:r>
        <w:br/>
      </w:r>
      <w:r>
        <w:rPr>
          <w:rFonts w:ascii="Times New Roman"/>
          <w:b w:val="false"/>
          <w:i w:val="false"/>
          <w:color w:val="000000"/>
          <w:sz w:val="28"/>
        </w:rPr>
        <w:t xml:space="preserve">
      - далалық киiм нысандарының жазғы топтамасындағы ұзын жеңi бар бүркеме күртке орнына қысқа жеңi бар бүркеме күрткенi (44-сурет); </w:t>
      </w:r>
      <w:r>
        <w:br/>
      </w:r>
      <w:r>
        <w:rPr>
          <w:rFonts w:ascii="Times New Roman"/>
          <w:b w:val="false"/>
          <w:i w:val="false"/>
          <w:color w:val="000000"/>
          <w:sz w:val="28"/>
        </w:rPr>
        <w:t xml:space="preserve">
      - далалық киiм нысандарының жазғы топтамасындағы бүркеме түстi шалбарға бүркеме түстi күрткенi салып киюге рұқсат етіледi (45-сурет). </w:t>
      </w:r>
    </w:p>
    <w:p>
      <w:pPr>
        <w:spacing w:after="0"/>
        <w:ind w:left="0"/>
        <w:jc w:val="both"/>
      </w:pPr>
      <w:r>
        <w:rPr>
          <w:rFonts w:ascii="Times New Roman"/>
          <w:b w:val="false"/>
          <w:i w:val="false"/>
          <w:color w:val="000000"/>
          <w:sz w:val="28"/>
        </w:rPr>
        <w:t xml:space="preserve">      Мынадай: </w:t>
      </w:r>
      <w:r>
        <w:br/>
      </w:r>
      <w:r>
        <w:rPr>
          <w:rFonts w:ascii="Times New Roman"/>
          <w:b w:val="false"/>
          <w:i w:val="false"/>
          <w:color w:val="000000"/>
          <w:sz w:val="28"/>
        </w:rPr>
        <w:t xml:space="preserve">
      - парадтық мундирге - алтын түстес; </w:t>
      </w:r>
      <w:r>
        <w:br/>
      </w:r>
      <w:r>
        <w:rPr>
          <w:rFonts w:ascii="Times New Roman"/>
          <w:b w:val="false"/>
          <w:i w:val="false"/>
          <w:color w:val="000000"/>
          <w:sz w:val="28"/>
        </w:rPr>
        <w:t xml:space="preserve">
      - қорғаныш түстi жейдеге, пальтоға, плащқа, кительге, күрткеге, жемпiрге - қара-қорғаныш түсті; </w:t>
      </w:r>
      <w:r>
        <w:br/>
      </w:r>
      <w:r>
        <w:rPr>
          <w:rFonts w:ascii="Times New Roman"/>
          <w:b w:val="false"/>
          <w:i w:val="false"/>
          <w:color w:val="000000"/>
          <w:sz w:val="28"/>
        </w:rPr>
        <w:t xml:space="preserve">
      - ақ түстi жейдеге - ақ түсті; </w:t>
      </w:r>
      <w:r>
        <w:br/>
      </w:r>
      <w:r>
        <w:rPr>
          <w:rFonts w:ascii="Times New Roman"/>
          <w:b w:val="false"/>
          <w:i w:val="false"/>
          <w:color w:val="000000"/>
          <w:sz w:val="28"/>
        </w:rPr>
        <w:t xml:space="preserve">
      - далалық киімге - бүркеме түстi иық белгілерi тағылады. </w:t>
      </w:r>
    </w:p>
    <w:p>
      <w:pPr>
        <w:spacing w:after="0"/>
        <w:ind w:left="0"/>
        <w:jc w:val="left"/>
      </w:pPr>
      <w:r>
        <w:rPr>
          <w:rFonts w:ascii="Times New Roman"/>
          <w:b/>
          <w:i w:val="false"/>
          <w:color w:val="000000"/>
        </w:rPr>
        <w:t xml:space="preserve"> 4 тарау </w:t>
      </w:r>
      <w:r>
        <w:br/>
      </w:r>
      <w:r>
        <w:rPr>
          <w:rFonts w:ascii="Times New Roman"/>
          <w:b/>
          <w:i w:val="false"/>
          <w:color w:val="000000"/>
        </w:rPr>
        <w:t>
Арнайы киім нысаны</w:t>
      </w:r>
    </w:p>
    <w:p>
      <w:pPr>
        <w:spacing w:after="0"/>
        <w:ind w:left="0"/>
        <w:jc w:val="both"/>
      </w:pPr>
      <w:r>
        <w:rPr>
          <w:rFonts w:ascii="Times New Roman"/>
          <w:b w:val="false"/>
          <w:i w:val="false"/>
          <w:color w:val="ff0000"/>
          <w:sz w:val="28"/>
        </w:rPr>
        <w:t xml:space="preserve">      Ескерту. 4-тарау жаңа редакцияда - ҚР Үкіметінің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Арнайы киім нысанының сипаттамасын өрт қауіпсіздігі саласындағы уәкілетті органның бірінші басшысы осы қаулымен бекітілген нормалардың шегінде анықтайды және белгілейді</w:t>
      </w:r>
    </w:p>
    <w:p>
      <w:pPr>
        <w:spacing w:after="0"/>
        <w:ind w:left="0"/>
        <w:jc w:val="left"/>
      </w:pPr>
      <w:r>
        <w:rPr>
          <w:rFonts w:ascii="Times New Roman"/>
          <w:b/>
          <w:i w:val="false"/>
          <w:color w:val="000000"/>
        </w:rPr>
        <w:t xml:space="preserve"> 4-1 тарау</w:t>
      </w:r>
      <w:r>
        <w:br/>
      </w:r>
      <w:r>
        <w:rPr>
          <w:rFonts w:ascii="Times New Roman"/>
          <w:b/>
          <w:i w:val="false"/>
          <w:color w:val="000000"/>
        </w:rPr>
        <w:t>
Оқу орындары курсанттарының киім нысаны</w:t>
      </w:r>
    </w:p>
    <w:p>
      <w:pPr>
        <w:spacing w:after="0"/>
        <w:ind w:left="0"/>
        <w:jc w:val="both"/>
      </w:pPr>
      <w:r>
        <w:rPr>
          <w:rFonts w:ascii="Times New Roman"/>
          <w:b w:val="false"/>
          <w:i w:val="false"/>
          <w:color w:val="ff0000"/>
          <w:sz w:val="28"/>
        </w:rPr>
        <w:t xml:space="preserve">      Ескерту. Сипаттама 4-1-тараумен толықтырылды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w:t>
      </w:r>
      <w:r>
        <w:rPr>
          <w:rFonts w:ascii="Times New Roman"/>
          <w:b w:val="false"/>
          <w:i/>
          <w:color w:val="000000"/>
          <w:sz w:val="28"/>
        </w:rPr>
        <w:t>а) Парадтық, парадтық-салтанатты киім нысаны</w:t>
      </w:r>
      <w:r>
        <w:br/>
      </w:r>
      <w:r>
        <w:rPr>
          <w:rFonts w:ascii="Times New Roman"/>
          <w:b w:val="false"/>
          <w:i w:val="false"/>
          <w:color w:val="000000"/>
          <w:sz w:val="28"/>
        </w:rPr>
        <w:t>
      Парадтық-салтанатты киім-кешектің жазғы топтамасы:</w:t>
      </w:r>
      <w:r>
        <w:br/>
      </w:r>
      <w:r>
        <w:rPr>
          <w:rFonts w:ascii="Times New Roman"/>
          <w:b w:val="false"/>
          <w:i w:val="false"/>
          <w:color w:val="000000"/>
          <w:sz w:val="28"/>
        </w:rPr>
        <w:t>
      - басқа киілетін жері қара қоңыр қорғаныш түсті, қара қоңыр қорғаныш түсті фуражка, кокарда, қайысы лактанған қара түсті;</w:t>
      </w:r>
      <w:r>
        <w:br/>
      </w:r>
      <w:r>
        <w:rPr>
          <w:rFonts w:ascii="Times New Roman"/>
          <w:b w:val="false"/>
          <w:i w:val="false"/>
          <w:color w:val="000000"/>
          <w:sz w:val="28"/>
        </w:rPr>
        <w:t>
      - төрт түймемен түймеленетін, кеудесінде жапсырма қалтасы, екі жағында - ойып тігілген сыртынан жабылатын қалтасы, жағасында - алтын түстес нышандық белгісі бар ашық ілмелі өңірлі жеңдік белгілері бар қара қоңыр қорғаныш түсті китель;</w:t>
      </w:r>
      <w:r>
        <w:br/>
      </w:r>
      <w:r>
        <w:rPr>
          <w:rFonts w:ascii="Times New Roman"/>
          <w:b w:val="false"/>
          <w:i w:val="false"/>
          <w:color w:val="000000"/>
          <w:sz w:val="28"/>
        </w:rPr>
        <w:t>
      - жолақтары күрең түстес, қара қоңыр қорғаныш түсті балағы сыртқа жіберілетін шалбар;</w:t>
      </w:r>
      <w:r>
        <w:br/>
      </w:r>
      <w:r>
        <w:rPr>
          <w:rFonts w:ascii="Times New Roman"/>
          <w:b w:val="false"/>
          <w:i w:val="false"/>
          <w:color w:val="000000"/>
          <w:sz w:val="28"/>
        </w:rPr>
        <w:t>
      - ақ түсті жейде;</w:t>
      </w:r>
      <w:r>
        <w:br/>
      </w:r>
      <w:r>
        <w:rPr>
          <w:rFonts w:ascii="Times New Roman"/>
          <w:b w:val="false"/>
          <w:i w:val="false"/>
          <w:color w:val="000000"/>
          <w:sz w:val="28"/>
        </w:rPr>
        <w:t>
      - қара түсті қонышсыз былғары бәтеңке;</w:t>
      </w:r>
      <w:r>
        <w:br/>
      </w:r>
      <w:r>
        <w:rPr>
          <w:rFonts w:ascii="Times New Roman"/>
          <w:b w:val="false"/>
          <w:i w:val="false"/>
          <w:color w:val="000000"/>
          <w:sz w:val="28"/>
        </w:rPr>
        <w:t>
      - қара түсті галстук;</w:t>
      </w:r>
      <w:r>
        <w:br/>
      </w:r>
      <w:r>
        <w:rPr>
          <w:rFonts w:ascii="Times New Roman"/>
          <w:b w:val="false"/>
          <w:i w:val="false"/>
          <w:color w:val="000000"/>
          <w:sz w:val="28"/>
        </w:rPr>
        <w:t>
      - ақ түсті парадтық белдік;</w:t>
      </w:r>
      <w:r>
        <w:br/>
      </w:r>
      <w:r>
        <w:rPr>
          <w:rFonts w:ascii="Times New Roman"/>
          <w:b w:val="false"/>
          <w:i w:val="false"/>
          <w:color w:val="000000"/>
          <w:sz w:val="28"/>
        </w:rPr>
        <w:t>
      - «К» әрпі бар алтын түстес иық белгілері;</w:t>
      </w:r>
      <w:r>
        <w:br/>
      </w:r>
      <w:r>
        <w:rPr>
          <w:rFonts w:ascii="Times New Roman"/>
          <w:b w:val="false"/>
          <w:i w:val="false"/>
          <w:color w:val="000000"/>
          <w:sz w:val="28"/>
        </w:rPr>
        <w:t>
      (56-1-сурет)</w:t>
      </w:r>
      <w:r>
        <w:br/>
      </w:r>
      <w:r>
        <w:rPr>
          <w:rFonts w:ascii="Times New Roman"/>
          <w:b w:val="false"/>
          <w:i w:val="false"/>
          <w:color w:val="000000"/>
          <w:sz w:val="28"/>
        </w:rPr>
        <w:t>
      Парадтық-салтанатты киім-кешектің қысқы топтамасы:</w:t>
      </w:r>
      <w:r>
        <w:br/>
      </w:r>
      <w:r>
        <w:rPr>
          <w:rFonts w:ascii="Times New Roman"/>
          <w:b w:val="false"/>
          <w:i w:val="false"/>
          <w:color w:val="000000"/>
          <w:sz w:val="28"/>
        </w:rPr>
        <w:t>
      - алтын түстес кокардасы бар қара көк түсті құлақшын-бөрік;</w:t>
      </w:r>
      <w:r>
        <w:br/>
      </w:r>
      <w:r>
        <w:rPr>
          <w:rFonts w:ascii="Times New Roman"/>
          <w:b w:val="false"/>
          <w:i w:val="false"/>
          <w:color w:val="000000"/>
          <w:sz w:val="28"/>
        </w:rPr>
        <w:t>
      - қара қоңыр қорғаныш түсті драптан тігілген, цигейкадан тігілген алмалы-салмалы жағасы бар, төрт түймемен түймеленетін, екі жағында ойып тігілген қалтасы бар жылы астарлы пальто;</w:t>
      </w:r>
      <w:r>
        <w:br/>
      </w:r>
      <w:r>
        <w:rPr>
          <w:rFonts w:ascii="Times New Roman"/>
          <w:b w:val="false"/>
          <w:i w:val="false"/>
          <w:color w:val="000000"/>
          <w:sz w:val="28"/>
        </w:rPr>
        <w:t>
      - төрт түймемен түймеленетін, кеудесінде жапсырма қалтасы, екі жағында - ойып тігілген сыртынан жабылатын қалтасы, жағасында - алтын түстес нышандық белгісі бар ашық ілмелі өңірлі жеңдік белгілері бар қара қоңыр қорғаныш түсті китель;</w:t>
      </w:r>
      <w:r>
        <w:br/>
      </w:r>
      <w:r>
        <w:rPr>
          <w:rFonts w:ascii="Times New Roman"/>
          <w:b w:val="false"/>
          <w:i w:val="false"/>
          <w:color w:val="000000"/>
          <w:sz w:val="28"/>
        </w:rPr>
        <w:t>
      - жолақтары күрең түстес, қара қоңыр қорғаныш түсті балағы сыртқа жіберілетін шалбар;</w:t>
      </w:r>
      <w:r>
        <w:br/>
      </w:r>
      <w:r>
        <w:rPr>
          <w:rFonts w:ascii="Times New Roman"/>
          <w:b w:val="false"/>
          <w:i w:val="false"/>
          <w:color w:val="000000"/>
          <w:sz w:val="28"/>
        </w:rPr>
        <w:t>
      - ақ түсті жейде;</w:t>
      </w:r>
      <w:r>
        <w:br/>
      </w:r>
      <w:r>
        <w:rPr>
          <w:rFonts w:ascii="Times New Roman"/>
          <w:b w:val="false"/>
          <w:i w:val="false"/>
          <w:color w:val="000000"/>
          <w:sz w:val="28"/>
        </w:rPr>
        <w:t>
      - қара түсті галстук;</w:t>
      </w:r>
      <w:r>
        <w:br/>
      </w:r>
      <w:r>
        <w:rPr>
          <w:rFonts w:ascii="Times New Roman"/>
          <w:b w:val="false"/>
          <w:i w:val="false"/>
          <w:color w:val="000000"/>
          <w:sz w:val="28"/>
        </w:rPr>
        <w:t>
      - ақ түсті мойыншалғы;</w:t>
      </w:r>
      <w:r>
        <w:br/>
      </w:r>
      <w:r>
        <w:rPr>
          <w:rFonts w:ascii="Times New Roman"/>
          <w:b w:val="false"/>
          <w:i w:val="false"/>
          <w:color w:val="000000"/>
          <w:sz w:val="28"/>
        </w:rPr>
        <w:t>
      - парадтық ақ түсті белдік;</w:t>
      </w:r>
      <w:r>
        <w:br/>
      </w:r>
      <w:r>
        <w:rPr>
          <w:rFonts w:ascii="Times New Roman"/>
          <w:b w:val="false"/>
          <w:i w:val="false"/>
          <w:color w:val="000000"/>
          <w:sz w:val="28"/>
        </w:rPr>
        <w:t>
      - «К» әрпі бар алтын түстес иық белгілері;</w:t>
      </w:r>
      <w:r>
        <w:br/>
      </w:r>
      <w:r>
        <w:rPr>
          <w:rFonts w:ascii="Times New Roman"/>
          <w:b w:val="false"/>
          <w:i w:val="false"/>
          <w:color w:val="000000"/>
          <w:sz w:val="28"/>
        </w:rPr>
        <w:t>
      (56-2-сурет)</w:t>
      </w:r>
    </w:p>
    <w:p>
      <w:pPr>
        <w:spacing w:after="0"/>
        <w:ind w:left="0"/>
        <w:jc w:val="both"/>
      </w:pPr>
      <w:r>
        <w:rPr>
          <w:rFonts w:ascii="Times New Roman"/>
          <w:b w:val="false"/>
          <w:i w:val="false"/>
          <w:color w:val="000000"/>
          <w:sz w:val="28"/>
        </w:rPr>
        <w:t>      </w:t>
      </w:r>
      <w:r>
        <w:rPr>
          <w:rFonts w:ascii="Times New Roman"/>
          <w:b w:val="false"/>
          <w:i/>
          <w:color w:val="000000"/>
          <w:sz w:val="28"/>
        </w:rPr>
        <w:t>б) Күнделікті киім нысаны</w:t>
      </w:r>
      <w:r>
        <w:br/>
      </w:r>
      <w:r>
        <w:rPr>
          <w:rFonts w:ascii="Times New Roman"/>
          <w:b w:val="false"/>
          <w:i w:val="false"/>
          <w:color w:val="000000"/>
          <w:sz w:val="28"/>
        </w:rPr>
        <w:t>
      Күнделікті киетін киім-кешектің жазғы топтамасы:</w:t>
      </w:r>
      <w:r>
        <w:br/>
      </w:r>
      <w:r>
        <w:rPr>
          <w:rFonts w:ascii="Times New Roman"/>
          <w:b w:val="false"/>
          <w:i w:val="false"/>
          <w:color w:val="000000"/>
          <w:sz w:val="28"/>
        </w:rPr>
        <w:t>
      - басқа киілетін жері қара қоңыр қорғаныш түсті, қара қоңыр қорғаныш түсті фуражка, кокарда, қайысы лактанған кара түсті;</w:t>
      </w:r>
      <w:r>
        <w:br/>
      </w:r>
      <w:r>
        <w:rPr>
          <w:rFonts w:ascii="Times New Roman"/>
          <w:b w:val="false"/>
          <w:i w:val="false"/>
          <w:color w:val="000000"/>
          <w:sz w:val="28"/>
        </w:rPr>
        <w:t>
      - төрт түймемен түймеленетін, кеудесінде жапсырма қалтасы, екі жағында - ойып тігілген сыртынан жабылатын қалтасы, жағасында - алтын түстес нышандық белгісі бар ашық ілмелі өңірлі жеңдік белгілері бар қара қоңыр қорғаныш түсті китель;</w:t>
      </w:r>
      <w:r>
        <w:br/>
      </w:r>
      <w:r>
        <w:rPr>
          <w:rFonts w:ascii="Times New Roman"/>
          <w:b w:val="false"/>
          <w:i w:val="false"/>
          <w:color w:val="000000"/>
          <w:sz w:val="28"/>
        </w:rPr>
        <w:t>
      - жолақтары күрең түстес, қара қоңыр қорғаныш түсті балағы сыртқа жіберілетін шалбар;</w:t>
      </w:r>
      <w:r>
        <w:br/>
      </w:r>
      <w:r>
        <w:rPr>
          <w:rFonts w:ascii="Times New Roman"/>
          <w:b w:val="false"/>
          <w:i w:val="false"/>
          <w:color w:val="000000"/>
          <w:sz w:val="28"/>
        </w:rPr>
        <w:t>
      - қорғаныш түсті жейде;</w:t>
      </w:r>
      <w:r>
        <w:br/>
      </w:r>
      <w:r>
        <w:rPr>
          <w:rFonts w:ascii="Times New Roman"/>
          <w:b w:val="false"/>
          <w:i w:val="false"/>
          <w:color w:val="000000"/>
          <w:sz w:val="28"/>
        </w:rPr>
        <w:t>
      - қара түсті қонышсыз былғары бәтеңке;</w:t>
      </w:r>
      <w:r>
        <w:br/>
      </w:r>
      <w:r>
        <w:rPr>
          <w:rFonts w:ascii="Times New Roman"/>
          <w:b w:val="false"/>
          <w:i w:val="false"/>
          <w:color w:val="000000"/>
          <w:sz w:val="28"/>
        </w:rPr>
        <w:t>
      - қорғаныш түсті галстук;</w:t>
      </w:r>
      <w:r>
        <w:br/>
      </w:r>
      <w:r>
        <w:rPr>
          <w:rFonts w:ascii="Times New Roman"/>
          <w:b w:val="false"/>
          <w:i w:val="false"/>
          <w:color w:val="000000"/>
          <w:sz w:val="28"/>
        </w:rPr>
        <w:t>
      - «К» әрпі бар алтын түстес иық белгілер;</w:t>
      </w:r>
      <w:r>
        <w:br/>
      </w:r>
      <w:r>
        <w:rPr>
          <w:rFonts w:ascii="Times New Roman"/>
          <w:b w:val="false"/>
          <w:i w:val="false"/>
          <w:color w:val="000000"/>
          <w:sz w:val="28"/>
        </w:rPr>
        <w:t>
      (56-3, 56-4-суреттер).</w:t>
      </w:r>
      <w:r>
        <w:br/>
      </w:r>
      <w:r>
        <w:rPr>
          <w:rFonts w:ascii="Times New Roman"/>
          <w:b w:val="false"/>
          <w:i w:val="false"/>
          <w:color w:val="000000"/>
          <w:sz w:val="28"/>
        </w:rPr>
        <w:t>
      Күнделікті киетін киім-кешектің кысқы топтамасы:</w:t>
      </w:r>
      <w:r>
        <w:br/>
      </w:r>
      <w:r>
        <w:rPr>
          <w:rFonts w:ascii="Times New Roman"/>
          <w:b w:val="false"/>
          <w:i w:val="false"/>
          <w:color w:val="000000"/>
          <w:sz w:val="28"/>
        </w:rPr>
        <w:t>
      - алтын түстес кокардасы бар қара көк түсті құлақшын-бөрік;</w:t>
      </w:r>
      <w:r>
        <w:br/>
      </w:r>
      <w:r>
        <w:rPr>
          <w:rFonts w:ascii="Times New Roman"/>
          <w:b w:val="false"/>
          <w:i w:val="false"/>
          <w:color w:val="000000"/>
          <w:sz w:val="28"/>
        </w:rPr>
        <w:t>
      - қара қоңыр қорғаныш түсті драптан тігілген, цигейкадан тігілген алмалы-салмалы жағасы бар, төрт түймемен түймеленетін, екі жағында ойып тігілген қалтасы бар жылы астарлы пальто;</w:t>
      </w:r>
      <w:r>
        <w:br/>
      </w:r>
      <w:r>
        <w:rPr>
          <w:rFonts w:ascii="Times New Roman"/>
          <w:b w:val="false"/>
          <w:i w:val="false"/>
          <w:color w:val="000000"/>
          <w:sz w:val="28"/>
        </w:rPr>
        <w:t>
      - төрт түймемен түймеленетін, кеудесінде жапсырма қалтасы, екі жағында - ойып тігілген сыртынан жабылатын қалтасы, жағасында - алтын түстес нышандық белгісі бар ашық ілмелі өңірлі жеңдік белгілері бар кара қоңыр қорғаныш түсті китель;</w:t>
      </w:r>
      <w:r>
        <w:br/>
      </w:r>
      <w:r>
        <w:rPr>
          <w:rFonts w:ascii="Times New Roman"/>
          <w:b w:val="false"/>
          <w:i w:val="false"/>
          <w:color w:val="000000"/>
          <w:sz w:val="28"/>
        </w:rPr>
        <w:t>
      - жолақтары күрең түстес, қара қоңыр қорғаныш түсті балағы сыртқа жіберілетін шалбар;</w:t>
      </w:r>
      <w:r>
        <w:br/>
      </w:r>
      <w:r>
        <w:rPr>
          <w:rFonts w:ascii="Times New Roman"/>
          <w:b w:val="false"/>
          <w:i w:val="false"/>
          <w:color w:val="000000"/>
          <w:sz w:val="28"/>
        </w:rPr>
        <w:t>
      - қорғаныш түсті ұзын жеңді жейде;</w:t>
      </w:r>
      <w:r>
        <w:br/>
      </w:r>
      <w:r>
        <w:rPr>
          <w:rFonts w:ascii="Times New Roman"/>
          <w:b w:val="false"/>
          <w:i w:val="false"/>
          <w:color w:val="000000"/>
          <w:sz w:val="28"/>
        </w:rPr>
        <w:t>
      - қорғаныш түсті галстук;</w:t>
      </w:r>
      <w:r>
        <w:br/>
      </w:r>
      <w:r>
        <w:rPr>
          <w:rFonts w:ascii="Times New Roman"/>
          <w:b w:val="false"/>
          <w:i w:val="false"/>
          <w:color w:val="000000"/>
          <w:sz w:val="28"/>
        </w:rPr>
        <w:t>
      - қара түсті жылы қолғап;</w:t>
      </w:r>
      <w:r>
        <w:br/>
      </w:r>
      <w:r>
        <w:rPr>
          <w:rFonts w:ascii="Times New Roman"/>
          <w:b w:val="false"/>
          <w:i w:val="false"/>
          <w:color w:val="000000"/>
          <w:sz w:val="28"/>
        </w:rPr>
        <w:t>
      - қара қоңыр қорғаныш түсті мойыншалғы;</w:t>
      </w:r>
      <w:r>
        <w:br/>
      </w:r>
      <w:r>
        <w:rPr>
          <w:rFonts w:ascii="Times New Roman"/>
          <w:b w:val="false"/>
          <w:i w:val="false"/>
          <w:color w:val="000000"/>
          <w:sz w:val="28"/>
        </w:rPr>
        <w:t>
      - «К» әрпі бар қорғаныш түстес иық белгілер (56-5-сурет)</w:t>
      </w:r>
    </w:p>
    <w:p>
      <w:pPr>
        <w:spacing w:after="0"/>
        <w:ind w:left="0"/>
        <w:jc w:val="both"/>
      </w:pPr>
      <w:r>
        <w:rPr>
          <w:rFonts w:ascii="Times New Roman"/>
          <w:b w:val="false"/>
          <w:i w:val="false"/>
          <w:color w:val="000000"/>
          <w:sz w:val="28"/>
        </w:rPr>
        <w:t>      </w:t>
      </w:r>
      <w:r>
        <w:rPr>
          <w:rFonts w:ascii="Times New Roman"/>
          <w:b w:val="false"/>
          <w:i/>
          <w:color w:val="000000"/>
          <w:sz w:val="28"/>
        </w:rPr>
        <w:t>в) Далалық киім-кешек нысаны</w:t>
      </w:r>
      <w:r>
        <w:br/>
      </w:r>
      <w:r>
        <w:rPr>
          <w:rFonts w:ascii="Times New Roman"/>
          <w:b w:val="false"/>
          <w:i w:val="false"/>
          <w:color w:val="000000"/>
          <w:sz w:val="28"/>
        </w:rPr>
        <w:t>
      Далалық киім-кешектің жазғы топтамасы:</w:t>
      </w:r>
      <w:r>
        <w:br/>
      </w:r>
      <w:r>
        <w:rPr>
          <w:rFonts w:ascii="Times New Roman"/>
          <w:b w:val="false"/>
          <w:i w:val="false"/>
          <w:color w:val="000000"/>
          <w:sz w:val="28"/>
        </w:rPr>
        <w:t>
      - қорғаныш түсті кокардасы бар бүркеме түсті мақта-матадан тігілген далалық фуражка;</w:t>
      </w:r>
      <w:r>
        <w:br/>
      </w:r>
      <w:r>
        <w:rPr>
          <w:rFonts w:ascii="Times New Roman"/>
          <w:b w:val="false"/>
          <w:i w:val="false"/>
          <w:color w:val="000000"/>
          <w:sz w:val="28"/>
        </w:rPr>
        <w:t>
      - далалық күрте және бүркеме түсті мақта-матадан тігілген тік пішімді шалбар;</w:t>
      </w:r>
      <w:r>
        <w:br/>
      </w:r>
      <w:r>
        <w:rPr>
          <w:rFonts w:ascii="Times New Roman"/>
          <w:b w:val="false"/>
          <w:i w:val="false"/>
          <w:color w:val="000000"/>
          <w:sz w:val="28"/>
        </w:rPr>
        <w:t>
      - қара түсті қонышы биік бәтеңке;</w:t>
      </w:r>
      <w:r>
        <w:br/>
      </w:r>
      <w:r>
        <w:rPr>
          <w:rFonts w:ascii="Times New Roman"/>
          <w:b w:val="false"/>
          <w:i w:val="false"/>
          <w:color w:val="000000"/>
          <w:sz w:val="28"/>
        </w:rPr>
        <w:t>
      - далалық құралдар (белдік және баулар);</w:t>
      </w:r>
      <w:r>
        <w:br/>
      </w:r>
      <w:r>
        <w:rPr>
          <w:rFonts w:ascii="Times New Roman"/>
          <w:b w:val="false"/>
          <w:i w:val="false"/>
          <w:color w:val="000000"/>
          <w:sz w:val="28"/>
        </w:rPr>
        <w:t>
      - сержанттық далалық сөмке;</w:t>
      </w:r>
      <w:r>
        <w:br/>
      </w:r>
      <w:r>
        <w:rPr>
          <w:rFonts w:ascii="Times New Roman"/>
          <w:b w:val="false"/>
          <w:i w:val="false"/>
          <w:color w:val="000000"/>
          <w:sz w:val="28"/>
        </w:rPr>
        <w:t>
      - бүркеме түсті «К» әрпі бар алмалы-салмалы далалық иық белгілер;</w:t>
      </w:r>
      <w:r>
        <w:br/>
      </w:r>
      <w:r>
        <w:rPr>
          <w:rFonts w:ascii="Times New Roman"/>
          <w:b w:val="false"/>
          <w:i w:val="false"/>
          <w:color w:val="000000"/>
          <w:sz w:val="28"/>
        </w:rPr>
        <w:t>
      (56-6-сурет).</w:t>
      </w:r>
      <w:r>
        <w:br/>
      </w:r>
      <w:r>
        <w:rPr>
          <w:rFonts w:ascii="Times New Roman"/>
          <w:b w:val="false"/>
          <w:i w:val="false"/>
          <w:color w:val="000000"/>
          <w:sz w:val="28"/>
        </w:rPr>
        <w:t>
      Далалық киімдердің қысқы топтамасы:</w:t>
      </w:r>
      <w:r>
        <w:br/>
      </w:r>
      <w:r>
        <w:rPr>
          <w:rFonts w:ascii="Times New Roman"/>
          <w:b w:val="false"/>
          <w:i w:val="false"/>
          <w:color w:val="000000"/>
          <w:sz w:val="28"/>
        </w:rPr>
        <w:t>
      - қара көк түсті цигейкадан тігілген құлақшын-бөрік;</w:t>
      </w:r>
      <w:r>
        <w:br/>
      </w:r>
      <w:r>
        <w:rPr>
          <w:rFonts w:ascii="Times New Roman"/>
          <w:b w:val="false"/>
          <w:i w:val="false"/>
          <w:color w:val="000000"/>
          <w:sz w:val="28"/>
        </w:rPr>
        <w:t>
      - бүркеме түсті жеңдік белгілерімен теріден тігілген алмалы-салмалы жағасы бар далалық жылы астарлы күрте және бүркеме түсті тік пішімді жылы шалбар;</w:t>
      </w:r>
      <w:r>
        <w:br/>
      </w:r>
      <w:r>
        <w:rPr>
          <w:rFonts w:ascii="Times New Roman"/>
          <w:b w:val="false"/>
          <w:i w:val="false"/>
          <w:color w:val="000000"/>
          <w:sz w:val="28"/>
        </w:rPr>
        <w:t>
      - қара түсті қонышы биік жылы бәтеңке;</w:t>
      </w:r>
      <w:r>
        <w:br/>
      </w:r>
      <w:r>
        <w:rPr>
          <w:rFonts w:ascii="Times New Roman"/>
          <w:b w:val="false"/>
          <w:i w:val="false"/>
          <w:color w:val="000000"/>
          <w:sz w:val="28"/>
        </w:rPr>
        <w:t>
      - қара түсті жылы қолғап;</w:t>
      </w:r>
      <w:r>
        <w:br/>
      </w:r>
      <w:r>
        <w:rPr>
          <w:rFonts w:ascii="Times New Roman"/>
          <w:b w:val="false"/>
          <w:i w:val="false"/>
          <w:color w:val="000000"/>
          <w:sz w:val="28"/>
        </w:rPr>
        <w:t>
      - қара қоңыр қорғаныш түсті мойыншалғы;</w:t>
      </w:r>
      <w:r>
        <w:br/>
      </w:r>
      <w:r>
        <w:rPr>
          <w:rFonts w:ascii="Times New Roman"/>
          <w:b w:val="false"/>
          <w:i w:val="false"/>
          <w:color w:val="000000"/>
          <w:sz w:val="28"/>
        </w:rPr>
        <w:t>
      - қоңыр түсті белбеу;</w:t>
      </w:r>
      <w:r>
        <w:br/>
      </w:r>
      <w:r>
        <w:rPr>
          <w:rFonts w:ascii="Times New Roman"/>
          <w:b w:val="false"/>
          <w:i w:val="false"/>
          <w:color w:val="000000"/>
          <w:sz w:val="28"/>
        </w:rPr>
        <w:t>
      - бүркеме түсті «К» әрпі бар алмалы-салмалы далалық иық белгілер;</w:t>
      </w:r>
      <w:r>
        <w:br/>
      </w:r>
      <w:r>
        <w:rPr>
          <w:rFonts w:ascii="Times New Roman"/>
          <w:b w:val="false"/>
          <w:i w:val="false"/>
          <w:color w:val="000000"/>
          <w:sz w:val="28"/>
        </w:rPr>
        <w:t>
      (56-7-сурет).</w:t>
      </w:r>
      <w:r>
        <w:br/>
      </w:r>
      <w:r>
        <w:rPr>
          <w:rFonts w:ascii="Times New Roman"/>
          <w:b w:val="false"/>
          <w:i w:val="false"/>
          <w:color w:val="000000"/>
          <w:sz w:val="28"/>
        </w:rPr>
        <w:t>
      г) Жұмысқа киетін киім-кешек нысаны Жазғы жұмысқа киетін киім-кешек нысаны:</w:t>
      </w:r>
      <w:r>
        <w:br/>
      </w:r>
      <w:r>
        <w:rPr>
          <w:rFonts w:ascii="Times New Roman"/>
          <w:b w:val="false"/>
          <w:i w:val="false"/>
          <w:color w:val="000000"/>
          <w:sz w:val="28"/>
        </w:rPr>
        <w:t>
      - қара қоңыр қорғаныш түсті мақта-матадан тігілген костюм (кепкесі бар күрте және балағы сыртқа жіберілетін шалбар);</w:t>
      </w:r>
      <w:r>
        <w:br/>
      </w:r>
      <w:r>
        <w:rPr>
          <w:rFonts w:ascii="Times New Roman"/>
          <w:b w:val="false"/>
          <w:i w:val="false"/>
          <w:color w:val="000000"/>
          <w:sz w:val="28"/>
        </w:rPr>
        <w:t>
      - футболка;</w:t>
      </w:r>
      <w:r>
        <w:br/>
      </w:r>
      <w:r>
        <w:rPr>
          <w:rFonts w:ascii="Times New Roman"/>
          <w:b w:val="false"/>
          <w:i w:val="false"/>
          <w:color w:val="000000"/>
          <w:sz w:val="28"/>
        </w:rPr>
        <w:t>
      - қара түсті қонышы биік бәтеңке (56-12-сурет).</w:t>
      </w:r>
      <w:r>
        <w:br/>
      </w:r>
      <w:r>
        <w:rPr>
          <w:rFonts w:ascii="Times New Roman"/>
          <w:b w:val="false"/>
          <w:i w:val="false"/>
          <w:color w:val="000000"/>
          <w:sz w:val="28"/>
        </w:rPr>
        <w:t>
      Қысқы жұмысқа киетін киім нысандары:</w:t>
      </w:r>
      <w:r>
        <w:br/>
      </w:r>
      <w:r>
        <w:rPr>
          <w:rFonts w:ascii="Times New Roman"/>
          <w:b w:val="false"/>
          <w:i w:val="false"/>
          <w:color w:val="000000"/>
          <w:sz w:val="28"/>
        </w:rPr>
        <w:t>
      - қара-кек түсті жасанды теріден тігілген алмалы-салмалы жағасы бар қара қоңыр қорғаныш түсті мақта-матадан тігілген жылы күрте;</w:t>
      </w:r>
      <w:r>
        <w:br/>
      </w:r>
      <w:r>
        <w:rPr>
          <w:rFonts w:ascii="Times New Roman"/>
          <w:b w:val="false"/>
          <w:i w:val="false"/>
          <w:color w:val="000000"/>
          <w:sz w:val="28"/>
        </w:rPr>
        <w:t>
      - мақта-матадан тігілген қара қоңыр қорғаныш түсті жылы шалбар;</w:t>
      </w:r>
      <w:r>
        <w:br/>
      </w:r>
      <w:r>
        <w:rPr>
          <w:rFonts w:ascii="Times New Roman"/>
          <w:b w:val="false"/>
          <w:i w:val="false"/>
          <w:color w:val="000000"/>
          <w:sz w:val="28"/>
        </w:rPr>
        <w:t xml:space="preserve">
      - қара түсті қонышы биік жылы бәтеңке (56-9-сурет).      </w:t>
      </w:r>
    </w:p>
    <w:p>
      <w:pPr>
        <w:spacing w:after="0"/>
        <w:ind w:left="0"/>
        <w:jc w:val="left"/>
      </w:pPr>
      <w:r>
        <w:rPr>
          <w:rFonts w:ascii="Times New Roman"/>
          <w:b/>
          <w:i w:val="false"/>
          <w:color w:val="000000"/>
        </w:rPr>
        <w:t xml:space="preserve"> 5 тарау </w:t>
      </w:r>
      <w:r>
        <w:br/>
      </w:r>
      <w:r>
        <w:rPr>
          <w:rFonts w:ascii="Times New Roman"/>
          <w:b/>
          <w:i w:val="false"/>
          <w:color w:val="000000"/>
        </w:rPr>
        <w:t xml:space="preserve">
Айырым белгiлерiнің сипаттамасы </w:t>
      </w:r>
    </w:p>
    <w:p>
      <w:pPr>
        <w:spacing w:after="0"/>
        <w:ind w:left="0"/>
        <w:jc w:val="both"/>
      </w:pPr>
      <w:r>
        <w:rPr>
          <w:rFonts w:ascii="Times New Roman"/>
          <w:b w:val="false"/>
          <w:i w:val="false"/>
          <w:color w:val="ff0000"/>
          <w:sz w:val="28"/>
        </w:rPr>
        <w:t xml:space="preserve">       Ескерту. 5-тараудың мәтініндегі "өртке қарсы қызмет органдарына", "өртке қарсы қызмет органдарының" деген сөздер "мемлекеттік өртке қарсы қызмет органдарына", "мемлекеттік өртке қарсы қызмет органдарының" деген сөздермен ауыстырылды - ҚР Үкіметінің 2008.11.18 </w:t>
      </w:r>
      <w:r>
        <w:rPr>
          <w:rFonts w:ascii="Times New Roman"/>
          <w:b w:val="false"/>
          <w:i w:val="false"/>
          <w:color w:val="ff0000"/>
          <w:sz w:val="28"/>
        </w:rPr>
        <w:t>N 1068</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Айырым белгiлерi иық белгiлерден, кокардалардан нышандық белгiлерден (эмблемалардан), жеңдегi белгiлерден, бас киiмдердегi тігістерден тұрады және атағына әрi Қазақстан Республикасының мемлекеттік өртке қарсы қызмет органдарына тиiстiлігін айқындау үшін пайдаланылады. </w:t>
      </w:r>
      <w:r>
        <w:br/>
      </w:r>
      <w:r>
        <w:rPr>
          <w:rFonts w:ascii="Times New Roman"/>
          <w:b w:val="false"/>
          <w:i w:val="false"/>
          <w:color w:val="000000"/>
          <w:sz w:val="28"/>
        </w:rPr>
        <w:t xml:space="preserve">
      Иық белгiлерi парадтық, парадтық-салтанатты, күнделiктi және далалық болып белгілендi. </w:t>
      </w:r>
      <w:r>
        <w:br/>
      </w:r>
      <w:r>
        <w:rPr>
          <w:rFonts w:ascii="Times New Roman"/>
          <w:b w:val="false"/>
          <w:i w:val="false"/>
          <w:color w:val="000000"/>
          <w:sz w:val="28"/>
        </w:rPr>
        <w:t xml:space="preserve">
      Иық белгiлерiнiң негiзiнде берiлген атаққа және мемлекеттік өртке қарсы қызмет органдары тиiстiлiгiне сәйкес бес бұрышты жұлдыз және жұлдызшалар бейнелерi орналасады, бүркiт, әрiптер бейнеленедi. </w:t>
      </w:r>
      <w:r>
        <w:br/>
      </w:r>
      <w:r>
        <w:rPr>
          <w:rFonts w:ascii="Times New Roman"/>
          <w:b w:val="false"/>
          <w:i w:val="false"/>
          <w:color w:val="000000"/>
          <w:sz w:val="28"/>
        </w:rPr>
        <w:t xml:space="preserve">
      Иық белгiлердiң өлшемi: жапсырма иық белгiлердiң ұзындығы - 13 сантиметр, енi - 5 сантиметр; алмалы-салмалы иық белгілердiң - ұзындығы 10 сантиметр, төменгi шеті бойынша енi 5,8 сантиметр, жоғары енi бойынша 5,5 сантиметр. </w:t>
      </w:r>
      <w:r>
        <w:br/>
      </w:r>
      <w:r>
        <w:rPr>
          <w:rFonts w:ascii="Times New Roman"/>
          <w:b w:val="false"/>
          <w:i w:val="false"/>
          <w:color w:val="000000"/>
          <w:sz w:val="28"/>
        </w:rPr>
        <w:t xml:space="preserve">
      Жапсырма тігілген және алынып-салынатын иық белгiлерiнiң негiзi - ұлттық өрнекпен кестеленген тоқыма матадан жасалады. </w:t>
      </w:r>
    </w:p>
    <w:p>
      <w:pPr>
        <w:spacing w:after="0"/>
        <w:ind w:left="0"/>
        <w:jc w:val="left"/>
      </w:pPr>
      <w:r>
        <w:rPr>
          <w:rFonts w:ascii="Times New Roman"/>
          <w:b/>
          <w:i w:val="false"/>
          <w:color w:val="000000"/>
        </w:rPr>
        <w:t xml:space="preserve"> Иық белгілерінің сипаттамасы</w:t>
      </w:r>
    </w:p>
    <w:p>
      <w:pPr>
        <w:spacing w:after="0"/>
        <w:ind w:left="0"/>
        <w:jc w:val="both"/>
      </w:pPr>
      <w:r>
        <w:rPr>
          <w:rFonts w:ascii="Times New Roman"/>
          <w:b w:val="false"/>
          <w:i w:val="false"/>
          <w:color w:val="000000"/>
          <w:sz w:val="28"/>
        </w:rPr>
        <w:t>       </w:t>
      </w:r>
      <w:r>
        <w:rPr>
          <w:rFonts w:ascii="Times New Roman"/>
          <w:b/>
          <w:i w:val="false"/>
          <w:color w:val="000000"/>
          <w:sz w:val="28"/>
        </w:rPr>
        <w:t>1. Жоғары басшы құрамының иық белгiлерi (генералдардың).</w:t>
      </w:r>
    </w:p>
    <w:p>
      <w:pPr>
        <w:spacing w:after="0"/>
        <w:ind w:left="0"/>
        <w:jc w:val="both"/>
      </w:pPr>
      <w:r>
        <w:rPr>
          <w:rFonts w:ascii="Times New Roman"/>
          <w:b w:val="false"/>
          <w:i/>
          <w:color w:val="000000"/>
          <w:sz w:val="28"/>
        </w:rPr>
        <w:t xml:space="preserve">       а) Парадтық және парадтық-салтанатты иық белгілер </w:t>
      </w:r>
      <w:r>
        <w:br/>
      </w:r>
      <w:r>
        <w:rPr>
          <w:rFonts w:ascii="Times New Roman"/>
          <w:b w:val="false"/>
          <w:i w:val="false"/>
          <w:color w:val="000000"/>
          <w:sz w:val="28"/>
        </w:rPr>
        <w:t xml:space="preserve">
      Генералдың иық белгiлерiнде диаметрi 22 мм жұлдызшалар алтындатылған 5 пайызы зер жiппен кестеленген, бүркiт пен бұлықтары бар. Иық белгiлерiнiң негізi: парадтық алтын түстес, парадтық-салтанатты сұр түстес. Иық белгілерiнiң сыртқы периметрi бойынша күрең түстi бұлықтары өтедi. Жұлдызшалар күрең түстi жiбекпен көмкерiлген. Парадтық-салтанатты мундирдiң иық белгілерi қандай болса, сұр түстi пальтоның иық белгiлерi де осындай болып келедi. </w:t>
      </w:r>
      <w:r>
        <w:br/>
      </w:r>
      <w:r>
        <w:rPr>
          <w:rFonts w:ascii="Times New Roman"/>
          <w:b w:val="false"/>
          <w:i w:val="false"/>
          <w:color w:val="000000"/>
          <w:sz w:val="28"/>
        </w:rPr>
        <w:t xml:space="preserve">
      Ақ жейденiң иық белгілерiнiң негізi ақ түстi өрнегi алтын түстес (57-сурет); </w:t>
      </w:r>
    </w:p>
    <w:p>
      <w:pPr>
        <w:spacing w:after="0"/>
        <w:ind w:left="0"/>
        <w:jc w:val="both"/>
      </w:pPr>
      <w:r>
        <w:rPr>
          <w:rFonts w:ascii="Times New Roman"/>
          <w:b w:val="false"/>
          <w:i/>
          <w:color w:val="000000"/>
          <w:sz w:val="28"/>
        </w:rPr>
        <w:t xml:space="preserve">      б) Күнделікті иық белгілер </w:t>
      </w:r>
      <w:r>
        <w:br/>
      </w:r>
      <w:r>
        <w:rPr>
          <w:rFonts w:ascii="Times New Roman"/>
          <w:b w:val="false"/>
          <w:i w:val="false"/>
          <w:color w:val="000000"/>
          <w:sz w:val="28"/>
        </w:rPr>
        <w:t xml:space="preserve">
      Иық белгілерiнiң бұлықтары алтындаған зер жiппен кестеленген. Иық белгiлерiнiң негiзi-қорғаныш түстi тоқыма матадан тігілген, қара-қорғаныш түстi алтынмен көмкерiлiп, ұлттық оюмен өрнектелген (57-сурет). </w:t>
      </w:r>
      <w:r>
        <w:br/>
      </w:r>
      <w:r>
        <w:rPr>
          <w:rFonts w:ascii="Times New Roman"/>
          <w:b w:val="false"/>
          <w:i w:val="false"/>
          <w:color w:val="000000"/>
          <w:sz w:val="28"/>
        </w:rPr>
        <w:t xml:space="preserve">
      Алтын түстес өрнегі бар қызғылтым жейденің иық белгілерiнiң негізi қорғаныш түстi (57-сурет). </w:t>
      </w:r>
      <w:r>
        <w:br/>
      </w:r>
      <w:r>
        <w:rPr>
          <w:rFonts w:ascii="Times New Roman"/>
          <w:b w:val="false"/>
          <w:i w:val="false"/>
          <w:color w:val="000000"/>
          <w:sz w:val="28"/>
        </w:rPr>
        <w:t xml:space="preserve">
      Қорғаныш түстi жемпiрдің негізi қара-қорғаныш түстi алтынмен көмкерiлiп, ұлттық оюмен өрнектелген (57-сурет). </w:t>
      </w:r>
    </w:p>
    <w:p>
      <w:pPr>
        <w:spacing w:after="0"/>
        <w:ind w:left="0"/>
        <w:jc w:val="both"/>
      </w:pPr>
      <w:r>
        <w:rPr>
          <w:rFonts w:ascii="Times New Roman"/>
          <w:b w:val="false"/>
          <w:i/>
          <w:color w:val="000000"/>
          <w:sz w:val="28"/>
        </w:rPr>
        <w:t xml:space="preserve">      в) Далалық иық белгілер </w:t>
      </w:r>
      <w:r>
        <w:br/>
      </w:r>
      <w:r>
        <w:rPr>
          <w:rFonts w:ascii="Times New Roman"/>
          <w:b w:val="false"/>
          <w:i w:val="false"/>
          <w:color w:val="000000"/>
          <w:sz w:val="28"/>
        </w:rPr>
        <w:t xml:space="preserve">
      Иық, белгiлерiнiң негiзi бүркеме түстi тоқыма матадан тiгiлген. Иық белгiлерiнде бүркiт пен жұлдызшалар бейнеленген. (58-сурет). </w:t>
      </w:r>
    </w:p>
    <w:p>
      <w:pPr>
        <w:spacing w:after="0"/>
        <w:ind w:left="0"/>
        <w:jc w:val="both"/>
      </w:pPr>
      <w:r>
        <w:rPr>
          <w:rFonts w:ascii="Times New Roman"/>
          <w:b w:val="false"/>
          <w:i w:val="false"/>
          <w:color w:val="000000"/>
          <w:sz w:val="28"/>
        </w:rPr>
        <w:t>      </w:t>
      </w:r>
      <w:r>
        <w:rPr>
          <w:rFonts w:ascii="Times New Roman"/>
          <w:b/>
          <w:i w:val="false"/>
          <w:color w:val="000000"/>
          <w:sz w:val="28"/>
        </w:rPr>
        <w:t>2. Аға және орта басшы құрамның (офицерлердiң) иық белгiлерi</w:t>
      </w:r>
    </w:p>
    <w:p>
      <w:pPr>
        <w:spacing w:after="0"/>
        <w:ind w:left="0"/>
        <w:jc w:val="both"/>
      </w:pPr>
      <w:r>
        <w:rPr>
          <w:rFonts w:ascii="Times New Roman"/>
          <w:b w:val="false"/>
          <w:i/>
          <w:color w:val="000000"/>
          <w:sz w:val="28"/>
        </w:rPr>
        <w:t xml:space="preserve">       а) Парадтық иық белгілер </w:t>
      </w:r>
      <w:r>
        <w:br/>
      </w:r>
      <w:r>
        <w:rPr>
          <w:rFonts w:ascii="Times New Roman"/>
          <w:b w:val="false"/>
          <w:i w:val="false"/>
          <w:color w:val="000000"/>
          <w:sz w:val="28"/>
        </w:rPr>
        <w:t xml:space="preserve">
      Алтын түстес матадан тігілген, ұлттық өрнегімен, бұлықтарымен бейнеленген және жолақтары (көлденең жолақтары) күрең түстi. Аға басшы құрамның иық белгілерiнде диаметрi 20 мм жұлдызшалар орналасқан және екi көлденең жолақтар, орта басшы құрамның иық белгiлерiнде диаметрi 15 мм жұлдызшалар және бiр көлденең жолақ. Жұлдызшалар саны әскери атағына сәйкес келедi. Көлденең жолақтардың енi - 5 мм, ұзыны - 27 мм. Иық белгілерiнiң жоғарғы жағында диаметрi - 14 мм алтын түстес нысанды түйме орналасады, түймеден төменірек мемлекеттік өртке қарсы қызмет органдарының нышандық белгісi (эмблемасы) орналасады (кительден басқа) (59-сурет). </w:t>
      </w:r>
      <w:r>
        <w:br/>
      </w:r>
      <w:r>
        <w:rPr>
          <w:rFonts w:ascii="Times New Roman"/>
          <w:b w:val="false"/>
          <w:i w:val="false"/>
          <w:color w:val="000000"/>
          <w:sz w:val="28"/>
        </w:rPr>
        <w:t xml:space="preserve">
      Ақ жейдедегі - иық белгiлерiнiң үстi ақ түстi тоқыма матадан. Бұлықтары, көлденең жолақтары, ұлттық өрнектерi, жұлдызшалары, түймелерi және нышандық белгiлерi салтанаттық киiмдердiң иық белгілерiндей (59-сурет). </w:t>
      </w:r>
    </w:p>
    <w:p>
      <w:pPr>
        <w:spacing w:after="0"/>
        <w:ind w:left="0"/>
        <w:jc w:val="both"/>
      </w:pPr>
      <w:r>
        <w:rPr>
          <w:rFonts w:ascii="Times New Roman"/>
          <w:b w:val="false"/>
          <w:i/>
          <w:color w:val="000000"/>
          <w:sz w:val="28"/>
        </w:rPr>
        <w:t xml:space="preserve">      б) Күнделіктi киетiн иық белгілер </w:t>
      </w:r>
      <w:r>
        <w:br/>
      </w:r>
      <w:r>
        <w:rPr>
          <w:rFonts w:ascii="Times New Roman"/>
          <w:b w:val="false"/>
          <w:i w:val="false"/>
          <w:color w:val="000000"/>
          <w:sz w:val="28"/>
        </w:rPr>
        <w:t xml:space="preserve">
      Иық белгілерiнiң үстi қорғаныш түстi тоқыма матадан тігілген. Алтын түстес сызығы бар қара-қорғаныш түстi өрнек. Бұлықтары мен көлденең жолақтары күрең түстес. Жұлдызшалары, түймелерi, нышандары парадтағы иық белгiлерiндей (60-сурет). </w:t>
      </w:r>
      <w:r>
        <w:br/>
      </w:r>
      <w:r>
        <w:rPr>
          <w:rFonts w:ascii="Times New Roman"/>
          <w:b w:val="false"/>
          <w:i w:val="false"/>
          <w:color w:val="000000"/>
          <w:sz w:val="28"/>
        </w:rPr>
        <w:t xml:space="preserve">
      Қорғаныш түстi жемпiрдiң негiзi қара-қорғаныш түстi алтынмен көмкерiлiп, ұлттық оюмен өрнектелген. Бұлықтары мен жолақтары күрең түсті (61-сурет). </w:t>
      </w:r>
    </w:p>
    <w:p>
      <w:pPr>
        <w:spacing w:after="0"/>
        <w:ind w:left="0"/>
        <w:jc w:val="both"/>
      </w:pPr>
      <w:r>
        <w:rPr>
          <w:rFonts w:ascii="Times New Roman"/>
          <w:b w:val="false"/>
          <w:i/>
          <w:color w:val="000000"/>
          <w:sz w:val="28"/>
        </w:rPr>
        <w:t xml:space="preserve">      в) Далалық иық белгілер </w:t>
      </w:r>
      <w:r>
        <w:br/>
      </w:r>
      <w:r>
        <w:rPr>
          <w:rFonts w:ascii="Times New Roman"/>
          <w:b w:val="false"/>
          <w:i w:val="false"/>
          <w:color w:val="000000"/>
          <w:sz w:val="28"/>
        </w:rPr>
        <w:t xml:space="preserve">
      Бүркеме түстес, муфта пiшiндi, иық белгiлерi тоқыма, өрнексiз және бұлықтарысыз жасалады. Иық белгілерiнiң негізiнде қара түстi жұлдызшалар мен көлденең жолақтар бейнеленедi (62-сурет).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3. Кiшi басшы құрамның иық белгiлерi </w:t>
      </w:r>
    </w:p>
    <w:p>
      <w:pPr>
        <w:spacing w:after="0"/>
        <w:ind w:left="0"/>
        <w:jc w:val="both"/>
      </w:pPr>
      <w:r>
        <w:rPr>
          <w:rFonts w:ascii="Times New Roman"/>
          <w:b w:val="false"/>
          <w:i/>
          <w:color w:val="000000"/>
          <w:sz w:val="28"/>
        </w:rPr>
        <w:t xml:space="preserve">      а) Парадтық иық белгілер </w:t>
      </w:r>
      <w:r>
        <w:br/>
      </w:r>
      <w:r>
        <w:rPr>
          <w:rFonts w:ascii="Times New Roman"/>
          <w:b w:val="false"/>
          <w:i w:val="false"/>
          <w:color w:val="000000"/>
          <w:sz w:val="28"/>
        </w:rPr>
        <w:t xml:space="preserve">
      Иық белгiлерiнiң негiзi алтын түстес тоқыма матадан тiгiлген және бұлықтары аға және орта басшы құрамның иық белгiлерiндей. Ұлттық өрнегі алтын түстес. </w:t>
      </w:r>
      <w:r>
        <w:br/>
      </w:r>
      <w:r>
        <w:rPr>
          <w:rFonts w:ascii="Times New Roman"/>
          <w:b w:val="false"/>
          <w:i w:val="false"/>
          <w:color w:val="000000"/>
          <w:sz w:val="28"/>
        </w:rPr>
        <w:t xml:space="preserve">
      Иық белгілерiнде диаметрi 14 мм алтын түстес нысанды түйме және диаметрi 15 мм алтын түстес жұлдызшалар немесе алтын түстес үшбұрыштар бейнелерi орналасады. Үшбұрыштар атағына сәйкес келеді. (63-64-суреттер). Жейденiң иық белгілерi, офицерлiк иық белгiлерiндей (63-64-суреттер). </w:t>
      </w:r>
    </w:p>
    <w:p>
      <w:pPr>
        <w:spacing w:after="0"/>
        <w:ind w:left="0"/>
        <w:jc w:val="both"/>
      </w:pPr>
      <w:r>
        <w:rPr>
          <w:rFonts w:ascii="Times New Roman"/>
          <w:b w:val="false"/>
          <w:i/>
          <w:color w:val="000000"/>
          <w:sz w:val="28"/>
        </w:rPr>
        <w:t xml:space="preserve">      б) Күнделiктi киетiн иық белгілер </w:t>
      </w:r>
      <w:r>
        <w:br/>
      </w:r>
      <w:r>
        <w:rPr>
          <w:rFonts w:ascii="Times New Roman"/>
          <w:b w:val="false"/>
          <w:i w:val="false"/>
          <w:color w:val="000000"/>
          <w:sz w:val="28"/>
        </w:rPr>
        <w:t xml:space="preserve">
      Иық белгiлерiнiң негiзi қорғаныш түстi тоқыма матадан тiгілген. Алтын түстес сызығы бар өрнек қара-қорғаныш түстi. Бұлықтары күрең түсті. Жұлдызшалары, түймелерi, нышандары парадтағы иық белгiлерiндей (63-64-суреттер). </w:t>
      </w:r>
      <w:r>
        <w:br/>
      </w:r>
      <w:r>
        <w:rPr>
          <w:rFonts w:ascii="Times New Roman"/>
          <w:b w:val="false"/>
          <w:i w:val="false"/>
          <w:color w:val="000000"/>
          <w:sz w:val="28"/>
        </w:rPr>
        <w:t xml:space="preserve">
      Қорғаныш түстi жемпiрдiң негiзi қара-қорғаныш түстi алтынмен көмкерiлiп, ұлттық оюмен өрнектелген. Бұлықтары күрең түстi және алтын түстес үшбұрыштар (65-сурет). </w:t>
      </w:r>
    </w:p>
    <w:p>
      <w:pPr>
        <w:spacing w:after="0"/>
        <w:ind w:left="0"/>
        <w:jc w:val="both"/>
      </w:pPr>
      <w:r>
        <w:rPr>
          <w:rFonts w:ascii="Times New Roman"/>
          <w:b w:val="false"/>
          <w:i/>
          <w:color w:val="000000"/>
          <w:sz w:val="28"/>
        </w:rPr>
        <w:t xml:space="preserve">      в) Далалық иық белгілер </w:t>
      </w:r>
      <w:r>
        <w:br/>
      </w:r>
      <w:r>
        <w:rPr>
          <w:rFonts w:ascii="Times New Roman"/>
          <w:b w:val="false"/>
          <w:i w:val="false"/>
          <w:color w:val="000000"/>
          <w:sz w:val="28"/>
        </w:rPr>
        <w:t>
      Бүркеме түстес, муфта пiшiндi, иық белгілерi тоқыма, өрнексiз және бұлықтарысыз жасалады. Иық белгілерiнiң үстінде қара түстi жұлдызшалар немесе үшбұрыштар бейнеленедi (62-сурет).</w:t>
      </w:r>
    </w:p>
    <w:p>
      <w:pPr>
        <w:spacing w:after="0"/>
        <w:ind w:left="0"/>
        <w:jc w:val="both"/>
      </w:pPr>
      <w:r>
        <w:rPr>
          <w:rFonts w:ascii="Times New Roman"/>
          <w:b w:val="false"/>
          <w:i w:val="false"/>
          <w:color w:val="000000"/>
          <w:sz w:val="28"/>
        </w:rPr>
        <w:t>      </w:t>
      </w:r>
      <w:r>
        <w:rPr>
          <w:rFonts w:ascii="Times New Roman"/>
          <w:b/>
          <w:i w:val="false"/>
          <w:color w:val="000000"/>
          <w:sz w:val="28"/>
        </w:rPr>
        <w:t>4. Оқу орындары курсанттарының иық белгілері</w:t>
      </w:r>
    </w:p>
    <w:p>
      <w:pPr>
        <w:spacing w:after="0"/>
        <w:ind w:left="0"/>
        <w:jc w:val="both"/>
      </w:pPr>
      <w:r>
        <w:rPr>
          <w:rFonts w:ascii="Times New Roman"/>
          <w:b w:val="false"/>
          <w:i w:val="false"/>
          <w:color w:val="000000"/>
          <w:sz w:val="28"/>
        </w:rPr>
        <w:t>      а) Парадтық иық белгілер</w:t>
      </w:r>
      <w:r>
        <w:br/>
      </w:r>
      <w:r>
        <w:rPr>
          <w:rFonts w:ascii="Times New Roman"/>
          <w:b w:val="false"/>
          <w:i w:val="false"/>
          <w:color w:val="000000"/>
          <w:sz w:val="28"/>
        </w:rPr>
        <w:t>
      Сары түсті иық белгілерінің негізі алтын түсті тоқыма матадан тігілген, «К» әрпімен күрең түсті жолақтары бар сары түсті иық белгілер, ұлттық өрнегі алтын түстес, иық белгілерінде алтын түстес диаметрі 14 мм нысандық түйме орналасады, атағына сәйкес жапсырмалар:</w:t>
      </w:r>
      <w:r>
        <w:br/>
      </w:r>
      <w:r>
        <w:rPr>
          <w:rFonts w:ascii="Times New Roman"/>
          <w:b w:val="false"/>
          <w:i w:val="false"/>
          <w:color w:val="000000"/>
          <w:sz w:val="28"/>
        </w:rPr>
        <w:t>
      - старшиналарда - бір жалпақ жапсырма және үстінен бір жіңішке жапсырма;</w:t>
      </w:r>
      <w:r>
        <w:br/>
      </w:r>
      <w:r>
        <w:rPr>
          <w:rFonts w:ascii="Times New Roman"/>
          <w:b w:val="false"/>
          <w:i w:val="false"/>
          <w:color w:val="000000"/>
          <w:sz w:val="28"/>
        </w:rPr>
        <w:t>
      - аға сержанттарда - бір жалпақ жапсырма;</w:t>
      </w:r>
      <w:r>
        <w:br/>
      </w:r>
      <w:r>
        <w:rPr>
          <w:rFonts w:ascii="Times New Roman"/>
          <w:b w:val="false"/>
          <w:i w:val="false"/>
          <w:color w:val="000000"/>
          <w:sz w:val="28"/>
        </w:rPr>
        <w:t>
      - сержанттарда - үш жіңішке жапсырма;</w:t>
      </w:r>
      <w:r>
        <w:br/>
      </w:r>
      <w:r>
        <w:rPr>
          <w:rFonts w:ascii="Times New Roman"/>
          <w:b w:val="false"/>
          <w:i w:val="false"/>
          <w:color w:val="000000"/>
          <w:sz w:val="28"/>
        </w:rPr>
        <w:t>
      - кіші сержанттарда - екі жіңішке жапсырма.</w:t>
      </w:r>
      <w:r>
        <w:br/>
      </w:r>
      <w:r>
        <w:rPr>
          <w:rFonts w:ascii="Times New Roman"/>
          <w:b w:val="false"/>
          <w:i w:val="false"/>
          <w:color w:val="000000"/>
          <w:sz w:val="28"/>
        </w:rPr>
        <w:t>
      (74-сурет)</w:t>
      </w:r>
      <w:r>
        <w:br/>
      </w:r>
      <w:r>
        <w:rPr>
          <w:rFonts w:ascii="Times New Roman"/>
          <w:b w:val="false"/>
          <w:i w:val="false"/>
          <w:color w:val="000000"/>
          <w:sz w:val="28"/>
        </w:rPr>
        <w:t>
      Қатардағы курсанттардың иық белгілерінде атағы бойынша айыру белгілері көрсетілмейді.</w:t>
      </w:r>
      <w:r>
        <w:br/>
      </w:r>
      <w:r>
        <w:rPr>
          <w:rFonts w:ascii="Times New Roman"/>
          <w:b w:val="false"/>
          <w:i w:val="false"/>
          <w:color w:val="000000"/>
          <w:sz w:val="28"/>
        </w:rPr>
        <w:t>
      б) Ақ түсті жейдеге иық белгілер</w:t>
      </w:r>
      <w:r>
        <w:br/>
      </w:r>
      <w:r>
        <w:rPr>
          <w:rFonts w:ascii="Times New Roman"/>
          <w:b w:val="false"/>
          <w:i w:val="false"/>
          <w:color w:val="000000"/>
          <w:sz w:val="28"/>
        </w:rPr>
        <w:t>
      Ақ түсті иық белгілерінің негізі ақ түсті тоқыма матадан тігілген, «К» әрпімен күрең түсті жолақтары бар ақ түсті иық белгілер, ұлттық өрнегі алтын түстес, иық белгілерінде алтын түстес диаметрі 14 мм нысандық түйме орналасады, атағына сәйкес жапсырмалар:</w:t>
      </w:r>
      <w:r>
        <w:br/>
      </w:r>
      <w:r>
        <w:rPr>
          <w:rFonts w:ascii="Times New Roman"/>
          <w:b w:val="false"/>
          <w:i w:val="false"/>
          <w:color w:val="000000"/>
          <w:sz w:val="28"/>
        </w:rPr>
        <w:t>
      - старшиналарда - бір енді жапсырма және үстінен бір енсіз жапсырма;</w:t>
      </w:r>
      <w:r>
        <w:br/>
      </w:r>
      <w:r>
        <w:rPr>
          <w:rFonts w:ascii="Times New Roman"/>
          <w:b w:val="false"/>
          <w:i w:val="false"/>
          <w:color w:val="000000"/>
          <w:sz w:val="28"/>
        </w:rPr>
        <w:t>
      - аға сержанттарда - бір енді жапсырма;</w:t>
      </w:r>
      <w:r>
        <w:br/>
      </w:r>
      <w:r>
        <w:rPr>
          <w:rFonts w:ascii="Times New Roman"/>
          <w:b w:val="false"/>
          <w:i w:val="false"/>
          <w:color w:val="000000"/>
          <w:sz w:val="28"/>
        </w:rPr>
        <w:t>
      - сержанттарда - үш енсіз жапсырма;</w:t>
      </w:r>
      <w:r>
        <w:br/>
      </w:r>
      <w:r>
        <w:rPr>
          <w:rFonts w:ascii="Times New Roman"/>
          <w:b w:val="false"/>
          <w:i w:val="false"/>
          <w:color w:val="000000"/>
          <w:sz w:val="28"/>
        </w:rPr>
        <w:t>
      - кіші сержанттарда - екі енсіз жапсырма (75-сурет).</w:t>
      </w:r>
      <w:r>
        <w:br/>
      </w:r>
      <w:r>
        <w:rPr>
          <w:rFonts w:ascii="Times New Roman"/>
          <w:b w:val="false"/>
          <w:i w:val="false"/>
          <w:color w:val="000000"/>
          <w:sz w:val="28"/>
        </w:rPr>
        <w:t>
      в) Күнделікті киетін иық белгілер</w:t>
      </w:r>
      <w:r>
        <w:br/>
      </w:r>
      <w:r>
        <w:rPr>
          <w:rFonts w:ascii="Times New Roman"/>
          <w:b w:val="false"/>
          <w:i w:val="false"/>
          <w:color w:val="000000"/>
          <w:sz w:val="28"/>
        </w:rPr>
        <w:t>
      Иық белгілерінің негізі қара қоңыр қорғаныш түсті тоқыма матадан тігілген, «К» әрпімен күрең түсті жолақтары бар иық белгілер,  атағына сәйкес жапсырмалар парадтық иық белгілеріндей. Алтын түстес сызығы бар ұлттық өрнегі қара қоңыр қорғаныш түсті. Иық белгілерінде алтын түстес диаметрі 14 мм нысандық түйме орналасады. Жапсырмаларды орналастыру парадтық иық белгілеріндегі сияқты (7-сурет).</w:t>
      </w:r>
      <w:r>
        <w:br/>
      </w:r>
      <w:r>
        <w:rPr>
          <w:rFonts w:ascii="Times New Roman"/>
          <w:b w:val="false"/>
          <w:i w:val="false"/>
          <w:color w:val="000000"/>
          <w:sz w:val="28"/>
        </w:rPr>
        <w:t>
      г) Далалық иық белгілер</w:t>
      </w:r>
      <w:r>
        <w:br/>
      </w:r>
      <w:r>
        <w:rPr>
          <w:rFonts w:ascii="Times New Roman"/>
          <w:b w:val="false"/>
          <w:i w:val="false"/>
          <w:color w:val="000000"/>
          <w:sz w:val="28"/>
        </w:rPr>
        <w:t>
      Иық белгілері тоқыма матадан, муфта сияқты, бүркеме түсті «К»  әрпі бар, жапсырмалар атағына сәйкес (76-сурет).</w:t>
      </w:r>
      <w:r>
        <w:br/>
      </w:r>
      <w:r>
        <w:rPr>
          <w:rFonts w:ascii="Times New Roman"/>
          <w:b w:val="false"/>
          <w:i w:val="false"/>
          <w:color w:val="000000"/>
          <w:sz w:val="28"/>
        </w:rPr>
        <w:t>
</w:t>
      </w:r>
      <w:r>
        <w:rPr>
          <w:rFonts w:ascii="Times New Roman"/>
          <w:b w:val="false"/>
          <w:i w:val="false"/>
          <w:color w:val="ff0000"/>
          <w:sz w:val="28"/>
        </w:rPr>
        <w:t xml:space="preserve">      Ескерту. 5-тарау 4-тармақпен толықтырылды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Жеңдік белгілердің, бейдждердің және </w:t>
      </w:r>
      <w:r>
        <w:br/>
      </w:r>
      <w:r>
        <w:rPr>
          <w:rFonts w:ascii="Times New Roman"/>
          <w:b/>
          <w:i w:val="false"/>
          <w:color w:val="000000"/>
        </w:rPr>
        <w:t>
кеудедегі жапсырмалардың сипаттамасы</w:t>
      </w:r>
    </w:p>
    <w:p>
      <w:pPr>
        <w:spacing w:after="0"/>
        <w:ind w:left="0"/>
        <w:jc w:val="both"/>
      </w:pPr>
      <w:r>
        <w:rPr>
          <w:rFonts w:ascii="Times New Roman"/>
          <w:b w:val="false"/>
          <w:i/>
          <w:color w:val="000000"/>
          <w:sz w:val="28"/>
        </w:rPr>
        <w:t xml:space="preserve">       a) жеңдік белгілер </w:t>
      </w:r>
      <w:r>
        <w:br/>
      </w:r>
      <w:r>
        <w:rPr>
          <w:rFonts w:ascii="Times New Roman"/>
          <w:b w:val="false"/>
          <w:i w:val="false"/>
          <w:color w:val="000000"/>
          <w:sz w:val="28"/>
        </w:rPr>
        <w:t xml:space="preserve">
      Жоғары, аға, орта және кiшi басшы құрамның, жеңдiк белгiлерi мемлекеттік өртке қарсы қызмет органдарына қатыстылығын анықтау үшiн пайдаланады. </w:t>
      </w:r>
      <w:r>
        <w:br/>
      </w:r>
      <w:r>
        <w:rPr>
          <w:rFonts w:ascii="Times New Roman"/>
          <w:b w:val="false"/>
          <w:i w:val="false"/>
          <w:color w:val="000000"/>
          <w:sz w:val="28"/>
        </w:rPr>
        <w:t xml:space="preserve">
      Жеңдік белгілер геометриялық кескiндерi, көрсетiлген бейнелердi, мәтiн жобалары мен түрлердi қиыстыруды өзара ажырататын стандартты тоқыма матадан тiгiлген оқалы белгiлерді көрсетедi. </w:t>
      </w:r>
      <w:r>
        <w:br/>
      </w:r>
      <w:r>
        <w:rPr>
          <w:rFonts w:ascii="Times New Roman"/>
          <w:b w:val="false"/>
          <w:i w:val="false"/>
          <w:color w:val="000000"/>
          <w:sz w:val="28"/>
        </w:rPr>
        <w:t xml:space="preserve">
      Жеңдiк белгiлер мемлекеттік өртке қарсы қызмет органдары қызметкерлерiнiң нысанды киiмдерiнiң бiр бөлiгі болып табылады және қыстық, жаздық, далалық, күнделiктi киетiн, салтанаттық, салтанатты-парадтық киiм нысандарының сол және оң жеңдерiнiң сыртқы жағында белгіленген орындарда орналасады. </w:t>
      </w:r>
      <w:r>
        <w:br/>
      </w:r>
      <w:r>
        <w:rPr>
          <w:rFonts w:ascii="Times New Roman"/>
          <w:b w:val="false"/>
          <w:i w:val="false"/>
          <w:color w:val="000000"/>
          <w:sz w:val="28"/>
        </w:rPr>
        <w:t xml:space="preserve">
      Қазақстан Республикасы Төтенше жағдайлар министрлігінің жеңдiк белгiлерi қалқан түрiндегi тоқыма матадан тігілген оқалы белгiлерді көрсетеді және орталық бөлiгiнде көгілдір түстес жер шарының стильдi бейнесi бар. </w:t>
      </w:r>
      <w:r>
        <w:br/>
      </w:r>
      <w:r>
        <w:rPr>
          <w:rFonts w:ascii="Times New Roman"/>
          <w:b w:val="false"/>
          <w:i w:val="false"/>
          <w:color w:val="000000"/>
          <w:sz w:val="28"/>
        </w:rPr>
        <w:t xml:space="preserve">
      Жер шарының ортасында табиғат құбылысы, оның ортасында қызғылт сары iстес дөңгелек, оның iшiнде қара-көгілдiр үшбұрыш бейнеленген. Жоғары бөлiгінде - "ҚАЗАҚСТАН" жазуы бар, төменгі бөлiгiнде алтын түстес қалықтаған бүркiт бейнеленген, оның астында "ТЖА" жазуы бар. Парадтық нысанға арналған "ТЖА" жазуы жеңдiк белгiлерiнiң үстi барқын көгілдiр түстес, күнделiк киетiн нысандағы киiмдерге арналғаны қара-қорғаныш түстес (67-сурет). </w:t>
      </w:r>
      <w:r>
        <w:br/>
      </w:r>
      <w:r>
        <w:rPr>
          <w:rFonts w:ascii="Times New Roman"/>
          <w:b w:val="false"/>
          <w:i w:val="false"/>
          <w:color w:val="000000"/>
          <w:sz w:val="28"/>
        </w:rPr>
        <w:t xml:space="preserve">
      Қазақстан Республикасы Төтенше жағдайлар министрлігінің жеңдiк белгiлерi сол қолының сыртқы жағында болады. </w:t>
      </w:r>
      <w:r>
        <w:br/>
      </w:r>
      <w:r>
        <w:rPr>
          <w:rFonts w:ascii="Times New Roman"/>
          <w:b w:val="false"/>
          <w:i w:val="false"/>
          <w:color w:val="000000"/>
          <w:sz w:val="28"/>
        </w:rPr>
        <w:t xml:space="preserve">
      Жоғары, аға және орта басшы құрамның мемлекеттік өртке қарсы қызмет органдарына қатысы бар жеңдiк белгілерi қалқан түрiндегі тоқыма матадан тiгiлген оқалы белгiнi көрсетедi және орталық бөлiгінде Қазақстан Республикасының Мемлекеттiк елтаңба бейнесi бар. Елтаңбадан жоғары бөлiкте - "ҚАЗАҚСТАН" жазуы, жеңдiк белгiнiң төменгі бөлiгінде "ӨРТКЕ ҚАРСЫ ҚЫЗМЕТI" жазулары бар. Салтанаттық нысандағы киiмге арналған - "ӨРТКЕ ҚАРСЫ ҚЫЗМЕТI" жеңдiк белгiсiнiң үстi көгiлдiр барқын түстес, күнделiктi киетiн нысаны қара-қорғаныш түстi (67-сурет). </w:t>
      </w:r>
      <w:r>
        <w:br/>
      </w:r>
      <w:r>
        <w:rPr>
          <w:rFonts w:ascii="Times New Roman"/>
          <w:b w:val="false"/>
          <w:i w:val="false"/>
          <w:color w:val="000000"/>
          <w:sz w:val="28"/>
        </w:rPr>
        <w:t xml:space="preserve">
      Мемлекеттік өртке қарсы қызмет органдарының жеңдiк белгілерi оң қолының сыртқы жағында болады. </w:t>
      </w:r>
      <w:r>
        <w:br/>
      </w:r>
      <w:r>
        <w:rPr>
          <w:rFonts w:ascii="Times New Roman"/>
          <w:b w:val="false"/>
          <w:i w:val="false"/>
          <w:color w:val="000000"/>
          <w:sz w:val="28"/>
        </w:rPr>
        <w:t xml:space="preserve">
      Кiшi басшы құрамның және курсанттардың мемлекеттік өртке қарсы қызмет органдарының жеңдiк белгілерi қалқан түрiндегі тоқыма матадан тiгiлген оқалы белгiнi көрсетедi және орталық бөлiгінде Қазақстан Республикасы Мемлекеттiк туының үстiнде күн бейнесi мен қалқыған бүркіт, жеңдiк белгiнiң төменгi бөлігінде "ӨРТКЕ ҚАРСЫ ҚЫЗМЕТІ" бейнеленедi. Салтанаттық және күнделiктi киетiн нысанды киiмге арналған "ӨРТКЕ ҚАРСЫ ҚЫЗМЕТІ" жеңдiк белгiлерiнiң үстi қара-қорғаныш түстi (67-сурет). </w:t>
      </w:r>
      <w:r>
        <w:br/>
      </w:r>
      <w:r>
        <w:rPr>
          <w:rFonts w:ascii="Times New Roman"/>
          <w:b w:val="false"/>
          <w:i w:val="false"/>
          <w:color w:val="000000"/>
          <w:sz w:val="28"/>
        </w:rPr>
        <w:t xml:space="preserve">
      Мемлекеттік өртке қарсы қызмет органдарының жеңдiк белгiлерi оң қолының сыртқы жағында болады. </w:t>
      </w:r>
      <w:r>
        <w:br/>
      </w:r>
      <w:r>
        <w:rPr>
          <w:rFonts w:ascii="Times New Roman"/>
          <w:b w:val="false"/>
          <w:i w:val="false"/>
          <w:color w:val="000000"/>
          <w:sz w:val="28"/>
        </w:rPr>
        <w:t xml:space="preserve">
      Ақ түстi жейденің ақ түстi негізiне "ТЖМ" және "ӨРТКЕ ҚАРСЫ ҚЫЗМЕТІ" жеңдiк белгілерi жасалады. Қызғылтым түстi жейдеге - жеңдiк белгiнiң негізi қорғаныш түстi. Далалық нысанға - бүркеме түстi (79-сурет). Жейдеге жеңдiк белгілерiнiң орналастыру тәсiлi - алмалы-салмалы. </w:t>
      </w:r>
      <w:r>
        <w:br/>
      </w:r>
      <w:r>
        <w:rPr>
          <w:rFonts w:ascii="Times New Roman"/>
          <w:b w:val="false"/>
          <w:i w:val="false"/>
          <w:color w:val="000000"/>
          <w:sz w:val="28"/>
        </w:rPr>
        <w:t>
      Генералдар үшiн "ТЖМ" және "ӨРТКЕ ҚАРСЫ ҚЫЗМЕТI" жеңдiк белгiлерiнiң бұлықтары сыртқы периметрi бойынша алтындатылған зер жiппен кестеленген (66-сурет).</w:t>
      </w:r>
      <w:r>
        <w:br/>
      </w:r>
      <w:r>
        <w:rPr>
          <w:rFonts w:ascii="Times New Roman"/>
          <w:b w:val="false"/>
          <w:i w:val="false"/>
          <w:color w:val="000000"/>
          <w:sz w:val="28"/>
        </w:rPr>
        <w:t>
      Оқу орындары курсанттарының жеңдік белгілері қалқан түріндегі тоқыма матадан тігілген оқалы белгілерді көрсетеді және ортасында алтын түстес қалықтаған бүркіт бейнеленген, оның үстінде алтын түстес балталар мен өрт каскасы бар. Жоғары бөлігінде - «Қазақстан» жазуы, төменгі бөлігінде «КТИ» әріптері бар. Жеңдік белгі оң қолының сыртқы жағында болады. Парадтық және күнделікті киетін нысандағы киімге жеңдік белгісінің үсті қара қоңыр қорғаныш түсті. Далалық нысандағы киімге -бүркеме түсті (78-сурет).</w:t>
      </w:r>
      <w:r>
        <w:br/>
      </w:r>
      <w:r>
        <w:rPr>
          <w:rFonts w:ascii="Times New Roman"/>
          <w:b w:val="false"/>
          <w:i w:val="false"/>
          <w:color w:val="000000"/>
          <w:sz w:val="28"/>
        </w:rPr>
        <w:t>
      Оқу курстары бойынша жеңдік белгілер қара қоңыр қорғаныш түсті шұғадан жасалған сыртынан жабылатын жерінде бұрышы төмен қарай орналасқан алтын түстес галуннан үшбұрыштар бейнелерін көрсетеді. Оқу курсына сәйкес жеңдік белгілерде үшбұрыштар орналасады: бір, екі, үш, төрт, бес, алты - тиісінше 1, 2, 3, 4, 5, 6 курстардың курсанттары үшін. Галунның ені - 10 мм, ұзындығы - 75 мм. Үшбұрыштар арасындағы ара қашықтық 5 мм (79-сурет).</w:t>
      </w:r>
      <w:r>
        <w:br/>
      </w:r>
      <w:r>
        <w:rPr>
          <w:rFonts w:ascii="Times New Roman"/>
          <w:b w:val="false"/>
          <w:i w:val="false"/>
          <w:color w:val="000000"/>
          <w:sz w:val="28"/>
        </w:rPr>
        <w:t>
</w:t>
      </w:r>
      <w:r>
        <w:rPr>
          <w:rFonts w:ascii="Times New Roman"/>
          <w:b w:val="false"/>
          <w:i w:val="false"/>
          <w:color w:val="ff0000"/>
          <w:sz w:val="28"/>
        </w:rPr>
        <w:t xml:space="preserve">      Ескерту. а) тармаққа өзгерту енгізілді - ҚР Үкіметінің 2009.12.15 </w:t>
      </w:r>
      <w:r>
        <w:rPr>
          <w:rFonts w:ascii="Times New Roman"/>
          <w:b w:val="false"/>
          <w:i w:val="false"/>
          <w:color w:val="000000"/>
          <w:sz w:val="28"/>
        </w:rPr>
        <w:t>№ 2116</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color w:val="000000"/>
          <w:sz w:val="28"/>
        </w:rPr>
        <w:t xml:space="preserve">      б) бейджилер мен кеудедегi жапсырмалар </w:t>
      </w:r>
      <w:r>
        <w:br/>
      </w:r>
      <w:r>
        <w:rPr>
          <w:rFonts w:ascii="Times New Roman"/>
          <w:b w:val="false"/>
          <w:i w:val="false"/>
          <w:color w:val="000000"/>
          <w:sz w:val="28"/>
        </w:rPr>
        <w:t xml:space="preserve">
      алмалы-салмалы төртбұрышты алтын немесе қою сары түстес аты-жөні қара түстi латын әрпiмен көрсетiлген металлдан немесе пластмассадан жасалған, немесе тоқыма матадан тiгілген және кительдiң, күнделiктi киетiн күрткенiң, жемпiрдің, жейденiң кеудедегі оң жақ қалтаның жоғары жағында тағылады (78-сурет). </w:t>
      </w:r>
      <w:r>
        <w:br/>
      </w:r>
      <w:r>
        <w:rPr>
          <w:rFonts w:ascii="Times New Roman"/>
          <w:b w:val="false"/>
          <w:i w:val="false"/>
          <w:color w:val="000000"/>
          <w:sz w:val="28"/>
        </w:rPr>
        <w:t xml:space="preserve">
      "ҚАЗАҚСТАН", "ФАМИЛИЯ", "ҚАН ТОБЫ" кеудедегі жапсырмалар төрт бұрышты нысанды бүркеме түстi жапсырмалар алмалы-салмалы тоқыма матадан тiгiлген болып келеді және бүркеме киiмдерiнiң оң және сол жақ қалтаның жоғары жағында киiледi. Жазбалары латын әрпiмен жазылады (68-сурет). </w:t>
      </w:r>
    </w:p>
    <w:p>
      <w:pPr>
        <w:spacing w:after="0"/>
        <w:ind w:left="0"/>
        <w:jc w:val="left"/>
      </w:pPr>
      <w:r>
        <w:rPr>
          <w:rFonts w:ascii="Times New Roman"/>
          <w:b/>
          <w:i w:val="false"/>
          <w:color w:val="000000"/>
        </w:rPr>
        <w:t xml:space="preserve"> Кокардалардың, нышандық белгілердің (эмблемалардың), </w:t>
      </w:r>
      <w:r>
        <w:br/>
      </w:r>
      <w:r>
        <w:rPr>
          <w:rFonts w:ascii="Times New Roman"/>
          <w:b/>
          <w:i w:val="false"/>
          <w:color w:val="000000"/>
        </w:rPr>
        <w:t xml:space="preserve">
тігістердің сипаттамасы </w:t>
      </w:r>
    </w:p>
    <w:p>
      <w:pPr>
        <w:spacing w:after="0"/>
        <w:ind w:left="0"/>
        <w:jc w:val="both"/>
      </w:pPr>
      <w:r>
        <w:rPr>
          <w:rFonts w:ascii="Times New Roman"/>
          <w:b w:val="false"/>
          <w:i w:val="false"/>
          <w:color w:val="000000"/>
          <w:sz w:val="28"/>
        </w:rPr>
        <w:t xml:space="preserve">      Мемлекеттік өртке қарсы қызмет органдарының нышандық белгiлерi алтын түстес түрлi-түстi металлдардың қоспаларынан жасалады және өрт сөндiрушiнiң каскасын қалықтаған бүркiттiң қанаттарымен құшақтаған, өрт сөндiретiн балтаның қиылысқаны бейнеленген (69-сурет). </w:t>
      </w:r>
      <w:r>
        <w:br/>
      </w:r>
      <w:r>
        <w:rPr>
          <w:rFonts w:ascii="Times New Roman"/>
          <w:b w:val="false"/>
          <w:i w:val="false"/>
          <w:color w:val="000000"/>
          <w:sz w:val="28"/>
        </w:rPr>
        <w:t xml:space="preserve">
      Нышандық белгілер (эмблемалар) кительдiң, жазғы пальтоның, бүркеме күрткелердiң жағасының және жейденiң, пальтоның, күнделiктi киетiн күрткенiң иық белгілерiнiң оң және сол жағының төменгі бөлiгiнде тағылады. </w:t>
      </w:r>
      <w:r>
        <w:br/>
      </w:r>
      <w:r>
        <w:rPr>
          <w:rFonts w:ascii="Times New Roman"/>
          <w:b w:val="false"/>
          <w:i w:val="false"/>
          <w:color w:val="000000"/>
          <w:sz w:val="28"/>
        </w:rPr>
        <w:t xml:space="preserve">
      Жоғары, аға, орта, кiшi басшы құрамның парадтық-салтанатты және күнделiктi киетiн фуражкаларының төбесi (тульясы) үшiн нышандық белгiлерiнде (эмблемаларында) Қазақстан Республикасының елтаңбасы бейнеленген, алтын түстес түрлi-түсті металлдардың қоспаларынан жасалынады (70-сурет). </w:t>
      </w:r>
      <w:r>
        <w:br/>
      </w:r>
      <w:r>
        <w:rPr>
          <w:rFonts w:ascii="Times New Roman"/>
          <w:b w:val="false"/>
          <w:i w:val="false"/>
          <w:color w:val="000000"/>
          <w:sz w:val="28"/>
        </w:rPr>
        <w:t xml:space="preserve">
      Парадтық-салтанатты және күнделiктi киетiн фуражканың, береттiң басқа киiлетiн жерi үшiн кокардада мемлекеттік өртке қарсы қызмет органдарының нышандық белгісi (эмблемасы) бар ол көгілдiр түстi дөңгелекшеде орналасқан, жиектерi алтын түстес сәулелерiмен дөңгелекшеге жиналған, алюминий қоспаларынан жасалынады. Кокардасы алтын түстес алты бұтақшаларымен жиектелiнген (70-сурет). </w:t>
      </w:r>
      <w:r>
        <w:br/>
      </w:r>
      <w:r>
        <w:rPr>
          <w:rFonts w:ascii="Times New Roman"/>
          <w:b w:val="false"/>
          <w:i w:val="false"/>
          <w:color w:val="000000"/>
          <w:sz w:val="28"/>
        </w:rPr>
        <w:t xml:space="preserve">
      Құлақшын, пилотка және құлақшын-бөрiк, кепкалар үшiн кокарда бұтақшаларысыз жиектелiнбей жасалынған. Бүркеме киiм-кешек үшiн кокарда қорғаныш түспен боялған (70-сурет). </w:t>
      </w:r>
      <w:r>
        <w:br/>
      </w:r>
      <w:r>
        <w:rPr>
          <w:rFonts w:ascii="Times New Roman"/>
          <w:b w:val="false"/>
          <w:i w:val="false"/>
          <w:color w:val="000000"/>
          <w:sz w:val="28"/>
        </w:rPr>
        <w:t xml:space="preserve">
      Жоғары, аға және орта басшы құрамы үшiн парадтық белдiк алтын түстес. Кiшi басшы құрамның белдігі ақ түстес. </w:t>
      </w:r>
      <w:r>
        <w:br/>
      </w:r>
      <w:r>
        <w:rPr>
          <w:rFonts w:ascii="Times New Roman"/>
          <w:b w:val="false"/>
          <w:i w:val="false"/>
          <w:color w:val="000000"/>
          <w:sz w:val="28"/>
        </w:rPr>
        <w:t xml:space="preserve">
      Жоғары басшы құрамның парадтық белдiк тоғасының түрi дөңгелекше және алтын түстес түрлi-түстi металл қоспаларынан жасалынады. Тоғаның ортасында Қазақстан Республикасының Мемлекеттiк елтаңба бейнесi бар. Дөңгелекшенiң сыртқы жағында ұлттық өрнек бейнеленген. Тоға биiктiгінiң көлемі 50 мм, ал енi 43 мм (73-сурет). </w:t>
      </w:r>
      <w:r>
        <w:br/>
      </w:r>
      <w:r>
        <w:rPr>
          <w:rFonts w:ascii="Times New Roman"/>
          <w:b w:val="false"/>
          <w:i w:val="false"/>
          <w:color w:val="000000"/>
          <w:sz w:val="28"/>
        </w:rPr>
        <w:t xml:space="preserve">
      Аға және орта басшы құрамның парадтық белдiк тоғасының ортасында күн оның астында қалықтаған бүркiт бейнеленген. (73-сурет). </w:t>
      </w:r>
      <w:r>
        <w:br/>
      </w:r>
      <w:r>
        <w:rPr>
          <w:rFonts w:ascii="Times New Roman"/>
          <w:b w:val="false"/>
          <w:i w:val="false"/>
          <w:color w:val="000000"/>
          <w:sz w:val="28"/>
        </w:rPr>
        <w:t xml:space="preserve">
      Кiшi басшы құрамның және курсанттардың белдiгі үшiн шытырасының нысаны төртбұрыш, биiктiгінiң көлемi 53 мм, ал енi 70 мм және алтын түстес түрлi-түстi металл қоспаларынан жасалынады. Шытырында мемлекеттік өртке қарсы қызмет органдарының нышандық белгісi (эмблемасы) ойып салынған (73-сурет). </w:t>
      </w:r>
      <w:r>
        <w:br/>
      </w:r>
      <w:r>
        <w:rPr>
          <w:rFonts w:ascii="Times New Roman"/>
          <w:b w:val="false"/>
          <w:i w:val="false"/>
          <w:color w:val="000000"/>
          <w:sz w:val="28"/>
        </w:rPr>
        <w:t xml:space="preserve">
      Нысандық киiм-кешектерi түймелерiнiң диаметрлерi: үлкендерi - 24 мм (генералдар үшiн) және 22 мм (басқалар үшiн), кiшiлерi - 14 мм етiп жасалынады. Түймелерде Қазақстан Республикасының Мемлекеттiк елтаңбасы бейнеленген (73-сурет). </w:t>
      </w:r>
      <w:r>
        <w:br/>
      </w:r>
      <w:r>
        <w:rPr>
          <w:rFonts w:ascii="Times New Roman"/>
          <w:b w:val="false"/>
          <w:i w:val="false"/>
          <w:color w:val="000000"/>
          <w:sz w:val="28"/>
        </w:rPr>
        <w:t xml:space="preserve">
      Парадтық, парадтық-салтанатты мундирдегі және күнделiктi киетiн кительде, парадтық, парадтық-салтанатты фуражкаларда және күнделiктi киетiн киiм-кешектiң тігістерi кестеленiп алтындатылған зер жiппен тiгiледi. Парадтық, парадтық-салтанатты мундирдiң жағасында және жеңдерiнде, күнделiктi киетiн кительдің жағасында лавр жапырақтың және бұлықтары түрiнде кестеленiп тігіледi (71, 72-суреттер). </w:t>
      </w:r>
    </w:p>
    <w:p>
      <w:pPr>
        <w:spacing w:after="0"/>
        <w:ind w:left="0"/>
        <w:jc w:val="left"/>
      </w:pPr>
      <w:r>
        <w:rPr>
          <w:rFonts w:ascii="Times New Roman"/>
          <w:b/>
          <w:i w:val="false"/>
          <w:color w:val="000000"/>
        </w:rPr>
        <w:t xml:space="preserve"> Нысандық киім мен арнайы киім-кешектің</w:t>
      </w:r>
      <w:r>
        <w:br/>
      </w:r>
      <w:r>
        <w:rPr>
          <w:rFonts w:ascii="Times New Roman"/>
          <w:b/>
          <w:i w:val="false"/>
          <w:color w:val="000000"/>
        </w:rPr>
        <w:t>
суреттері</w:t>
      </w:r>
    </w:p>
    <w:p>
      <w:pPr>
        <w:spacing w:after="0"/>
        <w:ind w:left="0"/>
        <w:jc w:val="both"/>
      </w:pPr>
      <w:r>
        <w:rPr>
          <w:rFonts w:ascii="Times New Roman"/>
          <w:b w:val="false"/>
          <w:i w:val="false"/>
          <w:color w:val="ff0000"/>
          <w:sz w:val="28"/>
        </w:rPr>
        <w:t xml:space="preserve">      Ескерту. Бөлімге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1-сурет. </w:t>
      </w:r>
      <w:r>
        <w:br/>
      </w:r>
      <w:r>
        <w:rPr>
          <w:rFonts w:ascii="Times New Roman"/>
          <w:b/>
          <w:i w:val="false"/>
          <w:color w:val="000000"/>
        </w:rPr>
        <w:t xml:space="preserve">
Генералдардың парадтық жазғы киім нысандары. </w:t>
      </w:r>
      <w:r>
        <w:br/>
      </w:r>
      <w:r>
        <w:rPr>
          <w:rFonts w:ascii="Times New Roman"/>
          <w:b/>
          <w:i w:val="false"/>
          <w:color w:val="000000"/>
        </w:rPr>
        <w:t xml:space="preserve">
(қағаз мәтіннен қараңыз)  2-сурет. </w:t>
      </w:r>
      <w:r>
        <w:br/>
      </w:r>
      <w:r>
        <w:rPr>
          <w:rFonts w:ascii="Times New Roman"/>
          <w:b/>
          <w:i w:val="false"/>
          <w:color w:val="000000"/>
        </w:rPr>
        <w:t xml:space="preserve">
Генералдардың парадтық-салтанатты киім нысандары. </w:t>
      </w:r>
      <w:r>
        <w:br/>
      </w:r>
      <w:r>
        <w:rPr>
          <w:rFonts w:ascii="Times New Roman"/>
          <w:b/>
          <w:i w:val="false"/>
          <w:color w:val="000000"/>
        </w:rPr>
        <w:t xml:space="preserve">
(қағаз мәтіннен қараңыз)  3-сурет . </w:t>
      </w:r>
      <w:r>
        <w:br/>
      </w:r>
      <w:r>
        <w:rPr>
          <w:rFonts w:ascii="Times New Roman"/>
          <w:b/>
          <w:i w:val="false"/>
          <w:color w:val="000000"/>
        </w:rPr>
        <w:t xml:space="preserve">
Генералдардың күнделікті киетін жазғы киім нысандары. </w:t>
      </w:r>
      <w:r>
        <w:br/>
      </w:r>
      <w:r>
        <w:rPr>
          <w:rFonts w:ascii="Times New Roman"/>
          <w:b/>
          <w:i w:val="false"/>
          <w:color w:val="000000"/>
        </w:rPr>
        <w:t xml:space="preserve">
(қағаз мәтіннен қараңыз)  4-сурет . </w:t>
      </w:r>
      <w:r>
        <w:br/>
      </w:r>
      <w:r>
        <w:rPr>
          <w:rFonts w:ascii="Times New Roman"/>
          <w:b/>
          <w:i w:val="false"/>
          <w:color w:val="000000"/>
        </w:rPr>
        <w:t xml:space="preserve">
Генералдардың парадтық қысқы киім нысандары. </w:t>
      </w:r>
      <w:r>
        <w:br/>
      </w:r>
      <w:r>
        <w:rPr>
          <w:rFonts w:ascii="Times New Roman"/>
          <w:b/>
          <w:i w:val="false"/>
          <w:color w:val="000000"/>
        </w:rPr>
        <w:t xml:space="preserve">
Генералдардың парадтық-салтанатты қысқы киім нысандары. </w:t>
      </w:r>
      <w:r>
        <w:br/>
      </w:r>
      <w:r>
        <w:rPr>
          <w:rFonts w:ascii="Times New Roman"/>
          <w:b/>
          <w:i w:val="false"/>
          <w:color w:val="000000"/>
        </w:rPr>
        <w:t xml:space="preserve">
(қағаз мәтіннен қараңыз)  5-сурет. </w:t>
      </w:r>
      <w:r>
        <w:br/>
      </w:r>
      <w:r>
        <w:rPr>
          <w:rFonts w:ascii="Times New Roman"/>
          <w:b/>
          <w:i w:val="false"/>
          <w:color w:val="000000"/>
        </w:rPr>
        <w:t xml:space="preserve">
Генералдардың күнделікті киетін қысқы киім нысандары. </w:t>
      </w:r>
      <w:r>
        <w:br/>
      </w:r>
      <w:r>
        <w:rPr>
          <w:rFonts w:ascii="Times New Roman"/>
          <w:b/>
          <w:i w:val="false"/>
          <w:color w:val="000000"/>
        </w:rPr>
        <w:t>
(қағаз мәтіннен қараңыз) 5-1-сурет.</w:t>
      </w:r>
      <w:r>
        <w:br/>
      </w:r>
      <w:r>
        <w:rPr>
          <w:rFonts w:ascii="Times New Roman"/>
          <w:b/>
          <w:i w:val="false"/>
          <w:color w:val="000000"/>
        </w:rPr>
        <w:t>
Генералдардың бушлаттағы күнделікті киім нысаны</w:t>
      </w:r>
      <w:r>
        <w:br/>
      </w:r>
      <w:r>
        <w:rPr>
          <w:rFonts w:ascii="Times New Roman"/>
          <w:b/>
          <w:i w:val="false"/>
          <w:color w:val="000000"/>
        </w:rPr>
        <w:t xml:space="preserve">
(қағаз мәтіннен қараңыз) 6-сурет. </w:t>
      </w:r>
      <w:r>
        <w:br/>
      </w:r>
      <w:r>
        <w:rPr>
          <w:rFonts w:ascii="Times New Roman"/>
          <w:b/>
          <w:i w:val="false"/>
          <w:color w:val="000000"/>
        </w:rPr>
        <w:t xml:space="preserve">
Генералдардың фуражкадағы күнделікті киетін </w:t>
      </w:r>
      <w:r>
        <w:br/>
      </w:r>
      <w:r>
        <w:rPr>
          <w:rFonts w:ascii="Times New Roman"/>
          <w:b/>
          <w:i w:val="false"/>
          <w:color w:val="000000"/>
        </w:rPr>
        <w:t xml:space="preserve">
қысқы киім нысандары. </w:t>
      </w:r>
      <w:r>
        <w:br/>
      </w:r>
      <w:r>
        <w:rPr>
          <w:rFonts w:ascii="Times New Roman"/>
          <w:b/>
          <w:i w:val="false"/>
          <w:color w:val="000000"/>
        </w:rPr>
        <w:t xml:space="preserve">
(қағаз мәтіннен қараңыз)  7-сурет. </w:t>
      </w:r>
      <w:r>
        <w:br/>
      </w:r>
      <w:r>
        <w:rPr>
          <w:rFonts w:ascii="Times New Roman"/>
          <w:b/>
          <w:i w:val="false"/>
          <w:color w:val="000000"/>
        </w:rPr>
        <w:t xml:space="preserve">
Генералдардың пальтодағы парадтық-салтанатты </w:t>
      </w:r>
      <w:r>
        <w:br/>
      </w:r>
      <w:r>
        <w:rPr>
          <w:rFonts w:ascii="Times New Roman"/>
          <w:b/>
          <w:i w:val="false"/>
          <w:color w:val="000000"/>
        </w:rPr>
        <w:t xml:space="preserve">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7-сурет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8-сурет. </w:t>
      </w:r>
      <w:r>
        <w:br/>
      </w:r>
      <w:r>
        <w:rPr>
          <w:rFonts w:ascii="Times New Roman"/>
          <w:b/>
          <w:i w:val="false"/>
          <w:color w:val="000000"/>
        </w:rPr>
        <w:t xml:space="preserve">
Генералдардың плащтағы парадтық-салтанатты </w:t>
      </w:r>
      <w:r>
        <w:br/>
      </w:r>
      <w:r>
        <w:rPr>
          <w:rFonts w:ascii="Times New Roman"/>
          <w:b/>
          <w:i w:val="false"/>
          <w:color w:val="000000"/>
        </w:rPr>
        <w:t xml:space="preserve">
жазғы киім нысандары. </w:t>
      </w:r>
      <w:r>
        <w:br/>
      </w:r>
      <w:r>
        <w:rPr>
          <w:rFonts w:ascii="Times New Roman"/>
          <w:b/>
          <w:i w:val="false"/>
          <w:color w:val="000000"/>
        </w:rPr>
        <w:t xml:space="preserve">
(қағаз мәтіннен қараңыз)  9-сурет . </w:t>
      </w:r>
      <w:r>
        <w:br/>
      </w:r>
      <w:r>
        <w:rPr>
          <w:rFonts w:ascii="Times New Roman"/>
          <w:b/>
          <w:i w:val="false"/>
          <w:color w:val="000000"/>
        </w:rPr>
        <w:t xml:space="preserve">
Генералдардың жазғы пальтодағы күнделікті </w:t>
      </w:r>
      <w:r>
        <w:br/>
      </w:r>
      <w:r>
        <w:rPr>
          <w:rFonts w:ascii="Times New Roman"/>
          <w:b/>
          <w:i w:val="false"/>
          <w:color w:val="000000"/>
        </w:rPr>
        <w:t xml:space="preserve">
киетін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9-сурет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10-сурет. </w:t>
      </w:r>
      <w:r>
        <w:br/>
      </w:r>
      <w:r>
        <w:rPr>
          <w:rFonts w:ascii="Times New Roman"/>
          <w:b/>
          <w:i w:val="false"/>
          <w:color w:val="000000"/>
        </w:rPr>
        <w:t xml:space="preserve">
Генералдардың плащтағы күнделікті киетін </w:t>
      </w:r>
      <w:r>
        <w:br/>
      </w:r>
      <w:r>
        <w:rPr>
          <w:rFonts w:ascii="Times New Roman"/>
          <w:b/>
          <w:i w:val="false"/>
          <w:color w:val="000000"/>
        </w:rPr>
        <w:t xml:space="preserve">
жазғы киім нысандары. </w:t>
      </w:r>
      <w:r>
        <w:br/>
      </w:r>
      <w:r>
        <w:rPr>
          <w:rFonts w:ascii="Times New Roman"/>
          <w:b/>
          <w:i w:val="false"/>
          <w:color w:val="000000"/>
        </w:rPr>
        <w:t xml:space="preserve">
(қағаз мәтіннен қараңыз)  11-сурет . </w:t>
      </w:r>
      <w:r>
        <w:br/>
      </w:r>
      <w:r>
        <w:rPr>
          <w:rFonts w:ascii="Times New Roman"/>
          <w:b/>
          <w:i w:val="false"/>
          <w:color w:val="000000"/>
        </w:rPr>
        <w:t xml:space="preserve">
Генералдардың күртке мен фуражкедегі күнделікті </w:t>
      </w:r>
      <w:r>
        <w:br/>
      </w:r>
      <w:r>
        <w:rPr>
          <w:rFonts w:ascii="Times New Roman"/>
          <w:b/>
          <w:i w:val="false"/>
          <w:color w:val="000000"/>
        </w:rPr>
        <w:t xml:space="preserve">
киетін жазғы киім нысандары. </w:t>
      </w:r>
      <w:r>
        <w:br/>
      </w:r>
      <w:r>
        <w:rPr>
          <w:rFonts w:ascii="Times New Roman"/>
          <w:b/>
          <w:i w:val="false"/>
          <w:color w:val="000000"/>
        </w:rPr>
        <w:t xml:space="preserve">
(қағаз мәтіннен қараңыз)  12-сурет. </w:t>
      </w:r>
      <w:r>
        <w:br/>
      </w:r>
      <w:r>
        <w:rPr>
          <w:rFonts w:ascii="Times New Roman"/>
          <w:b/>
          <w:i w:val="false"/>
          <w:color w:val="000000"/>
        </w:rPr>
        <w:t xml:space="preserve">
Генералдардың жемпірі мен пилоткедегі күнделікті киетін </w:t>
      </w:r>
      <w:r>
        <w:br/>
      </w:r>
      <w:r>
        <w:rPr>
          <w:rFonts w:ascii="Times New Roman"/>
          <w:b/>
          <w:i w:val="false"/>
          <w:color w:val="000000"/>
        </w:rPr>
        <w:t xml:space="preserve">
жазғы киім нысандары. </w:t>
      </w:r>
      <w:r>
        <w:br/>
      </w:r>
      <w:r>
        <w:rPr>
          <w:rFonts w:ascii="Times New Roman"/>
          <w:b/>
          <w:i w:val="false"/>
          <w:color w:val="000000"/>
        </w:rPr>
        <w:t xml:space="preserve">
(қағаз мәтіннен қараңыз)  13-сурет. </w:t>
      </w:r>
      <w:r>
        <w:br/>
      </w:r>
      <w:r>
        <w:rPr>
          <w:rFonts w:ascii="Times New Roman"/>
          <w:b/>
          <w:i w:val="false"/>
          <w:color w:val="000000"/>
        </w:rPr>
        <w:t xml:space="preserve">
Генералдардың қысқа жеңі бар жейдедегі күнделікті </w:t>
      </w:r>
      <w:r>
        <w:br/>
      </w:r>
      <w:r>
        <w:rPr>
          <w:rFonts w:ascii="Times New Roman"/>
          <w:b/>
          <w:i w:val="false"/>
          <w:color w:val="000000"/>
        </w:rPr>
        <w:t xml:space="preserve">
киетін жазғы киім нысандары (тропикаль). </w:t>
      </w:r>
      <w:r>
        <w:br/>
      </w:r>
      <w:r>
        <w:rPr>
          <w:rFonts w:ascii="Times New Roman"/>
          <w:b/>
          <w:i w:val="false"/>
          <w:color w:val="000000"/>
        </w:rPr>
        <w:t xml:space="preserve">
(қағаз мәтіннен қараңыз)  14-сурет. </w:t>
      </w:r>
      <w:r>
        <w:br/>
      </w:r>
      <w:r>
        <w:rPr>
          <w:rFonts w:ascii="Times New Roman"/>
          <w:b/>
          <w:i w:val="false"/>
          <w:color w:val="000000"/>
        </w:rPr>
        <w:t xml:space="preserve">
Генералдардың ұзын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14-сурет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15-сурет. </w:t>
      </w:r>
      <w:r>
        <w:br/>
      </w:r>
      <w:r>
        <w:rPr>
          <w:rFonts w:ascii="Times New Roman"/>
          <w:b/>
          <w:i w:val="false"/>
          <w:color w:val="000000"/>
        </w:rPr>
        <w:t xml:space="preserve">
Генералдардың қысқа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15-сурет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16-сурет. </w:t>
      </w:r>
      <w:r>
        <w:br/>
      </w:r>
      <w:r>
        <w:rPr>
          <w:rFonts w:ascii="Times New Roman"/>
          <w:b/>
          <w:i w:val="false"/>
          <w:color w:val="000000"/>
        </w:rPr>
        <w:t xml:space="preserve">
Генералдардың ұзын жеңі бар жейдедегі </w:t>
      </w:r>
      <w:r>
        <w:br/>
      </w:r>
      <w:r>
        <w:rPr>
          <w:rFonts w:ascii="Times New Roman"/>
          <w:b/>
          <w:i w:val="false"/>
          <w:color w:val="000000"/>
        </w:rPr>
        <w:t xml:space="preserve">
күнделікті киетін жазғы киім нысандары. </w:t>
      </w:r>
      <w:r>
        <w:br/>
      </w:r>
      <w:r>
        <w:rPr>
          <w:rFonts w:ascii="Times New Roman"/>
          <w:b/>
          <w:i w:val="false"/>
          <w:color w:val="000000"/>
        </w:rPr>
        <w:t xml:space="preserve">
(қағаз мәтіннен қараңыз)  17-сурет . </w:t>
      </w:r>
      <w:r>
        <w:br/>
      </w:r>
      <w:r>
        <w:rPr>
          <w:rFonts w:ascii="Times New Roman"/>
          <w:b/>
          <w:i w:val="false"/>
          <w:color w:val="000000"/>
        </w:rPr>
        <w:t xml:space="preserve">
Генералдардың қысқа жеңі бар жейдедегі және пилоткедегі </w:t>
      </w:r>
      <w:r>
        <w:br/>
      </w:r>
      <w:r>
        <w:rPr>
          <w:rFonts w:ascii="Times New Roman"/>
          <w:b/>
          <w:i w:val="false"/>
          <w:color w:val="000000"/>
        </w:rPr>
        <w:t xml:space="preserve">
күнделікті киетін жазғы киім нысандары. </w:t>
      </w:r>
      <w:r>
        <w:br/>
      </w:r>
      <w:r>
        <w:rPr>
          <w:rFonts w:ascii="Times New Roman"/>
          <w:b/>
          <w:i w:val="false"/>
          <w:color w:val="000000"/>
        </w:rPr>
        <w:t xml:space="preserve">
(қағаз мәтіннен қараңыз)  18-сурет. </w:t>
      </w:r>
      <w:r>
        <w:br/>
      </w:r>
      <w:r>
        <w:rPr>
          <w:rFonts w:ascii="Times New Roman"/>
          <w:b/>
          <w:i w:val="false"/>
          <w:color w:val="000000"/>
        </w:rPr>
        <w:t xml:space="preserve">
Генералдардың далалық жазғы киім нысандары. </w:t>
      </w:r>
      <w:r>
        <w:br/>
      </w:r>
      <w:r>
        <w:rPr>
          <w:rFonts w:ascii="Times New Roman"/>
          <w:b/>
          <w:i w:val="false"/>
          <w:color w:val="000000"/>
        </w:rPr>
        <w:t>
(қағаз мәтіннен қараңыз) 18-1-сурет.</w:t>
      </w:r>
      <w:r>
        <w:br/>
      </w:r>
      <w:r>
        <w:rPr>
          <w:rFonts w:ascii="Times New Roman"/>
          <w:b/>
          <w:i w:val="false"/>
          <w:color w:val="000000"/>
        </w:rPr>
        <w:t>
Генералдардың күртедегі жазғы далалық киім нысаны</w:t>
      </w:r>
      <w:r>
        <w:br/>
      </w:r>
      <w:r>
        <w:rPr>
          <w:rFonts w:ascii="Times New Roman"/>
          <w:b/>
          <w:i w:val="false"/>
          <w:color w:val="000000"/>
        </w:rPr>
        <w:t xml:space="preserve">
(қағаз мәтіннен қараңыз) 19-сурет . </w:t>
      </w:r>
      <w:r>
        <w:br/>
      </w:r>
      <w:r>
        <w:rPr>
          <w:rFonts w:ascii="Times New Roman"/>
          <w:b/>
          <w:i w:val="false"/>
          <w:color w:val="000000"/>
        </w:rPr>
        <w:t xml:space="preserve">
Генералдардың қысқы далалық киім нысандары. </w:t>
      </w:r>
      <w:r>
        <w:br/>
      </w:r>
      <w:r>
        <w:rPr>
          <w:rFonts w:ascii="Times New Roman"/>
          <w:b/>
          <w:i w:val="false"/>
          <w:color w:val="000000"/>
        </w:rPr>
        <w:t xml:space="preserve">
(қағаз мәтіннен қараңыз)  20-сурет . </w:t>
      </w:r>
      <w:r>
        <w:br/>
      </w:r>
      <w:r>
        <w:rPr>
          <w:rFonts w:ascii="Times New Roman"/>
          <w:b/>
          <w:i w:val="false"/>
          <w:color w:val="000000"/>
        </w:rPr>
        <w:t xml:space="preserve">
Офицерлердің жазғы парадтық және </w:t>
      </w:r>
      <w:r>
        <w:br/>
      </w:r>
      <w:r>
        <w:rPr>
          <w:rFonts w:ascii="Times New Roman"/>
          <w:b/>
          <w:i w:val="false"/>
          <w:color w:val="000000"/>
        </w:rPr>
        <w:t xml:space="preserve">
парадтық-салтанатты киім нысандары. </w:t>
      </w:r>
      <w:r>
        <w:br/>
      </w:r>
      <w:r>
        <w:rPr>
          <w:rFonts w:ascii="Times New Roman"/>
          <w:b/>
          <w:i w:val="false"/>
          <w:color w:val="000000"/>
        </w:rPr>
        <w:t xml:space="preserve">
(қағаз мәтіннен қараңыз)  21-сурет . </w:t>
      </w:r>
      <w:r>
        <w:br/>
      </w:r>
      <w:r>
        <w:rPr>
          <w:rFonts w:ascii="Times New Roman"/>
          <w:b/>
          <w:i w:val="false"/>
          <w:color w:val="000000"/>
        </w:rPr>
        <w:t xml:space="preserve">
Офицерлердің күнделікті киетін жазғы киім нысандары. </w:t>
      </w:r>
      <w:r>
        <w:br/>
      </w:r>
      <w:r>
        <w:rPr>
          <w:rFonts w:ascii="Times New Roman"/>
          <w:b/>
          <w:i w:val="false"/>
          <w:color w:val="000000"/>
        </w:rPr>
        <w:t xml:space="preserve">
(қағаз мәтіннен қараңыз)  22-сурет . </w:t>
      </w:r>
      <w:r>
        <w:br/>
      </w:r>
      <w:r>
        <w:rPr>
          <w:rFonts w:ascii="Times New Roman"/>
          <w:b/>
          <w:i w:val="false"/>
          <w:color w:val="000000"/>
        </w:rPr>
        <w:t xml:space="preserve">
Офицерлердің қысқы парадтық киім нысандары. </w:t>
      </w:r>
      <w:r>
        <w:br/>
      </w:r>
      <w:r>
        <w:rPr>
          <w:rFonts w:ascii="Times New Roman"/>
          <w:b/>
          <w:i w:val="false"/>
          <w:color w:val="000000"/>
        </w:rPr>
        <w:t xml:space="preserve">
(қағаз мәтіннен қараңыз)  23-сурет . </w:t>
      </w:r>
      <w:r>
        <w:br/>
      </w:r>
      <w:r>
        <w:rPr>
          <w:rFonts w:ascii="Times New Roman"/>
          <w:b/>
          <w:i w:val="false"/>
          <w:color w:val="000000"/>
        </w:rPr>
        <w:t xml:space="preserve">
Офицерлердің күнделікті киетін қысқы киім нысандары. </w:t>
      </w:r>
      <w:r>
        <w:br/>
      </w:r>
      <w:r>
        <w:rPr>
          <w:rFonts w:ascii="Times New Roman"/>
          <w:b/>
          <w:i w:val="false"/>
          <w:color w:val="000000"/>
        </w:rPr>
        <w:t>
(қағаз мәтіннен қараңыз) 23-1-сурет.</w:t>
      </w:r>
      <w:r>
        <w:br/>
      </w:r>
      <w:r>
        <w:rPr>
          <w:rFonts w:ascii="Times New Roman"/>
          <w:b/>
          <w:i w:val="false"/>
          <w:color w:val="000000"/>
        </w:rPr>
        <w:t>
Офицерлердің бушлаттағы қысқы күнделікті киім нысаны</w:t>
      </w:r>
      <w:r>
        <w:br/>
      </w:r>
      <w:r>
        <w:rPr>
          <w:rFonts w:ascii="Times New Roman"/>
          <w:b/>
          <w:i w:val="false"/>
          <w:color w:val="000000"/>
        </w:rPr>
        <w:t xml:space="preserve">
(қағаз мәтіннен қараңыз) 24-сурет . </w:t>
      </w:r>
      <w:r>
        <w:br/>
      </w:r>
      <w:r>
        <w:rPr>
          <w:rFonts w:ascii="Times New Roman"/>
          <w:b/>
          <w:i w:val="false"/>
          <w:color w:val="000000"/>
        </w:rPr>
        <w:t xml:space="preserve">
Офицерлердің қысқа жеңі бар жейдедегі күнделікті </w:t>
      </w:r>
      <w:r>
        <w:br/>
      </w:r>
      <w:r>
        <w:rPr>
          <w:rFonts w:ascii="Times New Roman"/>
          <w:b/>
          <w:i w:val="false"/>
          <w:color w:val="000000"/>
        </w:rPr>
        <w:t xml:space="preserve">
киетін жазғы киім нысандары (тропикаль). </w:t>
      </w:r>
      <w:r>
        <w:br/>
      </w:r>
      <w:r>
        <w:rPr>
          <w:rFonts w:ascii="Times New Roman"/>
          <w:b/>
          <w:i w:val="false"/>
          <w:color w:val="000000"/>
        </w:rPr>
        <w:t xml:space="preserve">
(қағаз мәтіннен қараңыз)  25-сурет . </w:t>
      </w:r>
      <w:r>
        <w:br/>
      </w:r>
      <w:r>
        <w:rPr>
          <w:rFonts w:ascii="Times New Roman"/>
          <w:b/>
          <w:i w:val="false"/>
          <w:color w:val="000000"/>
        </w:rPr>
        <w:t xml:space="preserve">
Офицерлердің жазғы пальтодағы парадтық-салтанатты </w:t>
      </w:r>
      <w:r>
        <w:br/>
      </w:r>
      <w:r>
        <w:rPr>
          <w:rFonts w:ascii="Times New Roman"/>
          <w:b/>
          <w:i w:val="false"/>
          <w:color w:val="000000"/>
        </w:rPr>
        <w:t xml:space="preserve">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25-сурет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26-сурет . </w:t>
      </w:r>
      <w:r>
        <w:br/>
      </w:r>
      <w:r>
        <w:rPr>
          <w:rFonts w:ascii="Times New Roman"/>
          <w:b/>
          <w:i w:val="false"/>
          <w:color w:val="000000"/>
        </w:rPr>
        <w:t xml:space="preserve">
Офицерлердің плащтағы күнделікті киетін киім нысандары. </w:t>
      </w:r>
      <w:r>
        <w:br/>
      </w:r>
      <w:r>
        <w:rPr>
          <w:rFonts w:ascii="Times New Roman"/>
          <w:b/>
          <w:i w:val="false"/>
          <w:color w:val="000000"/>
        </w:rPr>
        <w:t xml:space="preserve">
(қағаз мәтіннен қараңыз)  27-сурет . </w:t>
      </w:r>
      <w:r>
        <w:br/>
      </w:r>
      <w:r>
        <w:rPr>
          <w:rFonts w:ascii="Times New Roman"/>
          <w:b/>
          <w:i w:val="false"/>
          <w:color w:val="000000"/>
        </w:rPr>
        <w:t xml:space="preserve">
Офицерлердің күрткедегі және фуражкедегі күнделікті </w:t>
      </w:r>
      <w:r>
        <w:br/>
      </w:r>
      <w:r>
        <w:rPr>
          <w:rFonts w:ascii="Times New Roman"/>
          <w:b/>
          <w:i w:val="false"/>
          <w:color w:val="000000"/>
        </w:rPr>
        <w:t xml:space="preserve">
киетін жазғы киім нысандары. </w:t>
      </w:r>
      <w:r>
        <w:br/>
      </w:r>
      <w:r>
        <w:rPr>
          <w:rFonts w:ascii="Times New Roman"/>
          <w:b/>
          <w:i w:val="false"/>
          <w:color w:val="000000"/>
        </w:rPr>
        <w:t xml:space="preserve">
(қағаз мәтіннен қараңыз)  28-сурет . </w:t>
      </w:r>
      <w:r>
        <w:br/>
      </w:r>
      <w:r>
        <w:rPr>
          <w:rFonts w:ascii="Times New Roman"/>
          <w:b/>
          <w:i w:val="false"/>
          <w:color w:val="000000"/>
        </w:rPr>
        <w:t xml:space="preserve">
Офицерлердің жемпірдегі және пилоткедегі күнделікті </w:t>
      </w:r>
      <w:r>
        <w:br/>
      </w:r>
      <w:r>
        <w:rPr>
          <w:rFonts w:ascii="Times New Roman"/>
          <w:b/>
          <w:i w:val="false"/>
          <w:color w:val="000000"/>
        </w:rPr>
        <w:t xml:space="preserve">
киетін жазғы киім нысандары. </w:t>
      </w:r>
      <w:r>
        <w:br/>
      </w:r>
      <w:r>
        <w:rPr>
          <w:rFonts w:ascii="Times New Roman"/>
          <w:b/>
          <w:i w:val="false"/>
          <w:color w:val="000000"/>
        </w:rPr>
        <w:t xml:space="preserve">
(қағаз мәтіннен қараңыз)  29-сурет . </w:t>
      </w:r>
      <w:r>
        <w:br/>
      </w:r>
      <w:r>
        <w:rPr>
          <w:rFonts w:ascii="Times New Roman"/>
          <w:b/>
          <w:i w:val="false"/>
          <w:color w:val="000000"/>
        </w:rPr>
        <w:t xml:space="preserve">
Офицерлердің ұзын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29-сурет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30-сурет . </w:t>
      </w:r>
      <w:r>
        <w:br/>
      </w:r>
      <w:r>
        <w:rPr>
          <w:rFonts w:ascii="Times New Roman"/>
          <w:b/>
          <w:i w:val="false"/>
          <w:color w:val="000000"/>
        </w:rPr>
        <w:t xml:space="preserve">
Офицерлердің қысқа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30-сурет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31-сурет . </w:t>
      </w:r>
      <w:r>
        <w:br/>
      </w:r>
      <w:r>
        <w:rPr>
          <w:rFonts w:ascii="Times New Roman"/>
          <w:b/>
          <w:i w:val="false"/>
          <w:color w:val="000000"/>
        </w:rPr>
        <w:t xml:space="preserve">
Офицерлердің ұзын жеңі бар жейдедегі күнделікті </w:t>
      </w:r>
      <w:r>
        <w:br/>
      </w:r>
      <w:r>
        <w:rPr>
          <w:rFonts w:ascii="Times New Roman"/>
          <w:b/>
          <w:i w:val="false"/>
          <w:color w:val="000000"/>
        </w:rPr>
        <w:t xml:space="preserve">
киетін жазғы киім нысандары. </w:t>
      </w:r>
      <w:r>
        <w:br/>
      </w:r>
      <w:r>
        <w:rPr>
          <w:rFonts w:ascii="Times New Roman"/>
          <w:b/>
          <w:i w:val="false"/>
          <w:color w:val="000000"/>
        </w:rPr>
        <w:t xml:space="preserve">
(қағаз мәтіннен қараңыз)  32-сурет . </w:t>
      </w:r>
      <w:r>
        <w:br/>
      </w:r>
      <w:r>
        <w:rPr>
          <w:rFonts w:ascii="Times New Roman"/>
          <w:b/>
          <w:i w:val="false"/>
          <w:color w:val="000000"/>
        </w:rPr>
        <w:t xml:space="preserve">
Офицерлердің қысқа жеңі бар жейдедегі күнделікті </w:t>
      </w:r>
      <w:r>
        <w:br/>
      </w:r>
      <w:r>
        <w:rPr>
          <w:rFonts w:ascii="Times New Roman"/>
          <w:b/>
          <w:i w:val="false"/>
          <w:color w:val="000000"/>
        </w:rPr>
        <w:t xml:space="preserve">
киетін жазғы киім нысандары. </w:t>
      </w:r>
      <w:r>
        <w:br/>
      </w:r>
      <w:r>
        <w:rPr>
          <w:rFonts w:ascii="Times New Roman"/>
          <w:b/>
          <w:i w:val="false"/>
          <w:color w:val="000000"/>
        </w:rPr>
        <w:t xml:space="preserve">
(қағаз мәтіннен қараңыз)  33-сурет. </w:t>
      </w:r>
      <w:r>
        <w:br/>
      </w:r>
      <w:r>
        <w:rPr>
          <w:rFonts w:ascii="Times New Roman"/>
          <w:b/>
          <w:i w:val="false"/>
          <w:color w:val="000000"/>
        </w:rPr>
        <w:t xml:space="preserve">
Офицерлердің жазғы далалық киім нысандары. </w:t>
      </w:r>
      <w:r>
        <w:br/>
      </w:r>
      <w:r>
        <w:rPr>
          <w:rFonts w:ascii="Times New Roman"/>
          <w:b/>
          <w:i w:val="false"/>
          <w:color w:val="000000"/>
        </w:rPr>
        <w:t>
(қағаз мәтіннен қараңыз) 33-1-сурет.</w:t>
      </w:r>
      <w:r>
        <w:br/>
      </w:r>
      <w:r>
        <w:rPr>
          <w:rFonts w:ascii="Times New Roman"/>
          <w:b/>
          <w:i w:val="false"/>
          <w:color w:val="000000"/>
        </w:rPr>
        <w:t>
Офицерлердің күртедегі жазғы далалық киім нысаны</w:t>
      </w:r>
      <w:r>
        <w:br/>
      </w:r>
      <w:r>
        <w:rPr>
          <w:rFonts w:ascii="Times New Roman"/>
          <w:b/>
          <w:i w:val="false"/>
          <w:color w:val="000000"/>
        </w:rPr>
        <w:t xml:space="preserve">
(қағаз мәтіннен қараңыз) 34-сурет . </w:t>
      </w:r>
      <w:r>
        <w:br/>
      </w:r>
      <w:r>
        <w:rPr>
          <w:rFonts w:ascii="Times New Roman"/>
          <w:b/>
          <w:i w:val="false"/>
          <w:color w:val="000000"/>
        </w:rPr>
        <w:t xml:space="preserve">
Офицерлердің далалық қысқы киім нысандары. </w:t>
      </w:r>
      <w:r>
        <w:br/>
      </w:r>
      <w:r>
        <w:rPr>
          <w:rFonts w:ascii="Times New Roman"/>
          <w:b/>
          <w:i w:val="false"/>
          <w:color w:val="000000"/>
        </w:rPr>
        <w:t xml:space="preserve">
(қағаз мәтіннен қараңыз)  35-сурет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xml:space="preserve">
(қағаз мәтіннен қараңыз)  36-сурет . </w:t>
      </w:r>
      <w:r>
        <w:br/>
      </w:r>
      <w:r>
        <w:rPr>
          <w:rFonts w:ascii="Times New Roman"/>
          <w:b/>
          <w:i w:val="false"/>
          <w:color w:val="000000"/>
        </w:rPr>
        <w:t xml:space="preserve">
Әйел-офицерлердің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36-сурет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37-сурет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күнделікті киетін жазғы киім нысандары. </w:t>
      </w:r>
      <w:r>
        <w:br/>
      </w:r>
      <w:r>
        <w:rPr>
          <w:rFonts w:ascii="Times New Roman"/>
          <w:b/>
          <w:i w:val="false"/>
          <w:color w:val="000000"/>
        </w:rPr>
        <w:t xml:space="preserve">
(қағаз мәтіннен қараңыз)  38-сурет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пальтодағы парадтық қысқы киім нысандары. </w:t>
      </w:r>
      <w:r>
        <w:br/>
      </w:r>
      <w:r>
        <w:rPr>
          <w:rFonts w:ascii="Times New Roman"/>
          <w:b/>
          <w:i w:val="false"/>
          <w:color w:val="000000"/>
        </w:rPr>
        <w:t xml:space="preserve">
(қағаз мәтіннен қараңыз)  39-сурет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пальтодағы күнделікті киетін қысқы киім нысандары. </w:t>
      </w:r>
      <w:r>
        <w:br/>
      </w:r>
      <w:r>
        <w:rPr>
          <w:rFonts w:ascii="Times New Roman"/>
          <w:b/>
          <w:i w:val="false"/>
          <w:color w:val="000000"/>
        </w:rPr>
        <w:t xml:space="preserve">
(қағаз мәтіннен қараңыз)  40-сурет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плащтағы күнделікті киетін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40-суретке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41-сурет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күнделікті киетін киім нысандары. </w:t>
      </w:r>
      <w:r>
        <w:br/>
      </w:r>
      <w:r>
        <w:rPr>
          <w:rFonts w:ascii="Times New Roman"/>
          <w:b/>
          <w:i w:val="false"/>
          <w:color w:val="000000"/>
        </w:rPr>
        <w:t xml:space="preserve">
(қағаз мәтіннен қараңыз)  42-сурет . </w:t>
      </w:r>
      <w:r>
        <w:br/>
      </w:r>
      <w:r>
        <w:rPr>
          <w:rFonts w:ascii="Times New Roman"/>
          <w:b/>
          <w:i w:val="false"/>
          <w:color w:val="000000"/>
        </w:rPr>
        <w:t xml:space="preserve">
Әйел-офицерлердің ұзын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xml:space="preserve">
Әйел-офицерлердің қысқа жеңі бар ақ жейдедегі </w:t>
      </w:r>
      <w:r>
        <w:br/>
      </w:r>
      <w:r>
        <w:rPr>
          <w:rFonts w:ascii="Times New Roman"/>
          <w:b/>
          <w:i w:val="false"/>
          <w:color w:val="000000"/>
        </w:rPr>
        <w:t xml:space="preserve">
парадтық-салтанатты жазғы киім нысандары. </w:t>
      </w:r>
      <w:r>
        <w:br/>
      </w:r>
      <w:r>
        <w:rPr>
          <w:rFonts w:ascii="Times New Roman"/>
          <w:b/>
          <w:i w:val="false"/>
          <w:color w:val="000000"/>
        </w:rPr>
        <w:t>
(қағаз мәтіннен қараңыз)</w:t>
      </w:r>
    </w:p>
    <w:p>
      <w:pPr>
        <w:spacing w:after="0"/>
        <w:ind w:left="0"/>
        <w:jc w:val="both"/>
      </w:pPr>
      <w:r>
        <w:rPr>
          <w:rFonts w:ascii="Times New Roman"/>
          <w:b w:val="false"/>
          <w:i w:val="false"/>
          <w:color w:val="ff0000"/>
          <w:sz w:val="28"/>
        </w:rPr>
        <w:t xml:space="preserve">      Ескерту. 42-сурет алынып тасталды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43-сурет . </w:t>
      </w:r>
      <w:r>
        <w:br/>
      </w:r>
      <w:r>
        <w:rPr>
          <w:rFonts w:ascii="Times New Roman"/>
          <w:b/>
          <w:i w:val="false"/>
          <w:color w:val="000000"/>
        </w:rPr>
        <w:t xml:space="preserve">
Әйел-офицерлердің және кіші басшы құрамның ұзын жеңі бар </w:t>
      </w:r>
      <w:r>
        <w:br/>
      </w:r>
      <w:r>
        <w:rPr>
          <w:rFonts w:ascii="Times New Roman"/>
          <w:b/>
          <w:i w:val="false"/>
          <w:color w:val="000000"/>
        </w:rPr>
        <w:t xml:space="preserve">
жейдедегі күнделікті киетін жазғы киім нысандары. </w:t>
      </w:r>
      <w:r>
        <w:br/>
      </w:r>
      <w:r>
        <w:rPr>
          <w:rFonts w:ascii="Times New Roman"/>
          <w:b/>
          <w:i w:val="false"/>
          <w:color w:val="000000"/>
        </w:rPr>
        <w:t xml:space="preserve">
Әйел-офицерлердің және кіші басшы құрамның қысқа жеңі бар </w:t>
      </w:r>
      <w:r>
        <w:br/>
      </w:r>
      <w:r>
        <w:rPr>
          <w:rFonts w:ascii="Times New Roman"/>
          <w:b/>
          <w:i w:val="false"/>
          <w:color w:val="000000"/>
        </w:rPr>
        <w:t xml:space="preserve">
жейдедегі күнделікті киетін жазғы киім нысандары. </w:t>
      </w:r>
      <w:r>
        <w:br/>
      </w:r>
      <w:r>
        <w:rPr>
          <w:rFonts w:ascii="Times New Roman"/>
          <w:b/>
          <w:i w:val="false"/>
          <w:color w:val="000000"/>
        </w:rPr>
        <w:t xml:space="preserve">
(қағаз мәтіннен қараңыз)  44-сурет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далалық жазғы киім нысандары. </w:t>
      </w:r>
      <w:r>
        <w:br/>
      </w:r>
      <w:r>
        <w:rPr>
          <w:rFonts w:ascii="Times New Roman"/>
          <w:b/>
          <w:i w:val="false"/>
          <w:color w:val="000000"/>
        </w:rPr>
        <w:t>
(қағаз мәтіннен қараңыз) 44-1-сурет.</w:t>
      </w:r>
      <w:r>
        <w:br/>
      </w:r>
      <w:r>
        <w:rPr>
          <w:rFonts w:ascii="Times New Roman"/>
          <w:b/>
          <w:i w:val="false"/>
          <w:color w:val="000000"/>
        </w:rPr>
        <w:t>
Әйел-офицерлердің және кіші басшы құрамның күртедегі жазғы далалық киім нысаны</w:t>
      </w:r>
      <w:r>
        <w:br/>
      </w:r>
      <w:r>
        <w:rPr>
          <w:rFonts w:ascii="Times New Roman"/>
          <w:b/>
          <w:i w:val="false"/>
          <w:color w:val="000000"/>
        </w:rPr>
        <w:t xml:space="preserve">
(қағаз мәтіннен қараңыз) 45-сурет . </w:t>
      </w:r>
      <w:r>
        <w:br/>
      </w:r>
      <w:r>
        <w:rPr>
          <w:rFonts w:ascii="Times New Roman"/>
          <w:b/>
          <w:i w:val="false"/>
          <w:color w:val="000000"/>
        </w:rPr>
        <w:t xml:space="preserve">
Әйел-офицерлердің және кіші басшы құрамның </w:t>
      </w:r>
      <w:r>
        <w:br/>
      </w:r>
      <w:r>
        <w:rPr>
          <w:rFonts w:ascii="Times New Roman"/>
          <w:b/>
          <w:i w:val="false"/>
          <w:color w:val="000000"/>
        </w:rPr>
        <w:t xml:space="preserve">
далалық қысқы киім нысандары. </w:t>
      </w:r>
      <w:r>
        <w:br/>
      </w:r>
      <w:r>
        <w:rPr>
          <w:rFonts w:ascii="Times New Roman"/>
          <w:b/>
          <w:i w:val="false"/>
          <w:color w:val="000000"/>
        </w:rPr>
        <w:t xml:space="preserve">
(қағаз мәтіннен қараңыз)  46-сурет. </w:t>
      </w:r>
      <w:r>
        <w:br/>
      </w:r>
      <w:r>
        <w:rPr>
          <w:rFonts w:ascii="Times New Roman"/>
          <w:b/>
          <w:i w:val="false"/>
          <w:color w:val="000000"/>
        </w:rPr>
        <w:t xml:space="preserve">
Кіші басшы құрамның парадтық киім нысандары. </w:t>
      </w:r>
      <w:r>
        <w:br/>
      </w:r>
      <w:r>
        <w:rPr>
          <w:rFonts w:ascii="Times New Roman"/>
          <w:b/>
          <w:i w:val="false"/>
          <w:color w:val="000000"/>
        </w:rPr>
        <w:t xml:space="preserve">
(қағаз мәтіннен қараңыз)  47-сурет . </w:t>
      </w:r>
      <w:r>
        <w:br/>
      </w:r>
      <w:r>
        <w:rPr>
          <w:rFonts w:ascii="Times New Roman"/>
          <w:b/>
          <w:i w:val="false"/>
          <w:color w:val="000000"/>
        </w:rPr>
        <w:t xml:space="preserve">
Кіші басшы құрамның қысқы парадтық киім нысандары. </w:t>
      </w:r>
      <w:r>
        <w:br/>
      </w:r>
      <w:r>
        <w:rPr>
          <w:rFonts w:ascii="Times New Roman"/>
          <w:b/>
          <w:i w:val="false"/>
          <w:color w:val="000000"/>
        </w:rPr>
        <w:t xml:space="preserve">
(қағаз мәтіннен қараңыз)  48-сурет . </w:t>
      </w:r>
      <w:r>
        <w:br/>
      </w:r>
      <w:r>
        <w:rPr>
          <w:rFonts w:ascii="Times New Roman"/>
          <w:b/>
          <w:i w:val="false"/>
          <w:color w:val="000000"/>
        </w:rPr>
        <w:t xml:space="preserve">
Кіші басшы құрамның күнделікті киетін киім нысандары. </w:t>
      </w:r>
      <w:r>
        <w:br/>
      </w:r>
      <w:r>
        <w:rPr>
          <w:rFonts w:ascii="Times New Roman"/>
          <w:b/>
          <w:i w:val="false"/>
          <w:color w:val="000000"/>
        </w:rPr>
        <w:t xml:space="preserve">
(қағаз мәтіннен қараңыз)  49-сурет . </w:t>
      </w:r>
      <w:r>
        <w:br/>
      </w:r>
      <w:r>
        <w:rPr>
          <w:rFonts w:ascii="Times New Roman"/>
          <w:b/>
          <w:i w:val="false"/>
          <w:color w:val="000000"/>
        </w:rPr>
        <w:t xml:space="preserve">
Кіші басшы құрамның қысқы күнделікті киетін киім нысандары. </w:t>
      </w:r>
      <w:r>
        <w:br/>
      </w:r>
      <w:r>
        <w:rPr>
          <w:rFonts w:ascii="Times New Roman"/>
          <w:b/>
          <w:i w:val="false"/>
          <w:color w:val="000000"/>
        </w:rPr>
        <w:t xml:space="preserve">
(қағаз мәтіннен қараңыз)  50-сурет . </w:t>
      </w:r>
      <w:r>
        <w:br/>
      </w:r>
      <w:r>
        <w:rPr>
          <w:rFonts w:ascii="Times New Roman"/>
          <w:b/>
          <w:i w:val="false"/>
          <w:color w:val="000000"/>
        </w:rPr>
        <w:t xml:space="preserve">
Кіші басшы құрамның ұзын жеңі бар жейдедегі </w:t>
      </w:r>
      <w:r>
        <w:br/>
      </w:r>
      <w:r>
        <w:rPr>
          <w:rFonts w:ascii="Times New Roman"/>
          <w:b/>
          <w:i w:val="false"/>
          <w:color w:val="000000"/>
        </w:rPr>
        <w:t xml:space="preserve">
күнделікті киетін жазғы киім нысандары. </w:t>
      </w:r>
      <w:r>
        <w:br/>
      </w:r>
      <w:r>
        <w:rPr>
          <w:rFonts w:ascii="Times New Roman"/>
          <w:b/>
          <w:i w:val="false"/>
          <w:color w:val="000000"/>
        </w:rPr>
        <w:t xml:space="preserve">
(қағаз мәтіннен қараңыз)  51-сурет . </w:t>
      </w:r>
      <w:r>
        <w:br/>
      </w:r>
      <w:r>
        <w:rPr>
          <w:rFonts w:ascii="Times New Roman"/>
          <w:b/>
          <w:i w:val="false"/>
          <w:color w:val="000000"/>
        </w:rPr>
        <w:t xml:space="preserve">
Кіші басшы құрамның қысқа жеңі бар жейдедегі </w:t>
      </w:r>
      <w:r>
        <w:br/>
      </w:r>
      <w:r>
        <w:rPr>
          <w:rFonts w:ascii="Times New Roman"/>
          <w:b/>
          <w:i w:val="false"/>
          <w:color w:val="000000"/>
        </w:rPr>
        <w:t xml:space="preserve">
күнделікті киетін жазғы киім нысандары. </w:t>
      </w:r>
      <w:r>
        <w:br/>
      </w:r>
      <w:r>
        <w:rPr>
          <w:rFonts w:ascii="Times New Roman"/>
          <w:b/>
          <w:i w:val="false"/>
          <w:color w:val="000000"/>
        </w:rPr>
        <w:t xml:space="preserve">
(қағаз мәтіннен қараңыз)  52-сурет . </w:t>
      </w:r>
      <w:r>
        <w:br/>
      </w:r>
      <w:r>
        <w:rPr>
          <w:rFonts w:ascii="Times New Roman"/>
          <w:b/>
          <w:i w:val="false"/>
          <w:color w:val="000000"/>
        </w:rPr>
        <w:t xml:space="preserve">
Аға, орта және кіші басшы құрамның күрткесіз әскери </w:t>
      </w:r>
      <w:r>
        <w:br/>
      </w:r>
      <w:r>
        <w:rPr>
          <w:rFonts w:ascii="Times New Roman"/>
          <w:b/>
          <w:i w:val="false"/>
          <w:color w:val="000000"/>
        </w:rPr>
        <w:t xml:space="preserve">
кезекшіліктегі күнделікті киетін қысқы киім нысандары. </w:t>
      </w:r>
      <w:r>
        <w:br/>
      </w:r>
      <w:r>
        <w:rPr>
          <w:rFonts w:ascii="Times New Roman"/>
          <w:b/>
          <w:i w:val="false"/>
          <w:color w:val="000000"/>
        </w:rPr>
        <w:t xml:space="preserve">
(қағаз мәтіннен қараңыз)  53-сурет . </w:t>
      </w:r>
      <w:r>
        <w:br/>
      </w:r>
      <w:r>
        <w:rPr>
          <w:rFonts w:ascii="Times New Roman"/>
          <w:b/>
          <w:i w:val="false"/>
          <w:color w:val="000000"/>
        </w:rPr>
        <w:t xml:space="preserve">
Кіші басшы құрамның далалық жазғы киім нысандары. </w:t>
      </w:r>
      <w:r>
        <w:br/>
      </w:r>
      <w:r>
        <w:rPr>
          <w:rFonts w:ascii="Times New Roman"/>
          <w:b/>
          <w:i w:val="false"/>
          <w:color w:val="000000"/>
        </w:rPr>
        <w:t xml:space="preserve">
(қағаз мәтіннен қараңыз)  54-сурет. </w:t>
      </w:r>
      <w:r>
        <w:br/>
      </w:r>
      <w:r>
        <w:rPr>
          <w:rFonts w:ascii="Times New Roman"/>
          <w:b/>
          <w:i w:val="false"/>
          <w:color w:val="000000"/>
        </w:rPr>
        <w:t xml:space="preserve">
Кіші басшы құрамның далалық қысқы киім нысандары. </w:t>
      </w:r>
      <w:r>
        <w:br/>
      </w:r>
      <w:r>
        <w:rPr>
          <w:rFonts w:ascii="Times New Roman"/>
          <w:b/>
          <w:i w:val="false"/>
          <w:color w:val="000000"/>
        </w:rPr>
        <w:t xml:space="preserve">
(қағаз мәтіннен қараңыз) </w:t>
      </w:r>
    </w:p>
    <w:p>
      <w:pPr>
        <w:spacing w:after="0"/>
        <w:ind w:left="0"/>
        <w:jc w:val="both"/>
      </w:pPr>
      <w:r>
        <w:rPr>
          <w:rFonts w:ascii="Times New Roman"/>
          <w:b w:val="false"/>
          <w:i w:val="false"/>
          <w:color w:val="ff0000"/>
          <w:sz w:val="28"/>
        </w:rPr>
        <w:t xml:space="preserve">      Ескерту. 55-сурет алынып тасталды - ҚР Үкіметінің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both"/>
      </w:pPr>
      <w:r>
        <w:rPr>
          <w:rFonts w:ascii="Times New Roman"/>
          <w:b w:val="false"/>
          <w:i w:val="false"/>
          <w:color w:val="ff0000"/>
          <w:sz w:val="28"/>
        </w:rPr>
        <w:t xml:space="preserve">      Ескерту. 56-сурет алынып тасталды - ҚР Үкіметінің 2011.11.08. </w:t>
      </w:r>
      <w:r>
        <w:rPr>
          <w:rFonts w:ascii="Times New Roman"/>
          <w:b w:val="false"/>
          <w:i w:val="false"/>
          <w:color w:val="ff0000"/>
          <w:sz w:val="28"/>
        </w:rPr>
        <w:t>N 1306</w:t>
      </w:r>
      <w:r>
        <w:rPr>
          <w:rFonts w:ascii="Times New Roman"/>
          <w:b w:val="false"/>
          <w:i w:val="false"/>
          <w:color w:val="ff0000"/>
          <w:sz w:val="28"/>
        </w:rPr>
        <w:t> (алғашқы ресми жарияланғанынан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56-1-сурет</w:t>
      </w:r>
      <w:r>
        <w:br/>
      </w:r>
      <w:r>
        <w:rPr>
          <w:rFonts w:ascii="Times New Roman"/>
          <w:b/>
          <w:i w:val="false"/>
          <w:color w:val="000000"/>
        </w:rPr>
        <w:t>
      Курсанттардың парадтық жазғы киім нысаны</w:t>
      </w:r>
      <w:r>
        <w:br/>
      </w:r>
      <w:r>
        <w:rPr>
          <w:rFonts w:ascii="Times New Roman"/>
          <w:b/>
          <w:i w:val="false"/>
          <w:color w:val="000000"/>
        </w:rPr>
        <w:t>
      (қағаз мәтіннен қараңыз) 56-2-сурет</w:t>
      </w:r>
      <w:r>
        <w:br/>
      </w:r>
      <w:r>
        <w:rPr>
          <w:rFonts w:ascii="Times New Roman"/>
          <w:b/>
          <w:i w:val="false"/>
          <w:color w:val="000000"/>
        </w:rPr>
        <w:t>
      Курсанттардың парадтық қысқы киім нысаны</w:t>
      </w:r>
      <w:r>
        <w:br/>
      </w:r>
      <w:r>
        <w:rPr>
          <w:rFonts w:ascii="Times New Roman"/>
          <w:b/>
          <w:i w:val="false"/>
          <w:color w:val="000000"/>
        </w:rPr>
        <w:t>
      (қағаз мәтіннен қараңыз) 56-3-сурет</w:t>
      </w:r>
      <w:r>
        <w:br/>
      </w:r>
      <w:r>
        <w:rPr>
          <w:rFonts w:ascii="Times New Roman"/>
          <w:b/>
          <w:i w:val="false"/>
          <w:color w:val="000000"/>
        </w:rPr>
        <w:t>
      Курсанттардың күнделікті киетін жазғы киім нысаны</w:t>
      </w:r>
      <w:r>
        <w:br/>
      </w:r>
      <w:r>
        <w:rPr>
          <w:rFonts w:ascii="Times New Roman"/>
          <w:b/>
          <w:i w:val="false"/>
          <w:color w:val="000000"/>
        </w:rPr>
        <w:t>
      (қағаз мәтіннен қараңыз) 56-4-сурет</w:t>
      </w:r>
      <w:r>
        <w:br/>
      </w:r>
      <w:r>
        <w:rPr>
          <w:rFonts w:ascii="Times New Roman"/>
          <w:b/>
          <w:i w:val="false"/>
          <w:color w:val="000000"/>
        </w:rPr>
        <w:t>
      Курсанттардың ұзын жеңі бар қорғаныш түсті жейдедегі күнделікті киетін жазғы киім нысаны</w:t>
      </w:r>
      <w:r>
        <w:br/>
      </w:r>
      <w:r>
        <w:rPr>
          <w:rFonts w:ascii="Times New Roman"/>
          <w:b/>
          <w:i w:val="false"/>
          <w:color w:val="000000"/>
        </w:rPr>
        <w:t>
      (қағаз мәтіннен қараңыз) 56-5-сурет</w:t>
      </w:r>
      <w:r>
        <w:br/>
      </w:r>
      <w:r>
        <w:rPr>
          <w:rFonts w:ascii="Times New Roman"/>
          <w:b/>
          <w:i w:val="false"/>
          <w:color w:val="000000"/>
        </w:rPr>
        <w:t>
      Курсанттардың қысқа күнделікті киетін киім нысаны</w:t>
      </w:r>
      <w:r>
        <w:br/>
      </w:r>
      <w:r>
        <w:rPr>
          <w:rFonts w:ascii="Times New Roman"/>
          <w:b/>
          <w:i w:val="false"/>
          <w:color w:val="000000"/>
        </w:rPr>
        <w:t>
      (қағаз мәтіннен қараңыз) 56-6-сурет</w:t>
      </w:r>
      <w:r>
        <w:br/>
      </w:r>
      <w:r>
        <w:rPr>
          <w:rFonts w:ascii="Times New Roman"/>
          <w:b/>
          <w:i w:val="false"/>
          <w:color w:val="000000"/>
        </w:rPr>
        <w:t>
      Курсанттардың далалық жазғы киім нысаны</w:t>
      </w:r>
      <w:r>
        <w:br/>
      </w:r>
      <w:r>
        <w:rPr>
          <w:rFonts w:ascii="Times New Roman"/>
          <w:b/>
          <w:i w:val="false"/>
          <w:color w:val="000000"/>
        </w:rPr>
        <w:t>
      (қағаз мәтіннен қараңыз) 56-7-сурет</w:t>
      </w:r>
      <w:r>
        <w:br/>
      </w:r>
      <w:r>
        <w:rPr>
          <w:rFonts w:ascii="Times New Roman"/>
          <w:b/>
          <w:i w:val="false"/>
          <w:color w:val="000000"/>
        </w:rPr>
        <w:t>
      Курсанттардың далалық қысқы киім нысаны</w:t>
      </w:r>
      <w:r>
        <w:br/>
      </w:r>
      <w:r>
        <w:rPr>
          <w:rFonts w:ascii="Times New Roman"/>
          <w:b/>
          <w:i w:val="false"/>
          <w:color w:val="000000"/>
        </w:rPr>
        <w:t>
      (қағаз мәтіннен қараңыз) 56-8-сурет</w:t>
      </w:r>
      <w:r>
        <w:br/>
      </w:r>
      <w:r>
        <w:rPr>
          <w:rFonts w:ascii="Times New Roman"/>
          <w:b/>
          <w:i w:val="false"/>
          <w:color w:val="000000"/>
        </w:rPr>
        <w:t>
      Курсанттардың жұмысқа киетін жазғы киім нысаны</w:t>
      </w:r>
      <w:r>
        <w:br/>
      </w:r>
      <w:r>
        <w:rPr>
          <w:rFonts w:ascii="Times New Roman"/>
          <w:b/>
          <w:i w:val="false"/>
          <w:color w:val="000000"/>
        </w:rPr>
        <w:t>
      (қағаз мәтіннен қараңыз) 56-9-сурет</w:t>
      </w:r>
      <w:r>
        <w:br/>
      </w:r>
      <w:r>
        <w:rPr>
          <w:rFonts w:ascii="Times New Roman"/>
          <w:b/>
          <w:i w:val="false"/>
          <w:color w:val="000000"/>
        </w:rPr>
        <w:t>
      Курсанттардың жұмысқа киетін қысқы киім нысаны</w:t>
      </w:r>
      <w:r>
        <w:br/>
      </w:r>
      <w:r>
        <w:rPr>
          <w:rFonts w:ascii="Times New Roman"/>
          <w:b/>
          <w:i w:val="false"/>
          <w:color w:val="000000"/>
        </w:rPr>
        <w:t>
      (қағаз мәтіннен қараңыз)</w:t>
      </w:r>
    </w:p>
    <w:p>
      <w:pPr>
        <w:spacing w:after="0"/>
        <w:ind w:left="0"/>
        <w:jc w:val="left"/>
      </w:pPr>
      <w:r>
        <w:rPr>
          <w:rFonts w:ascii="Times New Roman"/>
          <w:b/>
          <w:i w:val="false"/>
          <w:color w:val="000000"/>
        </w:rPr>
        <w:t xml:space="preserve"> Айырым белгілерінің </w:t>
      </w:r>
      <w:r>
        <w:br/>
      </w:r>
      <w:r>
        <w:rPr>
          <w:rFonts w:ascii="Times New Roman"/>
          <w:b/>
          <w:i w:val="false"/>
          <w:color w:val="000000"/>
        </w:rPr>
        <w:t>
Суреттері</w:t>
      </w:r>
    </w:p>
    <w:p>
      <w:pPr>
        <w:spacing w:after="0"/>
        <w:ind w:left="0"/>
        <w:jc w:val="both"/>
      </w:pPr>
      <w:r>
        <w:rPr>
          <w:rFonts w:ascii="Times New Roman"/>
          <w:b w:val="false"/>
          <w:i w:val="false"/>
          <w:color w:val="ff0000"/>
          <w:sz w:val="28"/>
        </w:rPr>
        <w:t xml:space="preserve">      Ескерту. 6-параграфқа өзгерту енгізілді - ҚР Үкіметінің 2009.12.15 </w:t>
      </w:r>
      <w:r>
        <w:rPr>
          <w:rFonts w:ascii="Times New Roman"/>
          <w:b w:val="false"/>
          <w:i w:val="false"/>
          <w:color w:val="ff0000"/>
          <w:sz w:val="28"/>
        </w:rPr>
        <w:t>№ 2116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Генералдардың иық белгілері </w:t>
      </w:r>
      <w:r>
        <w:br/>
      </w:r>
      <w:r>
        <w:rPr>
          <w:rFonts w:ascii="Times New Roman"/>
          <w:b/>
          <w:i w:val="false"/>
          <w:color w:val="000000"/>
        </w:rPr>
        <w:t xml:space="preserve">
  </w:t>
      </w:r>
      <w:r>
        <w:br/>
      </w:r>
      <w:r>
        <w:rPr>
          <w:rFonts w:ascii="Times New Roman"/>
          <w:b/>
          <w:i w:val="false"/>
          <w:color w:val="000000"/>
        </w:rPr>
        <w:t xml:space="preserve">
57-сурет . </w:t>
      </w:r>
      <w:r>
        <w:br/>
      </w:r>
      <w:r>
        <w:rPr>
          <w:rFonts w:ascii="Times New Roman"/>
          <w:b/>
          <w:i w:val="false"/>
          <w:color w:val="000000"/>
        </w:rPr>
        <w:t xml:space="preserve">
Парадтық киім-кешекке </w:t>
      </w:r>
      <w:r>
        <w:br/>
      </w:r>
      <w:r>
        <w:rPr>
          <w:rFonts w:ascii="Times New Roman"/>
          <w:b/>
          <w:i w:val="false"/>
          <w:color w:val="000000"/>
        </w:rPr>
        <w:t xml:space="preserve">
Парадтық-салтанатты киім-кешекке </w:t>
      </w:r>
      <w:r>
        <w:br/>
      </w:r>
      <w:r>
        <w:rPr>
          <w:rFonts w:ascii="Times New Roman"/>
          <w:b/>
          <w:i w:val="false"/>
          <w:color w:val="000000"/>
        </w:rPr>
        <w:t xml:space="preserve">
Ақ түсті жейдеге </w:t>
      </w:r>
      <w:r>
        <w:br/>
      </w:r>
      <w:r>
        <w:rPr>
          <w:rFonts w:ascii="Times New Roman"/>
          <w:b/>
          <w:i w:val="false"/>
          <w:color w:val="000000"/>
        </w:rPr>
        <w:t xml:space="preserve">
Күнделікті киетін киім-кешекке </w:t>
      </w:r>
      <w:r>
        <w:br/>
      </w:r>
      <w:r>
        <w:rPr>
          <w:rFonts w:ascii="Times New Roman"/>
          <w:b/>
          <w:i w:val="false"/>
          <w:color w:val="000000"/>
        </w:rPr>
        <w:t xml:space="preserve">
Қорғаныш түсті жейдеге </w:t>
      </w:r>
      <w:r>
        <w:br/>
      </w:r>
      <w:r>
        <w:rPr>
          <w:rFonts w:ascii="Times New Roman"/>
          <w:b/>
          <w:i w:val="false"/>
          <w:color w:val="000000"/>
        </w:rPr>
        <w:t xml:space="preserve">
Қорғаныш түсті жемпірге </w:t>
      </w:r>
      <w:r>
        <w:br/>
      </w:r>
      <w:r>
        <w:rPr>
          <w:rFonts w:ascii="Times New Roman"/>
          <w:b/>
          <w:i w:val="false"/>
          <w:color w:val="000000"/>
        </w:rPr>
        <w:t xml:space="preserve">
(қағаз мәтіннен қараңыз)  58-сурет. </w:t>
      </w:r>
      <w:r>
        <w:br/>
      </w:r>
      <w:r>
        <w:rPr>
          <w:rFonts w:ascii="Times New Roman"/>
          <w:b/>
          <w:i w:val="false"/>
          <w:color w:val="000000"/>
        </w:rPr>
        <w:t xml:space="preserve">
Далалық киім-кешекке </w:t>
      </w:r>
      <w:r>
        <w:br/>
      </w:r>
      <w:r>
        <w:rPr>
          <w:rFonts w:ascii="Times New Roman"/>
          <w:b/>
          <w:i w:val="false"/>
          <w:color w:val="000000"/>
        </w:rPr>
        <w:t xml:space="preserve">
(қағаз мәтіннен қараңыз)  Аға және орта басшы құрамның иық белгілері </w:t>
      </w:r>
      <w:r>
        <w:br/>
      </w:r>
      <w:r>
        <w:rPr>
          <w:rFonts w:ascii="Times New Roman"/>
          <w:b/>
          <w:i w:val="false"/>
          <w:color w:val="000000"/>
        </w:rPr>
        <w:t xml:space="preserve">
  </w:t>
      </w:r>
      <w:r>
        <w:br/>
      </w:r>
      <w:r>
        <w:rPr>
          <w:rFonts w:ascii="Times New Roman"/>
          <w:b/>
          <w:i w:val="false"/>
          <w:color w:val="000000"/>
        </w:rPr>
        <w:t xml:space="preserve">
59-сурет. </w:t>
      </w:r>
      <w:r>
        <w:br/>
      </w:r>
      <w:r>
        <w:rPr>
          <w:rFonts w:ascii="Times New Roman"/>
          <w:b/>
          <w:i w:val="false"/>
          <w:color w:val="000000"/>
        </w:rPr>
        <w:t xml:space="preserve">
Парадтық киім-кешекке </w:t>
      </w:r>
      <w:r>
        <w:br/>
      </w:r>
      <w:r>
        <w:rPr>
          <w:rFonts w:ascii="Times New Roman"/>
          <w:b/>
          <w:i w:val="false"/>
          <w:color w:val="000000"/>
        </w:rPr>
        <w:t xml:space="preserve">
Ақ түсті жейдеге </w:t>
      </w:r>
      <w:r>
        <w:br/>
      </w:r>
      <w:r>
        <w:rPr>
          <w:rFonts w:ascii="Times New Roman"/>
          <w:b/>
          <w:i w:val="false"/>
          <w:color w:val="000000"/>
        </w:rPr>
        <w:t xml:space="preserve">
(қағаз мәтіннен қараңыз)  60-сурет . </w:t>
      </w:r>
      <w:r>
        <w:br/>
      </w:r>
      <w:r>
        <w:rPr>
          <w:rFonts w:ascii="Times New Roman"/>
          <w:b/>
          <w:i w:val="false"/>
          <w:color w:val="000000"/>
        </w:rPr>
        <w:t xml:space="preserve">
Күнделікті киетін киім-кешекке </w:t>
      </w:r>
      <w:r>
        <w:br/>
      </w:r>
      <w:r>
        <w:rPr>
          <w:rFonts w:ascii="Times New Roman"/>
          <w:b/>
          <w:i w:val="false"/>
          <w:color w:val="000000"/>
        </w:rPr>
        <w:t xml:space="preserve">
(қағаз мәтіннен қараңыз)  61-сурет . </w:t>
      </w:r>
      <w:r>
        <w:br/>
      </w:r>
      <w:r>
        <w:rPr>
          <w:rFonts w:ascii="Times New Roman"/>
          <w:b/>
          <w:i w:val="false"/>
          <w:color w:val="000000"/>
        </w:rPr>
        <w:t xml:space="preserve">
Күнделікті киетін киім-кешекке (жемпірге) </w:t>
      </w:r>
      <w:r>
        <w:br/>
      </w:r>
      <w:r>
        <w:rPr>
          <w:rFonts w:ascii="Times New Roman"/>
          <w:b/>
          <w:i w:val="false"/>
          <w:color w:val="000000"/>
        </w:rPr>
        <w:t xml:space="preserve">
(қағаз мәтіннен қараңыз)  Аға, орта және кіші басшы құрамның иық белгілері </w:t>
      </w:r>
      <w:r>
        <w:br/>
      </w:r>
      <w:r>
        <w:rPr>
          <w:rFonts w:ascii="Times New Roman"/>
          <w:b/>
          <w:i w:val="false"/>
          <w:color w:val="000000"/>
        </w:rPr>
        <w:t xml:space="preserve">
  </w:t>
      </w:r>
      <w:r>
        <w:br/>
      </w:r>
      <w:r>
        <w:rPr>
          <w:rFonts w:ascii="Times New Roman"/>
          <w:b/>
          <w:i w:val="false"/>
          <w:color w:val="000000"/>
        </w:rPr>
        <w:t xml:space="preserve">
62-сурет . </w:t>
      </w:r>
      <w:r>
        <w:br/>
      </w:r>
      <w:r>
        <w:rPr>
          <w:rFonts w:ascii="Times New Roman"/>
          <w:b/>
          <w:i w:val="false"/>
          <w:color w:val="000000"/>
        </w:rPr>
        <w:t xml:space="preserve">
Далалық киім-кешекке. </w:t>
      </w:r>
      <w:r>
        <w:br/>
      </w:r>
      <w:r>
        <w:rPr>
          <w:rFonts w:ascii="Times New Roman"/>
          <w:b/>
          <w:i w:val="false"/>
          <w:color w:val="000000"/>
        </w:rPr>
        <w:t xml:space="preserve">
(қағаз мәтіннен қараңыз)  Прапорщиктердің иық белгілері </w:t>
      </w:r>
      <w:r>
        <w:br/>
      </w:r>
      <w:r>
        <w:rPr>
          <w:rFonts w:ascii="Times New Roman"/>
          <w:b/>
          <w:i w:val="false"/>
          <w:color w:val="000000"/>
        </w:rPr>
        <w:t xml:space="preserve">
  </w:t>
      </w:r>
      <w:r>
        <w:br/>
      </w:r>
      <w:r>
        <w:rPr>
          <w:rFonts w:ascii="Times New Roman"/>
          <w:b/>
          <w:i w:val="false"/>
          <w:color w:val="000000"/>
        </w:rPr>
        <w:t xml:space="preserve">
63-сурет . </w:t>
      </w:r>
      <w:r>
        <w:br/>
      </w:r>
      <w:r>
        <w:rPr>
          <w:rFonts w:ascii="Times New Roman"/>
          <w:b/>
          <w:i w:val="false"/>
          <w:color w:val="000000"/>
        </w:rPr>
        <w:t xml:space="preserve">
Парадтық киім-кешекке. </w:t>
      </w:r>
      <w:r>
        <w:br/>
      </w:r>
      <w:r>
        <w:rPr>
          <w:rFonts w:ascii="Times New Roman"/>
          <w:b/>
          <w:i w:val="false"/>
          <w:color w:val="000000"/>
        </w:rPr>
        <w:t xml:space="preserve">
Ақ түсті жейдеге. </w:t>
      </w:r>
      <w:r>
        <w:br/>
      </w:r>
      <w:r>
        <w:rPr>
          <w:rFonts w:ascii="Times New Roman"/>
          <w:b/>
          <w:i w:val="false"/>
          <w:color w:val="000000"/>
        </w:rPr>
        <w:t xml:space="preserve">
Күнделікті киетін киім-кешекке. </w:t>
      </w:r>
      <w:r>
        <w:br/>
      </w:r>
      <w:r>
        <w:rPr>
          <w:rFonts w:ascii="Times New Roman"/>
          <w:b/>
          <w:i w:val="false"/>
          <w:color w:val="000000"/>
        </w:rPr>
        <w:t xml:space="preserve">
Парадтық және күнделікті киетін киім-кешекке. </w:t>
      </w:r>
      <w:r>
        <w:br/>
      </w:r>
      <w:r>
        <w:rPr>
          <w:rFonts w:ascii="Times New Roman"/>
          <w:b/>
          <w:i w:val="false"/>
          <w:color w:val="000000"/>
        </w:rPr>
        <w:t xml:space="preserve">
(қағаз мәтіннен қараңыз)  Кіші басшы құрамның иық белгілері </w:t>
      </w:r>
      <w:r>
        <w:br/>
      </w:r>
      <w:r>
        <w:rPr>
          <w:rFonts w:ascii="Times New Roman"/>
          <w:b/>
          <w:i w:val="false"/>
          <w:color w:val="000000"/>
        </w:rPr>
        <w:t xml:space="preserve">
  </w:t>
      </w:r>
      <w:r>
        <w:br/>
      </w:r>
      <w:r>
        <w:rPr>
          <w:rFonts w:ascii="Times New Roman"/>
          <w:b/>
          <w:i w:val="false"/>
          <w:color w:val="000000"/>
        </w:rPr>
        <w:t xml:space="preserve">
64-сурет . </w:t>
      </w:r>
      <w:r>
        <w:br/>
      </w:r>
      <w:r>
        <w:rPr>
          <w:rFonts w:ascii="Times New Roman"/>
          <w:b/>
          <w:i w:val="false"/>
          <w:color w:val="000000"/>
        </w:rPr>
        <w:t xml:space="preserve">
Күнделікті киетін киім-кешекке. </w:t>
      </w:r>
      <w:r>
        <w:br/>
      </w:r>
      <w:r>
        <w:rPr>
          <w:rFonts w:ascii="Times New Roman"/>
          <w:b/>
          <w:i w:val="false"/>
          <w:color w:val="000000"/>
        </w:rPr>
        <w:t xml:space="preserve">
(қағаз мәтіннен қараңыз)  65-сурет . </w:t>
      </w:r>
      <w:r>
        <w:br/>
      </w:r>
      <w:r>
        <w:rPr>
          <w:rFonts w:ascii="Times New Roman"/>
          <w:b/>
          <w:i w:val="false"/>
          <w:color w:val="000000"/>
        </w:rPr>
        <w:t xml:space="preserve">
Күнделікті киетін киім-кешекке (жемпірге) </w:t>
      </w:r>
      <w:r>
        <w:br/>
      </w:r>
      <w:r>
        <w:rPr>
          <w:rFonts w:ascii="Times New Roman"/>
          <w:b/>
          <w:i w:val="false"/>
          <w:color w:val="000000"/>
        </w:rPr>
        <w:t xml:space="preserve">
(қағаз мәтіннен қараңыз)  66-сурет . </w:t>
      </w:r>
      <w:r>
        <w:br/>
      </w:r>
      <w:r>
        <w:rPr>
          <w:rFonts w:ascii="Times New Roman"/>
          <w:b/>
          <w:i w:val="false"/>
          <w:color w:val="000000"/>
        </w:rPr>
        <w:t xml:space="preserve">
Генералдардың жеңдік белгілері </w:t>
      </w:r>
      <w:r>
        <w:br/>
      </w:r>
      <w:r>
        <w:rPr>
          <w:rFonts w:ascii="Times New Roman"/>
          <w:b/>
          <w:i w:val="false"/>
          <w:color w:val="000000"/>
        </w:rPr>
        <w:t xml:space="preserve">
(қағаз мәтіннен қараңыз)  Аға, орта және кіші басшы құрамның жеңдік белгілері </w:t>
      </w:r>
      <w:r>
        <w:br/>
      </w:r>
      <w:r>
        <w:rPr>
          <w:rFonts w:ascii="Times New Roman"/>
          <w:b/>
          <w:i w:val="false"/>
          <w:color w:val="000000"/>
        </w:rPr>
        <w:t xml:space="preserve">
  </w:t>
      </w:r>
      <w:r>
        <w:br/>
      </w:r>
      <w:r>
        <w:rPr>
          <w:rFonts w:ascii="Times New Roman"/>
          <w:b/>
          <w:i w:val="false"/>
          <w:color w:val="000000"/>
        </w:rPr>
        <w:t xml:space="preserve">
67-сурет. </w:t>
      </w:r>
      <w:r>
        <w:br/>
      </w:r>
      <w:r>
        <w:rPr>
          <w:rFonts w:ascii="Times New Roman"/>
          <w:b/>
          <w:i w:val="false"/>
          <w:color w:val="000000"/>
        </w:rPr>
        <w:t xml:space="preserve">
(қағаз мәтіннен қараңыз)  Кеудедегі жапсырмалары. Бейджилер. </w:t>
      </w:r>
      <w:r>
        <w:br/>
      </w:r>
      <w:r>
        <w:rPr>
          <w:rFonts w:ascii="Times New Roman"/>
          <w:b/>
          <w:i w:val="false"/>
          <w:color w:val="000000"/>
        </w:rPr>
        <w:t xml:space="preserve">
  </w:t>
      </w:r>
      <w:r>
        <w:br/>
      </w:r>
      <w:r>
        <w:rPr>
          <w:rFonts w:ascii="Times New Roman"/>
          <w:b/>
          <w:i w:val="false"/>
          <w:color w:val="000000"/>
        </w:rPr>
        <w:t xml:space="preserve">
68-сурет . </w:t>
      </w:r>
      <w:r>
        <w:br/>
      </w:r>
      <w:r>
        <w:rPr>
          <w:rFonts w:ascii="Times New Roman"/>
          <w:b/>
          <w:i w:val="false"/>
          <w:color w:val="000000"/>
        </w:rPr>
        <w:t xml:space="preserve">
Далалық киім нысанының кеудедегі жапсырмалары. </w:t>
      </w:r>
      <w:r>
        <w:br/>
      </w:r>
      <w:r>
        <w:rPr>
          <w:rFonts w:ascii="Times New Roman"/>
          <w:b/>
          <w:i w:val="false"/>
          <w:color w:val="000000"/>
        </w:rPr>
        <w:t xml:space="preserve">
Бейджилер. </w:t>
      </w:r>
      <w:r>
        <w:br/>
      </w:r>
      <w:r>
        <w:rPr>
          <w:rFonts w:ascii="Times New Roman"/>
          <w:b/>
          <w:i w:val="false"/>
          <w:color w:val="000000"/>
        </w:rPr>
        <w:t xml:space="preserve">
(қағаз мәтіннен қараңыз) Қазақстан Республикасының ТЖМ </w:t>
      </w:r>
      <w:r>
        <w:br/>
      </w:r>
      <w:r>
        <w:rPr>
          <w:rFonts w:ascii="Times New Roman"/>
          <w:b/>
          <w:i w:val="false"/>
          <w:color w:val="000000"/>
        </w:rPr>
        <w:t xml:space="preserve">
мемлекеттік өртке қарсы қызмет органдарының эмблемасы </w:t>
      </w:r>
    </w:p>
    <w:p>
      <w:pPr>
        <w:spacing w:after="0"/>
        <w:ind w:left="0"/>
        <w:jc w:val="both"/>
      </w:pPr>
      <w:r>
        <w:rPr>
          <w:rFonts w:ascii="Times New Roman"/>
          <w:b w:val="false"/>
          <w:i w:val="false"/>
          <w:color w:val="ff0000"/>
          <w:sz w:val="28"/>
        </w:rPr>
        <w:t xml:space="preserve">      Ескерту. 69-суретке өзгерту енгізілді - ҚР Үкіметінің 2006.04.28 N </w:t>
      </w:r>
      <w:r>
        <w:rPr>
          <w:rFonts w:ascii="Times New Roman"/>
          <w:b w:val="false"/>
          <w:i w:val="false"/>
          <w:color w:val="ff0000"/>
          <w:sz w:val="28"/>
        </w:rPr>
        <w:t>340</w:t>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Қаулыларымен. </w:t>
      </w:r>
    </w:p>
    <w:p>
      <w:pPr>
        <w:spacing w:after="0"/>
        <w:ind w:left="0"/>
        <w:jc w:val="left"/>
      </w:pPr>
      <w:r>
        <w:rPr>
          <w:rFonts w:ascii="Times New Roman"/>
          <w:b/>
          <w:i w:val="false"/>
          <w:color w:val="000000"/>
        </w:rPr>
        <w:t xml:space="preserve"> 69-сурет . </w:t>
      </w:r>
      <w:r>
        <w:br/>
      </w:r>
      <w:r>
        <w:rPr>
          <w:rFonts w:ascii="Times New Roman"/>
          <w:b/>
          <w:i w:val="false"/>
          <w:color w:val="000000"/>
        </w:rPr>
        <w:t xml:space="preserve">
(қағаз мәтіннен қараңыз)  Генералдардың, аға, орта және кіші басшы құрамның парадтық, </w:t>
      </w:r>
      <w:r>
        <w:br/>
      </w:r>
      <w:r>
        <w:rPr>
          <w:rFonts w:ascii="Times New Roman"/>
          <w:b/>
          <w:i w:val="false"/>
          <w:color w:val="000000"/>
        </w:rPr>
        <w:t xml:space="preserve">
парадтық-салтанатты және күнделікті киетін фуражкаларының </w:t>
      </w:r>
      <w:r>
        <w:br/>
      </w:r>
      <w:r>
        <w:rPr>
          <w:rFonts w:ascii="Times New Roman"/>
          <w:b/>
          <w:i w:val="false"/>
          <w:color w:val="000000"/>
        </w:rPr>
        <w:t xml:space="preserve">
төбесіндегі эмблемалары. </w:t>
      </w:r>
      <w:r>
        <w:br/>
      </w:r>
      <w:r>
        <w:rPr>
          <w:rFonts w:ascii="Times New Roman"/>
          <w:b/>
          <w:i w:val="false"/>
          <w:color w:val="000000"/>
        </w:rPr>
        <w:t xml:space="preserve">
  </w:t>
      </w:r>
      <w:r>
        <w:br/>
      </w:r>
      <w:r>
        <w:rPr>
          <w:rFonts w:ascii="Times New Roman"/>
          <w:b/>
          <w:i w:val="false"/>
          <w:color w:val="000000"/>
        </w:rPr>
        <w:t xml:space="preserve">
Аға, орта және кіші басшы құрамның парадтық, парадтық-салтанатты </w:t>
      </w:r>
      <w:r>
        <w:br/>
      </w:r>
      <w:r>
        <w:rPr>
          <w:rFonts w:ascii="Times New Roman"/>
          <w:b/>
          <w:i w:val="false"/>
          <w:color w:val="000000"/>
        </w:rPr>
        <w:t xml:space="preserve">
және күнделікті киетін фуражкасындағы эмблемасы бар кокарда. </w:t>
      </w:r>
      <w:r>
        <w:br/>
      </w:r>
      <w:r>
        <w:rPr>
          <w:rFonts w:ascii="Times New Roman"/>
          <w:b/>
          <w:i w:val="false"/>
          <w:color w:val="000000"/>
        </w:rPr>
        <w:t xml:space="preserve">
70-сурет . </w:t>
      </w:r>
      <w:r>
        <w:br/>
      </w:r>
      <w:r>
        <w:rPr>
          <w:rFonts w:ascii="Times New Roman"/>
          <w:b/>
          <w:i w:val="false"/>
          <w:color w:val="000000"/>
        </w:rPr>
        <w:t xml:space="preserve">
(қағаз мәтіннен қараңыз)  Генералдардың киім-кешектегі тігістері. </w:t>
      </w:r>
      <w:r>
        <w:br/>
      </w:r>
      <w:r>
        <w:rPr>
          <w:rFonts w:ascii="Times New Roman"/>
          <w:b/>
          <w:i w:val="false"/>
          <w:color w:val="000000"/>
        </w:rPr>
        <w:t xml:space="preserve">
Парадтық-салтанатты фуражкадағы тігістер. </w:t>
      </w:r>
      <w:r>
        <w:br/>
      </w:r>
      <w:r>
        <w:rPr>
          <w:rFonts w:ascii="Times New Roman"/>
          <w:b/>
          <w:i w:val="false"/>
          <w:color w:val="000000"/>
        </w:rPr>
        <w:t xml:space="preserve">
Күнделікті киетін фуражкадағы кокарда мен тігістер. </w:t>
      </w:r>
      <w:r>
        <w:br/>
      </w:r>
      <w:r>
        <w:rPr>
          <w:rFonts w:ascii="Times New Roman"/>
          <w:b/>
          <w:i w:val="false"/>
          <w:color w:val="000000"/>
        </w:rPr>
        <w:t xml:space="preserve">
Парадтық-салтанатты фуражканың күнқағарындағы тігістер. </w:t>
      </w:r>
      <w:r>
        <w:br/>
      </w:r>
      <w:r>
        <w:rPr>
          <w:rFonts w:ascii="Times New Roman"/>
          <w:b/>
          <w:i w:val="false"/>
          <w:color w:val="000000"/>
        </w:rPr>
        <w:t xml:space="preserve">
71-сурет . </w:t>
      </w:r>
      <w:r>
        <w:br/>
      </w:r>
      <w:r>
        <w:rPr>
          <w:rFonts w:ascii="Times New Roman"/>
          <w:b/>
          <w:i w:val="false"/>
          <w:color w:val="000000"/>
        </w:rPr>
        <w:t xml:space="preserve">
(қағаз мәтіннен қараңыз)  Генералдардың киім-кешектегі тігістері. </w:t>
      </w:r>
      <w:r>
        <w:br/>
      </w:r>
      <w:r>
        <w:rPr>
          <w:rFonts w:ascii="Times New Roman"/>
          <w:b/>
          <w:i w:val="false"/>
          <w:color w:val="000000"/>
        </w:rPr>
        <w:t xml:space="preserve">
Парадтық мундирлер жағасында </w:t>
      </w:r>
      <w:r>
        <w:br/>
      </w:r>
      <w:r>
        <w:rPr>
          <w:rFonts w:ascii="Times New Roman"/>
          <w:b/>
          <w:i w:val="false"/>
          <w:color w:val="000000"/>
        </w:rPr>
        <w:t xml:space="preserve">
Парадтық-салтанатты мундирлер жағасында </w:t>
      </w:r>
      <w:r>
        <w:br/>
      </w:r>
      <w:r>
        <w:rPr>
          <w:rFonts w:ascii="Times New Roman"/>
          <w:b/>
          <w:i w:val="false"/>
          <w:color w:val="000000"/>
        </w:rPr>
        <w:t xml:space="preserve">
Күнделікті киетін китель жағасында </w:t>
      </w:r>
      <w:r>
        <w:br/>
      </w:r>
      <w:r>
        <w:rPr>
          <w:rFonts w:ascii="Times New Roman"/>
          <w:b/>
          <w:i w:val="false"/>
          <w:color w:val="000000"/>
        </w:rPr>
        <w:t xml:space="preserve">
Парадтық мундирлер жеңінде </w:t>
      </w:r>
      <w:r>
        <w:br/>
      </w:r>
      <w:r>
        <w:rPr>
          <w:rFonts w:ascii="Times New Roman"/>
          <w:b/>
          <w:i w:val="false"/>
          <w:color w:val="000000"/>
        </w:rPr>
        <w:t xml:space="preserve">
Парадтық-салтанатты мундирлер жеңінде </w:t>
      </w:r>
      <w:r>
        <w:br/>
      </w:r>
      <w:r>
        <w:rPr>
          <w:rFonts w:ascii="Times New Roman"/>
          <w:b/>
          <w:i w:val="false"/>
          <w:color w:val="000000"/>
        </w:rPr>
        <w:t xml:space="preserve">
72-сурет. </w:t>
      </w:r>
      <w:r>
        <w:br/>
      </w:r>
      <w:r>
        <w:rPr>
          <w:rFonts w:ascii="Times New Roman"/>
          <w:b/>
          <w:i w:val="false"/>
          <w:color w:val="000000"/>
        </w:rPr>
        <w:t xml:space="preserve">
(қағаз мәтіннен қараңыз)  Генералдардың, аға және орта басшы құрамның парадтық </w:t>
      </w:r>
      <w:r>
        <w:br/>
      </w:r>
      <w:r>
        <w:rPr>
          <w:rFonts w:ascii="Times New Roman"/>
          <w:b/>
          <w:i w:val="false"/>
          <w:color w:val="000000"/>
        </w:rPr>
        <w:t xml:space="preserve">
белбеулерінің тоғалары. </w:t>
      </w:r>
      <w:r>
        <w:br/>
      </w:r>
      <w:r>
        <w:rPr>
          <w:rFonts w:ascii="Times New Roman"/>
          <w:b/>
          <w:i w:val="false"/>
          <w:color w:val="000000"/>
        </w:rPr>
        <w:t xml:space="preserve">
Кіші басшы құрамның парадтық белдігі үшін шытыра. </w:t>
      </w:r>
      <w:r>
        <w:br/>
      </w:r>
      <w:r>
        <w:rPr>
          <w:rFonts w:ascii="Times New Roman"/>
          <w:b/>
          <w:i w:val="false"/>
          <w:color w:val="000000"/>
        </w:rPr>
        <w:t xml:space="preserve">
Киім-кешек түймелері. </w:t>
      </w:r>
      <w:r>
        <w:br/>
      </w:r>
      <w:r>
        <w:rPr>
          <w:rFonts w:ascii="Times New Roman"/>
          <w:b/>
          <w:i w:val="false"/>
          <w:color w:val="000000"/>
        </w:rPr>
        <w:t xml:space="preserve">
  </w:t>
      </w:r>
      <w:r>
        <w:br/>
      </w:r>
      <w:r>
        <w:rPr>
          <w:rFonts w:ascii="Times New Roman"/>
          <w:b/>
          <w:i w:val="false"/>
          <w:color w:val="000000"/>
        </w:rPr>
        <w:t xml:space="preserve">
Жоғары басшы құрамның. </w:t>
      </w:r>
      <w:r>
        <w:br/>
      </w:r>
      <w:r>
        <w:rPr>
          <w:rFonts w:ascii="Times New Roman"/>
          <w:b/>
          <w:i w:val="false"/>
          <w:color w:val="000000"/>
        </w:rPr>
        <w:t xml:space="preserve">
Аға және орта басшы құрамның. </w:t>
      </w:r>
      <w:r>
        <w:br/>
      </w:r>
      <w:r>
        <w:rPr>
          <w:rFonts w:ascii="Times New Roman"/>
          <w:b/>
          <w:i w:val="false"/>
          <w:color w:val="000000"/>
        </w:rPr>
        <w:t xml:space="preserve">
Кіші басшы құрамның. </w:t>
      </w:r>
      <w:r>
        <w:br/>
      </w:r>
      <w:r>
        <w:rPr>
          <w:rFonts w:ascii="Times New Roman"/>
          <w:b/>
          <w:i w:val="false"/>
          <w:color w:val="000000"/>
        </w:rPr>
        <w:t xml:space="preserve">
Киім-кешек түймелері </w:t>
      </w:r>
      <w:r>
        <w:br/>
      </w:r>
      <w:r>
        <w:rPr>
          <w:rFonts w:ascii="Times New Roman"/>
          <w:b/>
          <w:i w:val="false"/>
          <w:color w:val="000000"/>
        </w:rPr>
        <w:t xml:space="preserve">
73-сурет. </w:t>
      </w:r>
      <w:r>
        <w:br/>
      </w:r>
      <w:r>
        <w:rPr>
          <w:rFonts w:ascii="Times New Roman"/>
          <w:b/>
          <w:i w:val="false"/>
          <w:color w:val="000000"/>
        </w:rPr>
        <w:t>
(қағаз мәтіннен қараңыз) 74-сурет</w:t>
      </w:r>
      <w:r>
        <w:br/>
      </w:r>
      <w:r>
        <w:rPr>
          <w:rFonts w:ascii="Times New Roman"/>
          <w:b/>
          <w:i w:val="false"/>
          <w:color w:val="000000"/>
        </w:rPr>
        <w:t>
      Парадтық иық белгілері</w:t>
      </w:r>
      <w:r>
        <w:br/>
      </w:r>
      <w:r>
        <w:rPr>
          <w:rFonts w:ascii="Times New Roman"/>
          <w:b/>
          <w:i w:val="false"/>
          <w:color w:val="000000"/>
        </w:rPr>
        <w:t>
      (қағаз мәтіннен қараңыз) 75-сурет</w:t>
      </w:r>
      <w:r>
        <w:br/>
      </w:r>
      <w:r>
        <w:rPr>
          <w:rFonts w:ascii="Times New Roman"/>
          <w:b/>
          <w:i w:val="false"/>
          <w:color w:val="000000"/>
        </w:rPr>
        <w:t>
      Ақ түсті жейдеге иық белгілер</w:t>
      </w:r>
      <w:r>
        <w:br/>
      </w:r>
      <w:r>
        <w:rPr>
          <w:rFonts w:ascii="Times New Roman"/>
          <w:b/>
          <w:i w:val="false"/>
          <w:color w:val="000000"/>
        </w:rPr>
        <w:t>
      (қағаз мәтіннен қараңыз) 76-сурет</w:t>
      </w:r>
      <w:r>
        <w:br/>
      </w:r>
      <w:r>
        <w:rPr>
          <w:rFonts w:ascii="Times New Roman"/>
          <w:b/>
          <w:i w:val="false"/>
          <w:color w:val="000000"/>
        </w:rPr>
        <w:t>
      Күнделікті киетін иық белгілері</w:t>
      </w:r>
      <w:r>
        <w:br/>
      </w:r>
      <w:r>
        <w:rPr>
          <w:rFonts w:ascii="Times New Roman"/>
          <w:b/>
          <w:i w:val="false"/>
          <w:color w:val="000000"/>
        </w:rPr>
        <w:t>
      (қағаз мәтіннен қараңыз) 77-сурет</w:t>
      </w:r>
      <w:r>
        <w:br/>
      </w:r>
      <w:r>
        <w:rPr>
          <w:rFonts w:ascii="Times New Roman"/>
          <w:b/>
          <w:i w:val="false"/>
          <w:color w:val="000000"/>
        </w:rPr>
        <w:t>
      Далалық иық белгілері</w:t>
      </w:r>
      <w:r>
        <w:br/>
      </w:r>
      <w:r>
        <w:rPr>
          <w:rFonts w:ascii="Times New Roman"/>
          <w:b/>
          <w:i w:val="false"/>
          <w:color w:val="000000"/>
        </w:rPr>
        <w:t>
      (қағаз мәтіннен қараңыз) 78-сурет</w:t>
      </w:r>
      <w:r>
        <w:br/>
      </w:r>
      <w:r>
        <w:rPr>
          <w:rFonts w:ascii="Times New Roman"/>
          <w:b/>
          <w:i w:val="false"/>
          <w:color w:val="000000"/>
        </w:rPr>
        <w:t>
      Оқу орынның жеңдік белгілері</w:t>
      </w:r>
      <w:r>
        <w:br/>
      </w:r>
      <w:r>
        <w:rPr>
          <w:rFonts w:ascii="Times New Roman"/>
          <w:b/>
          <w:i w:val="false"/>
          <w:color w:val="000000"/>
        </w:rPr>
        <w:t>
      (қағаз мәтіннен қараңыз) 79-сурет</w:t>
      </w:r>
      <w:r>
        <w:br/>
      </w:r>
      <w:r>
        <w:rPr>
          <w:rFonts w:ascii="Times New Roman"/>
          <w:b/>
          <w:i w:val="false"/>
          <w:color w:val="000000"/>
        </w:rPr>
        <w:t>
      Оқу орынның курстар бойынша жеңдік белгілері</w:t>
      </w:r>
      <w:r>
        <w:br/>
      </w:r>
      <w:r>
        <w:rPr>
          <w:rFonts w:ascii="Times New Roman"/>
          <w:b/>
          <w:i w:val="false"/>
          <w:color w:val="000000"/>
        </w:rPr>
        <w:t>
      (қағаз мәтіннен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