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8de3" w14:textId="65f8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 мамырдағы N 652 қаулысына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15 қаңтар N 16.
Күші жойылды - ҚР Үкіметінің 2003.09.02. N 892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"Ұялы байланысты пайдалану туралы" Қазақстан Республикасы Үкіметінің 2000 жылғы 3 мамырдағы N 652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толықтырулар мен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Премьер-Министріне," деген сөздерден кейін "Қазақстан Республикасы Парламенті Сенатының Төрағасына, Қазақстан Республикасы Парламенті Мәжілісінің Төрағасына,"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Әкімшілігі Басшысының орынбасарларына," деген сөздерден кейін "Қазақстан Республикасы Парламентінің Сенаты Төрағасының орынбасарына, Қазақстан Республикасы Парламентінің Мәжілісі Төрағасының орынбасарына,"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тізімдемесіне" деген сөздер "бюджеттің қаржыландыру жоспарына" деген сөздермен ауыстырылсын.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