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7a39" w14:textId="bcc7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11 сәуірдегі N 487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15 қаңтар N 17.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"Сыбайлас жемқорлыққа қарсы күрестің 2001-2005 жылдарға арналған мемлекеттік бағдарламасын іске асыру жөніндегі іс-шаралардың жоспары туралы" Қазақстан Республикасы Үкіметінің 2001 жылғы 11 сәуірдегі N 487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14, 171-құжат)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Сыбайлас жемқорлыққа қарсы күрестің 2001-2005 жылдарға арналған мемлекеттік бағдарламасын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2.3.9-жолы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