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ac61" w14:textId="30ca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жекелеген мемлекеттік мекемелерін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2003 жылғы 15 қаңтар N 19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Азаматтық кодексінің (Жалпы бөлім) </w:t>
      </w:r>
      <w:r>
        <w:rPr>
          <w:rFonts w:ascii="Times New Roman"/>
          <w:b w:val="false"/>
          <w:i w:val="false"/>
          <w:color w:val="000000"/>
          <w:sz w:val="28"/>
        </w:rPr>
        <w:t>105-бабына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министрлігінің мынадай мемлекеттік мекемелері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"Республикалық фитосанитарлық диагностика және болжамдар әдістемелік орталығы";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13.11.2015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13.11.2015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Ауыл шаруашылығы министрлігі заңнамада белгіленген тәртіппен осы қаулыдан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2004.06.01. N 604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2003 жылғы 1 қаңтардан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