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18b1e" w14:textId="0318b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2001 жылғы 29 желтоқсандағы N 1758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2003 жылғы 15 қаңтар N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 Үкiметiнiң 2000 жылғы 25 мамырдағы N 789 қаулысына толықтырулар мен өзгерiстер енгiзу туралы" Қазақстан Республикасы Үкiметiнiң 2002 жылғы 12 сәуiрдегi N 426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"Мүгедектердi оңалтудың 2002-2005 жылдарға арналған бағдарламасы туралы" Қазақстан Республикасы Үкiметiнiң 2001 жылғы 29 желтоқсандағы N 1758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2001 ж., N 49-50)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қаулымен бекiтiлген "Мүгедектердi оңалтудың 2002-2005 жылдарға арналған бағдарламасының паспорты" деген 1-бөлiмде: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"4,6 млрд. теңге" деген сөздер "3,98 млрд. теңге" деген сөздермен;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"1,9 млрд. теңге" деген сөздер "2,0 млрд. теңге" деген сөздермен;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"2,7 млрд. теңге" деген сөздер "1,98 млрд. теңге"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"Бағдарламаны iске асыруды қаржылық қамтамасыз ету" деген 6-бөлiмде: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"4,6 млрд. теңге" деген сөздер "3,98 млрд. теңге" деген сөздермен;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"1,9 млрд. теңге" деген сөздер "2,0 млрд. теңге" деген сөздермен;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"2,7 млрд. теңге" деген сөздер "1,98 млрд. теңге" деген сөздермен;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"489,3 млн. теңгенi" деген сөздер "501,2 млн. теңгенi" деген сөздермен;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366,2 млн. теңгенi" деген сөздер "355,0 млн. теңгенi" деген сөздермен;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"526,2 млн. теңгенi" деген сөздер "512,2 млн. теңгенi" деген сөздермен;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"526,8 млн. теңгенi" деген сөздер "509,0 млн. теңгенi" деген сөздермен;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"538,1 млн. теңгенi" деген сөздер "628,7 млн. теңгенi" деген сөздермен;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"724,2 млн. теңгенi" деген сөздер "250,5 млн. теңгенi" деген сөздермен;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"681,9 млн. теңгенi" деген сөздер "655,8 млн. теңгенi" деген сөздермен;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"652,1 млн. теңгенi" деген сөздер "697,5 млн. теңгенi" деген сөздермен;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"642,8 млн. теңгенi" деген сөздер "379,0 млн. теңгенi"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"Мүгедектердi оңалтудың 2002-2005 жылдарға арналған бағдарламасын iске асыру жөнiндегi iс-шаралар жоспары" деген 8-бөлiм қосымшаға сәйкес жаңа редакцияда жазылсын.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күшiне енедi.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15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20 қаулысына қосымша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Мүгедектерді оңалтудың 2002-2005 жылдарға арналған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бағдарламасын іске асыру жөніндегі іс-шаралар жоспары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Р/с!     Іс-шара     ! Аяқталу! Орындау !Орындау!Болжалды !Қаржы.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              ! нысаны ! (іске   !(іске  !шығыстар !ландыру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 !        ! асыру)  ! асыру)!  (мың   !көзі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 !        !  үшін   !мерзімі!  теңге)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 !        ! жауапты !       !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 2        !   3    !    4    !   5   !    6  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Әлеуметтік оңалту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"Қазақстан Респуб. Қазақстан   ЕХҚМ    2003 ж. Шығындар.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ликасында мүгедек. Республи.           IV     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тердi әлеуметтiк   касы                тоқсаны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қорғау туралы"     Заңының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 Респуб.  жобасы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ликасы Заңының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жобасын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Жергiлiктi         Әкімдіктің Облыстар. 2003 ж. Шығындар.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атқарушы           қаулысы    дың,      ІІІ    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органдардың                   Астана    тоқсаны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жанынан Мүгедектер     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iстерi жөнiндегi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кеңестер құру                 қалалар.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әкімдері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Протез-ортопедия   ЕХҚМ         ЕХҚМ    2002 ж. Шығындар.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кәсiпорындарын     бұйрығы              І      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медициналық                             тоқсаны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стационарлармен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қосу және протез-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ортопедия 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лықтарын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жолымен оларды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басқару құрылымын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оңтайландыруды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жүзеге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Осы заманғы        ЕХҚМ         ЕХҚМ    2002 ж. Шығындар.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технологиялар      бұйрығы              ІІ     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жасалатын                       тоқсаны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протездермен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етудi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көздей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халқына протез-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ортопедия көмегін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берудiң қолданылып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жүрген тәртiбiн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жетiлдiру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Облыстарда жұмыс   ЕХҚМ-ге   ЕХҚМ (про.  2003   2003 ж.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iстейтiн протез    жыл сайын тез-ортопе. -2005  -1100,0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шеберханаларын     20 қаң.   дия орта.   жж.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нығайту жөнiнде    тарға     лықтары),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қосымша шаралар    ақпарат   облыстар.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қабылдау.          беру      тардың,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Астана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Алматы қа.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әкімдері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Протездеу мен      ЕХҚМ-ге   ЕХҚМ (про.  2002- 2002 ж.-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ортездеудi,        жыл сайын тез-ортопе. 2005  143232,0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ортопедиялық аяқ   20 қаң.   дия орта.   жж.   2003 ж.-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киiмдермен,        тарға     лықтары)          297491,0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ортопедиялық       ақпарат                     2004 ж.-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аппараттармен,     беру                        297491,0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корсеттермен және                              2005 ж.-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басқа да протез-                               297491,0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ортопедия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бұйымдарымен (ПОБ)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етудi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жүзеге асыру,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ПОБ жөндеу, осы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заманғы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технологиялар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протездеумен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ортездеумен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байланысты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қызметтер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Мүгедектердi:      ЕХҚМ-ге   Облыстар. 2002 ж., 2002 ж.-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техникалық       жыл сайын дың,      2003 ж., 60105,0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құралдармен,       20 қаң.   Астана    2004 ж., 2003 ж.-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әртүрлi            тарға     және      2005 ж., 58794,0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модификациядағы    ақпарат   Алматы    IV       2004 ж.-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кресло-қораптармен беру      қалалар.  тоқсаны  60313,2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ету               ының               2005 ж.-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әкімдері           31264,4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Құлағы кемiс      ЕХҚМ-ге   ЕХҚМ (Рес. 2002 ж., 2002 ж.-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еститiн           жыл сайын публикалық 2003 ж., 91941,0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мүгедектердi      20 қаң.   есту қабі. 2004 ж., 2003 ж.-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сурдотехникамен   тарға     летін      2005 ж., 92588,0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ету    ақпарат   түзеу      ІV       2004 ж.-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беру      орталығы)  тоқсаны  92588,0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2005 ж.-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92588,0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Көзi көрмейтін    Жыл сайын ЕХҚМ       2002 ж., 2002 ж.-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мүгедектердi      20 қаң.              2003 ж., 65046,0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тифлотехникамен   тарға                2004 ж., 2003 ж.-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коммуника.   мәліметтер           2005 ж., 65046,0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циялық қолдау     даярлау              IV       2004 ж.-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құралдарымен                           тоқсаны  65046,0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ету                                  2005 ж.-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65046,0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Республика        ЕХҚМ-ге   ЕХҚМ (про.  2002-            Эксим-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кәсiпорындарында  2003      тез-ортопе. 2005 жж.         банктің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осы заманғы       жылдан    дия орта.                    кредит.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талаптарға сай    бастап    лықтары),                    тік 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келетiн қол және  жыл сайын   ИСМ                        сурстары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аяқ протездерiне  20 қаңтар.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жинақтаушы        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түйiндер мен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бөлшектердi      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шығаратын импорт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алмастырғыш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технологияларды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енгiзудi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Кiру жолдары мен  ЕХҚМ-ге    Облыстар.  2002-  2002 ж.-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пандустар         жыл сайын  дың,       2005   900,0  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жасауды,          20 шіл.    Астана     жж.    2003 ж.-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мүгедектер        деге және  және              69284,0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қораптары жүре    20         Алматы            2004 ж.-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алатын құрылғылар қаңтарға   қалалар.          80884,0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әзiрлеудi         ақпарат    ының              2005 ж.-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ету,   беру       әкімдері,         1018,0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тұрғын үй,                   меншік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қоғамдық және                нысанына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өндiрiстiк                   қарамастан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ғимараттарға,                кәсіпорын.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әлеуметтiк                   дар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инфрақұрылым                 ұйымдардың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объектiлерiне                басшылары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мүгедектер кiре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алатындай жағдай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жасау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Мүгедектерге      ЕХҚМ-ге    Облыстардың, 2002-    2002 ж.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 көрсететiн жыл сайын  Астана және  2005 жж. -1673,0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мекемелер         20 шілдеге Алматы қала.          2003 ж.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орналасқан        және 20    ларының               -71555,0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жерлерде,         қаңтарға   әкімдері              2004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сондай-ақ         ақпарат                          -71270,0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мүгедектер болуы  беру                             2005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мүмкiн, адам                                       -751,0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көп жүретiн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жерлерде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синхронды дыбыс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сигналы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арнайы бағдаршам.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дар, жол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белгiлерi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көрсеткiштерiн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жасап, орнату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Әрбiр облыс        ЕХҚМ-ге   Облыстар.   2002- 2003 ж. 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орталығында        жыл сайын дың,        2005  - 6137,2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дыбысты            20 шілде. Астана      жж.   2004 ж.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құрылғылары бар,   ге және   және              - 640,0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жаяу адамдар       20 қаң.   Алматы            2005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жүретiн жолдар     тарға     қалаларының       - 752,0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салу               ақпарат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Қолданылып жүрген  Құрылыс   ИСМ         2002  Шығындар.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құрылыс нормалары  істері    (Құрылыс    ж.   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ережелерiне    жөніндегі істері      ІІІ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(ҚНжЕ) өзгерiстер  комитет.  жөніндегі 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енгiзу, жаңа       тің       комитет)   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құрылыс нормалары  бұйрығы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ережелерiн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(ҚНжЕ), 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шарттарды (ТШ)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көлiк пен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тиiстi көлiк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инфрақұрылымының,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ғимараттардың,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құрылыстардың,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тұрмыстық құралдар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техникалардың,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 орындарының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мүгедектерге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лайықты болуын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көздейтiн басқа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нормативтiк-құқықтық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құжаттарды әзiрлеу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бекiту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Жобалар әзiрлеуге, ЕХҚМ-ге   Облыстардың, 2002  Шығындар.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сондай-ақ          жыл сайын Астана және  -2005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ғимараттар,        20 шілде. Алматы қала. жж.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құрылыстар,        ге және   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жолдар, көлiк,     20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байланыс           қаңтарға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объектiлерiн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салуға            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тапсырыстарды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орналастырған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кезде,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өзге қызмет көрсету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түрлерiн ұсынған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кезде мүгедектердің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әлеуметтiк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инфрақұрылымға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кедергiсiз кiруiн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қажеттiгiн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конкурстық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құжаттама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талаптарының бiрi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етiп белгілеу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Көлiк пен          Қазақстан    ККМ      2002  Шығындар.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байланыстағы       Республика.           ж.   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кәсiпкерлiк қызмет сының                 ІІІ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субъектiлерiн      Үкіметі             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лицензиялау        қаулысының           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            жобасы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нормативтiк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құжаттарға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өзгерiстер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лицензия берiлетiн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қызметтi көлiк пен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байланыста жүзеге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асыру үшін өтiнiш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берушiге қойылатын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біліктілік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талаптарына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лицензиаттар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қызметтерге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мүгедектердiң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кедергiсiз баруын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көздейтін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мүліктердің, құрал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-жабдықтардың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мiндеттілігiн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белгiлейтін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ережелермен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толықтыру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 Мемлекеттiк        Ақпараттық  МАҚКМ     2003  1725,0  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телеарнада         бағдарла.             ж.           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ақпараттық         малардың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бағдарламалардың   сурдоаудар.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сурдоаудармасын    масымен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ұйымдастыру        эфирге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шығуы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 "Ардагер"          Жыл сайын   ЕХҚМ      2002- 2002 ж. -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республикалық      20                    2005  49790,0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пансионатында      қаңтарға              ж.ж.  2003 ж. -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ардагерлер мен     мемтапсырыс.                51590,0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мүгедектер үшін    тың орында.                 2004 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санаторлық-        луы туралы                  51590,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курорттық емдеудi  есеп беру                   2005 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оңалтуды                                  51590,0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ету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 Щучье-Бурабай      Жыл сайын   ЕХҚМ      2001-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курорт аймағында   20       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мүгедектер мен     қаңтарға              ж.ж.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ардагерлердi       мемтапсырыс.        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санаторлық-        тың                  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курорттық емдеудi  орындалуы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оңалтуды      туралы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ету    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 Мемлекеттiк        Конкурс     ЕХҚМ      2002  036 "Жұ.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тапсырыс           өткізу                ж. IV мыспен 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шеңберiнде                               тоқ.  қамту,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"Мүгедектердi                            саны  әлеумет.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оңалту жөнiндегі                               тік сақ.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мемлекеттiк                                    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бағдарламаларды                                және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жоспарлау және                                 және нор.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іске асыру үшiн                                мативтік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мүгедектер туралы                              құжаттар.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деректер банкiн                                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құру жөнiнде                                   әзірлеу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нормативтiк-                                   мәселе.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әдiстемелiк                                    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ұсынымдар" жобасын                      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әзiрлеуге конкурс                              зерттеу.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жариялау                                       лер"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бағдар.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ламасы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бөлінетін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қаражат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есебінен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 Мүгедектерді       ЕХҚМ-ге   СІМ, ЕХҚМ,  2002  Шығындар.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оңалту,            жыл сайын ДСМ, БҒМ   -2005 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мүгедектердi       20                    ж.ж.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оңалтуға қатысты   қаңтарға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жобалар мен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шараларға қолдау  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мәселелерi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БҰҰ-мен,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Халықаралық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ұйымымен,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Дүниежүзілік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денсаулық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ұйымымен, ЮНЕСКО,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ЮНИСЕФ, үкiметтік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емес ұйымдармен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ынтымақтастықты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 Мүгедектердi,      ЕХҚМ-ге    ЕХҚМ, БҒМ   2002  2002 ж.-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оның iшiнде        жыл сайын  облыстар.   -2005 400,0 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мүгедек-балаларды  20 шілдеге дың, Астана ж.ж.  2003 ж.-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белсендi өмiр      және 20    және Алматы       2344,3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сүруге тарту       қаңтарға   қалаларының       2004 ж.-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мақсатында         ақпарат    әкімдері          1915,0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облыстық,          беру                         2005 ж.-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республикалық                                   986,1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көркемөнерпаздар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конкурсын өткiзiп,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суреттер, ұсақ-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түйек заттар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көрмелерiн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т.б. шығармашылық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түрлерiн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 Мүгедектердiң      ЕХҚМ-ге   Облыстардың, 2002- Шығындар.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шығармашылық       жыл сайын Астана және  2005 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жұмыстарының,      20 шілде. Алматы қала. ж.ж.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мүгедектер         ге және   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ұйымдары           20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өнiмдерiнiң        қаңтарға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көрме-сатуларын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жүйелi түрде      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өткiзiп отыру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 Республикалық және ЕХҚМ-ге   Облыстардың, 2002- 2003 ж.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аймақтық           жыл сайын Астана және  2005  -3568,4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телемарафондар     20        Алматы қала. ж.ж.  -респуб.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өткiзудi           қаңтарға  ларының            ликалық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ету,    ақпарат   әкімдері           бюджет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оларды өткiзуден   беру                                 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түскен қаражатты                                         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мүгедектерге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атаулы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көмек көрсетуге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жұмсау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 Интернат           ЕХҚМ-ге   Облыстардың, 2002- 2003 ж.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үйлерiндегi        жыл сайын Астана және  2005  - 50,0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мүгедектер мен     20        Алматы қала. ж.ж.  2004 ж.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қарт адамдардың    шілдеге   ларының            - 50,0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бос уақытын        және 20   әкімдері           2005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ұйымдастыру үшiн   қаңтарға                     - 50,0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көркемөнерпаз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ұжымдарын тарту   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 Интернат үйлерінде ЕХҚМ-ге   Облыстардың, 2002- Шығындар.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тұратын мүгедек    жыл сайын Астана және  2005 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балалар арасында   20 шілде. Алматы қала. ж.ж.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спорт жарыстарын   ге және   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өткізу             20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қаңтарға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 Мүгедектер         ЕХҚМ-ге   Облыстардың, 2002- 2002 ж.-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арасында жарыстар  жыл сайын Астана және  2005  500,0 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өткiзу үшiн        20        Алматы қала. ж.ж.  2003 ж.-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спорттық арбалар,  қаңтарға  ларының            1750,0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спорттың қысқы     ақпарат   әкімдері           2004 ж.-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түрiн өткiзу       беру                         3000,0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үшін спорт                                      2005 ж.-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киiмдерi мен                                    1000,0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арнаулы жабдықтар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 Барлық санаттағы   ЕХҚМ-ге   Облыстардың, 2002- 2002 ж.-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мүгедектер арасын. жыл сайын Астана және  2005  4250,0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 спорт бойынша   20        Алматы қала. ж.ж.  2003 ж.-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аудандық, қалалық, қаңтарға  ларының            2920,0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облыстық жарыстар  ақпарат   әкімдері           2004 ж.-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өткiзу             беру                         3927,0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2005 ж.-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634,0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 Мүгедектер         ЕХҚМ-ге   ҚР Туризм   2002 ж. 2002 ж.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арасында           жыл сайын және спорт  ІІІ     -5000,0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республикалық      20        жөніндегі   тоқсаны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спартакиада        қаңтарға  агенттігі,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өткiзу             ақпарат   ЕХҚМ,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беру      облыстардың,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Астана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Алматы қала.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әкімдері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 Қазақстан          ЕХҚМ-ге   ҚР Туризм   2005 ж.  5000,0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    2005      және спорт  ІІІ          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Параолимпиадалық   жылғы 20  жөніндегі   тоқсаны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ойындарын          желтоқ.   агенттігі,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өткiзу             санға     ЕХҚМ,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ақпарат   облыстардың,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беру      Астана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Алматы қала.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әкімдері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 Мүгедек            ЕХҚМ-ге   ҚР Туризм    2002-  2002 ж.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спортшылардың      жыл       және спорт   2005   -6420,0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Параолимпиадалық   сайын 20  жөніндегі    ж.ж.   2003 ж.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ойындарға,         қаңтарға  агенттігі,          -7094,0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спорттық           ақпарат   облыстардың,        2004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фестивальдарға,    беру      Астана және         -7547,0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мерекелерге және             Алматы қала.        2005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басқа да                     ларының             -3561,0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халықаралық және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спорт жарыстарына,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Арнаулы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Олимпиадалық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ойындарға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қатысуын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 Мүгедектердi дене ЕХҚМ-ге    ҚР Туризм    2003 ж. Шығындар.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шынықтыру және    2004 жылғы және спорт          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спорт құралдары.  20         жөніндегі         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оңалтуға      қаңтарға   агенттігі,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арналған          ақпарат    облыстардың,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әдiстемелік       беру       Астана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ұсынымдар                    Алматы қала.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әзiрлеу                      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Кәсіби оңалту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 Мүгедектерді жеке ЕХҚМ-ге   Облыстардың, 2002- 2002 ж.  Жергі.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оңалту            жыл сайын Астана және  2005  -24222,0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бағдарламасына    20 қаң.   Алматы       ж.ж.  2003 ж.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сәйкес кәсіби     тарға     қалаларының  IV    -7269,1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бағдарлауды       ақпарат   әкімдері,    тоқ.  2004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ету    беру      БҒМ, ЕХҚМ    саны  -7590,4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2005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-4727,6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 Кемтар балалар    ЕХҚМ-ге   БҒМ, облыс.  2002-         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үшiн бiлiм        жыл сайын тардың,      2005 жж.     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берудің арнаулы   20 шіл.   Астана және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ұйымдар желiсiн   деге және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дамыту жөнiнде    20       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шаралар қабылдау: қаңтарға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- 60 мың балаға   ақпарат                      2002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арналған          беру                         -52454,0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психологиялық-                                 2003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медициналық-                                   -88674,0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педагогикалық                                  2004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консультациялар;                               -88674,0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республикалық                                2005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облыстық                                  -88674,0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маңызы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қалаларда оңалту                               2002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орталықтарын;                                  -27450,0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аудандық                                     2003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орталықтарда                                   -70556,0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психологиялық-                                 2004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педагогикалық                                  -70556,0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түзеу кабинеттерiн                             2005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ашу                                            -70556,0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2003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-99042,0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2004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-99042,0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2005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-99042,0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 Жеке кәсiпкерлiктi, ЕХҚМ-ге Облыстардың, 2002- 2002 ж.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шағын және орта     2003    Астана және  2005  -1257,0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бизнестi дамыту,    жылдан  Алматы қала. ж.ж.  2003 ж.  бюджет,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кадрларды кәсiби    бастап  ларының            -1317,0  беруші.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дайындау мен қайта  жыл     әкімдері           2004 ж.  лердің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даярлау жыл сайын   сайын                      -1377,0  қаражаты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мүгедектердi        20                         2005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қорғау жөнiндегi    қаңтарға                   -1440,0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әлеуметтiк 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шараларды анықтау  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арқылы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 орындарын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құру жолымен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мүгедектердi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жұмыспен қамтуға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жәрдемдесу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Медициналық оңалту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 Әйелдер босанатын   ЕХҚМ-ге   ДСМ, БҒМ   2002 ж., Шығындар.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амбулаторлық   2003                 2003 ж.,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-емханалық          жылдан               2004 ж.,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ұйымдарда "қатерлi" бастап               2005 ж.,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топтағы балаларды   жыл сайын          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ертерек анықтауды   20                  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ұйымдастыру және    қаңтарға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анықталған          және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"қатерлi" топтағы   шілдеге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кемтар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балаларды          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психологиялық-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медициналық-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педагогикалық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консультацияларға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жiберу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 Ұлы Отан соғысының  ЕХҚМ-ге      ДСМ      2004 - 2004 ж.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мүгедектерiне       2005 ж.               2005   -300,0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арналған            20 шілдеге            ж.ж.   2005 ж.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республикалық       ақпарат                      -17000,0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клиникалық         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госпиталь базасы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негiзiнде сумен,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орындарын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жаңғырта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жөндеу-қалпына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келтіру жұмыстарын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жүзеге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 Мүгедек балаларды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оңалтудың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медициналық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құрылымдары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ұйымдарының желiсiн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дамыту: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Маңғыстау,          ЕХҚМ-ге  Облыстардың 2003 ж. 6000,0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Қызылорда, Алматы,    2004 ж.  әкімдері                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Атырау облыстарының   20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балалар ауруханасында қаңтарға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30 - 40 орынды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неврологиялық        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бөлiмшелердi қалпына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келтiру;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орталық жүйке       ЕХҚМ-ге Облыстардың 2004 ж. 99000,0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жүйесi органикалық    2005 ж. әкімдері                 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зақымданған балаларға 20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арнап Ақтөбе, Алматы, қаңтарға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Атырау, Шығыс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Қазақстан, Батыс     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Қазақстан, Қарағанды,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Қостанай, Қызылорда,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Маңғыстау, Солтүстiк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облыстарында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оңалту орталығын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ұйымдастыру;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"Балбұлақ"          ЕХҚМ-ге    ДСМ      2004-  2004 ж.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республикалық         2005 ж.             2005   -2000,0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балаларды оңалту      20 шілдеге          ж.ж.   2005 ж.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орталығының           ақпарат                  -100000,0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қуаттылығын,         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ұйықтайтын ғимаратты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қайта құру есебiнен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50 орынға дейiн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кеңейту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 Мыналарды:            ЕХҚМ-ге    ДСМ      2003-  2003 ж.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жүйке жүйесi        жыл сайын           2004   -192,0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өрескел дерттенген    20 шілдеге          ж.ж.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психосоматикалық      және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жағдайдағы            қаңтарға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балалардың жүйке-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психикалық           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дамуын бағалау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жөнiнде көшпелi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оқу-әдiстемелiк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циклдар жүргiзу;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балалардың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психикалық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дене дамуының ерте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жастағы скринингiне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алғаш рет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медициналық-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санитарлық көмек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медбикелердi оқыту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 Мүгедектердi          Мәслихат. Облыстар. 2002- 2002 ж. 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санаторлық-курорттық  тардың    дың,      2005  -70014,0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сауықтыру бойынша     шешімдері Астана    ж.ж.  2003 ж.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жеңiлдiктердi         мен әкім. және            -161062,5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ету        дердің    Алматы          2004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қаулылары қалаларының     -100517,0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әкімдері,       2005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ЕХҚМ, ДСМ       -73321,0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Кадрмен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 Халықты әлеуметтiк   ЕХҚМ-ге   ЕХҚМ, ДСМ 2003  010 "Рес.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қорғау, денсаулық    жыл сайын           -2005 публика.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сақтау жүйелерiнде   20                   ж.ж. лық дең.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мүгедектердi оңалту  қаңтарға                  гейде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мәселелерiмен        ақпарат                   кадрлар.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айналысатын          беру                      дың 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қызметкерлердiң                                ліктілі.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бiлiктiлiгiн                                   гін арт.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арттыруды жүзеге                               тыру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асыру                                          оларды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даярлау"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бағдар.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ламасы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бөлінетін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қаражат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есебінен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 Протез-ортопедия  ЕХҚМ-ге  ЕХҚМ (Орта.  2003 ж., Кәсіпо.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кәсiпорындары     жыл      лық экспери. 2004 ж., рындар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қызметкерлерiн    сайын 20 ментальді    2005 ж.  қаража.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қайта даярлауды   қаңтарға протездеу             ты есе.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ұйымдастыру       ақпарат  зертханасы)           бінен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 Үйлерге барып     ЕХҚМ-ге  ЕХҚМ, облыс. 2002 ж., 2002 ж.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әлеуметтiк қызмет 2003     тардың,      2003 ж., -900,0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көрсететiн        жылдан   Астана және  2004 ж., 2003 ж.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бөлiмшелер        бастап   Алматы қала. 2005 ж.  -900,0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қызметкерлерiн    жыл      ларының               2004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қайта даярлауды   сайын 20 әкімдері              -1225,0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ұйымдастыру       қаңтарға                       2005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ақпарат                        -1242,0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 Медициналық-      ЕХҚМ-ге  ЕХҚМ, ДСМ    2003 ж. Шығындар.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әлеуметтiк        2004 ж.               IV     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сараптаудың және  20 қаң.               тоқсаны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мүгедектердi      тарға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оңалтудың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көкейкесті       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проблемалары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практикалық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конференциялар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өткiзуді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Шығындардың жиыны: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жергілікті бюджеттен барлығы: 1,98 млрд. теңге, соның ішінде: 2002 ж. - 250,5 млн. теңге; 2003 ж. - 655,8 млн. теңге; 2004 ж. - 697,5 млн. теңге; 2005 ж. - 379,0 млн.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республикалық бюджеттен барлығы: 2,0 млрд. теңге, соның ішінде: 2002 ж. - 355,0 млн. теңге; 2003 ж. - 512,2 млн. теңге; 2004 ж. - 509,0 млн. теңге; 2005 ж. - 628,7 млн.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Шығындардың барлығы: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- 3,98 млрд. теңге, соның ішінде: 2002 ж. - 605,6 млн. теңге; 2003 ж. - 1168,2 млн. теңге; 2004 ж. - 1206,5 млн. теңге; 2005 ж. - 1007,7 млн.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Мүгедектердi оңалту бағдарламасын iске асыру жөніндегі іс-шаралар жоспарын іске асыруға 2004-2005 жылдарға арнап көзделген шығыстар тиісті жылға арналған республикалық және жергілікті бюджеттерді қалыптастыру кезiнде түзетіліп отыратын болады.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