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3176" w14:textId="d9c3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12 ақпандағы N 229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2003 жылғы 16 қаңтар N 25.
Күші жойылды - ҚР Үкіметінің 2004.03.17. N 330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орталық атқарушы органдарына ведомстволық бағыныстағы мемлекеттік мекемелер штат санының лимиттерін бекіту туралы" Қазақстан Республикасы Үкіметінің 2000 жылғы 12 ақпандағы N 229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бюджеттің қаражаты есебінен қаржыландырылатын Қазақстан Республикасының орталық атқарушы органдарына ведомстволық бағыныстағы мемлекеттік мекемелер штат санының лимиттерінде: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Әділет министрлігі" деген 5-бөлімде: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"Түзеу мекемелері" деген жолда "12 382" деген сандар "12 900"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2003 жылғы 1 қаңтардан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