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92d0" w14:textId="0489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"14805 әскери бөлімі" мемлекеттік мекемесін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16 қаңтардағы N 26 Қаулысы. Күші жойылды - Қазақстан Республикасы Үкіметінің 2012 жылғы 8 мамырдағы №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2012.05.08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Қарулы Күштерінің құрылымын дамыту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Қорғаныс министрлігінің "14805 әскери бөлімі" мемлекеттік мекемесі (бұдан әрі - Мемлекеттік мекеме)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мекемені қаржыландыру республикалық бюджетте Қазақстан Республикасының Қарулы Күштерін ұстауға көзделген қаражат есебінен және шегінде жүзеге асырылатын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Қорғаныс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мекеменің Жарғысын бекітсін және оның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Құпия.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Құпия.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