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ef9a" w14:textId="774e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21 желтоқсандағы N 1304 және 1999 жылғы 28 желтоқсандағы N 2004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17 қаңтар N 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"Бiрiккен Ұлттар Ұйымының Орталық Азияның экономикаларына арналған Арнайы бағдарламасы мен Азия және Тынық мұхит инфрақұрылымдарын дамыту жөнiндегi Жаңа-Дели iс-қимыл жоспары жөніндегi Ұлттық семинардың шеңберінде көлiк инфрақұрылымдарын дамыту мен шекаралардан өтудi оңайлатудың кейбiр мәселелерi" туралы Қазақстан Республикасы Үкiметiнің 1998 жылғы 21 желтоқсандағы N 1304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БҰҰ-ның Орталық Азияның экономикаларына арналған Арнайы бағдарламасының шеңберiнде Көлiк инфрақұрылымдарын дамыту және шекаралардан өтудi оңайлату жөніндегi жобалық жұмыс тобының қазақстандық бөлiгiнiң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Жақыпов 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Қабиболла Қабенұлы          коммуникациялар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Қазыханов   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Хозеұлы               iстер министрлiгi Көп жақты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ынтымақтастық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Кәкенов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Hұpшa                       және сауда министрлiгi Индустриалдық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саясат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Мүсенова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Ақайқызы  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министрлiгі Салалық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бағдарламалар департаментiнің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Төлебаев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Қажыкенұлы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ресурстар министрлiгi Импортты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алмастыру және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Тiлемiсов                 -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Хайдоллаұлы          бақылау агенттiгi Кедендiк бақылауды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ұйымдастыру департаментiнің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Темiрқұлов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Иманқұлұлы           министрлігінің Кiрiс, конвенция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келiсiм-шарт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құрамнан Кәрiм Қажымқанұлы Мәсiмов, Қайрат Қуатұлы Әбусейiтов, Раушан Райсақызы Сармұрзина, Несiпбала Әбсағитқызы Ермекова, Ерғали Әбдiмомынұлы Шығанбаев, Есiркеп Оңланбекұлы Әбдрахманов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