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55f9" w14:textId="b845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қаңтардағы N 543 Жарлығына өзгерiстер мен толықтырулар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17 қаңтар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2001 жылғы 29 қаңтардағы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мен толықтырулар енгізу туралы" Қазақстан Республикасының Президентi Жарлығының жобасы Қазақстан Республикасы Президентiнің қарауына енгізiлсiн.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2001 жылғы 29 қаңтардағы N 543 Жарлығына өзгерiстер мен толықтырулар eнгізу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 Ұлттық қорының қаражатын пайдалануды бақылауды күшейту мақсатында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Pecпубликасы Президентiнiң "Қазақстан Республикасы Ұлттық қорының кейбiр мәселелерi туралы" 2001 жылғы 29 қаңтардағы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4-5, 42-құжат) 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Қазақстан Республикасының Ұлттық қорын қалыптастыру және пайдалану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екінші aбзацы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"корпоративтік табыс салығы";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1) тармақшасы "осы Ереженің" деген сөздердің алдынан "бюджет заңдарына сәйкес"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Қорды республикалық және жергілiктi бюджеттердің шығындарын өтеуге пайдалану Қорды басқару жөніндегi кеңестің шешiмi бойынша жүргiзiледi.";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Қазақстан Республикасы Премьер-Министрінің бiріншi орынбасары;";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"8-1) Қазақстан Республикасының Экономика және бюджеттік жоспарлау министрі;".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