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67fe0" w14:textId="8867f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"Кәмелетке толмағандардың қылмыстары және оларды қоғамға қарсы іс-әрекеттер жасауға тарту жөніндегі істер бойынша сот практикасы туралы" Қазақстан Республикасы Жоғарғы Соты Пленумының 2002 жылғы 11 сәуірдегі N 6 нормативтік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Жоғарғы Сотының 2003 жылғы 11 шілдедегі N 4 нормативтік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Жоғарғы Сотының жалпы отырысы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"Кәмелетке толмағандардың қылмыстары және оларды қоғамға қарсы іс-әрекеттер жасауға тарту жөніндегі істер бойынша сот практикасы туралы" Қазақстан Республикасы Жоғарғы Соты Пленумының 2002 жылғы 11 сәуірдегі N 6 нормативтік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22-тармақтың 2-абзацы алынып тасталсын.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Конституциясының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4-бабына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осы нормативтік қаулы қолданыстағы құқық құрамына енгізіледі және  жалпыға бірдей міндетті болып табылады әрі ресми жарияланған күннен бастап күшіне енеді.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831"/>
        <w:gridCol w:w="1469"/>
      </w:tblGrid>
      <w:tr>
        <w:trPr>
          <w:trHeight w:val="30" w:hRule="atLeast"/>
        </w:trPr>
        <w:tc>
          <w:tcPr>
            <w:tcW w:w="10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 </w:t>
            </w:r>
          </w:p>
        </w:tc>
        <w:tc>
          <w:tcPr>
            <w:tcW w:w="14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Жоғарғы Сотының Төрағасы  </w:t>
            </w:r>
          </w:p>
        </w:tc>
        <w:tc>
          <w:tcPr>
            <w:tcW w:w="14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 </w:t>
            </w:r>
          </w:p>
        </w:tc>
        <w:tc>
          <w:tcPr>
            <w:tcW w:w="14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Жоғарғы Сотының судьясы,  </w:t>
            </w:r>
          </w:p>
        </w:tc>
        <w:tc>
          <w:tcPr>
            <w:tcW w:w="14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отырыс хатшысы  </w:t>
            </w:r>
          </w:p>
        </w:tc>
        <w:tc>
          <w:tcPr>
            <w:tcW w:w="14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