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9993" w14:textId="ecd9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министрлiгiнiң "Қазақстан Республикасының Ұлттық академиялық аграрлық зерттеулер орталығы"
республикалық мемлекеттiк қазыналық кәсiпорнының ғимаратын республикалық меншiктен Алматы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22 қаңтар N 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"Қазақстан Республикасының Ұлттық академиялық аграрлық зерттеулер орталығы" республикалық мемлекеттiк қазыналық кәсiпорнының теңгеріміндегі Алматы қаласы, Абылай хан даңғылы, 79 мекен-жайында орналасқан ғимарат Алматы қаласының коммуналдық меншiгіне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2008.07.17.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Қазақстан Республикасының Бiлiм және ғылым министрлiгiмен және Алматы қаласының әкiмдiгiмен бiрлесiп, заңнамада белгiленген тәртiппен жоғарыда көрсетiлген ғимаратты қабылдап алу-беру жөнiндегi қажеттi ұйымдастыру iс-шараларын жүзеге асырсын.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қаласының аумағында орналасқан ұйымдар мен объектiлерге қатысты меншiк түрлерi туралы" Қазақстан Республикасы Үкiметiнiң 1998 жылғы 9 қарашадағы N 1141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1998 ж., N 441, 371-құжат):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қаулыға 1-қосымша мынадай мазмұндағы реттiк нөмiрi 396-жолмен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"396. Ғимарат                   Абылай хан даңғ. 79 үй";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3-қосымшадағы реттік нөмірі 203-жол алынып тасталсын.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