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29cd" w14:textId="c002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министрлiгiнiң Агрохимия қызметi республикалық ғылыми-әдiстемелiк орталығы" 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2003 жылғы 23 қаңтар N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2003-2005 жылдарға арналған Мемлекеттiк аграрлық азық-түлiк бағдарламасын iске асыру жөнiндегi Ic-шаралар жоспары туралы" Қазақстан Республикасы Yкiметiнiң 2002 жылғы 2 тамыздағы N 864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Ауыл шаруашылығы министрлiгiнiң Агрохимия қызметi республикалық ғылыми-әдiстемелiк орталығы" мемлекеттік мекемесi (бұдан әрi - Мекеме)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 қызметiнiң негiзгi мәнi топыраққа агрохимиялық зерттеу жүргiзу жөнiндегi топырақ-агрохимиялық зертханалардың қызметiне орталықтандырылған ғылыми-әдiстемелiк басшылықты жүзеге асыру және тыңайтқыштар мен агрохимикаттарды ұтымды қолдану жөнiнде ұсыныстар әзiрлеу болып айқындалсын.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Ауыл шаруашылығы министрлiгi заңнамада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Мекеменiң жарғысын бекiтсiн;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Мекеменiң әдiлет органдарында мемлекеттік тiркелуiн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iске асыру жөнiнде өзге де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4-тармақтың күші жойылды - ҚР Үкіметінің 2004.06.01. N 604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