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3058" w14:textId="f0a3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2 желтоқсандағы N 1670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27 қаңтар N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Қарулы Күштерінде пайдаланылмайтын оқ-дәрілерді кешенді пайдаға асыру бағдарламасын бекіту туралы" Қазақстан Республикасы Үкіметінің 1997 жылғы 2 желтоқсандағы N 1670 қаулысының күші жойылды деп танылсын.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