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4842" w14:textId="7934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27 мамырдағы N 806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28 қаңтар N 96 қаулысы. Күші жойылды - ҚР Үкіметінің 2006.10.06. N 965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"Медициналық көмекке жұмсалған шығындарды өтеудiң ережесiн бекiту туралы" Қазақстан Республикасы Үкiметiнiң 2000 жылғы 27 мамырдағы N 806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24, 285-құжат) мынадай өзгерiстер мен толықтырулар енгiзілсiн: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Медициналық көмекке жұмсалған шығындарды өтеудiң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"қызметкерлердiң жалақысы, оның iшiнде сыйлық және материалдық көмек беру (еңбекақы төлеу қорын үнемдеу болған кезде), мерзiмiнен тыс жұмысқа, мереке және демалыс күндердегi жұмысқа ақы төлеу;";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және он бiрiншi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"iссапар шығыстары;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шарт бойынша заңды және жеке тұлғалар көрсететiн қызметтер көрсету, жұмыстар, оның iшiнде банктiк қызметтер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автокөлiк құралдарын мiндеттi техникалық тексеру;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ғимараттардың iшкi үй-жайларын және оларға iргелес аумақты санитарлық өңдеу, медициналық құрал-саймандарды зарарсыздандыру;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ғимаратты (объектiнi) және оған iргелес аумақты күзету;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құралдар бойынша жалгерлiк ақы өтеледi.";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"қызметкерлердiң жалақысы, оның iшiнде сыйлық және материалдық көмек беру (еңбекақы төлеу қорын үнемдеу болған кезде), мерзiмiнен тыс жұмысқа, мереке және демалыс күндердегi жұмысқа ақы төлеу;";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бiрiншi және он екiншi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"iссапар шығыстары;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шарт бойынша заңды және жеке тұлғалар көрсететiн қызметтер көрсету, жұмыстар, оның iшiнде банктiк қызметтер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автокөлiк құралдарын мiндеттi техникалық тексеру;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ғимараттардың iшкi үй-жайларын және оларға іргелес аумақты санитарлық өңдеу, медициналық құрал-саймандарды зарарсыздандыру;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ғимаратты (объектiнi) және оған iргелес аумақты күзету;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құралдар бойынша жалгерлiк ақы өтеледi.";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бiрiншi абзацындағы "көмекке көзделген" деген сөздерден кейiн ", шығыстар нормативтерi негiзiнде есептелген"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"қызметкерлердiң жалақысы, оның iшiнде сыйлық және материалдық көмек беру (еңбекақы төлеу қорын үнемдеу болған кезде), мерзiмiнен тыс жұмысқа, мереке және демалыс күндердегi жұмысқа ақы төлеу;";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үшiншi және он төртiншi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"iссапар шығыстары;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шарт бойынша заңды және жеке тұлғалар көрсететiн қызметтер көрсету, жұмыстар, оның iшiнде банктiк қызметтер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автокөлiк құралдарын мiндеттi техникалық тексеру;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ғимараттардың iшкi үй-жайларын және оларға iргелес аумақты санитарлық өңдеу, медициналық құрал-саймандарды зарарсыздандыру;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ғимаратты (объектiнi) және оған iргелес аумақты күзету;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құралдар бойынша жалгерлiк ақы өтеледi.";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жетінші абзацындағы "көмекке көзделген" деген сөздерден кейін ", шығыстар нормативтері негізінде есептелген"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