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e07c" w14:textId="9c9e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саласындағы кейбiр нормативтiк құқықтық кесiмдердi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30 қаңтардағы N 106 Қаулысы. Күші жойылды - Қазақстан Республикасы Үкіметінің 2010 жылғы 18 қазандағы N 1070 Қаулысымен</w:t>
      </w:r>
    </w:p>
    <w:p>
      <w:pPr>
        <w:spacing w:after="0"/>
        <w:ind w:left="0"/>
        <w:jc w:val="both"/>
      </w:pPr>
      <w:bookmarkStart w:name="z35" w:id="0"/>
      <w:r>
        <w:rPr>
          <w:rFonts w:ascii="Times New Roman"/>
          <w:b w:val="false"/>
          <w:i w:val="false"/>
          <w:color w:val="ff0000"/>
          <w:sz w:val="28"/>
        </w:rPr>
        <w:t xml:space="preserve">
      Ескерту. Күші жойылды - ҚР Үкіметінің 2010.10.18 </w:t>
      </w:r>
      <w:r>
        <w:rPr>
          <w:rFonts w:ascii="Times New Roman"/>
          <w:b w:val="false"/>
          <w:i w:val="false"/>
          <w:color w:val="ff0000"/>
          <w:sz w:val="28"/>
        </w:rPr>
        <w:t>N 1070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"Азаматтық авиацияны мемлекеттiк реттеу туралы" Қазақстан Республикасының 2001 жылғы 15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сондай-ақ азаматтық авиацияны мемлекеттік реттеу саласындағы заңнаманы одан әрі жетiлдiру мақсатында Қазақстан Республикасының Үкiметi қаулы етеді: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Қазақстан Республикасының азаматтық әуе кемелерiн, оларға арналған құқықтарды және олармен жасалатын мәмiлелердi мемлекеттiк тiркеу </w:t>
      </w:r>
      <w:r>
        <w:rPr>
          <w:rFonts w:ascii="Times New Roman"/>
          <w:b w:val="false"/>
          <w:i w:val="false"/>
          <w:color w:val="000000"/>
          <w:sz w:val="28"/>
        </w:rPr>
        <w:t>ережесi</w:t>
      </w:r>
      <w:r>
        <w:rPr>
          <w:rFonts w:ascii="Times New Roman"/>
          <w:b w:val="false"/>
          <w:i w:val="false"/>
          <w:color w:val="000000"/>
          <w:sz w:val="28"/>
        </w:rPr>
        <w:t xml:space="preserve">; </w:t>
      </w:r>
      <w:r>
        <w:br/>
      </w:r>
      <w:r>
        <w:rPr>
          <w:rFonts w:ascii="Times New Roman"/>
          <w:b w:val="false"/>
          <w:i w:val="false"/>
          <w:color w:val="000000"/>
          <w:sz w:val="28"/>
        </w:rPr>
        <w:t xml:space="preserve">
      2) Азаматтық әуе кемелерiн пайдаланушыларды және олар көрсететiн қызметтердi сертификаттау </w:t>
      </w:r>
      <w:r>
        <w:rPr>
          <w:rFonts w:ascii="Times New Roman"/>
          <w:b w:val="false"/>
          <w:i w:val="false"/>
          <w:color w:val="000000"/>
          <w:sz w:val="28"/>
        </w:rPr>
        <w:t>ережесi</w:t>
      </w:r>
      <w:r>
        <w:rPr>
          <w:rFonts w:ascii="Times New Roman"/>
          <w:b w:val="false"/>
          <w:i w:val="false"/>
          <w:color w:val="000000"/>
          <w:sz w:val="28"/>
        </w:rPr>
        <w:t xml:space="preserve">;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2008.09.26 </w:t>
      </w:r>
      <w:r>
        <w:rPr>
          <w:rFonts w:ascii="Times New Roman"/>
          <w:b w:val="false"/>
          <w:i w:val="false"/>
          <w:color w:val="000000"/>
          <w:sz w:val="28"/>
        </w:rPr>
        <w:t>N 891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xml:space="preserve">
      4) Аса жеңiл авиация саласындағы сертификаттау </w:t>
      </w:r>
      <w:r>
        <w:rPr>
          <w:rFonts w:ascii="Times New Roman"/>
          <w:b w:val="false"/>
          <w:i w:val="false"/>
          <w:color w:val="000000"/>
          <w:sz w:val="28"/>
        </w:rPr>
        <w:t xml:space="preserve">ережесi </w:t>
      </w:r>
      <w:r>
        <w:rPr>
          <w:rFonts w:ascii="Times New Roman"/>
          <w:b w:val="false"/>
          <w:i w:val="false"/>
          <w:color w:val="000000"/>
          <w:sz w:val="28"/>
        </w:rPr>
        <w:t xml:space="preserve">бекiтiлсiн.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2008.09.26 </w:t>
      </w:r>
      <w:r>
        <w:rPr>
          <w:rFonts w:ascii="Times New Roman"/>
          <w:b w:val="false"/>
          <w:i w:val="false"/>
          <w:color w:val="000000"/>
          <w:sz w:val="28"/>
        </w:rPr>
        <w:t>N 891</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Осы қаулы қол қойылған күнiнен бастап күшiне енедi және жариялануға тиiс.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Қазақстан Республикасының азаматтық әуе кемелерiн, оларға арналған құқықтарды және олармен жасалатын мәмілелерді мемлекеттiк тiркеу </w:t>
      </w:r>
      <w:r>
        <w:br/>
      </w:r>
      <w:r>
        <w:rPr>
          <w:rFonts w:ascii="Times New Roman"/>
          <w:b/>
          <w:i w:val="false"/>
          <w:color w:val="000000"/>
        </w:rPr>
        <w:t xml:space="preserve">
ЕРЕЖЕСI </w:t>
      </w:r>
    </w:p>
    <w:bookmarkStart w:name="z2"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Қазақстан Республикасының азаматтық әуе кемелерiн, оларға арналған құқықтарды және олармен жасалатын мәмiлелердi мемлекеттік тiркеу ережесi (бұдан әрi - Ереже) Қазақстан Республикасы Президентiнiң "Қазақстан Республикасының әуе кеңістігін пайдалану және авиация қызметі туралы" Қазақстан Республикасының 1995 жылғы 20 желтоқсандағы </w:t>
      </w:r>
      <w:r>
        <w:rPr>
          <w:rFonts w:ascii="Times New Roman"/>
          <w:b w:val="false"/>
          <w:i w:val="false"/>
          <w:color w:val="000000"/>
          <w:sz w:val="28"/>
        </w:rPr>
        <w:t>Заңының</w:t>
      </w:r>
      <w:r>
        <w:rPr>
          <w:rFonts w:ascii="Times New Roman"/>
          <w:b w:val="false"/>
          <w:i w:val="false"/>
          <w:color w:val="000000"/>
          <w:sz w:val="28"/>
        </w:rPr>
        <w:t xml:space="preserve">, "Азаматтық авиацияны мемлекеттiк реттеу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талаптарына және Қазақстан Республикасы қатысушысы болып табылатын тиiстi халықаралық шарттарды ескере отырып, өзге де нормативтік құқықтық кесімдерге сәйкес әзiрленген. </w:t>
      </w:r>
      <w:r>
        <w:br/>
      </w:r>
      <w:r>
        <w:rPr>
          <w:rFonts w:ascii="Times New Roman"/>
          <w:b w:val="false"/>
          <w:i w:val="false"/>
          <w:color w:val="000000"/>
          <w:sz w:val="28"/>
        </w:rPr>
        <w:t xml:space="preserve">
      Ереже Қазақстан Республикасы азаматтық әуе кемелерiн, оларға арналған құқықтарды және олармен жасалатын мәмiлелердi мемлекеттiк тiркеу және олардың Мемлекеттік тiзiлімiн (бұдан әрi - Тiзілiм) жүргізу, әуе кемесiнің Тiзілiмге енгізiлгенiн куәландыратын құжат болып табылатын азаматтық әуе кемелерi, оларға арналған құқықтарды және олармен жасалатын мәмiлелердi мемлекеттік тiркеу туралы куәлiктi (бұдан әрi - Куәлiк) беру тәртiбiн анықтайды. Куәлiк кеме құжаты болып табылады. </w:t>
      </w:r>
      <w:r>
        <w:br/>
      </w:r>
      <w:r>
        <w:rPr>
          <w:rFonts w:ascii="Times New Roman"/>
          <w:b w:val="false"/>
          <w:i w:val="false"/>
          <w:color w:val="000000"/>
          <w:sz w:val="28"/>
        </w:rPr>
        <w:t xml:space="preserve">
      Ереже аса жеңіл авиацияның әуе кемелерiне де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2007.10.12. </w:t>
      </w:r>
      <w:r>
        <w:rPr>
          <w:rFonts w:ascii="Times New Roman"/>
          <w:b w:val="false"/>
          <w:i w:val="false"/>
          <w:color w:val="000000"/>
          <w:sz w:val="28"/>
        </w:rPr>
        <w:t>N 934</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Қазақстан Республикасының барлық азаматтық әуе кемелерi, сондай-ақ оларға арналған құқықтар және олармен жасалатын мәмiлелер мемлекеттiк тiркеуге жатады. </w:t>
      </w:r>
      <w:r>
        <w:br/>
      </w:r>
      <w:r>
        <w:rPr>
          <w:rFonts w:ascii="Times New Roman"/>
          <w:b w:val="false"/>
          <w:i w:val="false"/>
          <w:color w:val="000000"/>
          <w:sz w:val="28"/>
        </w:rPr>
        <w:t xml:space="preserve">
      Сондай-ақ мәмiлелер мен өзге де заңи фактiлердiң нәтижесiнде азаматтық әуе кемелерiне арналған құқықтардың (ауыртпалықтардың) өзгеруi және тоқтатылуы тiркеуге жатады. </w:t>
      </w:r>
      <w:r>
        <w:br/>
      </w:r>
      <w:r>
        <w:rPr>
          <w:rFonts w:ascii="Times New Roman"/>
          <w:b w:val="false"/>
          <w:i w:val="false"/>
          <w:color w:val="000000"/>
          <w:sz w:val="28"/>
        </w:rPr>
        <w:t xml:space="preserve">
      3. Осы Ережеге сәйкес уәкілеттi орынға берiлетiн барлық құжаттар азаматтық әуе кемесiн пайдаланудың бүкiл мерзiмi iшiнде сақталуға жатады. </w:t>
      </w:r>
      <w:r>
        <w:br/>
      </w:r>
      <w:r>
        <w:rPr>
          <w:rFonts w:ascii="Times New Roman"/>
          <w:b w:val="false"/>
          <w:i w:val="false"/>
          <w:color w:val="000000"/>
          <w:sz w:val="28"/>
        </w:rPr>
        <w:t xml:space="preserve">
      4. Азаматтық әуе кемелерiн тiркеу, Куәлiктердi ауыстыру, Куәлiктердiң телнұсқаларын беру жөніндегі, азаматтық әуе кемесiн Тiзiлiмнен алып тастау туралы Куәліктердi беру жөнiндегi құжаттар азаматтық әуе кемесiн есептен шығарған соң бiр жыл өткенге дейiн сақталады. Есептен шығарғаннан кейiн бiр жыл өткен соң құжаттар белгіленген тәртiппен жойылады. </w:t>
      </w:r>
    </w:p>
    <w:bookmarkStart w:name="z3" w:id="3"/>
    <w:p>
      <w:pPr>
        <w:spacing w:after="0"/>
        <w:ind w:left="0"/>
        <w:jc w:val="left"/>
      </w:pPr>
      <w:r>
        <w:rPr>
          <w:rFonts w:ascii="Times New Roman"/>
          <w:b/>
          <w:i w:val="false"/>
          <w:color w:val="000000"/>
        </w:rPr>
        <w:t xml:space="preserve"> 
2. Қазақстан Республикасының азаматтық әуе кемелерiн, оларға арналған құқықтарды және олармен жасалатын мәмiлелерді мемлекеттiк тiркеу тәртiбi </w:t>
      </w:r>
    </w:p>
    <w:bookmarkEnd w:id="3"/>
    <w:p>
      <w:pPr>
        <w:spacing w:after="0"/>
        <w:ind w:left="0"/>
        <w:jc w:val="both"/>
      </w:pPr>
      <w:r>
        <w:rPr>
          <w:rFonts w:ascii="Times New Roman"/>
          <w:b w:val="false"/>
          <w:i w:val="false"/>
          <w:color w:val="000000"/>
          <w:sz w:val="28"/>
        </w:rPr>
        <w:t xml:space="preserve">      5. Азаматтық әуе кемесiн мемлекеттiк тiркеу уәкілетті орган немесе басқа мемлекеттің тиiсті органы берген және Қазақстан Республикасында жарамды деп танылған, азаматтық әуе кемесiнiң Ұшу жарамдылығының сертификаты, Үлгi сертификаты болғанда ғана жүзеге асырылады. </w:t>
      </w:r>
      <w:r>
        <w:br/>
      </w:r>
      <w:r>
        <w:rPr>
          <w:rFonts w:ascii="Times New Roman"/>
          <w:b w:val="false"/>
          <w:i w:val="false"/>
          <w:color w:val="000000"/>
          <w:sz w:val="28"/>
        </w:rPr>
        <w:t xml:space="preserve">
      6. Азаматтық әуе кемесiнiң меншiк иесi немесе пайдаланушы оны мемлекеттік тiркеу үшін </w:t>
      </w:r>
      <w:r>
        <w:rPr>
          <w:rFonts w:ascii="Times New Roman"/>
          <w:b w:val="false"/>
          <w:i w:val="false"/>
          <w:color w:val="000000"/>
          <w:sz w:val="28"/>
        </w:rPr>
        <w:t xml:space="preserve">уәкілетті органға </w:t>
      </w:r>
      <w:r>
        <w:rPr>
          <w:rFonts w:ascii="Times New Roman"/>
          <w:b w:val="false"/>
          <w:i w:val="false"/>
          <w:color w:val="000000"/>
          <w:sz w:val="28"/>
        </w:rPr>
        <w:t xml:space="preserve">тиiстi құжаттарды қоса ұсына отырып, өтiнiш бередi. </w:t>
      </w:r>
      <w:r>
        <w:br/>
      </w:r>
      <w:r>
        <w:rPr>
          <w:rFonts w:ascii="Times New Roman"/>
          <w:b w:val="false"/>
          <w:i w:val="false"/>
          <w:color w:val="000000"/>
          <w:sz w:val="28"/>
        </w:rPr>
        <w:t xml:space="preserve">
      7. Азаматтық әуе кемелерiн мемлекеттiк тiркеу үшiн ұсынылатын құжаттардың </w:t>
      </w:r>
      <w:r>
        <w:rPr>
          <w:rFonts w:ascii="Times New Roman"/>
          <w:b w:val="false"/>
          <w:i w:val="false"/>
          <w:color w:val="000000"/>
          <w:sz w:val="28"/>
        </w:rPr>
        <w:t xml:space="preserve">тiзбесiн </w:t>
      </w:r>
      <w:r>
        <w:rPr>
          <w:rFonts w:ascii="Times New Roman"/>
          <w:b w:val="false"/>
          <w:i w:val="false"/>
          <w:color w:val="000000"/>
          <w:sz w:val="28"/>
        </w:rPr>
        <w:t xml:space="preserve">уәкiлеттi орган белгілейдi. </w:t>
      </w:r>
      <w:r>
        <w:br/>
      </w:r>
      <w:r>
        <w:rPr>
          <w:rFonts w:ascii="Times New Roman"/>
          <w:b w:val="false"/>
          <w:i w:val="false"/>
          <w:color w:val="000000"/>
          <w:sz w:val="28"/>
        </w:rPr>
        <w:t xml:space="preserve">
      8. Азаматтық әуе кемелерiн мемлекеттік тiркеу қажеттi құжаттар қоса ұсынылған өтiнiш берiлген күннен бастап 15 жұмыс күнiнен кешiктiрмей жүргiзiледi. </w:t>
      </w:r>
      <w:r>
        <w:br/>
      </w:r>
      <w:r>
        <w:rPr>
          <w:rFonts w:ascii="Times New Roman"/>
          <w:b w:val="false"/>
          <w:i w:val="false"/>
          <w:color w:val="000000"/>
          <w:sz w:val="28"/>
        </w:rPr>
        <w:t xml:space="preserve">
      9. Құжаттардың толық емес пакетi ұсынылған жағдайда уәкiлеттi орган қайтару себебiн көрсете отырып, өтiнiш берушiге құжаттарды қайтарады. </w:t>
      </w:r>
      <w:r>
        <w:br/>
      </w:r>
      <w:r>
        <w:rPr>
          <w:rFonts w:ascii="Times New Roman"/>
          <w:b w:val="false"/>
          <w:i w:val="false"/>
          <w:color w:val="000000"/>
          <w:sz w:val="28"/>
        </w:rPr>
        <w:t xml:space="preserve">
      10. Уәкiлеттi органның анықтаған кемшiлiктерiн жойған кезде өтiнiш берушi азаматтық әуе кемесiн мемлекеттiк тiркеу үшiн уәкілеттi органға қайтадан өтiнiш бере алады. Бұл ретте мемлекеттiк тiркеу үшін алым төлеу талап етілмейді. </w:t>
      </w:r>
      <w:r>
        <w:br/>
      </w:r>
      <w:r>
        <w:rPr>
          <w:rFonts w:ascii="Times New Roman"/>
          <w:b w:val="false"/>
          <w:i w:val="false"/>
          <w:color w:val="000000"/>
          <w:sz w:val="28"/>
        </w:rPr>
        <w:t xml:space="preserve">
      11. Азаматтық әуе кемелерiн мемлекеттік тiркегенi үшiн алынған қаражат республикалық бюджетке аударылады. </w:t>
      </w:r>
    </w:p>
    <w:bookmarkStart w:name="z4" w:id="4"/>
    <w:p>
      <w:pPr>
        <w:spacing w:after="0"/>
        <w:ind w:left="0"/>
        <w:jc w:val="left"/>
      </w:pPr>
      <w:r>
        <w:rPr>
          <w:rFonts w:ascii="Times New Roman"/>
          <w:b/>
          <w:i w:val="false"/>
          <w:color w:val="000000"/>
        </w:rPr>
        <w:t xml:space="preserve"> 
3. Тiзілім жүргiзу тәртібi </w:t>
      </w:r>
    </w:p>
    <w:bookmarkEnd w:id="4"/>
    <w:p>
      <w:pPr>
        <w:spacing w:after="0"/>
        <w:ind w:left="0"/>
        <w:jc w:val="both"/>
      </w:pPr>
      <w:r>
        <w:rPr>
          <w:rFonts w:ascii="Times New Roman"/>
          <w:b w:val="false"/>
          <w:i w:val="false"/>
          <w:color w:val="000000"/>
          <w:sz w:val="28"/>
        </w:rPr>
        <w:t xml:space="preserve">      12. Тiзiлімді жүргiзудi уәкiл орган жүзеге асырады. </w:t>
      </w:r>
      <w:r>
        <w:br/>
      </w:r>
      <w:r>
        <w:rPr>
          <w:rFonts w:ascii="Times New Roman"/>
          <w:b w:val="false"/>
          <w:i w:val="false"/>
          <w:color w:val="000000"/>
          <w:sz w:val="28"/>
        </w:rPr>
        <w:t xml:space="preserve">
      13. Шетелдік азаматтық әуе кемелерi, сондай-ақ оларға арналған құқықтар және олармен жасалатын мәмiлелер туралы мәлiметтер Тiзiлiмге оларды шетел мемлекетi әуе кемелерiнiң тiзiлiмiнен шығарғаннан кейiн ғана енгiзiледi. </w:t>
      </w:r>
      <w:r>
        <w:br/>
      </w:r>
      <w:r>
        <w:rPr>
          <w:rFonts w:ascii="Times New Roman"/>
          <w:b w:val="false"/>
          <w:i w:val="false"/>
          <w:color w:val="000000"/>
          <w:sz w:val="28"/>
        </w:rPr>
        <w:t xml:space="preserve">
      14. Егер азаматтық әуе кемесi екiншi шолу радиолокаторының S режимiне ие болса, онда оған тiркеу кезiнде әуе кемесiнiң 24-биттік адресi берiледi. </w:t>
      </w:r>
      <w:r>
        <w:br/>
      </w:r>
      <w:r>
        <w:rPr>
          <w:rFonts w:ascii="Times New Roman"/>
          <w:b w:val="false"/>
          <w:i w:val="false"/>
          <w:color w:val="000000"/>
          <w:sz w:val="28"/>
        </w:rPr>
        <w:t xml:space="preserve">
      15. Тiзiлiмге енгiзiлген азаматтық әуе кемесi Қазақстан Республикасының әуе кеңiстігінде де, сол сияқты одан тысқары жерде де ұшуға жiберіледi. </w:t>
      </w:r>
      <w:r>
        <w:br/>
      </w:r>
      <w:r>
        <w:rPr>
          <w:rFonts w:ascii="Times New Roman"/>
          <w:b w:val="false"/>
          <w:i w:val="false"/>
          <w:color w:val="000000"/>
          <w:sz w:val="28"/>
        </w:rPr>
        <w:t xml:space="preserve">
      16. Азаматтық әуе кемесi Тізілімнен мынадай жағдайларда шығарылады: </w:t>
      </w:r>
      <w:r>
        <w:br/>
      </w:r>
      <w:r>
        <w:rPr>
          <w:rFonts w:ascii="Times New Roman"/>
          <w:b w:val="false"/>
          <w:i w:val="false"/>
          <w:color w:val="000000"/>
          <w:sz w:val="28"/>
        </w:rPr>
        <w:t xml:space="preserve">
      1) азаматтық әуе кемесi пайдалану есебiнен шығарылса немесе алынса, азаматтық әуe кемесi бұзылса және оны қалпына келтіру мүмкiн болмаса немесе із-түзсіз жоғалса, егер оны iздестiру тоқтатылса; </w:t>
      </w:r>
      <w:r>
        <w:br/>
      </w:r>
      <w:r>
        <w:rPr>
          <w:rFonts w:ascii="Times New Roman"/>
          <w:b w:val="false"/>
          <w:i w:val="false"/>
          <w:color w:val="000000"/>
          <w:sz w:val="28"/>
        </w:rPr>
        <w:t xml:space="preserve">
      2) азаматтық әуе кемесi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шетелдік мемлекетке, шетелдiк заңды немесе жеке тұлғаға сатылса немесе берiлсе; </w:t>
      </w:r>
      <w:r>
        <w:br/>
      </w:r>
      <w:r>
        <w:rPr>
          <w:rFonts w:ascii="Times New Roman"/>
          <w:b w:val="false"/>
          <w:i w:val="false"/>
          <w:color w:val="000000"/>
          <w:sz w:val="28"/>
        </w:rPr>
        <w:t xml:space="preserve">
      3) азаматтық әуе кемесi мемлекеттiк немесе эксперименталдық санатқа ауыстырылса; </w:t>
      </w:r>
      <w:r>
        <w:br/>
      </w:r>
      <w:r>
        <w:rPr>
          <w:rFonts w:ascii="Times New Roman"/>
          <w:b w:val="false"/>
          <w:i w:val="false"/>
          <w:color w:val="000000"/>
          <w:sz w:val="28"/>
        </w:rPr>
        <w:t xml:space="preserve">
      4) әуе кемелерін тiркеу рәсiмдерiнде көзделген басқа да жағдайларда. </w:t>
      </w:r>
      <w:r>
        <w:br/>
      </w:r>
      <w:r>
        <w:rPr>
          <w:rFonts w:ascii="Times New Roman"/>
          <w:b w:val="false"/>
          <w:i w:val="false"/>
          <w:color w:val="000000"/>
          <w:sz w:val="28"/>
        </w:rPr>
        <w:t xml:space="preserve">
      17. Азаматтық әуе кемесiн Тiзiлiмнен шығару үшiн меншiк иесi немесе иеленушi уәкілеттi орынға тиiстi құжаттарды қоса ұсына отырып өтініш бередi. </w:t>
      </w:r>
      <w:r>
        <w:br/>
      </w:r>
      <w:r>
        <w:rPr>
          <w:rFonts w:ascii="Times New Roman"/>
          <w:b w:val="false"/>
          <w:i w:val="false"/>
          <w:color w:val="000000"/>
          <w:sz w:val="28"/>
        </w:rPr>
        <w:t xml:space="preserve">
      Азаматтық әуе кемесiн Тiзiлiмнен шығару үшiн ұсынылатын құжаттардың тізбесін уәкiлеттi орган белгiлейдi. </w:t>
      </w:r>
      <w:r>
        <w:br/>
      </w:r>
      <w:r>
        <w:rPr>
          <w:rFonts w:ascii="Times New Roman"/>
          <w:b w:val="false"/>
          <w:i w:val="false"/>
          <w:color w:val="000000"/>
          <w:sz w:val="28"/>
        </w:rPr>
        <w:t xml:space="preserve">
      18. Тiзiлiмнен шығарылған азаматтық әуе кемесiнің куәлігі, сондай-ақ Тiзiлімде осы кемеге қатысты жасалған барлық жазбалар күшiн жояды және Тiзiлiмнен шығарылған сәттен бастап он күндiк мерзімде уәкілетті органға қайтаруға жатады. </w:t>
      </w:r>
    </w:p>
    <w:bookmarkStart w:name="z5" w:id="5"/>
    <w:p>
      <w:pPr>
        <w:spacing w:after="0"/>
        <w:ind w:left="0"/>
        <w:jc w:val="left"/>
      </w:pPr>
      <w:r>
        <w:rPr>
          <w:rFonts w:ascii="Times New Roman"/>
          <w:b/>
          <w:i w:val="false"/>
          <w:color w:val="000000"/>
        </w:rPr>
        <w:t xml:space="preserve"> 
4. Куәлiкті беру тәртiбi </w:t>
      </w:r>
    </w:p>
    <w:bookmarkEnd w:id="5"/>
    <w:p>
      <w:pPr>
        <w:spacing w:after="0"/>
        <w:ind w:left="0"/>
        <w:jc w:val="both"/>
      </w:pPr>
      <w:r>
        <w:rPr>
          <w:rFonts w:ascii="Times New Roman"/>
          <w:b w:val="false"/>
          <w:i w:val="false"/>
          <w:color w:val="000000"/>
          <w:sz w:val="28"/>
        </w:rPr>
        <w:t xml:space="preserve">      19. Ұсынылған құжаттардың негiзiнде уәкілеттi орган азаматтық әуе кемесін Тізілімге енгiзедi және Куәлiк (қосымша) бередi және тағайындауына байланысты азаматтық әуе кемесiне мына атаулардың бiрi беріледi: </w:t>
      </w:r>
      <w:r>
        <w:br/>
      </w:r>
      <w:r>
        <w:rPr>
          <w:rFonts w:ascii="Times New Roman"/>
          <w:b w:val="false"/>
          <w:i w:val="false"/>
          <w:color w:val="000000"/>
          <w:sz w:val="28"/>
        </w:rPr>
        <w:t xml:space="preserve">
      1) жолаушылар; </w:t>
      </w:r>
      <w:r>
        <w:br/>
      </w:r>
      <w:r>
        <w:rPr>
          <w:rFonts w:ascii="Times New Roman"/>
          <w:b w:val="false"/>
          <w:i w:val="false"/>
          <w:color w:val="000000"/>
          <w:sz w:val="28"/>
        </w:rPr>
        <w:t xml:space="preserve">
      2) көліктік; </w:t>
      </w:r>
      <w:r>
        <w:br/>
      </w:r>
      <w:r>
        <w:rPr>
          <w:rFonts w:ascii="Times New Roman"/>
          <w:b w:val="false"/>
          <w:i w:val="false"/>
          <w:color w:val="000000"/>
          <w:sz w:val="28"/>
        </w:rPr>
        <w:t xml:space="preserve">
      3) айырбасталымды; </w:t>
      </w:r>
      <w:r>
        <w:br/>
      </w:r>
      <w:r>
        <w:rPr>
          <w:rFonts w:ascii="Times New Roman"/>
          <w:b w:val="false"/>
          <w:i w:val="false"/>
          <w:color w:val="000000"/>
          <w:sz w:val="28"/>
        </w:rPr>
        <w:t xml:space="preserve">
      4) жүк-жолаушылар; </w:t>
      </w:r>
      <w:r>
        <w:br/>
      </w:r>
      <w:r>
        <w:rPr>
          <w:rFonts w:ascii="Times New Roman"/>
          <w:b w:val="false"/>
          <w:i w:val="false"/>
          <w:color w:val="000000"/>
          <w:sz w:val="28"/>
        </w:rPr>
        <w:t xml:space="preserve">
      5) арнайы қолдану; </w:t>
      </w:r>
      <w:r>
        <w:br/>
      </w:r>
      <w:r>
        <w:rPr>
          <w:rFonts w:ascii="Times New Roman"/>
          <w:b w:val="false"/>
          <w:i w:val="false"/>
          <w:color w:val="000000"/>
          <w:sz w:val="28"/>
        </w:rPr>
        <w:t xml:space="preserve">
      6) санитарлық; </w:t>
      </w:r>
      <w:r>
        <w:br/>
      </w:r>
      <w:r>
        <w:rPr>
          <w:rFonts w:ascii="Times New Roman"/>
          <w:b w:val="false"/>
          <w:i w:val="false"/>
          <w:color w:val="000000"/>
          <w:sz w:val="28"/>
        </w:rPr>
        <w:t xml:space="preserve">
      7) жаттығу. </w:t>
      </w:r>
    </w:p>
    <w:p>
      <w:pPr>
        <w:spacing w:after="0"/>
        <w:ind w:left="0"/>
        <w:jc w:val="both"/>
      </w:pPr>
      <w:r>
        <w:rPr>
          <w:rFonts w:ascii="Times New Roman"/>
          <w:b w:val="false"/>
          <w:i w:val="false"/>
          <w:color w:val="000000"/>
          <w:sz w:val="28"/>
        </w:rPr>
        <w:t xml:space="preserve">      20. Куәлік ұшулар кезiнде азаматтық әуе кемесiнiң бортында болуы тиiс. Борттық құжаттарды көшірмеге ауыстыруға рұқсат етілмейді. </w:t>
      </w:r>
      <w:r>
        <w:br/>
      </w:r>
      <w:r>
        <w:rPr>
          <w:rFonts w:ascii="Times New Roman"/>
          <w:b w:val="false"/>
          <w:i w:val="false"/>
          <w:color w:val="000000"/>
          <w:sz w:val="28"/>
        </w:rPr>
        <w:t xml:space="preserve">
      21. Куәліктің "Азаматтық әуе кемесiн табыстау туралы белгiлер" бөлiмiне мынадай жағдайларда тиiстi өзгерістер енгiзiледi: </w:t>
      </w:r>
      <w:r>
        <w:br/>
      </w:r>
      <w:r>
        <w:rPr>
          <w:rFonts w:ascii="Times New Roman"/>
          <w:b w:val="false"/>
          <w:i w:val="false"/>
          <w:color w:val="000000"/>
          <w:sz w:val="28"/>
        </w:rPr>
        <w:t xml:space="preserve">
      1) егер Тiзiмге енгiзiлген азаматтық әуе кемесiне берiлген меншік құқығы немесе өзге құқық, сондай-ақ осы құқыққа түсетін ауыртпалықтар басқа заңды немесе жеке тұлғаға ауысатын болса; </w:t>
      </w:r>
      <w:r>
        <w:br/>
      </w:r>
      <w:r>
        <w:rPr>
          <w:rFonts w:ascii="Times New Roman"/>
          <w:b w:val="false"/>
          <w:i w:val="false"/>
          <w:color w:val="000000"/>
          <w:sz w:val="28"/>
        </w:rPr>
        <w:t xml:space="preserve">
      2) азаматтық әуе кемесiнiң пайдаланушысы өзгерген болса. </w:t>
      </w:r>
      <w:r>
        <w:br/>
      </w:r>
      <w:r>
        <w:rPr>
          <w:rFonts w:ascii="Times New Roman"/>
          <w:b w:val="false"/>
          <w:i w:val="false"/>
          <w:color w:val="000000"/>
          <w:sz w:val="28"/>
        </w:rPr>
        <w:t xml:space="preserve">
      22. Куәлiкке өзгерiстер енгiзу үшiн уәкілеттi органға тиiстi құжаттар қоса ұсынылған өтiнiш берiледi. Куәлiкке өзгерiстер енгiзу үшін тиiстi құжаттардың тiзбесiн уәкілеттi орган бекiтедi. </w:t>
      </w:r>
      <w:r>
        <w:br/>
      </w:r>
      <w:r>
        <w:rPr>
          <w:rFonts w:ascii="Times New Roman"/>
          <w:b w:val="false"/>
          <w:i w:val="false"/>
          <w:color w:val="000000"/>
          <w:sz w:val="28"/>
        </w:rPr>
        <w:t xml:space="preserve">
      23. Куәлiкке өзгерiстер енгiзу туралы өтiнiштi қарау мерзiмi 10 жұмыс күнiн құрайды. </w:t>
      </w:r>
      <w:r>
        <w:br/>
      </w:r>
      <w:r>
        <w:rPr>
          <w:rFonts w:ascii="Times New Roman"/>
          <w:b w:val="false"/>
          <w:i w:val="false"/>
          <w:color w:val="000000"/>
          <w:sz w:val="28"/>
        </w:rPr>
        <w:t xml:space="preserve">
      24. Куәлiкке өзгерiстер енгiзу алым өндiрiп алмай жүзеге асырылады. </w:t>
      </w:r>
      <w:r>
        <w:br/>
      </w:r>
      <w:r>
        <w:rPr>
          <w:rFonts w:ascii="Times New Roman"/>
          <w:b w:val="false"/>
          <w:i w:val="false"/>
          <w:color w:val="000000"/>
          <w:sz w:val="28"/>
        </w:rPr>
        <w:t xml:space="preserve">
      25. Азаматтық әуе кемесiн қайта жабдықтағаннан кейiн қызметi өзгерген кезде оған жаңа Куәлiк берiледi. Пайдаланушы Куәлікті ауыстыру үшiн уәкілеттi органға азаматтық әуе кемесiн қайта жабдықтау туралы құжаттар ұсынады. </w:t>
      </w:r>
      <w:r>
        <w:br/>
      </w:r>
      <w:r>
        <w:rPr>
          <w:rFonts w:ascii="Times New Roman"/>
          <w:b w:val="false"/>
          <w:i w:val="false"/>
          <w:color w:val="000000"/>
          <w:sz w:val="28"/>
        </w:rPr>
        <w:t xml:space="preserve">
      26. Азаматтық әуе кемесiне: </w:t>
      </w:r>
      <w:r>
        <w:br/>
      </w:r>
      <w:r>
        <w:rPr>
          <w:rFonts w:ascii="Times New Roman"/>
          <w:b w:val="false"/>
          <w:i w:val="false"/>
          <w:color w:val="000000"/>
          <w:sz w:val="28"/>
        </w:rPr>
        <w:t xml:space="preserve">
      1) абайсыз бүлдiрiп алған; </w:t>
      </w:r>
      <w:r>
        <w:br/>
      </w:r>
      <w:r>
        <w:rPr>
          <w:rFonts w:ascii="Times New Roman"/>
          <w:b w:val="false"/>
          <w:i w:val="false"/>
          <w:color w:val="000000"/>
          <w:sz w:val="28"/>
        </w:rPr>
        <w:t xml:space="preserve">
      2) жоғалтқан; </w:t>
      </w:r>
      <w:r>
        <w:br/>
      </w:r>
      <w:r>
        <w:rPr>
          <w:rFonts w:ascii="Times New Roman"/>
          <w:b w:val="false"/>
          <w:i w:val="false"/>
          <w:color w:val="000000"/>
          <w:sz w:val="28"/>
        </w:rPr>
        <w:t xml:space="preserve">
      3) ұрлатқан жағдайларда Куәлiктiң көшiрмесi берiледi. </w:t>
      </w:r>
      <w:r>
        <w:br/>
      </w:r>
      <w:r>
        <w:rPr>
          <w:rFonts w:ascii="Times New Roman"/>
          <w:b w:val="false"/>
          <w:i w:val="false"/>
          <w:color w:val="000000"/>
          <w:sz w:val="28"/>
        </w:rPr>
        <w:t xml:space="preserve">
      27. Куәлiктi абайсыз бүлдiрген жағдайда, ол ауыстыруға жатады. </w:t>
      </w:r>
      <w:r>
        <w:br/>
      </w:r>
      <w:r>
        <w:rPr>
          <w:rFonts w:ascii="Times New Roman"/>
          <w:b w:val="false"/>
          <w:i w:val="false"/>
          <w:color w:val="000000"/>
          <w:sz w:val="28"/>
        </w:rPr>
        <w:t xml:space="preserve">
      28. Куәлiктi жоғалтып алған немесе оны ұрлатып алған кезде, азаматтық әуе кемесiн пайдалану телнұсқасын алғанға дейiн дереу тоқтатылады. Телнұсқа алу үшiн өтiнiшке жоғалу немесе ұрлану фактiлерiн растайтын құжаттар қоса берiлуi қажет. </w:t>
      </w:r>
      <w:r>
        <w:br/>
      </w:r>
      <w:r>
        <w:rPr>
          <w:rFonts w:ascii="Times New Roman"/>
          <w:b w:val="false"/>
          <w:i w:val="false"/>
          <w:color w:val="000000"/>
          <w:sz w:val="28"/>
        </w:rPr>
        <w:t xml:space="preserve">
      Уәкілеттi орган өтiнiш түскен күннен бастап 7 күн ішінде Куәлiктiң телнұсқасын берудi жүргiзедi. </w:t>
      </w:r>
      <w:r>
        <w:br/>
      </w:r>
      <w:r>
        <w:rPr>
          <w:rFonts w:ascii="Times New Roman"/>
          <w:b w:val="false"/>
          <w:i w:val="false"/>
          <w:color w:val="000000"/>
          <w:sz w:val="28"/>
        </w:rPr>
        <w:t xml:space="preserve">
      Куәліктің телнұсқасын бергенi үшін Қазақстан Республикасының Үкiметi белгiлеген тәртiппен және мөлшерде мемлекеттiк тiркегені үшiн  </w:t>
      </w:r>
      <w:r>
        <w:rPr>
          <w:rFonts w:ascii="Times New Roman"/>
          <w:b w:val="false"/>
          <w:i w:val="false"/>
          <w:color w:val="000000"/>
          <w:sz w:val="28"/>
        </w:rPr>
        <w:t xml:space="preserve">алым </w:t>
      </w:r>
      <w:r>
        <w:rPr>
          <w:rFonts w:ascii="Times New Roman"/>
          <w:b w:val="false"/>
          <w:i w:val="false"/>
          <w:color w:val="000000"/>
          <w:sz w:val="28"/>
        </w:rPr>
        <w:t xml:space="preserve">  алынады. </w:t>
      </w:r>
      <w:r>
        <w:br/>
      </w:r>
      <w:r>
        <w:rPr>
          <w:rFonts w:ascii="Times New Roman"/>
          <w:b w:val="false"/>
          <w:i w:val="false"/>
          <w:color w:val="000000"/>
          <w:sz w:val="28"/>
        </w:rPr>
        <w:t xml:space="preserve">
      29. Тiзiлiмге енгiзiлген азаматтық әуе кемесiнің меншiк иесi немесе пайдаланушысы уәкiлеттi органға азаматтық әуе кемесiне меншiк құқығы мен басқа да құқықтардың, сондай-ақ сол құқықтарға ауыртпалықтардың, жалдау шарттарының барлық өзгерiстерi, төтенше жағдайлар, азаматтық әуе кемесiнiң жоғалуы, сынуы туралы хабарлайды. </w:t>
      </w:r>
      <w:r>
        <w:br/>
      </w:r>
      <w:r>
        <w:rPr>
          <w:rFonts w:ascii="Times New Roman"/>
          <w:b w:val="false"/>
          <w:i w:val="false"/>
          <w:color w:val="000000"/>
          <w:sz w:val="28"/>
        </w:rPr>
        <w:t xml:space="preserve">
      30. Куәлiкке өзгерту енгiзудi немесе оны ауыстыруды талап ететiн барлық жағдайларда, сондай-ақ Пайдаланушы сертификатының қолданылуы тоқтатылған кезде, Куәлiк өзінің күшiн жояды және инспекторлық ұйғарымды берген кезден бастап он күндiк мерзiмде уәкiлеттi органға қайтаруға жатады. </w:t>
      </w:r>
      <w:r>
        <w:br/>
      </w:r>
      <w:r>
        <w:rPr>
          <w:rFonts w:ascii="Times New Roman"/>
          <w:b w:val="false"/>
          <w:i w:val="false"/>
          <w:color w:val="000000"/>
          <w:sz w:val="28"/>
        </w:rPr>
        <w:t xml:space="preserve">
      31. "Азаматтық әуе кемесiн табыстау туралы белгілер" бөлiмi толық толтырылған Куәлiк кезектi ауыстыру кезiнде әуе кемесiнiң iс қағазында өзге тiркеу құжаттарымен бiрге сақтауға қалдырылады.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әуе кемелерi, оларға </w:t>
      </w:r>
      <w:r>
        <w:br/>
      </w:r>
      <w:r>
        <w:rPr>
          <w:rFonts w:ascii="Times New Roman"/>
          <w:b w:val="false"/>
          <w:i w:val="false"/>
          <w:color w:val="000000"/>
          <w:sz w:val="28"/>
        </w:rPr>
        <w:t xml:space="preserve">
арналған құқықтарды және   </w:t>
      </w:r>
      <w:r>
        <w:br/>
      </w:r>
      <w:r>
        <w:rPr>
          <w:rFonts w:ascii="Times New Roman"/>
          <w:b w:val="false"/>
          <w:i w:val="false"/>
          <w:color w:val="000000"/>
          <w:sz w:val="28"/>
        </w:rPr>
        <w:t xml:space="preserve">
олармен жасалатын мәмілелердi </w:t>
      </w:r>
      <w:r>
        <w:br/>
      </w:r>
      <w:r>
        <w:rPr>
          <w:rFonts w:ascii="Times New Roman"/>
          <w:b w:val="false"/>
          <w:i w:val="false"/>
          <w:color w:val="000000"/>
          <w:sz w:val="28"/>
        </w:rPr>
        <w:t xml:space="preserve">
мемлекеттiк тiркеу ережесiне </w:t>
      </w:r>
      <w:r>
        <w:br/>
      </w:r>
      <w:r>
        <w:rPr>
          <w:rFonts w:ascii="Times New Roman"/>
          <w:b w:val="false"/>
          <w:i w:val="false"/>
          <w:color w:val="000000"/>
          <w:sz w:val="28"/>
        </w:rPr>
        <w:t xml:space="preserve">
қосымша          </w:t>
      </w:r>
    </w:p>
    <w:bookmarkEnd w:id="6"/>
    <w:p>
      <w:pPr>
        <w:spacing w:after="0"/>
        <w:ind w:left="0"/>
        <w:jc w:val="both"/>
      </w:pPr>
      <w:r>
        <w:rPr>
          <w:rFonts w:ascii="Times New Roman"/>
          <w:b w:val="false"/>
          <w:i w:val="false"/>
          <w:color w:val="000000"/>
          <w:sz w:val="28"/>
        </w:rPr>
        <w:t xml:space="preserve">ЕЛТАҢБА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Уәкiлеттi орган </w:t>
      </w:r>
    </w:p>
    <w:p>
      <w:pPr>
        <w:spacing w:after="0"/>
        <w:ind w:left="0"/>
        <w:jc w:val="left"/>
      </w:pPr>
      <w:r>
        <w:rPr>
          <w:rFonts w:ascii="Times New Roman"/>
          <w:b/>
          <w:i w:val="false"/>
          <w:color w:val="000000"/>
        </w:rPr>
        <w:t xml:space="preserve"> АЗАМАТТЫҚ ӘУЕ КЕМЕСIН МЕМЛЕКЕТТІК ТІРКЕУ ТУРАЛЫ </w:t>
      </w:r>
      <w:r>
        <w:br/>
      </w:r>
      <w:r>
        <w:rPr>
          <w:rFonts w:ascii="Times New Roman"/>
          <w:b/>
          <w:i w:val="false"/>
          <w:color w:val="000000"/>
        </w:rPr>
        <w:t xml:space="preserve">
КУӘЛIК </w:t>
      </w:r>
      <w:r>
        <w:br/>
      </w:r>
      <w:r>
        <w:rPr>
          <w:rFonts w:ascii="Times New Roman"/>
          <w:b/>
          <w:i w:val="false"/>
          <w:color w:val="000000"/>
        </w:rPr>
        <w:t xml:space="preserve">
N_____ </w:t>
      </w:r>
    </w:p>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1. Мемлекеттiк      2. Азаматтық әуе      3. Азаматтық әуе </w:t>
      </w:r>
      <w:r>
        <w:br/>
      </w:r>
      <w:r>
        <w:rPr>
          <w:rFonts w:ascii="Times New Roman"/>
          <w:b w:val="false"/>
          <w:i w:val="false"/>
          <w:color w:val="000000"/>
          <w:sz w:val="28"/>
        </w:rPr>
        <w:t xml:space="preserve">
  және тiркеу     кемесiнiң үлгiсi және   кемесiнiң сериялық </w:t>
      </w:r>
      <w:r>
        <w:br/>
      </w:r>
      <w:r>
        <w:rPr>
          <w:rFonts w:ascii="Times New Roman"/>
          <w:b w:val="false"/>
          <w:i w:val="false"/>
          <w:color w:val="000000"/>
          <w:sz w:val="28"/>
        </w:rPr>
        <w:t xml:space="preserve">
айырым белгiлерi       тағайындауы        (зауыттық) нөмiрi </w:t>
      </w:r>
    </w:p>
    <w:p>
      <w:pPr>
        <w:spacing w:after="0"/>
        <w:ind w:left="0"/>
        <w:jc w:val="both"/>
      </w:pPr>
      <w:r>
        <w:rPr>
          <w:rFonts w:ascii="Times New Roman"/>
          <w:b w:val="false"/>
          <w:i w:val="false"/>
          <w:color w:val="000000"/>
          <w:sz w:val="28"/>
        </w:rPr>
        <w:t xml:space="preserve">      UN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4. Меншiк иесi: _______________________ </w:t>
      </w:r>
    </w:p>
    <w:p>
      <w:pPr>
        <w:spacing w:after="0"/>
        <w:ind w:left="0"/>
        <w:jc w:val="both"/>
      </w:pPr>
      <w:r>
        <w:rPr>
          <w:rFonts w:ascii="Times New Roman"/>
          <w:b w:val="false"/>
          <w:i w:val="false"/>
          <w:color w:val="000000"/>
          <w:sz w:val="28"/>
        </w:rPr>
        <w:t xml:space="preserve">      5. Пайдаланушы ________________________ </w:t>
      </w:r>
    </w:p>
    <w:p>
      <w:pPr>
        <w:spacing w:after="0"/>
        <w:ind w:left="0"/>
        <w:jc w:val="both"/>
      </w:pPr>
      <w:r>
        <w:rPr>
          <w:rFonts w:ascii="Times New Roman"/>
          <w:b w:val="false"/>
          <w:i w:val="false"/>
          <w:color w:val="000000"/>
          <w:sz w:val="28"/>
        </w:rPr>
        <w:t xml:space="preserve">      6. Осымен осы азаматтық әуе кемесiнiң Қазақстан Республикасының заңнамасына және Халықаралық азаматтық авиация туралы конвенцияға (Чикаго, 1944 ж.) сәйкес Қазақстан Республикасының азаматтық әуе кемелерiнiң мемлекеттiк тiзiлiмiне тиiстi түрде енгiзiлгендiгi куәландырылады. </w:t>
      </w:r>
      <w:r>
        <w:br/>
      </w:r>
      <w:r>
        <w:rPr>
          <w:rFonts w:ascii="Times New Roman"/>
          <w:b w:val="false"/>
          <w:i w:val="false"/>
          <w:color w:val="000000"/>
          <w:sz w:val="28"/>
        </w:rPr>
        <w:t xml:space="preserve">
      7. Осы Куәлiк тiркеу мақсаты үшiн берiлген және азаматтық әуе кемесiне меншiк құқығын куәландыратын құжат болып табылады. </w:t>
      </w:r>
    </w:p>
    <w:p>
      <w:pPr>
        <w:spacing w:after="0"/>
        <w:ind w:left="0"/>
        <w:jc w:val="both"/>
      </w:pPr>
      <w:r>
        <w:rPr>
          <w:rFonts w:ascii="Times New Roman"/>
          <w:b w:val="false"/>
          <w:i w:val="false"/>
          <w:color w:val="000000"/>
          <w:sz w:val="28"/>
        </w:rPr>
        <w:t xml:space="preserve">      М.О.                      Уәкiлеттi органның басшысы </w:t>
      </w:r>
    </w:p>
    <w:p>
      <w:pPr>
        <w:spacing w:after="0"/>
        <w:ind w:left="0"/>
        <w:jc w:val="both"/>
      </w:pPr>
      <w:r>
        <w:rPr>
          <w:rFonts w:ascii="Times New Roman"/>
          <w:b w:val="false"/>
          <w:i w:val="false"/>
          <w:color w:val="000000"/>
          <w:sz w:val="28"/>
        </w:rPr>
        <w:t xml:space="preserve">                             _______   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Берілген күнi 200____ жылғы "_____"________ </w:t>
      </w:r>
    </w:p>
    <w:bookmarkStart w:name="z36" w:id="7"/>
    <w:p>
      <w:pPr>
        <w:spacing w:after="0"/>
        <w:ind w:left="0"/>
        <w:jc w:val="left"/>
      </w:pPr>
      <w:r>
        <w:rPr>
          <w:rFonts w:ascii="Times New Roman"/>
          <w:b/>
          <w:i w:val="false"/>
          <w:color w:val="000000"/>
        </w:rPr>
        <w:t xml:space="preserve"> 
АЗАМАТТЫҚ ӘУЕ КЕМЕСІН ТАБЫСТАУ ЖӨНІНДЕГІ БЕЛГІЛЕР </w:t>
      </w:r>
    </w:p>
    <w:bookmarkEnd w:id="7"/>
    <w:p>
      <w:pPr>
        <w:spacing w:after="0"/>
        <w:ind w:left="0"/>
        <w:jc w:val="both"/>
      </w:pPr>
      <w:r>
        <w:rPr>
          <w:rFonts w:ascii="Times New Roman"/>
          <w:b w:val="false"/>
          <w:i w:val="false"/>
          <w:color w:val="000000"/>
          <w:sz w:val="28"/>
        </w:rPr>
        <w:t xml:space="preserve">      Меншік иесі _________________________________________ </w:t>
      </w:r>
      <w:r>
        <w:br/>
      </w:r>
      <w:r>
        <w:rPr>
          <w:rFonts w:ascii="Times New Roman"/>
          <w:b w:val="false"/>
          <w:i w:val="false"/>
          <w:color w:val="000000"/>
          <w:sz w:val="28"/>
        </w:rPr>
        <w:t xml:space="preserve">
      Пайдаланушы _________________________________________ </w:t>
      </w:r>
      <w:r>
        <w:br/>
      </w:r>
      <w:r>
        <w:rPr>
          <w:rFonts w:ascii="Times New Roman"/>
          <w:b w:val="false"/>
          <w:i w:val="false"/>
          <w:color w:val="000000"/>
          <w:sz w:val="28"/>
        </w:rPr>
        <w:t xml:space="preserve">
      Негіздеме ___________________________________________ </w:t>
      </w:r>
    </w:p>
    <w:p>
      <w:pPr>
        <w:spacing w:after="0"/>
        <w:ind w:left="0"/>
        <w:jc w:val="both"/>
      </w:pPr>
      <w:r>
        <w:rPr>
          <w:rFonts w:ascii="Times New Roman"/>
          <w:b w:val="false"/>
          <w:i w:val="false"/>
          <w:color w:val="000000"/>
          <w:sz w:val="28"/>
        </w:rPr>
        <w:t xml:space="preserve">      М.О.                       Уәкілетті органның басшысы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Берілгені күні 200 ____ ж. "____" 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Меншік иесі _________________________________________ </w:t>
      </w:r>
      <w:r>
        <w:br/>
      </w:r>
      <w:r>
        <w:rPr>
          <w:rFonts w:ascii="Times New Roman"/>
          <w:b w:val="false"/>
          <w:i w:val="false"/>
          <w:color w:val="000000"/>
          <w:sz w:val="28"/>
        </w:rPr>
        <w:t xml:space="preserve">
      Пайдаланушы _________________________________________ </w:t>
      </w:r>
      <w:r>
        <w:br/>
      </w:r>
      <w:r>
        <w:rPr>
          <w:rFonts w:ascii="Times New Roman"/>
          <w:b w:val="false"/>
          <w:i w:val="false"/>
          <w:color w:val="000000"/>
          <w:sz w:val="28"/>
        </w:rPr>
        <w:t xml:space="preserve">
      Негіздеме ___________________________________________ </w:t>
      </w:r>
    </w:p>
    <w:p>
      <w:pPr>
        <w:spacing w:after="0"/>
        <w:ind w:left="0"/>
        <w:jc w:val="both"/>
      </w:pPr>
      <w:r>
        <w:rPr>
          <w:rFonts w:ascii="Times New Roman"/>
          <w:b w:val="false"/>
          <w:i w:val="false"/>
          <w:color w:val="000000"/>
          <w:sz w:val="28"/>
        </w:rPr>
        <w:t xml:space="preserve">      М.О.                       Уәкілетті органның басшысы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Берілгені күні 200 ____ ж. "____" _________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Меншік иесі _________________________________________ </w:t>
      </w:r>
      <w:r>
        <w:br/>
      </w:r>
      <w:r>
        <w:rPr>
          <w:rFonts w:ascii="Times New Roman"/>
          <w:b w:val="false"/>
          <w:i w:val="false"/>
          <w:color w:val="000000"/>
          <w:sz w:val="28"/>
        </w:rPr>
        <w:t xml:space="preserve">
      Пайдаланушы _________________________________________ </w:t>
      </w:r>
      <w:r>
        <w:br/>
      </w:r>
      <w:r>
        <w:rPr>
          <w:rFonts w:ascii="Times New Roman"/>
          <w:b w:val="false"/>
          <w:i w:val="false"/>
          <w:color w:val="000000"/>
          <w:sz w:val="28"/>
        </w:rPr>
        <w:t xml:space="preserve">
      Негіздеме ___________________________________________ </w:t>
      </w:r>
    </w:p>
    <w:p>
      <w:pPr>
        <w:spacing w:after="0"/>
        <w:ind w:left="0"/>
        <w:jc w:val="both"/>
      </w:pPr>
      <w:r>
        <w:rPr>
          <w:rFonts w:ascii="Times New Roman"/>
          <w:b w:val="false"/>
          <w:i w:val="false"/>
          <w:color w:val="000000"/>
          <w:sz w:val="28"/>
        </w:rPr>
        <w:t xml:space="preserve">      М.О.                       Уәкілетті органның басшысы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Берілгені күні 200 ____ ж. "____" _________ </w:t>
      </w:r>
      <w:r>
        <w:br/>
      </w:r>
      <w:r>
        <w:rPr>
          <w:rFonts w:ascii="Times New Roman"/>
          <w:b w:val="false"/>
          <w:i w:val="false"/>
          <w:color w:val="000000"/>
          <w:sz w:val="28"/>
        </w:rPr>
        <w:t xml:space="preserve">
      _____________________________________________________ </w:t>
      </w:r>
    </w:p>
    <w:bookmarkStart w:name="z7"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w:t>
      </w:r>
      <w:r>
        <w:br/>
      </w:r>
      <w:r>
        <w:rPr>
          <w:rFonts w:ascii="Times New Roman"/>
          <w:b w:val="false"/>
          <w:i w:val="false"/>
          <w:color w:val="000000"/>
          <w:sz w:val="28"/>
        </w:rPr>
        <w:t xml:space="preserve">
бекiтілген        </w:t>
      </w:r>
    </w:p>
    <w:bookmarkEnd w:id="8"/>
    <w:p>
      <w:pPr>
        <w:spacing w:after="0"/>
        <w:ind w:left="0"/>
        <w:jc w:val="left"/>
      </w:pPr>
      <w:r>
        <w:rPr>
          <w:rFonts w:ascii="Times New Roman"/>
          <w:b/>
          <w:i w:val="false"/>
          <w:color w:val="000000"/>
        </w:rPr>
        <w:t xml:space="preserve"> Азаматтық әуе кемелерін пайдаланушыларды және олар көрсететін қызметтерді сертификаттау </w:t>
      </w:r>
      <w:r>
        <w:br/>
      </w:r>
      <w:r>
        <w:rPr>
          <w:rFonts w:ascii="Times New Roman"/>
          <w:b/>
          <w:i w:val="false"/>
          <w:color w:val="000000"/>
        </w:rPr>
        <w:t xml:space="preserve">
ЕРЕЖЕСI </w:t>
      </w:r>
    </w:p>
    <w:p>
      <w:pPr>
        <w:spacing w:after="0"/>
        <w:ind w:left="0"/>
        <w:jc w:val="both"/>
      </w:pPr>
      <w:r>
        <w:rPr>
          <w:rFonts w:ascii="Times New Roman"/>
          <w:b w:val="false"/>
          <w:i w:val="false"/>
          <w:color w:val="ff0000"/>
          <w:sz w:val="28"/>
        </w:rPr>
        <w:t xml:space="preserve">      Ескерту. Мәтінге өзгерту енгізілді - ҚР Үкіметінің 2007.10.12. </w:t>
      </w:r>
      <w:r>
        <w:rPr>
          <w:rFonts w:ascii="Times New Roman"/>
          <w:b w:val="false"/>
          <w:i w:val="false"/>
          <w:color w:val="ff0000"/>
          <w:sz w:val="28"/>
        </w:rPr>
        <w:t>N 934</w:t>
      </w:r>
      <w:r>
        <w:rPr>
          <w:rFonts w:ascii="Times New Roman"/>
          <w:b w:val="false"/>
          <w:i w:val="false"/>
          <w:color w:val="ff0000"/>
          <w:sz w:val="28"/>
        </w:rPr>
        <w:t xml:space="preserve"> Қаулысымен. </w:t>
      </w:r>
    </w:p>
    <w:bookmarkStart w:name="z8" w:id="9"/>
    <w:p>
      <w:pPr>
        <w:spacing w:after="0"/>
        <w:ind w:left="0"/>
        <w:jc w:val="left"/>
      </w:pPr>
      <w:r>
        <w:rPr>
          <w:rFonts w:ascii="Times New Roman"/>
          <w:b/>
          <w:i w:val="false"/>
          <w:color w:val="000000"/>
        </w:rPr>
        <w:t xml:space="preserve"> 
1. Жалпы ережелер </w:t>
      </w:r>
    </w:p>
    <w:bookmarkEnd w:id="9"/>
    <w:bookmarkStart w:name="z24" w:id="10"/>
    <w:p>
      <w:pPr>
        <w:spacing w:after="0"/>
        <w:ind w:left="0"/>
        <w:jc w:val="both"/>
      </w:pPr>
      <w:r>
        <w:rPr>
          <w:rFonts w:ascii="Times New Roman"/>
          <w:b w:val="false"/>
          <w:i w:val="false"/>
          <w:color w:val="000000"/>
          <w:sz w:val="28"/>
        </w:rPr>
        <w:t xml:space="preserve">      1. Осы Азаматтық әуе кемелерiн пайдаланушыларды және олар көрсететiн қызметтердi сертификаттау ережесі (бұдан әрі - Ереже) "Қазақстан Республикасының әуе кеңістігін пайдалану және авиация қызметі туралы" Қазақстан Республикасының 1995 жылғы 20 желтоқсандағы </w:t>
      </w:r>
      <w:r>
        <w:rPr>
          <w:rFonts w:ascii="Times New Roman"/>
          <w:b w:val="false"/>
          <w:i w:val="false"/>
          <w:color w:val="000000"/>
          <w:sz w:val="28"/>
        </w:rPr>
        <w:t>Заңының</w:t>
      </w:r>
      <w:r>
        <w:rPr>
          <w:rFonts w:ascii="Times New Roman"/>
          <w:b w:val="false"/>
          <w:i w:val="false"/>
          <w:color w:val="000000"/>
          <w:sz w:val="28"/>
        </w:rPr>
        <w:t xml:space="preserve">, "Азаматтық авиацияны мемлекеттiк реттеу туралы" Қазақстан Республикасының 2001 жылғы 15 желтоқсандағы </w:t>
      </w:r>
      <w:r>
        <w:rPr>
          <w:rFonts w:ascii="Times New Roman"/>
          <w:b w:val="false"/>
          <w:i w:val="false"/>
          <w:color w:val="000000"/>
          <w:sz w:val="28"/>
        </w:rPr>
        <w:t>Заңының</w:t>
      </w:r>
      <w:r>
        <w:rPr>
          <w:rFonts w:ascii="Times New Roman"/>
          <w:b w:val="false"/>
          <w:i w:val="false"/>
          <w:color w:val="000000"/>
          <w:sz w:val="28"/>
        </w:rPr>
        <w:t xml:space="preserve"> талаптарына және Қазақстан Республикасы қатысушысы болып табылатын тиiстi халықаралық шарттарды ескере отырып, өзге де нормативтiк құқықтық кесiмдерге сәйкес әзiрленген.</w:t>
      </w:r>
      <w:r>
        <w:br/>
      </w:r>
      <w:r>
        <w:rPr>
          <w:rFonts w:ascii="Times New Roman"/>
          <w:b w:val="false"/>
          <w:i w:val="false"/>
          <w:color w:val="000000"/>
          <w:sz w:val="28"/>
        </w:rPr>
        <w:t xml:space="preserve">
      2. Осы Ереже Қазақстан Республикасының аумағында тiркелген азаматтық әуе кемелерiн пайдаланушыларға, сондай-ақ жолаушылар, теңдеме жүк, жүк және почтаның әуе тасымалын ұйымдастыру мен қамтамасыз ету және авиациялық жұмыстарды орындау жөнiнде аталған пайдаланушылар көрсететiн қызметтерге сертификаттар бepу тәртібiн белгiлейдi. </w:t>
      </w:r>
      <w:r>
        <w:br/>
      </w:r>
      <w:r>
        <w:rPr>
          <w:rFonts w:ascii="Times New Roman"/>
          <w:b w:val="false"/>
          <w:i w:val="false"/>
          <w:color w:val="000000"/>
          <w:sz w:val="28"/>
        </w:rPr>
        <w:t xml:space="preserve">
      Осы Ереже аса жеңiл авиацияның әуе кемелерiн пайдаланушыларға қолданылмайды. </w:t>
      </w:r>
      <w:r>
        <w:br/>
      </w:r>
      <w:r>
        <w:rPr>
          <w:rFonts w:ascii="Times New Roman"/>
          <w:b w:val="false"/>
          <w:i w:val="false"/>
          <w:color w:val="000000"/>
          <w:sz w:val="28"/>
        </w:rPr>
        <w:t xml:space="preserve">
      3. Осы Ережеде қолданылатын терминдер мен анықтамалар: </w:t>
      </w:r>
      <w:r>
        <w:br/>
      </w:r>
      <w:r>
        <w:rPr>
          <w:rFonts w:ascii="Times New Roman"/>
          <w:b w:val="false"/>
          <w:i w:val="false"/>
          <w:color w:val="000000"/>
          <w:sz w:val="28"/>
        </w:rPr>
        <w:t xml:space="preserve">
      1) өтiнiм - өтiнiш берушiнiң сертификаттық тексеру рәсiмдерiнен өту үшiн </w:t>
      </w:r>
      <w:r>
        <w:rPr>
          <w:rFonts w:ascii="Times New Roman"/>
          <w:b w:val="false"/>
          <w:i w:val="false"/>
          <w:color w:val="000000"/>
          <w:sz w:val="28"/>
        </w:rPr>
        <w:t>уәкілетті органға</w:t>
      </w:r>
      <w:r>
        <w:rPr>
          <w:rFonts w:ascii="Times New Roman"/>
          <w:b w:val="false"/>
          <w:i w:val="false"/>
          <w:color w:val="000000"/>
          <w:sz w:val="28"/>
        </w:rPr>
        <w:t xml:space="preserve"> жазбаша өтiнiшi; </w:t>
      </w:r>
      <w:r>
        <w:br/>
      </w:r>
      <w:r>
        <w:rPr>
          <w:rFonts w:ascii="Times New Roman"/>
          <w:b w:val="false"/>
          <w:i w:val="false"/>
          <w:color w:val="000000"/>
          <w:sz w:val="28"/>
        </w:rPr>
        <w:t xml:space="preserve">
      2) өтiнiш берушi - Азаматтық әуе кемесiн пайдаланушының сертификатын алу үшiн уәкiлетті органға өтінiш жасаған жеке немесе заңды тұлға; </w:t>
      </w:r>
      <w:r>
        <w:br/>
      </w:r>
      <w:r>
        <w:rPr>
          <w:rFonts w:ascii="Times New Roman"/>
          <w:b w:val="false"/>
          <w:i w:val="false"/>
          <w:color w:val="000000"/>
          <w:sz w:val="28"/>
        </w:rPr>
        <w:t xml:space="preserve">
      3) сертификаттық талаптар - азаматтық авиацияны сертификаттау саласында </w:t>
      </w:r>
      <w:r>
        <w:rPr>
          <w:rFonts w:ascii="Times New Roman"/>
          <w:b w:val="false"/>
          <w:i w:val="false"/>
          <w:color w:val="000000"/>
          <w:sz w:val="28"/>
        </w:rPr>
        <w:t>нормативтiк құқықтық кесiмдермен</w:t>
      </w:r>
      <w:r>
        <w:rPr>
          <w:rFonts w:ascii="Times New Roman"/>
          <w:b w:val="false"/>
          <w:i w:val="false"/>
          <w:color w:val="000000"/>
          <w:sz w:val="28"/>
        </w:rPr>
        <w:t xml:space="preserve"> белгіленген талаптар; </w:t>
      </w:r>
      <w:r>
        <w:br/>
      </w:r>
      <w:r>
        <w:rPr>
          <w:rFonts w:ascii="Times New Roman"/>
          <w:b w:val="false"/>
          <w:i w:val="false"/>
          <w:color w:val="000000"/>
          <w:sz w:val="28"/>
        </w:rPr>
        <w:t xml:space="preserve">
      4) сертификаттық тексеру - уәкiлеттi орган жүзеге асыратын авиациялық қызмет көрсету жөнiндегi құралдардың, жабдықтардың, пайдалану рәсiмдерiнiң, технологиялық процестердің, құжаттамалардың, ұйымдық құрылымдардың, сондай-ақ өтініш берушінің әкімшілік, ұшу және жердегi персоналы құзыреттiлiгiнiң сертификаттық талаптарға сай екендiгiн тексеру. </w:t>
      </w:r>
      <w:r>
        <w:br/>
      </w:r>
      <w:r>
        <w:rPr>
          <w:rFonts w:ascii="Times New Roman"/>
          <w:b w:val="false"/>
          <w:i w:val="false"/>
          <w:color w:val="000000"/>
          <w:sz w:val="28"/>
        </w:rPr>
        <w:t xml:space="preserve">
      4. Сертификаттаудың мақсаты адамдардың өмiрi мен денсаулығы үшiн авиациялық қызметтердiң қауіпсiздігін қамтамасыз ету болып табылады. </w:t>
      </w:r>
      <w:r>
        <w:br/>
      </w:r>
      <w:r>
        <w:rPr>
          <w:rFonts w:ascii="Times New Roman"/>
          <w:b w:val="false"/>
          <w:i w:val="false"/>
          <w:color w:val="000000"/>
          <w:sz w:val="28"/>
        </w:rPr>
        <w:t xml:space="preserve">
      5. Авиациялық қызметтер сертификаттаудың объектiлерi болып табылады. </w:t>
      </w:r>
      <w:r>
        <w:br/>
      </w:r>
      <w:r>
        <w:rPr>
          <w:rFonts w:ascii="Times New Roman"/>
          <w:b w:val="false"/>
          <w:i w:val="false"/>
          <w:color w:val="000000"/>
          <w:sz w:val="28"/>
        </w:rPr>
        <w:t xml:space="preserve">
      6. Азаматтық әуе кемесiн пайдаланушының сертификаты (бұдан әрі - Пайдаланушы сертификаты) иелiктен шығарылмайтын болып табылады және басқа заңды тұлғаға берiлмейдi. </w:t>
      </w:r>
      <w:r>
        <w:br/>
      </w:r>
      <w:r>
        <w:rPr>
          <w:rFonts w:ascii="Times New Roman"/>
          <w:b w:val="false"/>
          <w:i w:val="false"/>
          <w:color w:val="000000"/>
          <w:sz w:val="28"/>
        </w:rPr>
        <w:t>
      7. Пайдаланушы сертификаты қолданылу саласын және мерзiмiн көрсете отырып, 2 жылдан аспайтын мерзiмге берiледi (1-қосымша).</w:t>
      </w:r>
      <w:r>
        <w:br/>
      </w:r>
      <w:r>
        <w:rPr>
          <w:rFonts w:ascii="Times New Roman"/>
          <w:b w:val="false"/>
          <w:i w:val="false"/>
          <w:color w:val="000000"/>
          <w:sz w:val="28"/>
        </w:rPr>
        <w:t>
</w:t>
      </w:r>
      <w:r>
        <w:rPr>
          <w:rFonts w:ascii="Times New Roman"/>
          <w:b w:val="false"/>
          <w:i w:val="false"/>
          <w:color w:val="000000"/>
          <w:sz w:val="28"/>
        </w:rPr>
        <w:t>
      7-1. Аса маңызды ұшуларды жүзеге асыратын (коммерциялық тасымалдарды орындау құқығынсыз) және сертификаттық талаптарға сәйкес келетін қазақстандық авиакомпанияларға коммерциялық тасымалдарды орындау құқығынсыз Пайдаланушының сертификаты (1-1-қосымша) берілуі мүмкін.</w:t>
      </w:r>
      <w:r>
        <w:br/>
      </w:r>
      <w:r>
        <w:rPr>
          <w:rFonts w:ascii="Times New Roman"/>
          <w:b w:val="false"/>
          <w:i w:val="false"/>
          <w:color w:val="000000"/>
          <w:sz w:val="28"/>
        </w:rPr>
        <w:t>
</w:t>
      </w:r>
      <w:r>
        <w:rPr>
          <w:rFonts w:ascii="Times New Roman"/>
          <w:b w:val="false"/>
          <w:i w:val="false"/>
          <w:color w:val="ff0000"/>
          <w:sz w:val="28"/>
        </w:rPr>
        <w:t xml:space="preserve">      Ескерту. Ереже 7-1-тармақпен толықтырылды - ҚР Үкіметінің 2009.10.28. </w:t>
      </w:r>
      <w:r>
        <w:rPr>
          <w:rFonts w:ascii="Times New Roman"/>
          <w:b w:val="false"/>
          <w:i w:val="false"/>
          <w:color w:val="000000"/>
          <w:sz w:val="28"/>
        </w:rPr>
        <w:t>N 1695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xml:space="preserve">
      8. Пайдаланушы сертификатын берудi, есепке алуды, сондай-ақ сертификаттық талаптардың сақталуын бақылауды уәкiлеттi орган жүзеге асырады. </w:t>
      </w:r>
    </w:p>
    <w:bookmarkEnd w:id="10"/>
    <w:bookmarkStart w:name="z9" w:id="11"/>
    <w:p>
      <w:pPr>
        <w:spacing w:after="0"/>
        <w:ind w:left="0"/>
        <w:jc w:val="left"/>
      </w:pPr>
      <w:r>
        <w:rPr>
          <w:rFonts w:ascii="Times New Roman"/>
          <w:b/>
          <w:i w:val="false"/>
          <w:color w:val="000000"/>
        </w:rPr>
        <w:t xml:space="preserve"> 
2. Сертификаттауды жүргізу тәртібі </w:t>
      </w:r>
    </w:p>
    <w:bookmarkEnd w:id="11"/>
    <w:p>
      <w:pPr>
        <w:spacing w:after="0"/>
        <w:ind w:left="0"/>
        <w:jc w:val="both"/>
      </w:pPr>
      <w:r>
        <w:rPr>
          <w:rFonts w:ascii="Times New Roman"/>
          <w:b w:val="false"/>
          <w:i w:val="false"/>
          <w:color w:val="000000"/>
          <w:sz w:val="28"/>
        </w:rPr>
        <w:t xml:space="preserve">      9. Сертификаттауды жүргiзудiң мынадай тәртiбi белгiленедi: </w:t>
      </w:r>
      <w:r>
        <w:br/>
      </w:r>
      <w:r>
        <w:rPr>
          <w:rFonts w:ascii="Times New Roman"/>
          <w:b w:val="false"/>
          <w:i w:val="false"/>
          <w:color w:val="000000"/>
          <w:sz w:val="28"/>
        </w:rPr>
        <w:t xml:space="preserve">
      1) уәкiлеттi органға өтiнiш берушiнiң сертификаттық талаптарға сәйкестiгiн растайтын құжаттармен бiрге өтінiмдi беруi; </w:t>
      </w:r>
      <w:r>
        <w:br/>
      </w:r>
      <w:r>
        <w:rPr>
          <w:rFonts w:ascii="Times New Roman"/>
          <w:b w:val="false"/>
          <w:i w:val="false"/>
          <w:color w:val="000000"/>
          <w:sz w:val="28"/>
        </w:rPr>
        <w:t xml:space="preserve">
      2) уәкiлетті органның алдын ала бағалауы және өтiнiм жөнiнде шешiм қабылдауы; </w:t>
      </w:r>
      <w:r>
        <w:br/>
      </w:r>
      <w:r>
        <w:rPr>
          <w:rFonts w:ascii="Times New Roman"/>
          <w:b w:val="false"/>
          <w:i w:val="false"/>
          <w:color w:val="000000"/>
          <w:sz w:val="28"/>
        </w:rPr>
        <w:t xml:space="preserve">
      3) уәкiлеттi органның сертификаттық тексеру жүргiзуi; </w:t>
      </w:r>
      <w:r>
        <w:br/>
      </w:r>
      <w:r>
        <w:rPr>
          <w:rFonts w:ascii="Times New Roman"/>
          <w:b w:val="false"/>
          <w:i w:val="false"/>
          <w:color w:val="000000"/>
          <w:sz w:val="28"/>
        </w:rPr>
        <w:t xml:space="preserve">
      4) шешім қабылдау және Пайдаланушы сертификатын беру (беруден бас тарту). </w:t>
      </w:r>
      <w:r>
        <w:br/>
      </w:r>
      <w:r>
        <w:rPr>
          <w:rFonts w:ascii="Times New Roman"/>
          <w:b w:val="false"/>
          <w:i w:val="false"/>
          <w:color w:val="000000"/>
          <w:sz w:val="28"/>
        </w:rPr>
        <w:t xml:space="preserve">
      10. Сертификаттаудың жалпы мерзiмi 3 (үш) айдан аспауы тиiс. </w:t>
      </w:r>
    </w:p>
    <w:bookmarkStart w:name="z10" w:id="12"/>
    <w:p>
      <w:pPr>
        <w:spacing w:after="0"/>
        <w:ind w:left="0"/>
        <w:jc w:val="left"/>
      </w:pPr>
      <w:r>
        <w:rPr>
          <w:rFonts w:ascii="Times New Roman"/>
          <w:b/>
          <w:i w:val="false"/>
          <w:color w:val="000000"/>
        </w:rPr>
        <w:t xml:space="preserve"> 
3. Өтiнiмдi беру және алдын-ала бағалау </w:t>
      </w:r>
    </w:p>
    <w:bookmarkEnd w:id="12"/>
    <w:p>
      <w:pPr>
        <w:spacing w:after="0"/>
        <w:ind w:left="0"/>
        <w:jc w:val="both"/>
      </w:pPr>
      <w:r>
        <w:rPr>
          <w:rFonts w:ascii="Times New Roman"/>
          <w:b w:val="false"/>
          <w:i w:val="false"/>
          <w:color w:val="000000"/>
          <w:sz w:val="28"/>
        </w:rPr>
        <w:t xml:space="preserve">      11. Өтiнiш берушi уәкiлеттi органға сертификаттық талаптарға сәйкестiгiн уәкілеттi орган бекiткен </w:t>
      </w:r>
      <w:r>
        <w:rPr>
          <w:rFonts w:ascii="Times New Roman"/>
          <w:b w:val="false"/>
          <w:i w:val="false"/>
          <w:color w:val="000000"/>
          <w:sz w:val="28"/>
        </w:rPr>
        <w:t xml:space="preserve">тiзбе </w:t>
      </w:r>
      <w:r>
        <w:rPr>
          <w:rFonts w:ascii="Times New Roman"/>
          <w:b w:val="false"/>
          <w:i w:val="false"/>
          <w:color w:val="000000"/>
          <w:sz w:val="28"/>
        </w:rPr>
        <w:t xml:space="preserve">бойынша растайтын құжаттармен бiрге белгiленген нысандағы (2-қосымша) өтінiмдi жiбередi. </w:t>
      </w:r>
      <w:r>
        <w:br/>
      </w:r>
      <w:r>
        <w:rPr>
          <w:rFonts w:ascii="Times New Roman"/>
          <w:b w:val="false"/>
          <w:i w:val="false"/>
          <w:color w:val="000000"/>
          <w:sz w:val="28"/>
        </w:rPr>
        <w:t xml:space="preserve">
      12. Уәкілетті орган ұсынылған құжаттарды қарайды және 30 (отыз) күннен аспайтын мерзімде ол туралы өтініш берушіге хабарланатын олар бойынша тиісті шешім (3-қосымша) қабылдайды. &lt;*&gt;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2004.12.03. N </w:t>
      </w:r>
      <w:r>
        <w:rPr>
          <w:rFonts w:ascii="Times New Roman"/>
          <w:b w:val="false"/>
          <w:i w:val="false"/>
          <w:color w:val="000000"/>
          <w:sz w:val="28"/>
        </w:rPr>
        <w:t xml:space="preserve">1265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13. Өтінiмдi алдын ала бағалау рәсiмдермен, өтiнiш берушiнiң құжаттарында берiлген тәжiрибемен және әдiстермен жалпы танысуды және олардың сертификаттық талаптарға сәйкестiгiн тексерудi қамтиды. </w:t>
      </w:r>
      <w:r>
        <w:br/>
      </w:r>
      <w:r>
        <w:rPr>
          <w:rFonts w:ascii="Times New Roman"/>
          <w:b w:val="false"/>
          <w:i w:val="false"/>
          <w:color w:val="000000"/>
          <w:sz w:val="28"/>
        </w:rPr>
        <w:t xml:space="preserve">
      Бұл pетте мынадай мәселелер қаралады: </w:t>
      </w:r>
      <w:r>
        <w:br/>
      </w:r>
      <w:r>
        <w:rPr>
          <w:rFonts w:ascii="Times New Roman"/>
          <w:b w:val="false"/>
          <w:i w:val="false"/>
          <w:color w:val="000000"/>
          <w:sz w:val="28"/>
        </w:rPr>
        <w:t xml:space="preserve">
      1) басқарудың ұйымдық құрылымы, практикасы және негiзгi қағидаттары; </w:t>
      </w:r>
      <w:r>
        <w:br/>
      </w:r>
      <w:r>
        <w:rPr>
          <w:rFonts w:ascii="Times New Roman"/>
          <w:b w:val="false"/>
          <w:i w:val="false"/>
          <w:color w:val="000000"/>
          <w:sz w:val="28"/>
        </w:rPr>
        <w:t xml:space="preserve">
      2) ұшуды ұйымдастыру мен қамтамасыз етудегi басшы құрамның тәжiрибесi, сондай-ақ ұшу қауіпсiздігін қамтамасыз етумен тiкелей байланысты басшы құрам мен мамандар бойынша деректердiң болуы (6-қосымша); </w:t>
      </w:r>
      <w:r>
        <w:br/>
      </w:r>
      <w:r>
        <w:rPr>
          <w:rFonts w:ascii="Times New Roman"/>
          <w:b w:val="false"/>
          <w:i w:val="false"/>
          <w:color w:val="000000"/>
          <w:sz w:val="28"/>
        </w:rPr>
        <w:t xml:space="preserve">
      3) авиациялық персонал штатының жинақталуы және даярлау жүйесi; </w:t>
      </w:r>
      <w:r>
        <w:br/>
      </w:r>
      <w:r>
        <w:rPr>
          <w:rFonts w:ascii="Times New Roman"/>
          <w:b w:val="false"/>
          <w:i w:val="false"/>
          <w:color w:val="000000"/>
          <w:sz w:val="28"/>
        </w:rPr>
        <w:t xml:space="preserve">
      4) өтінiш берушiнiң өзге ұйымдармен техникалық қызмет көрсетуге және әуе кемелерiн жөндеуге, сондай-ақ авиациялық персоналды оқытуға жасасқан келiсiмдерiнiң болуы; </w:t>
      </w:r>
      <w:r>
        <w:br/>
      </w:r>
      <w:r>
        <w:rPr>
          <w:rFonts w:ascii="Times New Roman"/>
          <w:b w:val="false"/>
          <w:i w:val="false"/>
          <w:color w:val="000000"/>
          <w:sz w:val="28"/>
        </w:rPr>
        <w:t xml:space="preserve">
      5) әуе кемелерiн пайдалану құқықтарына келiсiмдердiң болуы және олардың мазмұны (ондайлар болған жағдайда); </w:t>
      </w:r>
      <w:r>
        <w:br/>
      </w:r>
      <w:r>
        <w:rPr>
          <w:rFonts w:ascii="Times New Roman"/>
          <w:b w:val="false"/>
          <w:i w:val="false"/>
          <w:color w:val="000000"/>
          <w:sz w:val="28"/>
        </w:rPr>
        <w:t xml:space="preserve">
      6) авиациялық техникаға қызмет көрсетуге және әуе тасымалын жүзеге асыруға арналған үй-жайдың болуы; </w:t>
      </w:r>
      <w:r>
        <w:br/>
      </w:r>
      <w:r>
        <w:rPr>
          <w:rFonts w:ascii="Times New Roman"/>
          <w:b w:val="false"/>
          <w:i w:val="false"/>
          <w:color w:val="000000"/>
          <w:sz w:val="28"/>
        </w:rPr>
        <w:t xml:space="preserve">
      7) ұшуларды жүргiзу жөнiндегi (4-қосымша) және әуе кемелерiне техникалық қызмет көрсету жөнiндегi (5-қосымша) басшылықтардың болуы. </w:t>
      </w:r>
      <w:r>
        <w:br/>
      </w:r>
      <w:r>
        <w:rPr>
          <w:rFonts w:ascii="Times New Roman"/>
          <w:b w:val="false"/>
          <w:i w:val="false"/>
          <w:color w:val="000000"/>
          <w:sz w:val="28"/>
        </w:rPr>
        <w:t xml:space="preserve">
      14. Егер өтiнiш беруші мынадай талаптарға сәйкес болса уәкiлетті орган өтініш бойынша Пайдаланушының сертификатын беру туралы шешiм қабылдай алады: </w:t>
      </w:r>
      <w:r>
        <w:br/>
      </w:r>
      <w:r>
        <w:rPr>
          <w:rFonts w:ascii="Times New Roman"/>
          <w:b w:val="false"/>
          <w:i w:val="false"/>
          <w:color w:val="000000"/>
          <w:sz w:val="28"/>
        </w:rPr>
        <w:t xml:space="preserve">
      1) міндетті сақтандыруды жүзеге асырса; </w:t>
      </w:r>
      <w:r>
        <w:br/>
      </w:r>
      <w:r>
        <w:rPr>
          <w:rFonts w:ascii="Times New Roman"/>
          <w:b w:val="false"/>
          <w:i w:val="false"/>
          <w:color w:val="000000"/>
          <w:sz w:val="28"/>
        </w:rPr>
        <w:t xml:space="preserve">
      2) әуе кемелерінің ұшуы, техникалық пайдаланылуы мен ұшу қауіпсiздігiн қамтамасыз ету үшiн қажеттi персоналы, жабдықтары, құрылыстары, құжаттамасы, ғимараттары, сертификатталған бөлiмшелері болса; </w:t>
      </w:r>
      <w:r>
        <w:br/>
      </w:r>
      <w:r>
        <w:rPr>
          <w:rFonts w:ascii="Times New Roman"/>
          <w:b w:val="false"/>
          <w:i w:val="false"/>
          <w:color w:val="000000"/>
          <w:sz w:val="28"/>
        </w:rPr>
        <w:t xml:space="preserve">
      3) сертификатталған әуе кемелері болса. </w:t>
      </w:r>
      <w:r>
        <w:br/>
      </w:r>
      <w:r>
        <w:rPr>
          <w:rFonts w:ascii="Times New Roman"/>
          <w:b w:val="false"/>
          <w:i w:val="false"/>
          <w:color w:val="000000"/>
          <w:sz w:val="28"/>
        </w:rPr>
        <w:t xml:space="preserve">
      15. Уәкiлеттi орган өтінiштi қарау барысында мынадай рәсiмдердi жүзеге асырады: </w:t>
      </w:r>
      <w:r>
        <w:br/>
      </w:r>
      <w:r>
        <w:rPr>
          <w:rFonts w:ascii="Times New Roman"/>
          <w:b w:val="false"/>
          <w:i w:val="false"/>
          <w:color w:val="000000"/>
          <w:sz w:val="28"/>
        </w:rPr>
        <w:t xml:space="preserve">
      1) ұсынылған әуе тасымалдарының және (немесе) авиациялық жұмыстардың көлемiн, әуе кемелерiнiң үлгiлерiн, басқару және басшылық ету әдістерiн, өтiнiш берушiнiң басшы орындарды алып отырған мамандарының құқықтарын және міндеттерiн бағалау; </w:t>
      </w:r>
      <w:r>
        <w:br/>
      </w:r>
      <w:r>
        <w:rPr>
          <w:rFonts w:ascii="Times New Roman"/>
          <w:b w:val="false"/>
          <w:i w:val="false"/>
          <w:color w:val="000000"/>
          <w:sz w:val="28"/>
        </w:rPr>
        <w:t xml:space="preserve">
      2) авиациялық персоналдың даярлық дәрежесін анықтау; </w:t>
      </w:r>
      <w:r>
        <w:br/>
      </w:r>
      <w:r>
        <w:rPr>
          <w:rFonts w:ascii="Times New Roman"/>
          <w:b w:val="false"/>
          <w:i w:val="false"/>
          <w:color w:val="000000"/>
          <w:sz w:val="28"/>
        </w:rPr>
        <w:t xml:space="preserve">
      3) ұшу, инженерлік-техникалық құрамның және басқа да мамандардың біліктілігін арттыру және жаттықтыру (тағылымдамадан өткiзу) бағдарламаларының авиациялық талаптарға және азаматтық авиация кадрларын даярлау әрі қайта даярлау жөнiндегi ережелерге сәйкестiгiне алдын-ала бағалау жүргiзу; </w:t>
      </w:r>
      <w:r>
        <w:br/>
      </w:r>
      <w:r>
        <w:rPr>
          <w:rFonts w:ascii="Times New Roman"/>
          <w:b w:val="false"/>
          <w:i w:val="false"/>
          <w:color w:val="000000"/>
          <w:sz w:val="28"/>
        </w:rPr>
        <w:t xml:space="preserve">
      4) өтiнiш беруші ұсынған әуе кемелерiне техникалық қызмет көрсету және ұшу пайдаланымын инспекциялау (бақылау), әуе қозғалысын ұйымдастыру, әуе кемелерiнiң және өзге жабдықтардың техникалық жағдайын, сондай-ақ ұшуды қамтамасыз ететiн қызметтердің жүйесiн және бағдарламасын алдын-ала талқылауды жүргiзу; </w:t>
      </w:r>
      <w:r>
        <w:br/>
      </w:r>
      <w:r>
        <w:rPr>
          <w:rFonts w:ascii="Times New Roman"/>
          <w:b w:val="false"/>
          <w:i w:val="false"/>
          <w:color w:val="000000"/>
          <w:sz w:val="28"/>
        </w:rPr>
        <w:t xml:space="preserve">
      5) өтiнiш беруші орындауы қажет көрсетілiмділік және (немесе) дәлелдi (техникалық) ұшуларды анықтау; </w:t>
      </w:r>
      <w:r>
        <w:br/>
      </w:r>
      <w:r>
        <w:rPr>
          <w:rFonts w:ascii="Times New Roman"/>
          <w:b w:val="false"/>
          <w:i w:val="false"/>
          <w:color w:val="000000"/>
          <w:sz w:val="28"/>
        </w:rPr>
        <w:t xml:space="preserve">
      6) өтінім бойынша шешiм қабылдау. </w:t>
      </w:r>
      <w:r>
        <w:br/>
      </w:r>
      <w:r>
        <w:rPr>
          <w:rFonts w:ascii="Times New Roman"/>
          <w:b w:val="false"/>
          <w:i w:val="false"/>
          <w:color w:val="000000"/>
          <w:sz w:val="28"/>
        </w:rPr>
        <w:t xml:space="preserve">
      16. Егер өтiнiм осы Ереженiң талаптарына сәйкес келмесе немесе сертификаттық талаптарға сәйкестiгiн растайтын құжаттар толық көлемде бермесе, өтiнiм жөнiндегi шешiмде қайтарылу себептерi көрсетiлiп мұндай өтiнiм қайтаруға жатады. </w:t>
      </w:r>
      <w:r>
        <w:br/>
      </w:r>
      <w:r>
        <w:rPr>
          <w:rFonts w:ascii="Times New Roman"/>
          <w:b w:val="false"/>
          <w:i w:val="false"/>
          <w:color w:val="000000"/>
          <w:sz w:val="28"/>
        </w:rPr>
        <w:t xml:space="preserve">
      17. Өтінім бойынша ескертулер болмаған кезде (ескертулер жойылғаннан кейiн), өтінім жөнiндегi шешiмнiң негiзiнде уәкілетті орган сертификаттық тексерудi жүргізу үшiн комиссия құрады. </w:t>
      </w:r>
    </w:p>
    <w:bookmarkStart w:name="z11" w:id="13"/>
    <w:p>
      <w:pPr>
        <w:spacing w:after="0"/>
        <w:ind w:left="0"/>
        <w:jc w:val="left"/>
      </w:pPr>
      <w:r>
        <w:rPr>
          <w:rFonts w:ascii="Times New Roman"/>
          <w:b/>
          <w:i w:val="false"/>
          <w:color w:val="000000"/>
        </w:rPr>
        <w:t xml:space="preserve"> 
4. Сертификаттық тексеру </w:t>
      </w:r>
    </w:p>
    <w:bookmarkEnd w:id="13"/>
    <w:p>
      <w:pPr>
        <w:spacing w:after="0"/>
        <w:ind w:left="0"/>
        <w:jc w:val="both"/>
      </w:pPr>
      <w:r>
        <w:rPr>
          <w:rFonts w:ascii="Times New Roman"/>
          <w:b w:val="false"/>
          <w:i w:val="false"/>
          <w:color w:val="000000"/>
          <w:sz w:val="28"/>
        </w:rPr>
        <w:t xml:space="preserve">      18. Осы тексеру барысында өтiнiш берушi ол мәлiмдеген авиациялық қызметтердің сертификаттық талаптарға сай екендігін растауы тиіс. </w:t>
      </w:r>
      <w:r>
        <w:br/>
      </w:r>
      <w:r>
        <w:rPr>
          <w:rFonts w:ascii="Times New Roman"/>
          <w:b w:val="false"/>
          <w:i w:val="false"/>
          <w:color w:val="000000"/>
          <w:sz w:val="28"/>
        </w:rPr>
        <w:t xml:space="preserve">
      19. Сертификаттық тексеру уәкілетті орган бекiтетiн сертификаттық тексерудiң </w:t>
      </w:r>
      <w:r>
        <w:rPr>
          <w:rFonts w:ascii="Times New Roman"/>
          <w:b w:val="false"/>
          <w:i w:val="false"/>
          <w:color w:val="000000"/>
          <w:sz w:val="28"/>
        </w:rPr>
        <w:t xml:space="preserve">үлгi бағдарламасына </w:t>
      </w:r>
      <w:r>
        <w:rPr>
          <w:rFonts w:ascii="Times New Roman"/>
          <w:b w:val="false"/>
          <w:i w:val="false"/>
          <w:color w:val="000000"/>
          <w:sz w:val="28"/>
        </w:rPr>
        <w:t xml:space="preserve">сәйкес жүргiзiледi. </w:t>
      </w:r>
      <w:r>
        <w:br/>
      </w:r>
      <w:r>
        <w:rPr>
          <w:rFonts w:ascii="Times New Roman"/>
          <w:b w:val="false"/>
          <w:i w:val="false"/>
          <w:color w:val="000000"/>
          <w:sz w:val="28"/>
        </w:rPr>
        <w:t xml:space="preserve">
      20. Өтiнiш берушіні сертификаттық тексеру оның қызметiнің, ең алдымен, ұшу қауіпсiздiгін қамтамасыз ететiн мәселелермен байланысты аспектілерiн қамтиды. </w:t>
      </w:r>
      <w:r>
        <w:br/>
      </w:r>
      <w:r>
        <w:rPr>
          <w:rFonts w:ascii="Times New Roman"/>
          <w:b w:val="false"/>
          <w:i w:val="false"/>
          <w:color w:val="000000"/>
          <w:sz w:val="28"/>
        </w:rPr>
        <w:t xml:space="preserve">
      21. Өтiнiш беруші өзiнiң қызметiн ұшуларды қамтамасыз етудiң барлық түрлері бойынша сертификаттық талаптарды ескере отырып ұйымдастырады, оларға мыналар жатады: </w:t>
      </w:r>
      <w:r>
        <w:br/>
      </w:r>
      <w:r>
        <w:rPr>
          <w:rFonts w:ascii="Times New Roman"/>
          <w:b w:val="false"/>
          <w:i w:val="false"/>
          <w:color w:val="000000"/>
          <w:sz w:val="28"/>
        </w:rPr>
        <w:t xml:space="preserve">
      1) құқықтық қамтамасыз ету; </w:t>
      </w:r>
      <w:r>
        <w:br/>
      </w:r>
      <w:r>
        <w:rPr>
          <w:rFonts w:ascii="Times New Roman"/>
          <w:b w:val="false"/>
          <w:i w:val="false"/>
          <w:color w:val="000000"/>
          <w:sz w:val="28"/>
        </w:rPr>
        <w:t xml:space="preserve">
      2) қаржылық-экономикалық қамтамасыз ету; </w:t>
      </w:r>
      <w:r>
        <w:br/>
      </w:r>
      <w:r>
        <w:rPr>
          <w:rFonts w:ascii="Times New Roman"/>
          <w:b w:val="false"/>
          <w:i w:val="false"/>
          <w:color w:val="000000"/>
          <w:sz w:val="28"/>
        </w:rPr>
        <w:t xml:space="preserve">
      3) ұшуда пайдаланылуын қамтамасыз ету; </w:t>
      </w:r>
      <w:r>
        <w:br/>
      </w:r>
      <w:r>
        <w:rPr>
          <w:rFonts w:ascii="Times New Roman"/>
          <w:b w:val="false"/>
          <w:i w:val="false"/>
          <w:color w:val="000000"/>
          <w:sz w:val="28"/>
        </w:rPr>
        <w:t xml:space="preserve">
      4) инженерлiк-авиациялық қамтамасыз ету; </w:t>
      </w:r>
      <w:r>
        <w:br/>
      </w:r>
      <w:r>
        <w:rPr>
          <w:rFonts w:ascii="Times New Roman"/>
          <w:b w:val="false"/>
          <w:i w:val="false"/>
          <w:color w:val="000000"/>
          <w:sz w:val="28"/>
        </w:rPr>
        <w:t xml:space="preserve">
      5) әуе қозғалысын қызмет көрсетумен қамтамасыз ету; </w:t>
      </w:r>
      <w:r>
        <w:br/>
      </w:r>
      <w:r>
        <w:rPr>
          <w:rFonts w:ascii="Times New Roman"/>
          <w:b w:val="false"/>
          <w:i w:val="false"/>
          <w:color w:val="000000"/>
          <w:sz w:val="28"/>
        </w:rPr>
        <w:t xml:space="preserve">
      6) штурмандық қамтамасыз ету; </w:t>
      </w:r>
      <w:r>
        <w:br/>
      </w:r>
      <w:r>
        <w:rPr>
          <w:rFonts w:ascii="Times New Roman"/>
          <w:b w:val="false"/>
          <w:i w:val="false"/>
          <w:color w:val="000000"/>
          <w:sz w:val="28"/>
        </w:rPr>
        <w:t xml:space="preserve">
      7) аэронавигациялық қамтамасыз ету; </w:t>
      </w:r>
      <w:r>
        <w:br/>
      </w:r>
      <w:r>
        <w:rPr>
          <w:rFonts w:ascii="Times New Roman"/>
          <w:b w:val="false"/>
          <w:i w:val="false"/>
          <w:color w:val="000000"/>
          <w:sz w:val="28"/>
        </w:rPr>
        <w:t xml:space="preserve">
      8) метеорологиялық қамтамасыз ету; </w:t>
      </w:r>
      <w:r>
        <w:br/>
      </w:r>
      <w:r>
        <w:rPr>
          <w:rFonts w:ascii="Times New Roman"/>
          <w:b w:val="false"/>
          <w:i w:val="false"/>
          <w:color w:val="000000"/>
          <w:sz w:val="28"/>
        </w:rPr>
        <w:t xml:space="preserve">
      9) әуеайлақтық және әуежайлық қамтамасыз ету; </w:t>
      </w:r>
      <w:r>
        <w:br/>
      </w:r>
      <w:r>
        <w:rPr>
          <w:rFonts w:ascii="Times New Roman"/>
          <w:b w:val="false"/>
          <w:i w:val="false"/>
          <w:color w:val="000000"/>
          <w:sz w:val="28"/>
        </w:rPr>
        <w:t xml:space="preserve">
      10) медициналық қамтамасыз ету. </w:t>
      </w:r>
      <w:r>
        <w:br/>
      </w:r>
      <w:r>
        <w:rPr>
          <w:rFonts w:ascii="Times New Roman"/>
          <w:b w:val="false"/>
          <w:i w:val="false"/>
          <w:color w:val="000000"/>
          <w:sz w:val="28"/>
        </w:rPr>
        <w:t xml:space="preserve">
      Қамтамасыз етудiң көрсетiлген түрлері бойынша (құқықтық қамтамасыз етудi, ұшуда пайдаланылуын қамтамасыз етудi, инженерлiк-авиациялық қамтамасыз етудi қоспағанда) сертификаттық талаптарды iске асыруда өтiнiш берушi қызметін дербес жүзеге асырады және заңнамаға сәйкес осы қызметтік жүзеге acыру үшін басқа тұлғаларды тарта алады. </w:t>
      </w:r>
      <w:r>
        <w:br/>
      </w:r>
      <w:r>
        <w:rPr>
          <w:rFonts w:ascii="Times New Roman"/>
          <w:b w:val="false"/>
          <w:i w:val="false"/>
          <w:color w:val="000000"/>
          <w:sz w:val="28"/>
        </w:rPr>
        <w:t xml:space="preserve">
      22. Ұшу, жердегi қызметтер мен құралдардың жұмысын тексеру қойылған мiндеттерді шешу үшiн жеке құрамның дайындық деңгейiнiң, жердегi құралдардың және жабдықтардың сәйкестiгiн анықтау мақсатында жүргiзіледі. </w:t>
      </w:r>
      <w:r>
        <w:br/>
      </w:r>
      <w:r>
        <w:rPr>
          <w:rFonts w:ascii="Times New Roman"/>
          <w:b w:val="false"/>
          <w:i w:val="false"/>
          <w:color w:val="000000"/>
          <w:sz w:val="28"/>
        </w:rPr>
        <w:t xml:space="preserve">
      23. Бұл ретте ғимараттар мен құрылыстардың тиiстi түрде жабдықталғаны, күзет дабылы, хабардар eту құралдары бар екендiгi және олардың тiкелей арналымы бойынша пайдаланылатындығы тексерiледi және расталады. </w:t>
      </w:r>
      <w:r>
        <w:br/>
      </w:r>
      <w:r>
        <w:rPr>
          <w:rFonts w:ascii="Times New Roman"/>
          <w:b w:val="false"/>
          <w:i w:val="false"/>
          <w:color w:val="000000"/>
          <w:sz w:val="28"/>
        </w:rPr>
        <w:t xml:space="preserve">
      Ангар құрылыстарының, зертханалардың, авиатехниканы жөндеу және оларға қызмет көрсету жөнiндегi цехтардың, әкiмшiлiк ғимараттардың, жолаушы кешендерiнiң, қоймалардың және басқа да құрылыстардың белгiленген талаптарға сәйкестiгi тексерiледi. </w:t>
      </w:r>
      <w:r>
        <w:br/>
      </w:r>
      <w:r>
        <w:rPr>
          <w:rFonts w:ascii="Times New Roman"/>
          <w:b w:val="false"/>
          <w:i w:val="false"/>
          <w:color w:val="000000"/>
          <w:sz w:val="28"/>
        </w:rPr>
        <w:t xml:space="preserve">
      24. Ұшу жұмыстарын ұйымдастыру, ұшу құрамының дайындығы және бiлiктiлiк ұшуларды жүзеге асыруды реттейтiн нормативтiк құжаттардың талаптарына сәйкес болуы тиiс. Экипаж мүшелерiнiң азаматтық авиация саласында тиiстi кәсiби қызметтi жүзеге асыру құқығын куәландыратын күшi бар куәлiктерi тиiс. </w:t>
      </w:r>
      <w:r>
        <w:br/>
      </w:r>
      <w:r>
        <w:rPr>
          <w:rFonts w:ascii="Times New Roman"/>
          <w:b w:val="false"/>
          <w:i w:val="false"/>
          <w:color w:val="000000"/>
          <w:sz w:val="28"/>
        </w:rPr>
        <w:t xml:space="preserve">
      25. Өтінiш берушінiң мынадай құжаттамасы тексеруге жатады: </w:t>
      </w:r>
      <w:r>
        <w:br/>
      </w:r>
      <w:r>
        <w:rPr>
          <w:rFonts w:ascii="Times New Roman"/>
          <w:b w:val="false"/>
          <w:i w:val="false"/>
          <w:color w:val="000000"/>
          <w:sz w:val="28"/>
        </w:rPr>
        <w:t xml:space="preserve">
      1) ұшуларды ұйымдастыру және орындау жөнiндегi; </w:t>
      </w:r>
      <w:r>
        <w:br/>
      </w:r>
      <w:r>
        <w:rPr>
          <w:rFonts w:ascii="Times New Roman"/>
          <w:b w:val="false"/>
          <w:i w:val="false"/>
          <w:color w:val="000000"/>
          <w:sz w:val="28"/>
        </w:rPr>
        <w:t xml:space="preserve">
      2) ұшуларды қамтамасыз ету жөнiндегі; </w:t>
      </w:r>
      <w:r>
        <w:br/>
      </w:r>
      <w:r>
        <w:rPr>
          <w:rFonts w:ascii="Times New Roman"/>
          <w:b w:val="false"/>
          <w:i w:val="false"/>
          <w:color w:val="000000"/>
          <w:sz w:val="28"/>
        </w:rPr>
        <w:t xml:space="preserve">
      3) экипаж мүшелерiнiң жеке iстерi; </w:t>
      </w:r>
      <w:r>
        <w:br/>
      </w:r>
      <w:r>
        <w:rPr>
          <w:rFonts w:ascii="Times New Roman"/>
          <w:b w:val="false"/>
          <w:i w:val="false"/>
          <w:color w:val="000000"/>
          <w:sz w:val="28"/>
        </w:rPr>
        <w:t xml:space="preserve">
      4) экипаждың ұшу және жұмыс уақытын есепке алу; </w:t>
      </w:r>
      <w:r>
        <w:br/>
      </w:r>
      <w:r>
        <w:rPr>
          <w:rFonts w:ascii="Times New Roman"/>
          <w:b w:val="false"/>
          <w:i w:val="false"/>
          <w:color w:val="000000"/>
          <w:sz w:val="28"/>
        </w:rPr>
        <w:t xml:space="preserve">
      5) пайдаланымдық және борттық жазулар. </w:t>
      </w:r>
      <w:r>
        <w:br/>
      </w:r>
      <w:r>
        <w:rPr>
          <w:rFonts w:ascii="Times New Roman"/>
          <w:b w:val="false"/>
          <w:i w:val="false"/>
          <w:color w:val="000000"/>
          <w:sz w:val="28"/>
        </w:rPr>
        <w:t xml:space="preserve">
      26. Өтініш берушiнiң өз құрылымында авиациялық техникаға техникалық қызмет көрсету және жөндеу жөнiнде сертификатталған қызметінің болуы немесе сертификатталған ұйымдармен техникалық қызмет көрсетуге және авиациялық техниканы жөндеуге тиiсті шарттар жасасуы тиiс. </w:t>
      </w:r>
      <w:r>
        <w:br/>
      </w:r>
      <w:r>
        <w:rPr>
          <w:rFonts w:ascii="Times New Roman"/>
          <w:b w:val="false"/>
          <w:i w:val="false"/>
          <w:color w:val="000000"/>
          <w:sz w:val="28"/>
        </w:rPr>
        <w:t xml:space="preserve">
      27. Егер өтiнiш беруші басқа мемлекетте тiркелген әуе кемелерiн пайдаланса, онда әуе кемелерiнiң иесiмен әуе кемелерiнiң ұшу жарамдылығын сақтау үшiн жауапкершiлiктi белгiлейтiн тиiстi келiсiмдер (шарттар) жасасуы тиiс. </w:t>
      </w:r>
      <w:r>
        <w:br/>
      </w:r>
      <w:r>
        <w:rPr>
          <w:rFonts w:ascii="Times New Roman"/>
          <w:b w:val="false"/>
          <w:i w:val="false"/>
          <w:color w:val="000000"/>
          <w:sz w:val="28"/>
        </w:rPr>
        <w:t xml:space="preserve">
      28. Өтiнiш берушіде барлық пайдаланылатын әуе кемелерiне ұшуға жарамдылық сертификаты немесе Қазақстан Республикасында жарамды деп танылған шетел мемлекетінің ұшуға жарамдылық сертификаты болуы тиiс. </w:t>
      </w:r>
      <w:r>
        <w:br/>
      </w:r>
      <w:r>
        <w:rPr>
          <w:rFonts w:ascii="Times New Roman"/>
          <w:b w:val="false"/>
          <w:i w:val="false"/>
          <w:color w:val="000000"/>
          <w:sz w:val="28"/>
        </w:rPr>
        <w:t xml:space="preserve">
      29. Халықаралық ұшуларды орындау кезiнде өтiнiш бeруші басқа елдердiң әуежайларында өз өкілдерiнiң немесе басқа елдердiң әуежайларында өкілдіктерi бар азаматтық авиация ұйымымен шарт жасасу арқылы техникалық қызмет көрсетудi көздеуі тиiс. Басқа елдердiң әуежайларында техникалық қызмет көрсету тиiстi мемлекеттiң әуежайларында техникалық қызметтi ұйымдастырудың белгiленген тәртібiне сәйкес жүзеге асырылуы тиiс. </w:t>
      </w:r>
      <w:r>
        <w:br/>
      </w:r>
      <w:r>
        <w:rPr>
          <w:rFonts w:ascii="Times New Roman"/>
          <w:b w:val="false"/>
          <w:i w:val="false"/>
          <w:color w:val="000000"/>
          <w:sz w:val="28"/>
        </w:rPr>
        <w:t xml:space="preserve">
      30. Сертификаттық тексеру нәтижелерi бойынша өтiнiш берушінiң объектiлерiнің нақты жағдайын, пайдаланушы сертификатын беру мүмкіндігі (мүмкiн еместiгi) туралы тұжырымдарды, ұсынымдарды көрсетiп, 2 данада сертификаттық тексеру актiсiн (7-қосымша) жасайды. Актiге комиссияның барлық мүшелерi қол қояды және танысу үшiн өтiнiш бepушігe беріледі. </w:t>
      </w:r>
      <w:r>
        <w:br/>
      </w:r>
      <w:r>
        <w:rPr>
          <w:rFonts w:ascii="Times New Roman"/>
          <w:b w:val="false"/>
          <w:i w:val="false"/>
          <w:color w:val="000000"/>
          <w:sz w:val="28"/>
        </w:rPr>
        <w:t xml:space="preserve">
      31. Комиссияның сертификаттық тексеру мерзiмi 30 (отыз) күнтiзбелiк күннен аспайтын болуы тиiс. </w:t>
      </w:r>
    </w:p>
    <w:bookmarkStart w:name="z12" w:id="14"/>
    <w:p>
      <w:pPr>
        <w:spacing w:after="0"/>
        <w:ind w:left="0"/>
        <w:jc w:val="left"/>
      </w:pPr>
      <w:r>
        <w:rPr>
          <w:rFonts w:ascii="Times New Roman"/>
          <w:b/>
          <w:i w:val="false"/>
          <w:color w:val="000000"/>
        </w:rPr>
        <w:t xml:space="preserve"> 
5. Пайдаланушы сертификатын беру, беруден бас тарту, қолданылуын тоқтата тұру, қайтарып алу және жарамсыз деп тану </w:t>
      </w:r>
    </w:p>
    <w:bookmarkEnd w:id="14"/>
    <w:p>
      <w:pPr>
        <w:spacing w:after="0"/>
        <w:ind w:left="0"/>
        <w:jc w:val="both"/>
      </w:pPr>
      <w:r>
        <w:rPr>
          <w:rFonts w:ascii="Times New Roman"/>
          <w:b w:val="false"/>
          <w:i w:val="false"/>
          <w:color w:val="000000"/>
          <w:sz w:val="28"/>
        </w:rPr>
        <w:t xml:space="preserve">      32. Пайдаланушы сертификатын беру үшiн Пайдаланушы сертификатын беру мүмкiндiгi туралы қорытындысы бар сертификаттық тексеру актiсi негiз болып табылады. </w:t>
      </w:r>
      <w:r>
        <w:br/>
      </w:r>
      <w:r>
        <w:rPr>
          <w:rFonts w:ascii="Times New Roman"/>
          <w:b w:val="false"/>
          <w:i w:val="false"/>
          <w:color w:val="000000"/>
          <w:sz w:val="28"/>
        </w:rPr>
        <w:t xml:space="preserve">
      Пайдаланушы сертификатын беру мүмкiндiгі туралы қорытындысы бар сертификаттық тексеру актiсi жасалғаннан кейiн уәкiлеттi орган он күндiк мерзiмде Пайдаланушы сертификатын ресiмдейдi және бередi. </w:t>
      </w:r>
      <w:r>
        <w:br/>
      </w:r>
      <w:r>
        <w:rPr>
          <w:rFonts w:ascii="Times New Roman"/>
          <w:b w:val="false"/>
          <w:i w:val="false"/>
          <w:color w:val="000000"/>
          <w:sz w:val="28"/>
        </w:rPr>
        <w:t xml:space="preserve">
      33. Пайдаланушы сертификатын беруден бас тарту мынадай жағдайларда жүргiзiледі: </w:t>
      </w:r>
      <w:r>
        <w:br/>
      </w:r>
      <w:r>
        <w:rPr>
          <w:rFonts w:ascii="Times New Roman"/>
          <w:b w:val="false"/>
          <w:i w:val="false"/>
          <w:color w:val="000000"/>
          <w:sz w:val="28"/>
        </w:rPr>
        <w:t xml:space="preserve">
      1) заңнамалық кесiмдермен осы санаттағы тұлғалар үшін азаматтық әуе кемелерiн пайдалану жөнiнде қызметтер көрсетуге тыйым салынғанда; </w:t>
      </w:r>
      <w:r>
        <w:br/>
      </w:r>
      <w:r>
        <w:rPr>
          <w:rFonts w:ascii="Times New Roman"/>
          <w:b w:val="false"/>
          <w:i w:val="false"/>
          <w:color w:val="000000"/>
          <w:sz w:val="28"/>
        </w:rPr>
        <w:t xml:space="preserve">
      2) өтiнiш берушi ұсынатын қызметтер көрсету сертификаттық талаптары сәйкес келмегенде; </w:t>
      </w:r>
      <w:r>
        <w:br/>
      </w:r>
      <w:r>
        <w:rPr>
          <w:rFonts w:ascii="Times New Roman"/>
          <w:b w:val="false"/>
          <w:i w:val="false"/>
          <w:color w:val="000000"/>
          <w:sz w:val="28"/>
        </w:rPr>
        <w:t xml:space="preserve">
      3) өтiніш берушiге қатысты қызметтердiң осы түрлерiн көрсетуге тыйым салатын соттың шешiмi болғанда. </w:t>
      </w:r>
      <w:r>
        <w:br/>
      </w:r>
      <w:r>
        <w:rPr>
          <w:rFonts w:ascii="Times New Roman"/>
          <w:b w:val="false"/>
          <w:i w:val="false"/>
          <w:color w:val="000000"/>
          <w:sz w:val="28"/>
        </w:rPr>
        <w:t xml:space="preserve">
      34. Пайдаланушы сертификатын беруден бас тартқан кезде өтiнiш бepушігe бас тарту себептерi көрсетiлген дәлелдi жауап берiледi. </w:t>
      </w:r>
      <w:r>
        <w:br/>
      </w:r>
      <w:r>
        <w:rPr>
          <w:rFonts w:ascii="Times New Roman"/>
          <w:b w:val="false"/>
          <w:i w:val="false"/>
          <w:color w:val="000000"/>
          <w:sz w:val="28"/>
        </w:rPr>
        <w:t xml:space="preserve">
      35. Пайдаланушы сертификатының қолданылуы мынадай негiздер бойынша тоқтатылады: </w:t>
      </w:r>
      <w:r>
        <w:br/>
      </w:r>
      <w:r>
        <w:rPr>
          <w:rFonts w:ascii="Times New Roman"/>
          <w:b w:val="false"/>
          <w:i w:val="false"/>
          <w:color w:val="000000"/>
          <w:sz w:val="28"/>
        </w:rPr>
        <w:t xml:space="preserve">
      1) пайдаланушы ұсынатын қызметтеp көрсету сертификаттық талаптарға сәйкес болмағанда; </w:t>
      </w:r>
      <w:r>
        <w:br/>
      </w:r>
      <w:r>
        <w:rPr>
          <w:rFonts w:ascii="Times New Roman"/>
          <w:b w:val="false"/>
          <w:i w:val="false"/>
          <w:color w:val="000000"/>
          <w:sz w:val="28"/>
        </w:rPr>
        <w:t xml:space="preserve">
      2) пайдаланушының өтiнiшi бойынша; </w:t>
      </w:r>
      <w:r>
        <w:br/>
      </w:r>
      <w:r>
        <w:rPr>
          <w:rFonts w:ascii="Times New Roman"/>
          <w:b w:val="false"/>
          <w:i w:val="false"/>
          <w:color w:val="000000"/>
          <w:sz w:val="28"/>
        </w:rPr>
        <w:t xml:space="preserve">
      3) авиациялық қызметтер көрсету саласындағы сертификаттық талаптар өзгерген кезде; </w:t>
      </w:r>
      <w:r>
        <w:br/>
      </w:r>
      <w:r>
        <w:rPr>
          <w:rFonts w:ascii="Times New Roman"/>
          <w:b w:val="false"/>
          <w:i w:val="false"/>
          <w:color w:val="000000"/>
          <w:sz w:val="28"/>
        </w:rPr>
        <w:t xml:space="preserve">
      4) авиациялық қызметтер көрсетудiң технологиялық процесi өзгерген кезде. </w:t>
      </w:r>
      <w:r>
        <w:br/>
      </w:r>
      <w:r>
        <w:rPr>
          <w:rFonts w:ascii="Times New Roman"/>
          <w:b w:val="false"/>
          <w:i w:val="false"/>
          <w:color w:val="000000"/>
          <w:sz w:val="28"/>
        </w:rPr>
        <w:t xml:space="preserve">
      36. Уәкілетті орган тоқтата тұру себептерiн көрсетiп, Пайдаланушы сертификатының қолданылуын алты айға дейiнгi мерзiмге тоқтата алады. </w:t>
      </w:r>
      <w:r>
        <w:br/>
      </w:r>
      <w:r>
        <w:rPr>
          <w:rFonts w:ascii="Times New Roman"/>
          <w:b w:val="false"/>
          <w:i w:val="false"/>
          <w:color w:val="000000"/>
          <w:sz w:val="28"/>
        </w:rPr>
        <w:t xml:space="preserve">
      Пайдаланушы сертификаты олардың негiзiнде тоқтатыла тұрған себептер жойылмаған жағдайда, ол қайтарып алынады. </w:t>
      </w:r>
      <w:r>
        <w:br/>
      </w:r>
      <w:r>
        <w:rPr>
          <w:rFonts w:ascii="Times New Roman"/>
          <w:b w:val="false"/>
          <w:i w:val="false"/>
          <w:color w:val="000000"/>
          <w:sz w:val="28"/>
        </w:rPr>
        <w:t xml:space="preserve">
      37. Пайдаланушы сертификатының қолданылуын қайта қалпына келтiрудi (оны тоқтата тұру жағдайында) уәкiлеттi орган пайдаланушы анықталған кемшiлiктердi жойғаннан кейiн, сондай-ақ ол уәкiлеттi органға растайтын құжаттарды бергеннен және уәкiлеттi орган қажеттi тексерулерді жүргiзгеннен кейiн ғана жүзеге асырады. </w:t>
      </w:r>
      <w:r>
        <w:br/>
      </w:r>
      <w:r>
        <w:rPr>
          <w:rFonts w:ascii="Times New Roman"/>
          <w:b w:val="false"/>
          <w:i w:val="false"/>
          <w:color w:val="000000"/>
          <w:sz w:val="28"/>
        </w:rPr>
        <w:t xml:space="preserve">
      38. "Қазақстан Республикасының әуе кеңістігін пайдалану және авиация қызметі туралы" Қазақстан Республикасының 1995 жылғы 20 желтоқсандағы </w:t>
      </w:r>
      <w:r>
        <w:rPr>
          <w:rFonts w:ascii="Times New Roman"/>
          <w:b w:val="false"/>
          <w:i w:val="false"/>
          <w:color w:val="000000"/>
          <w:sz w:val="28"/>
        </w:rPr>
        <w:t xml:space="preserve">Заңында </w:t>
      </w:r>
      <w:r>
        <w:rPr>
          <w:rFonts w:ascii="Times New Roman"/>
          <w:b w:val="false"/>
          <w:i w:val="false"/>
          <w:color w:val="000000"/>
          <w:sz w:val="28"/>
        </w:rPr>
        <w:t xml:space="preserve">көзделген жағдайларда Пайдаланушы сертификаты жарамсыз деп танылады. </w:t>
      </w:r>
      <w:r>
        <w:br/>
      </w:r>
      <w:r>
        <w:rPr>
          <w:rFonts w:ascii="Times New Roman"/>
          <w:b w:val="false"/>
          <w:i w:val="false"/>
          <w:color w:val="000000"/>
          <w:sz w:val="28"/>
        </w:rPr>
        <w:t xml:space="preserve">
      39. Пайдаланушы сертификатының қолданылуын тоқтата тұру, қайтарып алу немесе жарамсыз деп тану жағдайында уәкiлеттi орган қабылданған шешiм туралы пайдаланушыға және аэронавигациялық ақпарат қызметiне дереу хабарлайды. </w:t>
      </w:r>
      <w:r>
        <w:br/>
      </w:r>
      <w:r>
        <w:rPr>
          <w:rFonts w:ascii="Times New Roman"/>
          <w:b w:val="false"/>
          <w:i w:val="false"/>
          <w:color w:val="000000"/>
          <w:sz w:val="28"/>
        </w:rPr>
        <w:t xml:space="preserve">
      40. Пайдаланушының сертификатын қайтарып алу, жарамсыз деп тану кезiнде пайдаланушы уәкiлетті органға Пайдаланушы сертификатын дереу қайтаруға тиiс. </w:t>
      </w:r>
    </w:p>
    <w:bookmarkStart w:name="z13" w:id="15"/>
    <w:p>
      <w:pPr>
        <w:spacing w:after="0"/>
        <w:ind w:left="0"/>
        <w:jc w:val="left"/>
      </w:pPr>
      <w:r>
        <w:rPr>
          <w:rFonts w:ascii="Times New Roman"/>
          <w:b/>
          <w:i w:val="false"/>
          <w:color w:val="000000"/>
        </w:rPr>
        <w:t xml:space="preserve"> 
6. Пайдаланушы сертификатына өзгерiстер енгізу және телнұсқасын беру </w:t>
      </w:r>
    </w:p>
    <w:bookmarkEnd w:id="15"/>
    <w:p>
      <w:pPr>
        <w:spacing w:after="0"/>
        <w:ind w:left="0"/>
        <w:jc w:val="both"/>
      </w:pPr>
      <w:r>
        <w:rPr>
          <w:rFonts w:ascii="Times New Roman"/>
          <w:b w:val="false"/>
          <w:i w:val="false"/>
          <w:color w:val="000000"/>
          <w:sz w:val="28"/>
        </w:rPr>
        <w:t xml:space="preserve">      41. Пайдаланушының атауы, оның мәртебесi, ведомстволық тиесiлiлiгi өзгергенде және егер сертификаттық талаптарға сәйкессiздiктерге әкеп соқтырмайтын жағдайларда Пайдаланушы сертификатына және Пайдаланушы сертификатын пайдалану жөнiндегi арнайы ережелерге тиiстi өзгерiстер енгiзiледi. &lt;*&gt; </w:t>
      </w:r>
      <w:r>
        <w:br/>
      </w: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Үкіметінің 2004.12.03. N </w:t>
      </w:r>
      <w:r>
        <w:rPr>
          <w:rFonts w:ascii="Times New Roman"/>
          <w:b w:val="false"/>
          <w:i w:val="false"/>
          <w:color w:val="000000"/>
          <w:sz w:val="28"/>
        </w:rPr>
        <w:t xml:space="preserve">1265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42. Пайдаланушы сертификаты бүлiнген немесе жоғалған (ұрланған) жағдайда уәкiлеттi орган оның өтiнiшi негiзiнде пайдаланушыға телнұсқасын бередi. </w:t>
      </w:r>
      <w:r>
        <w:br/>
      </w:r>
      <w:r>
        <w:rPr>
          <w:rFonts w:ascii="Times New Roman"/>
          <w:b w:val="false"/>
          <w:i w:val="false"/>
          <w:color w:val="000000"/>
          <w:sz w:val="28"/>
        </w:rPr>
        <w:t xml:space="preserve">
      43. Пайдаланушы сертификатына өзгерiстер енгiзу немесе телнұсқасын алу үшiн пайдаланушы қажеттi негіздемелерiмен және бұрын берiлген Пайдаланушы сертификатын қоса бере отырып, уәкiлеттi органға еркiн нысандағы өтініш бередi (жоғалғаннан (ұрланғаннан) басқа жағдайларда). </w:t>
      </w:r>
    </w:p>
    <w:bookmarkStart w:name="z14" w:id="16"/>
    <w:p>
      <w:pPr>
        <w:spacing w:after="0"/>
        <w:ind w:left="0"/>
        <w:jc w:val="left"/>
      </w:pPr>
      <w:r>
        <w:rPr>
          <w:rFonts w:ascii="Times New Roman"/>
          <w:b/>
          <w:i w:val="false"/>
          <w:color w:val="000000"/>
        </w:rPr>
        <w:t xml:space="preserve"> 
7-тарау. Бақылау </w:t>
      </w:r>
    </w:p>
    <w:bookmarkEnd w:id="16"/>
    <w:p>
      <w:pPr>
        <w:spacing w:after="0"/>
        <w:ind w:left="0"/>
        <w:jc w:val="both"/>
      </w:pPr>
      <w:r>
        <w:rPr>
          <w:rFonts w:ascii="Times New Roman"/>
          <w:b w:val="false"/>
          <w:i w:val="false"/>
          <w:color w:val="000000"/>
          <w:sz w:val="28"/>
        </w:rPr>
        <w:t xml:space="preserve">      44. Пайдаланушылардың сертификаттық талаптарды сақтауына бақылауды уәкiлеттi орган жүзеге асырады. </w:t>
      </w:r>
      <w:r>
        <w:br/>
      </w:r>
      <w:r>
        <w:rPr>
          <w:rFonts w:ascii="Times New Roman"/>
          <w:b w:val="false"/>
          <w:i w:val="false"/>
          <w:color w:val="000000"/>
          <w:sz w:val="28"/>
        </w:rPr>
        <w:t xml:space="preserve">
  </w:t>
      </w:r>
    </w:p>
    <w:bookmarkStart w:name="z15"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бекітiлген  </w:t>
      </w:r>
      <w:r>
        <w:br/>
      </w:r>
      <w:r>
        <w:rPr>
          <w:rFonts w:ascii="Times New Roman"/>
          <w:b w:val="false"/>
          <w:i w:val="false"/>
          <w:color w:val="000000"/>
          <w:sz w:val="28"/>
        </w:rPr>
        <w:t xml:space="preserve">
Азаматтық әуе кемелерiн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көрсететiн қызметтердi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ff0000"/>
          <w:sz w:val="28"/>
        </w:rPr>
        <w:t xml:space="preserve">      Ескерту. Қосымшаның мәтіні бойынша "Азаматтық әуе кемелерін пайдаланушылардың қызметтерін" деген сөздер "Азаматтық әуе кемелерін пайдаланушыларды және олар көрсететін қызметтерді" деген сөздермен ауыстырылды - ҚР Үкіметінің 2004.12.03 N </w:t>
      </w:r>
      <w:r>
        <w:rPr>
          <w:rFonts w:ascii="Times New Roman"/>
          <w:b w:val="false"/>
          <w:i w:val="false"/>
          <w:color w:val="ff0000"/>
          <w:sz w:val="28"/>
        </w:rPr>
        <w:t>1265</w:t>
      </w:r>
      <w:r>
        <w:rPr>
          <w:rFonts w:ascii="Times New Roman"/>
          <w:b w:val="false"/>
          <w:i w:val="false"/>
          <w:color w:val="ff0000"/>
          <w:sz w:val="28"/>
        </w:rPr>
        <w:t xml:space="preserve">, өзгерту енгізілді - 2007.10.12 </w:t>
      </w:r>
      <w:r>
        <w:rPr>
          <w:rFonts w:ascii="Times New Roman"/>
          <w:b w:val="false"/>
          <w:i w:val="false"/>
          <w:color w:val="ff0000"/>
          <w:sz w:val="28"/>
        </w:rPr>
        <w:t>N 934</w:t>
      </w:r>
      <w:r>
        <w:rPr>
          <w:rFonts w:ascii="Times New Roman"/>
          <w:b w:val="false"/>
          <w:i w:val="false"/>
          <w:color w:val="ff0000"/>
          <w:sz w:val="28"/>
        </w:rPr>
        <w:t xml:space="preserve">, 2009.12.30 </w:t>
      </w:r>
      <w:r>
        <w:rPr>
          <w:rFonts w:ascii="Times New Roman"/>
          <w:b w:val="false"/>
          <w:i w:val="false"/>
          <w:color w:val="ff0000"/>
          <w:sz w:val="28"/>
        </w:rPr>
        <w:t>№ 2310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Қаулыларымен.</w:t>
      </w:r>
    </w:p>
    <w:p>
      <w:pPr>
        <w:spacing w:after="0"/>
        <w:ind w:left="0"/>
        <w:jc w:val="both"/>
      </w:pPr>
      <w:r>
        <w:rPr>
          <w:rFonts w:ascii="Times New Roman"/>
          <w:b w:val="false"/>
          <w:i w:val="false"/>
          <w:color w:val="000000"/>
          <w:sz w:val="28"/>
        </w:rPr>
        <w:t>-- Елтаңба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w:t>
      </w:r>
    </w:p>
    <w:p>
      <w:pPr>
        <w:spacing w:after="0"/>
        <w:ind w:left="0"/>
        <w:jc w:val="left"/>
      </w:pPr>
      <w:r>
        <w:rPr>
          <w:rFonts w:ascii="Times New Roman"/>
          <w:b/>
          <w:i w:val="false"/>
          <w:color w:val="000000"/>
        </w:rPr>
        <w:t xml:space="preserve"> ПАЙДАЛАНУШЫНЫҢ СЕРТИФИКАТЫ</w:t>
      </w:r>
    </w:p>
    <w:p>
      <w:pPr>
        <w:spacing w:after="0"/>
        <w:ind w:left="0"/>
        <w:jc w:val="both"/>
      </w:pPr>
      <w:r>
        <w:rPr>
          <w:rFonts w:ascii="Times New Roman"/>
          <w:b w:val="false"/>
          <w:i w:val="false"/>
          <w:color w:val="000000"/>
          <w:sz w:val="28"/>
        </w:rPr>
        <w:t>№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5176"/>
        <w:gridCol w:w="3903"/>
      </w:tblGrid>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мерзімінің аяқталу күні: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атауы</w:t>
            </w:r>
            <w:r>
              <w:br/>
            </w:r>
            <w:r>
              <w:rPr>
                <w:rFonts w:ascii="Times New Roman"/>
                <w:b w:val="false"/>
                <w:i w:val="false"/>
                <w:color w:val="000000"/>
                <w:sz w:val="20"/>
              </w:rPr>
              <w:t>
Коммерциялық атауы</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Телефоны:</w:t>
            </w:r>
            <w:r>
              <w:br/>
            </w:r>
            <w:r>
              <w:rPr>
                <w:rFonts w:ascii="Times New Roman"/>
                <w:b w:val="false"/>
                <w:i w:val="false"/>
                <w:color w:val="000000"/>
                <w:sz w:val="20"/>
              </w:rPr>
              <w:t>
Факсы:</w:t>
            </w:r>
            <w:r>
              <w:br/>
            </w:r>
            <w:r>
              <w:rPr>
                <w:rFonts w:ascii="Times New Roman"/>
                <w:b w:val="false"/>
                <w:i w:val="false"/>
                <w:color w:val="000000"/>
                <w:sz w:val="20"/>
              </w:rPr>
              <w:t>
E-mail:</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Пайдаланудағы жедел байланыс </w:t>
            </w:r>
            <w:r>
              <w:br/>
            </w:r>
            <w:r>
              <w:rPr>
                <w:rFonts w:ascii="Times New Roman"/>
                <w:b w:val="false"/>
                <w:i w:val="false"/>
                <w:color w:val="000000"/>
                <w:sz w:val="20"/>
              </w:rPr>
              <w:t>
Байланыс ақпараты:</w:t>
            </w:r>
          </w:p>
        </w:tc>
      </w:tr>
    </w:tbl>
    <w:p>
      <w:pPr>
        <w:spacing w:after="0"/>
        <w:ind w:left="0"/>
        <w:jc w:val="both"/>
      </w:pPr>
      <w:r>
        <w:rPr>
          <w:rFonts w:ascii="Times New Roman"/>
          <w:b w:val="false"/>
          <w:i w:val="false"/>
          <w:color w:val="000000"/>
          <w:sz w:val="28"/>
        </w:rPr>
        <w:t xml:space="preserve">      Осы сертификат пайдаланушы _________________________ Қазақстан Республикасы Үкіметінің 2003 жылғы 30 қаңтардағы № 106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әуе кемелерін пайдаланушыларды және олар көрсететін қызметтерді сертификаттау ережелерінің талаптарын, Қазақстан Республикасы азаматтық авиациясының қызметін регламенттейтін нормативтік құқықтық актілердің талаптары мен Халықаралық азаматтық авиация туралы конвенцияның (Чикаго қаласы, 1944 жыл) ережелерін қанағаттандыратынын куәландырады.</w:t>
      </w:r>
      <w:r>
        <w:br/>
      </w:r>
      <w:r>
        <w:rPr>
          <w:rFonts w:ascii="Times New Roman"/>
          <w:b w:val="false"/>
          <w:i w:val="false"/>
          <w:color w:val="000000"/>
          <w:sz w:val="28"/>
        </w:rPr>
        <w:t>
      Пайдаланушы ____________________ қоса беріліп отырған Пайдалану жөніндегі арнайы ережелерде белгіленгендей, ұшуды орындау жөніндегі басшылыққа сәйкес коммерциялық әуе тасымалдарын жүзеге асыру құқығы берілген.</w:t>
      </w:r>
      <w:r>
        <w:br/>
      </w:r>
      <w:r>
        <w:rPr>
          <w:rFonts w:ascii="Times New Roman"/>
          <w:b w:val="false"/>
          <w:i w:val="false"/>
          <w:color w:val="000000"/>
          <w:sz w:val="28"/>
        </w:rPr>
        <w:t>
      Осы Сертификат табыстауға жатпайды және ол кері қайтарып алынғанға немесе оның қолданылуы тоқтатыла тұрғанға дейін күшінде болады.</w:t>
      </w:r>
      <w:r>
        <w:br/>
      </w:r>
      <w:r>
        <w:rPr>
          <w:rFonts w:ascii="Times New Roman"/>
          <w:b w:val="false"/>
          <w:i w:val="false"/>
          <w:color w:val="000000"/>
          <w:sz w:val="28"/>
        </w:rPr>
        <w:t>
      Инспекциялық бақылауды ________________________________ жүзеге</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асырады.</w:t>
      </w:r>
    </w:p>
    <w:p>
      <w:pPr>
        <w:spacing w:after="0"/>
        <w:ind w:left="0"/>
        <w:jc w:val="both"/>
      </w:pPr>
      <w:r>
        <w:rPr>
          <w:rFonts w:ascii="Times New Roman"/>
          <w:b w:val="false"/>
          <w:i w:val="false"/>
          <w:color w:val="000000"/>
          <w:sz w:val="28"/>
        </w:rPr>
        <w:t>      МО                           Уәкілетті органның басшысы</w:t>
      </w:r>
      <w:r>
        <w:br/>
      </w:r>
      <w:r>
        <w:rPr>
          <w:rFonts w:ascii="Times New Roman"/>
          <w:b w:val="false"/>
          <w:i w:val="false"/>
          <w:color w:val="000000"/>
          <w:sz w:val="28"/>
        </w:rPr>
        <w:t>
                                ______________ 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Күшіне енген күні: ___ ж. «____» _______</w:t>
      </w:r>
    </w:p>
    <w:p>
      <w:pPr>
        <w:spacing w:after="0"/>
        <w:ind w:left="0"/>
        <w:jc w:val="both"/>
      </w:pPr>
      <w:r>
        <w:rPr>
          <w:rFonts w:ascii="Times New Roman"/>
          <w:b w:val="false"/>
          <w:i w:val="false"/>
          <w:color w:val="000000"/>
          <w:sz w:val="28"/>
        </w:rPr>
        <w:t xml:space="preserve">Уәкiлеттi орган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(пайдаланушының атауы             N ____ сертификат) </w:t>
      </w:r>
    </w:p>
    <w:bookmarkStart w:name="z37" w:id="18"/>
    <w:p>
      <w:pPr>
        <w:spacing w:after="0"/>
        <w:ind w:left="0"/>
        <w:jc w:val="left"/>
      </w:pPr>
      <w:r>
        <w:rPr>
          <w:rFonts w:ascii="Times New Roman"/>
          <w:b/>
          <w:i w:val="false"/>
          <w:color w:val="000000"/>
        </w:rPr>
        <w:t xml:space="preserve"> 
ПАЙДАЛАНУ ЖӨНIНДЕГI АРНАЙЫ ЕРЕЖЕЛЕР </w:t>
      </w:r>
      <w:r>
        <w:br/>
      </w:r>
      <w:r>
        <w:rPr>
          <w:rFonts w:ascii="Times New Roman"/>
          <w:b/>
          <w:i w:val="false"/>
          <w:color w:val="000000"/>
        </w:rPr>
        <w:t xml:space="preserve">
(пайдалану талаптары мен шектеулерi)  А бөлiгi - Жалпы ережелер </w:t>
      </w:r>
    </w:p>
    <w:bookmarkEnd w:id="18"/>
    <w:p>
      <w:pPr>
        <w:spacing w:after="0"/>
        <w:ind w:left="0"/>
        <w:jc w:val="both"/>
      </w:pPr>
      <w:r>
        <w:rPr>
          <w:rFonts w:ascii="Times New Roman"/>
          <w:b w:val="false"/>
          <w:i w:val="false"/>
          <w:color w:val="000000"/>
          <w:sz w:val="28"/>
        </w:rPr>
        <w:t xml:space="preserve">      1. Қолданылуы. Осы Пайдалану жөнiндегi арнайы ережелер (шектеулер) Азаматтық әуе кемелерiн пайдаланушыларды және олар көрсететін қызметтердi сертификаттау ережесiне және әуе кеңiстiгiнде ұшулар орындалатын шетел мемлекетiнiң нормативтiк құжаттарына сәйкес берiледі. </w:t>
      </w:r>
      <w:r>
        <w:br/>
      </w:r>
      <w:r>
        <w:rPr>
          <w:rFonts w:ascii="Times New Roman"/>
          <w:b w:val="false"/>
          <w:i w:val="false"/>
          <w:color w:val="000000"/>
          <w:sz w:val="28"/>
        </w:rPr>
        <w:t xml:space="preserve">
      2. Анықтамалар мен қысқартулар. Азаматтық әуе кемелерін пайдаланушыларды және олар көрсететін қызметтерді сертификаттау ережесiнде белгіленген барлық сөздер, сөз орамдары мен қысқартулар, осы пайдалану жөнiндегi арнайы ережелерде де сондай мәнде қолданылады. </w:t>
      </w:r>
      <w:r>
        <w:br/>
      </w:r>
      <w:r>
        <w:rPr>
          <w:rFonts w:ascii="Times New Roman"/>
          <w:b w:val="false"/>
          <w:i w:val="false"/>
          <w:color w:val="000000"/>
          <w:sz w:val="28"/>
        </w:rPr>
        <w:t xml:space="preserve">
      3. _________________________________________________берiлген </w:t>
      </w:r>
      <w:r>
        <w:br/>
      </w:r>
      <w:r>
        <w:rPr>
          <w:rFonts w:ascii="Times New Roman"/>
          <w:b w:val="false"/>
          <w:i w:val="false"/>
          <w:color w:val="000000"/>
          <w:sz w:val="28"/>
        </w:rPr>
        <w:t xml:space="preserve">
N ____ пайдаланушы сертификаты бар пайдаланушы "____________" </w:t>
      </w:r>
      <w:r>
        <w:br/>
      </w:r>
      <w:r>
        <w:rPr>
          <w:rFonts w:ascii="Times New Roman"/>
          <w:b w:val="false"/>
          <w:i w:val="false"/>
          <w:color w:val="000000"/>
          <w:sz w:val="28"/>
        </w:rPr>
        <w:t xml:space="preserve">
ұшуды орындауға даярланған. </w:t>
      </w:r>
      <w:r>
        <w:br/>
      </w:r>
      <w:r>
        <w:rPr>
          <w:rFonts w:ascii="Times New Roman"/>
          <w:b w:val="false"/>
          <w:i w:val="false"/>
          <w:color w:val="000000"/>
          <w:sz w:val="28"/>
        </w:rPr>
        <w:t xml:space="preserve">
      4. Әуе кемелерiн пайдалануға рұқсат. </w:t>
      </w:r>
      <w:r>
        <w:br/>
      </w:r>
      <w:r>
        <w:rPr>
          <w:rFonts w:ascii="Times New Roman"/>
          <w:b w:val="false"/>
          <w:i w:val="false"/>
          <w:color w:val="000000"/>
          <w:sz w:val="28"/>
        </w:rPr>
        <w:t xml:space="preserve">
      Пайдаланушыға - "____________" ___________________________ </w:t>
      </w:r>
      <w:r>
        <w:br/>
      </w:r>
      <w:r>
        <w:rPr>
          <w:rFonts w:ascii="Times New Roman"/>
          <w:b w:val="false"/>
          <w:i w:val="false"/>
          <w:color w:val="000000"/>
          <w:sz w:val="28"/>
        </w:rPr>
        <w:t xml:space="preserve">
(авиациялық қызметтердiң түрлерi) орындау үшін мынадай жасаушылары мен модельдердің әуе кемелерiн пайдалануға рұқсат етiледi: </w:t>
      </w:r>
      <w:r>
        <w:br/>
      </w:r>
      <w:r>
        <w:rPr>
          <w:rFonts w:ascii="Times New Roman"/>
          <w:b w:val="false"/>
          <w:i w:val="false"/>
          <w:color w:val="000000"/>
          <w:sz w:val="28"/>
        </w:rPr>
        <w:t xml:space="preserve">
      _____________________________ желілерде ұшу үшiн: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Жасаушы      Моделі     Ең жоғары жүк көтергiштiгi </w:t>
      </w:r>
      <w:r>
        <w:br/>
      </w:r>
      <w:r>
        <w:rPr>
          <w:rFonts w:ascii="Times New Roman"/>
          <w:b w:val="false"/>
          <w:i w:val="false"/>
          <w:color w:val="000000"/>
          <w:sz w:val="28"/>
        </w:rPr>
        <w:t xml:space="preserve">
                             және жолаушы сыйымдылығы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1             2                  3 </w:t>
      </w:r>
    </w:p>
    <w:p>
      <w:pPr>
        <w:spacing w:after="0"/>
        <w:ind w:left="0"/>
        <w:jc w:val="both"/>
      </w:pPr>
      <w:r>
        <w:rPr>
          <w:rFonts w:ascii="Times New Roman"/>
          <w:b w:val="false"/>
          <w:i w:val="false"/>
          <w:color w:val="000000"/>
          <w:sz w:val="28"/>
        </w:rPr>
        <w:t xml:space="preserve">1-бағанда әуе кемелерiн жасаушы зауыт көрсетiледі; 2-бағанда әуе кемесiнiң үлгiсi және мемлекеттiк тiркеу нөмiрi, 3-бағанда тоннамен берiлетiн көрсеткiш және жолаушылар саны көрсетiледі. </w:t>
      </w:r>
    </w:p>
    <w:p>
      <w:pPr>
        <w:spacing w:after="0"/>
        <w:ind w:left="0"/>
        <w:jc w:val="both"/>
      </w:pPr>
      <w:r>
        <w:rPr>
          <w:rFonts w:ascii="Times New Roman"/>
          <w:b w:val="false"/>
          <w:i w:val="false"/>
          <w:color w:val="000000"/>
          <w:sz w:val="28"/>
        </w:rPr>
        <w:t xml:space="preserve">      _________________       ___________________ </w:t>
      </w:r>
      <w:r>
        <w:br/>
      </w: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____жылғы "_____"________ </w:t>
      </w:r>
    </w:p>
    <w:p>
      <w:pPr>
        <w:spacing w:after="0"/>
        <w:ind w:left="0"/>
        <w:jc w:val="both"/>
      </w:pPr>
      <w:r>
        <w:rPr>
          <w:rFonts w:ascii="Times New Roman"/>
          <w:b w:val="false"/>
          <w:i w:val="false"/>
          <w:color w:val="000000"/>
          <w:sz w:val="28"/>
        </w:rPr>
        <w:t xml:space="preserve">Уәкiлеттi орган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(пайдаланушының атауы,           N____ сертификат) </w:t>
      </w:r>
    </w:p>
    <w:bookmarkStart w:name="z38" w:id="19"/>
    <w:p>
      <w:pPr>
        <w:spacing w:after="0"/>
        <w:ind w:left="0"/>
        <w:jc w:val="left"/>
      </w:pPr>
      <w:r>
        <w:rPr>
          <w:rFonts w:ascii="Times New Roman"/>
          <w:b/>
          <w:i w:val="false"/>
          <w:color w:val="000000"/>
        </w:rPr>
        <w:t xml:space="preserve"> 
ПАЙДАЛАНУ ЖӨНIНДЕГI АРНАЙЫ ЕРЕЖЕЛЕР </w:t>
      </w:r>
      <w:r>
        <w:br/>
      </w:r>
      <w:r>
        <w:rPr>
          <w:rFonts w:ascii="Times New Roman"/>
          <w:b/>
          <w:i w:val="false"/>
          <w:color w:val="000000"/>
        </w:rPr>
        <w:t xml:space="preserve">
(пайдалану талаптары мен шектеулерi)  А бөлiгі - Жалпы ережелер (жалғасы) </w:t>
      </w:r>
    </w:p>
    <w:bookmarkEnd w:id="19"/>
    <w:p>
      <w:pPr>
        <w:spacing w:after="0"/>
        <w:ind w:left="0"/>
        <w:jc w:val="both"/>
      </w:pPr>
      <w:r>
        <w:rPr>
          <w:rFonts w:ascii="Times New Roman"/>
          <w:b w:val="false"/>
          <w:i w:val="false"/>
          <w:color w:val="000000"/>
          <w:sz w:val="28"/>
        </w:rPr>
        <w:t xml:space="preserve">_______________ және _______________________ бойынша ұшуды </w:t>
      </w:r>
      <w:r>
        <w:br/>
      </w:r>
      <w:r>
        <w:rPr>
          <w:rFonts w:ascii="Times New Roman"/>
          <w:b w:val="false"/>
          <w:i w:val="false"/>
          <w:color w:val="000000"/>
          <w:sz w:val="28"/>
        </w:rPr>
        <w:t xml:space="preserve">
орындау үшiн экипажды пайдалану жөнiндегi шектеулер. </w:t>
      </w:r>
    </w:p>
    <w:p>
      <w:pPr>
        <w:spacing w:after="0"/>
        <w:ind w:left="0"/>
        <w:jc w:val="both"/>
      </w:pPr>
      <w:r>
        <w:rPr>
          <w:rFonts w:ascii="Times New Roman"/>
          <w:b w:val="false"/>
          <w:i w:val="false"/>
          <w:color w:val="000000"/>
          <w:sz w:val="28"/>
        </w:rPr>
        <w:t xml:space="preserve">      Пайдаланушыға "_________" мәлiмделген әуе кемелерін </w:t>
      </w:r>
      <w:r>
        <w:br/>
      </w:r>
      <w:r>
        <w:rPr>
          <w:rFonts w:ascii="Times New Roman"/>
          <w:b w:val="false"/>
          <w:i w:val="false"/>
          <w:color w:val="000000"/>
          <w:sz w:val="28"/>
        </w:rPr>
        <w:t xml:space="preserve">
___________________ бойынша және _________________________ </w:t>
      </w:r>
      <w:r>
        <w:br/>
      </w:r>
      <w:r>
        <w:rPr>
          <w:rFonts w:ascii="Times New Roman"/>
          <w:b w:val="false"/>
          <w:i w:val="false"/>
          <w:color w:val="000000"/>
          <w:sz w:val="28"/>
        </w:rPr>
        <w:t xml:space="preserve">
төмендегідей ұшу құрамымен ұшуларды орындауы үшiн пайдалануына </w:t>
      </w:r>
      <w:r>
        <w:br/>
      </w:r>
      <w:r>
        <w:rPr>
          <w:rFonts w:ascii="Times New Roman"/>
          <w:b w:val="false"/>
          <w:i w:val="false"/>
          <w:color w:val="000000"/>
          <w:sz w:val="28"/>
        </w:rPr>
        <w:t xml:space="preserve">
pұқсат етіледі: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р/с N      Лауазымы             Т.А.Ә.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3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             ____________________ </w:t>
      </w:r>
      <w:r>
        <w:br/>
      </w: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 жылғы "______"_______ </w:t>
      </w:r>
    </w:p>
    <w:p>
      <w:pPr>
        <w:spacing w:after="0"/>
        <w:ind w:left="0"/>
        <w:jc w:val="both"/>
      </w:pPr>
      <w:r>
        <w:rPr>
          <w:rFonts w:ascii="Times New Roman"/>
          <w:b w:val="false"/>
          <w:i w:val="false"/>
          <w:color w:val="000000"/>
          <w:sz w:val="28"/>
        </w:rPr>
        <w:t xml:space="preserve">Уәкiлеттi орган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(пайдаланушының атауы,           N___ сертификат) </w:t>
      </w:r>
    </w:p>
    <w:bookmarkStart w:name="z25"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 106 қаулысымен бекітілген  </w:t>
      </w:r>
      <w:r>
        <w:br/>
      </w: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көрсететін қызметтерді   </w:t>
      </w:r>
      <w:r>
        <w:br/>
      </w:r>
      <w:r>
        <w:rPr>
          <w:rFonts w:ascii="Times New Roman"/>
          <w:b w:val="false"/>
          <w:i w:val="false"/>
          <w:color w:val="000000"/>
          <w:sz w:val="28"/>
        </w:rPr>
        <w:t xml:space="preserve">
сертификаттау ережесіне   </w:t>
      </w:r>
      <w:r>
        <w:br/>
      </w:r>
      <w:r>
        <w:rPr>
          <w:rFonts w:ascii="Times New Roman"/>
          <w:b w:val="false"/>
          <w:i w:val="false"/>
          <w:color w:val="000000"/>
          <w:sz w:val="28"/>
        </w:rPr>
        <w:t xml:space="preserve">
1-қосымшасының       </w:t>
      </w:r>
      <w:r>
        <w:br/>
      </w:r>
      <w:r>
        <w:rPr>
          <w:rFonts w:ascii="Times New Roman"/>
          <w:b w:val="false"/>
          <w:i w:val="false"/>
          <w:color w:val="000000"/>
          <w:sz w:val="28"/>
        </w:rPr>
        <w:t xml:space="preserve">
В бөлігі           </w:t>
      </w:r>
    </w:p>
    <w:bookmarkEnd w:id="20"/>
    <w:p>
      <w:pPr>
        <w:spacing w:after="0"/>
        <w:ind w:left="0"/>
        <w:jc w:val="both"/>
      </w:pPr>
      <w:r>
        <w:rPr>
          <w:rFonts w:ascii="Times New Roman"/>
          <w:b w:val="false"/>
          <w:i w:val="false"/>
          <w:color w:val="ff0000"/>
          <w:sz w:val="28"/>
        </w:rPr>
        <w:t xml:space="preserve">      Ескерту. В бөлігі жаңа редакцияда - ҚР Үкіметінің 2009.12.30 </w:t>
      </w:r>
      <w:r>
        <w:rPr>
          <w:rFonts w:ascii="Times New Roman"/>
          <w:b w:val="false"/>
          <w:i w:val="false"/>
          <w:color w:val="ff0000"/>
          <w:sz w:val="28"/>
        </w:rPr>
        <w:t>№ 2310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Уәкілетті орган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(пайдаланушының атауы,                    Сертификат № ____)</w:t>
      </w:r>
    </w:p>
    <w:bookmarkStart w:name="z26" w:id="21"/>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шектеулері) В бөлігі - Бағыттардағы рұқсаттар және шектеулер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125"/>
        <w:gridCol w:w="1125"/>
        <w:gridCol w:w="3867"/>
        <w:gridCol w:w="23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өкілетті орган туралы байланыс ақпараты</w:t>
            </w:r>
            <w:r>
              <w:br/>
            </w:r>
            <w:r>
              <w:rPr>
                <w:rFonts w:ascii="Times New Roman"/>
                <w:b w:val="false"/>
                <w:i w:val="false"/>
                <w:color w:val="000000"/>
                <w:sz w:val="20"/>
              </w:rPr>
              <w:t>
Телефоны: _____________;   Факсы: ____________;</w:t>
            </w:r>
            <w:r>
              <w:br/>
            </w:r>
            <w:r>
              <w:rPr>
                <w:rFonts w:ascii="Times New Roman"/>
                <w:b w:val="false"/>
                <w:i w:val="false"/>
                <w:color w:val="000000"/>
                <w:sz w:val="20"/>
              </w:rPr>
              <w:t>
E-mail: 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атауы</w:t>
            </w:r>
            <w:r>
              <w:rPr>
                <w:rFonts w:ascii="Times New Roman"/>
                <w:b w:val="false"/>
                <w:i w:val="false"/>
                <w:color w:val="000000"/>
                <w:sz w:val="20"/>
              </w:rPr>
              <w:t>: 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моделі:</w:t>
            </w:r>
          </w:p>
        </w:tc>
      </w:tr>
      <w:tr>
        <w:trPr>
          <w:trHeight w:val="7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түрлері: Комерциялық әуе тасымалдары: - Тұрақты;</w:t>
            </w:r>
            <w:r>
              <w:br/>
            </w:r>
            <w:r>
              <w:rPr>
                <w:rFonts w:ascii="Times New Roman"/>
                <w:b w:val="false"/>
                <w:i w:val="false"/>
                <w:color w:val="000000"/>
                <w:sz w:val="20"/>
              </w:rPr>
              <w:t>
- Тұрақты емес; - Жолаушылар; - Жүктер; - Өзгелері ______________</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аудан(дар)ы: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шектеулер:</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рұқсаттар: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бекітулер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көрінетін жағдайларда ұшу: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кіру және қону;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 ___; RVR: ___ м;</w:t>
            </w:r>
            <w:r>
              <w:br/>
            </w:r>
            <w:r>
              <w:rPr>
                <w:rFonts w:ascii="Times New Roman"/>
                <w:b w:val="false"/>
                <w:i w:val="false"/>
                <w:color w:val="000000"/>
                <w:sz w:val="20"/>
              </w:rPr>
              <w:t>
DH: ___ 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RVR: ___ 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RVSM</w:t>
            </w:r>
            <w:r>
              <w:br/>
            </w:r>
            <w:r>
              <w:rPr>
                <w:rFonts w:ascii="Times New Roman"/>
                <w:b w:val="false"/>
                <w:i w:val="false"/>
                <w:color w:val="000000"/>
                <w:sz w:val="20"/>
              </w:rPr>
              <w:t>
- қолданылмайды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ETOPS</w:t>
            </w:r>
            <w:r>
              <w:br/>
            </w:r>
            <w:r>
              <w:rPr>
                <w:rFonts w:ascii="Times New Roman"/>
                <w:b w:val="false"/>
                <w:i w:val="false"/>
                <w:color w:val="000000"/>
                <w:sz w:val="20"/>
              </w:rPr>
              <w:t>
- қолданылмайды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әуеайлаққа дейінгі ұшудың ең ұзақ уақыты:__минут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PBN жағдайларында ұшу үшін навигациялық ерекшеліктер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жарамдылығын сақтау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                      ________________</w:t>
      </w:r>
      <w:r>
        <w:br/>
      </w:r>
      <w:r>
        <w:rPr>
          <w:rFonts w:ascii="Times New Roman"/>
          <w:b w:val="false"/>
          <w:i w:val="false"/>
          <w:color w:val="000000"/>
          <w:sz w:val="28"/>
        </w:rPr>
        <w:t>
          (лауазымы)                                (қолы)</w:t>
      </w:r>
      <w:r>
        <w:br/>
      </w:r>
      <w:r>
        <w:rPr>
          <w:rFonts w:ascii="Times New Roman"/>
          <w:b w:val="false"/>
          <w:i w:val="false"/>
          <w:color w:val="000000"/>
          <w:sz w:val="28"/>
        </w:rPr>
        <w:t>
МО</w:t>
      </w:r>
      <w:r>
        <w:br/>
      </w:r>
      <w:r>
        <w:rPr>
          <w:rFonts w:ascii="Times New Roman"/>
          <w:b w:val="false"/>
          <w:i w:val="false"/>
          <w:color w:val="000000"/>
          <w:sz w:val="28"/>
        </w:rPr>
        <w:t>
________ жылғы «___» _____________</w:t>
      </w:r>
    </w:p>
    <w:bookmarkStart w:name="z27"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 106 қаулысымен бекітілген  </w:t>
      </w:r>
      <w:r>
        <w:br/>
      </w: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көрсететін қызметтерді   </w:t>
      </w:r>
      <w:r>
        <w:br/>
      </w:r>
      <w:r>
        <w:rPr>
          <w:rFonts w:ascii="Times New Roman"/>
          <w:b w:val="false"/>
          <w:i w:val="false"/>
          <w:color w:val="000000"/>
          <w:sz w:val="28"/>
        </w:rPr>
        <w:t xml:space="preserve">
сертификаттау ережесіне   </w:t>
      </w:r>
      <w:r>
        <w:br/>
      </w:r>
      <w:r>
        <w:rPr>
          <w:rFonts w:ascii="Times New Roman"/>
          <w:b w:val="false"/>
          <w:i w:val="false"/>
          <w:color w:val="000000"/>
          <w:sz w:val="28"/>
        </w:rPr>
        <w:t xml:space="preserve">
1-қосымшасының       </w:t>
      </w:r>
      <w:r>
        <w:br/>
      </w:r>
      <w:r>
        <w:rPr>
          <w:rFonts w:ascii="Times New Roman"/>
          <w:b w:val="false"/>
          <w:i w:val="false"/>
          <w:color w:val="000000"/>
          <w:sz w:val="28"/>
        </w:rPr>
        <w:t xml:space="preserve">
С бөлігі           </w:t>
      </w:r>
    </w:p>
    <w:bookmarkEnd w:id="22"/>
    <w:p>
      <w:pPr>
        <w:spacing w:after="0"/>
        <w:ind w:left="0"/>
        <w:jc w:val="both"/>
      </w:pPr>
      <w:r>
        <w:rPr>
          <w:rFonts w:ascii="Times New Roman"/>
          <w:b w:val="false"/>
          <w:i w:val="false"/>
          <w:color w:val="ff0000"/>
          <w:sz w:val="28"/>
        </w:rPr>
        <w:t xml:space="preserve">      Ескерту. C бөлігі жаңа редакцияда - ҚР Үкіметінің 2009.12.30 </w:t>
      </w:r>
      <w:r>
        <w:rPr>
          <w:rFonts w:ascii="Times New Roman"/>
          <w:b w:val="false"/>
          <w:i w:val="false"/>
          <w:color w:val="ff0000"/>
          <w:sz w:val="28"/>
        </w:rPr>
        <w:t>№ 2310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Уәкілетті орган</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(пайдаланушының атауы,     № сертификат)</w:t>
      </w:r>
    </w:p>
    <w:bookmarkStart w:name="z28" w:id="23"/>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шектеулері) С бөлігі - Әуеайлақтардағы рұқсаттар мен шектеулер</w:t>
      </w:r>
    </w:p>
    <w:bookmarkEnd w:id="23"/>
    <w:p>
      <w:pPr>
        <w:spacing w:after="0"/>
        <w:ind w:left="0"/>
        <w:jc w:val="both"/>
      </w:pPr>
      <w:r>
        <w:rPr>
          <w:rFonts w:ascii="Times New Roman"/>
          <w:b w:val="false"/>
          <w:i w:val="false"/>
          <w:color w:val="000000"/>
          <w:sz w:val="28"/>
        </w:rPr>
        <w:t>      1. Жалпы ережелер. Пайдаланушы «______» Азаматтық әуеайлақтар тізіліміне және аэронавигациялық ақпарат жинақтарына енгізілген Қазақстан Республикасының аумағындағы азаматтық авиация әуеайлақтарын пайдалану құқығы беріледі. Әуеайлақтар мемлекет аумағынан тыс жерде орналасқан жағдайда оларды пайдалану тәртібі сол мемлекеттің аэронавигациялық ақпарат құжаттарына сәйкес белгіленеді.</w:t>
      </w:r>
      <w:r>
        <w:br/>
      </w:r>
      <w:r>
        <w:rPr>
          <w:rFonts w:ascii="Times New Roman"/>
          <w:b w:val="false"/>
          <w:i w:val="false"/>
          <w:color w:val="000000"/>
          <w:sz w:val="28"/>
        </w:rPr>
        <w:t>
      2. Аспаптар бойынша қонуға кіру тәртібі және әуеайлақтарды пайдалану минимумдары.</w:t>
      </w:r>
      <w:r>
        <w:br/>
      </w:r>
      <w:r>
        <w:rPr>
          <w:rFonts w:ascii="Times New Roman"/>
          <w:b w:val="false"/>
          <w:i w:val="false"/>
          <w:color w:val="000000"/>
          <w:sz w:val="28"/>
        </w:rPr>
        <w:t>
      а) Аспаптар бойынша қонуға кіру жүйелері:</w:t>
      </w:r>
      <w:r>
        <w:br/>
      </w:r>
      <w:r>
        <w:rPr>
          <w:rFonts w:ascii="Times New Roman"/>
          <w:b w:val="false"/>
          <w:i w:val="false"/>
          <w:color w:val="000000"/>
          <w:sz w:val="28"/>
        </w:rPr>
        <w:t>
      Пайдаланушыға аспаптар бойынша қонуға кірудің мынадай жүйелерін қолдануға рұқсат етіледі:</w:t>
      </w:r>
    </w:p>
    <w:p>
      <w:pPr>
        <w:spacing w:after="0"/>
        <w:ind w:left="0"/>
        <w:jc w:val="both"/>
      </w:pPr>
      <w:r>
        <w:rPr>
          <w:rFonts w:ascii="Times New Roman"/>
          <w:b w:val="false"/>
          <w:i w:val="false"/>
          <w:color w:val="000000"/>
          <w:sz w:val="28"/>
        </w:rPr>
        <w:t>      - қонуға кірудің дәл емес жүйелері: VOR, VOR/DME, NDB, PAR</w:t>
      </w:r>
      <w:r>
        <w:br/>
      </w:r>
      <w:r>
        <w:rPr>
          <w:rFonts w:ascii="Times New Roman"/>
          <w:b w:val="false"/>
          <w:i w:val="false"/>
          <w:color w:val="000000"/>
          <w:sz w:val="28"/>
        </w:rPr>
        <w:t>
      - қонуға кірудің дәл жүйелері: ILS, I санат</w:t>
      </w:r>
      <w:r>
        <w:br/>
      </w:r>
      <w:r>
        <w:rPr>
          <w:rFonts w:ascii="Times New Roman"/>
          <w:b w:val="false"/>
          <w:i w:val="false"/>
          <w:color w:val="000000"/>
          <w:sz w:val="28"/>
        </w:rPr>
        <w:t>
                                         ILS, II санат</w:t>
      </w:r>
      <w:r>
        <w:br/>
      </w:r>
      <w:r>
        <w:rPr>
          <w:rFonts w:ascii="Times New Roman"/>
          <w:b w:val="false"/>
          <w:i w:val="false"/>
          <w:color w:val="000000"/>
          <w:sz w:val="28"/>
        </w:rPr>
        <w:t>
      б) Аспаптар бойынша қонуға кірудің рұқсат етілген минимумдары: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373"/>
        <w:gridCol w:w="2033"/>
        <w:gridCol w:w="3293"/>
        <w:gridCol w:w="1493"/>
        <w:gridCol w:w="2533"/>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үлгісі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кіру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PAR+2NDB</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2NDB VOR/DME</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NDB, VOR</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   ________________</w:t>
      </w:r>
      <w:r>
        <w:br/>
      </w:r>
      <w:r>
        <w:rPr>
          <w:rFonts w:ascii="Times New Roman"/>
          <w:b w:val="false"/>
          <w:i w:val="false"/>
          <w:color w:val="000000"/>
          <w:sz w:val="28"/>
        </w:rPr>
        <w:t>
      (уәкілетті органның басшысы)            (қолы)</w:t>
      </w:r>
    </w:p>
    <w:p>
      <w:pPr>
        <w:spacing w:after="0"/>
        <w:ind w:left="0"/>
        <w:jc w:val="both"/>
      </w:pPr>
      <w:r>
        <w:rPr>
          <w:rFonts w:ascii="Times New Roman"/>
          <w:b w:val="false"/>
          <w:i w:val="false"/>
          <w:color w:val="000000"/>
          <w:sz w:val="28"/>
        </w:rPr>
        <w:t>      ______жылғы «___»____________</w:t>
      </w:r>
    </w:p>
    <w:bookmarkStart w:name="z29" w:id="24"/>
    <w:p>
      <w:pPr>
        <w:spacing w:after="0"/>
        <w:ind w:left="0"/>
        <w:jc w:val="both"/>
      </w:pPr>
      <w:r>
        <w:rPr>
          <w:rFonts w:ascii="Times New Roman"/>
          <w:b w:val="false"/>
          <w:i w:val="false"/>
          <w:color w:val="000000"/>
          <w:sz w:val="28"/>
        </w:rPr>
        <w:t>
      Ескерту: егер осы әуеайлақ үшін уәкілетті орган әуе кемелерінің үлгілері бойынша әуеайлақтың ұшу және қону минумын белгілемесе, пайдаланушы мәлімделген әуе кемелері мен әуеайлақтар үшін минимумдардың есептерін ұсынады.</w:t>
      </w:r>
    </w:p>
    <w:bookmarkEnd w:id="24"/>
    <w:bookmarkStart w:name="z41" w:id="25"/>
    <w:p>
      <w:pPr>
        <w:spacing w:after="0"/>
        <w:ind w:left="0"/>
        <w:jc w:val="left"/>
      </w:pPr>
      <w:r>
        <w:rPr>
          <w:rFonts w:ascii="Times New Roman"/>
          <w:b/>
          <w:i w:val="false"/>
          <w:color w:val="000000"/>
        </w:rPr>
        <w:t xml:space="preserve"> 
ПАЙДАЛАНУ ЖӨНIНДЕГI АРНАЙЫ ЕРЕЖЕЛЕР </w:t>
      </w:r>
      <w:r>
        <w:br/>
      </w:r>
      <w:r>
        <w:rPr>
          <w:rFonts w:ascii="Times New Roman"/>
          <w:b/>
          <w:i w:val="false"/>
          <w:color w:val="000000"/>
        </w:rPr>
        <w:t xml:space="preserve">
(пайдалану талаптары мен шектеулерi)  D бөлiгi - Техникалық қызмет көрсету </w:t>
      </w:r>
    </w:p>
    <w:bookmarkEnd w:id="25"/>
    <w:p>
      <w:pPr>
        <w:spacing w:after="0"/>
        <w:ind w:left="0"/>
        <w:jc w:val="both"/>
      </w:pPr>
      <w:r>
        <w:rPr>
          <w:rFonts w:ascii="Times New Roman"/>
          <w:b w:val="false"/>
          <w:i w:val="false"/>
          <w:color w:val="000000"/>
          <w:sz w:val="28"/>
        </w:rPr>
        <w:t xml:space="preserve">      "___________" пайдаланушының әуе кемелерiне техникалық қызмет көрсетудi Техникалық қызмет көрсету жөнiндегi басшылық бекiткен Қазақстан Республикасының азаматтық авиациясында техникалық қызмет көрсетудi және регламенттiк жұмыстарын жүргiзудi реттейтін стандарттарға, нормалар мен ережелерге сәйкес және _______ жылғы N___ техникалық қызмет көрсету шарты бойынша жүзеге асыруға рұқсат етiледі. </w:t>
      </w:r>
    </w:p>
    <w:p>
      <w:pPr>
        <w:spacing w:after="0"/>
        <w:ind w:left="0"/>
        <w:jc w:val="both"/>
      </w:pPr>
      <w:r>
        <w:rPr>
          <w:rFonts w:ascii="Times New Roman"/>
          <w:b w:val="false"/>
          <w:i w:val="false"/>
          <w:color w:val="000000"/>
          <w:sz w:val="28"/>
        </w:rPr>
        <w:t xml:space="preserve">      Күрделi және қалпына келтiру жөндеулерiн осы жұмыс түрлерiн орындау құқығына сәйкестiк куәлiгi бар авиакәсiпорындар мен жөндеу зауыттарында ғана жүргiзуге рұқсат етіледі. </w:t>
      </w:r>
    </w:p>
    <w:p>
      <w:pPr>
        <w:spacing w:after="0"/>
        <w:ind w:left="0"/>
        <w:jc w:val="both"/>
      </w:pPr>
      <w:r>
        <w:rPr>
          <w:rFonts w:ascii="Times New Roman"/>
          <w:b w:val="false"/>
          <w:i w:val="false"/>
          <w:color w:val="000000"/>
          <w:sz w:val="28"/>
        </w:rPr>
        <w:t xml:space="preserve">      ________________           ______________ </w:t>
      </w:r>
      <w:r>
        <w:br/>
      </w: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 жылғы "_____"__________ </w:t>
      </w:r>
    </w:p>
    <w:p>
      <w:pPr>
        <w:spacing w:after="0"/>
        <w:ind w:left="0"/>
        <w:jc w:val="both"/>
      </w:pPr>
      <w:r>
        <w:rPr>
          <w:rFonts w:ascii="Times New Roman"/>
          <w:b w:val="false"/>
          <w:i w:val="false"/>
          <w:color w:val="000000"/>
          <w:sz w:val="28"/>
        </w:rPr>
        <w:t xml:space="preserve">      Шетелге ұшуларды жүзеге асыратын пайдаланушылар үшiн мынадай толықтырулар жасалады: </w:t>
      </w:r>
      <w:r>
        <w:br/>
      </w:r>
      <w:r>
        <w:rPr>
          <w:rFonts w:ascii="Times New Roman"/>
          <w:b w:val="false"/>
          <w:i w:val="false"/>
          <w:color w:val="000000"/>
          <w:sz w:val="28"/>
        </w:rPr>
        <w:t xml:space="preserve">
      - шетелдік әуежайларда техникалық қызмет көрсетудi орындау Халықаралық әуе желiлерiндегi ұшуларды инженерлiк-авиациялық қамтамасыз ету туралы ереженiң талаптарына сәйкес мәлімделген әуе кемелерiнің үлгiлерiнде дербес техникалық қызмет көрсетуге қолданыстағы рұқсаты бар инженерлiк-техникалық персоналға техникалық қызмет көрсетулердiң қолданылып жүрген регламенттерiне және технологияларына сәйкес рұқсат етіледі. </w:t>
      </w:r>
    </w:p>
    <w:p>
      <w:pPr>
        <w:spacing w:after="0"/>
        <w:ind w:left="0"/>
        <w:jc w:val="both"/>
      </w:pPr>
      <w:r>
        <w:rPr>
          <w:rFonts w:ascii="Times New Roman"/>
          <w:b w:val="false"/>
          <w:i w:val="false"/>
          <w:color w:val="000000"/>
          <w:sz w:val="28"/>
        </w:rPr>
        <w:t xml:space="preserve">Уәкiлеттi орган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(пайдаланушының атауы,           N___ сертификат) </w:t>
      </w:r>
    </w:p>
    <w:bookmarkStart w:name="z42" w:id="26"/>
    <w:p>
      <w:pPr>
        <w:spacing w:after="0"/>
        <w:ind w:left="0"/>
        <w:jc w:val="left"/>
      </w:pPr>
      <w:r>
        <w:rPr>
          <w:rFonts w:ascii="Times New Roman"/>
          <w:b/>
          <w:i w:val="false"/>
          <w:color w:val="000000"/>
        </w:rPr>
        <w:t xml:space="preserve"> 
ПАЙДАЛАНУ ЖӨНIНДЕГI АРНАЙЫ ЕРЕЖЕЛЕР </w:t>
      </w:r>
      <w:r>
        <w:br/>
      </w:r>
      <w:r>
        <w:rPr>
          <w:rFonts w:ascii="Times New Roman"/>
          <w:b/>
          <w:i w:val="false"/>
          <w:color w:val="000000"/>
        </w:rPr>
        <w:t xml:space="preserve">
(пайдалану талаптары мен шектеулерi)  Е бөлiгi - Әуе кемелері салмағының рұқсат етілген стандарттық сандық нормалары, теңдестірулер және олардың шектеулері </w:t>
      </w:r>
    </w:p>
    <w:bookmarkEnd w:id="26"/>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ӘК үлгісі      Шекті       Шекті теңдестіру  (% есебімен САХ) </w:t>
      </w:r>
      <w:r>
        <w:br/>
      </w:r>
      <w:r>
        <w:rPr>
          <w:rFonts w:ascii="Times New Roman"/>
          <w:b w:val="false"/>
          <w:i w:val="false"/>
          <w:color w:val="000000"/>
          <w:sz w:val="28"/>
        </w:rPr>
        <w:t xml:space="preserve">
               салмақ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артқы          алдыңғы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Шектеулер: Әуе кемелерін шекті салмақтан және теңдестіру шектеулерінен артық пайдалануға ТЫЙЫМ САЛЫНАДЫ. </w:t>
      </w:r>
    </w:p>
    <w:p>
      <w:pPr>
        <w:spacing w:after="0"/>
        <w:ind w:left="0"/>
        <w:jc w:val="both"/>
      </w:pPr>
      <w:r>
        <w:rPr>
          <w:rFonts w:ascii="Times New Roman"/>
          <w:b w:val="false"/>
          <w:i w:val="false"/>
          <w:color w:val="000000"/>
          <w:sz w:val="28"/>
        </w:rPr>
        <w:t xml:space="preserve">      __________________           ________________ </w:t>
      </w:r>
      <w:r>
        <w:br/>
      </w: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 жылғы "____"_________ </w:t>
      </w:r>
    </w:p>
    <w:p>
      <w:pPr>
        <w:spacing w:after="0"/>
        <w:ind w:left="0"/>
        <w:jc w:val="both"/>
      </w:pPr>
      <w:r>
        <w:rPr>
          <w:rFonts w:ascii="Times New Roman"/>
          <w:b w:val="false"/>
          <w:i w:val="false"/>
          <w:color w:val="000000"/>
          <w:sz w:val="28"/>
        </w:rPr>
        <w:t xml:space="preserve">      Ескерту: Егер жекелеген әуе кемелерінің үлгілік әуе кемелерінен ерекше сипаттамасы болса, онда олар бөлек тізіммен көрсетіледі. </w:t>
      </w:r>
    </w:p>
    <w:p>
      <w:pPr>
        <w:spacing w:after="0"/>
        <w:ind w:left="0"/>
        <w:jc w:val="both"/>
      </w:pPr>
      <w:r>
        <w:rPr>
          <w:rFonts w:ascii="Times New Roman"/>
          <w:b w:val="false"/>
          <w:i w:val="false"/>
          <w:color w:val="000000"/>
          <w:sz w:val="28"/>
        </w:rPr>
        <w:t xml:space="preserve">Уәкiлеттi орган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(пайдаланушының атауы,           N___ сертификат) </w:t>
      </w:r>
    </w:p>
    <w:bookmarkStart w:name="z43" w:id="27"/>
    <w:p>
      <w:pPr>
        <w:spacing w:after="0"/>
        <w:ind w:left="0"/>
        <w:jc w:val="left"/>
      </w:pPr>
      <w:r>
        <w:rPr>
          <w:rFonts w:ascii="Times New Roman"/>
          <w:b/>
          <w:i w:val="false"/>
          <w:color w:val="000000"/>
        </w:rPr>
        <w:t xml:space="preserve"> 
ПАЙДАЛАНУ ЖӨНIНДЕГI АРНАЙЫ ЕРЕЖЕЛЕР </w:t>
      </w:r>
      <w:r>
        <w:br/>
      </w:r>
      <w:r>
        <w:rPr>
          <w:rFonts w:ascii="Times New Roman"/>
          <w:b/>
          <w:i w:val="false"/>
          <w:color w:val="000000"/>
        </w:rPr>
        <w:t xml:space="preserve">
(пайдалану талаптары мен шектеулерi)  F бөлігі - Әуе кемелерiмен және жабдықтармен алмасу </w:t>
      </w:r>
    </w:p>
    <w:bookmarkEnd w:id="27"/>
    <w:p>
      <w:pPr>
        <w:spacing w:after="0"/>
        <w:ind w:left="0"/>
        <w:jc w:val="both"/>
      </w:pPr>
      <w:r>
        <w:rPr>
          <w:rFonts w:ascii="Times New Roman"/>
          <w:b w:val="false"/>
          <w:i w:val="false"/>
          <w:color w:val="000000"/>
          <w:sz w:val="28"/>
        </w:rPr>
        <w:t xml:space="preserve">      Пайдаланушы Әуе кемелерiмен алмасу туралы А пайдаланушы ____________ мен Б пайдаланушы арасындағы (күнi) шарттың талаптарына cәйкec рұқсат етілген ұшуларды пайдалану нормативтерi мен ережелерiнiң қолданылатын қағидаларына сәйкес орындай алады. </w:t>
      </w:r>
      <w:r>
        <w:br/>
      </w:r>
      <w:r>
        <w:rPr>
          <w:rFonts w:ascii="Times New Roman"/>
          <w:b w:val="false"/>
          <w:i w:val="false"/>
          <w:color w:val="000000"/>
          <w:sz w:val="28"/>
        </w:rPr>
        <w:t xml:space="preserve">
      Мұндай ұшуларды жүзеге асыру _______ және _________ алмасу пункттерi арасында А пайдаланушының пайдалану талаптарының В бөлiгiнде көрсетiлген бағыттар бойынша, Б пайдаланушының пайдалану талаптарында көрсетiлген әуеайлақтарда және авиациялық персонал мен әуе кемелерiнде рұқсат етiледi. </w:t>
      </w:r>
      <w:r>
        <w:br/>
      </w:r>
      <w:r>
        <w:rPr>
          <w:rFonts w:ascii="Times New Roman"/>
          <w:b w:val="false"/>
          <w:i w:val="false"/>
          <w:color w:val="000000"/>
          <w:sz w:val="28"/>
        </w:rPr>
        <w:t xml:space="preserve">
      Ұшулар Б пайдаланушының әуе кемелерiнiң үлгiсiн және ұшу экипажын пайдалану арқылы жүзеге асырылады. </w:t>
      </w:r>
      <w:r>
        <w:br/>
      </w:r>
      <w:r>
        <w:rPr>
          <w:rFonts w:ascii="Times New Roman"/>
          <w:b w:val="false"/>
          <w:i w:val="false"/>
          <w:color w:val="000000"/>
          <w:sz w:val="28"/>
        </w:rPr>
        <w:t xml:space="preserve">
      Б пайдаланушы осы ұшуларға басшылық үшiн жауап бередi. </w:t>
      </w:r>
      <w:r>
        <w:br/>
      </w:r>
      <w:r>
        <w:rPr>
          <w:rFonts w:ascii="Times New Roman"/>
          <w:b w:val="false"/>
          <w:i w:val="false"/>
          <w:color w:val="000000"/>
          <w:sz w:val="28"/>
        </w:rPr>
        <w:t xml:space="preserve">
      Мұндай ұшулар үшiн пайдаланылатын әуе кемелерiн пайдалану мен техникалық қызмет көрсету А пайдаланушының ұшуларды орындау және техникалық қызмет көрсету жөнiндегi басшылығына және пайдалану талаптарына сәйкес жүзеге асырылады. </w:t>
      </w:r>
    </w:p>
    <w:p>
      <w:pPr>
        <w:spacing w:after="0"/>
        <w:ind w:left="0"/>
        <w:jc w:val="both"/>
      </w:pPr>
      <w:r>
        <w:rPr>
          <w:rFonts w:ascii="Times New Roman"/>
          <w:b w:val="false"/>
          <w:i w:val="false"/>
          <w:color w:val="000000"/>
          <w:sz w:val="28"/>
        </w:rPr>
        <w:t xml:space="preserve">      __________________           ________________ </w:t>
      </w:r>
      <w:r>
        <w:br/>
      </w: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 жылғы "____"_________ </w:t>
      </w:r>
    </w:p>
    <w:p>
      <w:pPr>
        <w:spacing w:after="0"/>
        <w:ind w:left="0"/>
        <w:jc w:val="both"/>
      </w:pPr>
      <w:r>
        <w:rPr>
          <w:rFonts w:ascii="Times New Roman"/>
          <w:b w:val="false"/>
          <w:i w:val="false"/>
          <w:color w:val="000000"/>
          <w:sz w:val="28"/>
        </w:rPr>
        <w:t xml:space="preserve">      Уәкiлеттi орган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(пайдаланушының атауы,           N___ сертификат) </w:t>
      </w:r>
    </w:p>
    <w:bookmarkStart w:name="z44" w:id="28"/>
    <w:p>
      <w:pPr>
        <w:spacing w:after="0"/>
        <w:ind w:left="0"/>
        <w:jc w:val="left"/>
      </w:pPr>
      <w:r>
        <w:rPr>
          <w:rFonts w:ascii="Times New Roman"/>
          <w:b/>
          <w:i w:val="false"/>
          <w:color w:val="000000"/>
        </w:rPr>
        <w:t xml:space="preserve"> 
ПАЙДАЛАНУ ЖӨНIНДЕГI АРНАЙЫ ЕРЕЖЕЛЕР </w:t>
      </w:r>
      <w:r>
        <w:br/>
      </w:r>
      <w:r>
        <w:rPr>
          <w:rFonts w:ascii="Times New Roman"/>
          <w:b/>
          <w:i w:val="false"/>
          <w:color w:val="000000"/>
        </w:rPr>
        <w:t xml:space="preserve">
(пайдалану талаптары мен шектеулерi)  G бөлігі - Жалға алынатын әуе кемелерiн пайдалану </w:t>
      </w:r>
      <w:r>
        <w:br/>
      </w:r>
      <w:r>
        <w:rPr>
          <w:rFonts w:ascii="Times New Roman"/>
          <w:b/>
          <w:i w:val="false"/>
          <w:color w:val="000000"/>
        </w:rPr>
        <w:t xml:space="preserve">
(ӘК жалға алу бойынша шектеулер) </w:t>
      </w:r>
    </w:p>
    <w:bookmarkEnd w:id="28"/>
    <w:p>
      <w:pPr>
        <w:spacing w:after="0"/>
        <w:ind w:left="0"/>
        <w:jc w:val="both"/>
      </w:pPr>
      <w:r>
        <w:rPr>
          <w:rFonts w:ascii="Times New Roman"/>
          <w:b w:val="false"/>
          <w:i w:val="false"/>
          <w:color w:val="000000"/>
          <w:sz w:val="28"/>
        </w:rPr>
        <w:t xml:space="preserve">      _____________________________________ пайдаланушыға _________ </w:t>
      </w:r>
      <w:r>
        <w:br/>
      </w:r>
      <w:r>
        <w:rPr>
          <w:rFonts w:ascii="Times New Roman"/>
          <w:b w:val="false"/>
          <w:i w:val="false"/>
          <w:color w:val="000000"/>
          <w:sz w:val="28"/>
        </w:rPr>
        <w:t xml:space="preserve">
_______ _______________ әуе кемелерiн пайдалануға, пайдалану нормативтерi мен ережелерiне, сондай-ақ осы пайдалану талаптарына сәйкес ______ жылғы "_____"_______ (А) _________ мен (Б) __________ арасындағы жалдау туралы шарт бойынша жалға алу құқығымен рұқсат етіледі. </w:t>
      </w:r>
      <w:r>
        <w:br/>
      </w:r>
      <w:r>
        <w:rPr>
          <w:rFonts w:ascii="Times New Roman"/>
          <w:b w:val="false"/>
          <w:i w:val="false"/>
          <w:color w:val="000000"/>
          <w:sz w:val="28"/>
        </w:rPr>
        <w:t xml:space="preserve">
      Мұндай ұшуларды жүзеге асыpу осы талаптардың В бөлiмде көрсетiлген бағыттар бойынша және аудандарда және С бөлiгiнде аталған тиiстi әуеайлақтарды пайдалана отырып және осы пайдалану талаптарында көрсетiлген пайдалану минимумдарына сәйкес рұқсат етiледi. </w:t>
      </w:r>
      <w:r>
        <w:br/>
      </w:r>
      <w:r>
        <w:rPr>
          <w:rFonts w:ascii="Times New Roman"/>
          <w:b w:val="false"/>
          <w:i w:val="false"/>
          <w:color w:val="000000"/>
          <w:sz w:val="28"/>
        </w:rPr>
        <w:t xml:space="preserve">
      Мұндай ұшулар (А) пайдаланушының әуе кемелерiнiң үлгiсiн және ұшу экипаждарын пайдалану арқылы жүзеге асырылады. </w:t>
      </w:r>
      <w:r>
        <w:br/>
      </w:r>
      <w:r>
        <w:rPr>
          <w:rFonts w:ascii="Times New Roman"/>
          <w:b w:val="false"/>
          <w:i w:val="false"/>
          <w:color w:val="000000"/>
          <w:sz w:val="28"/>
        </w:rPr>
        <w:t xml:space="preserve">
      (А) пайдаланушы осындай ұшуларға басшылық үшiн жауап бередi. </w:t>
      </w:r>
    </w:p>
    <w:p>
      <w:pPr>
        <w:spacing w:after="0"/>
        <w:ind w:left="0"/>
        <w:jc w:val="both"/>
      </w:pPr>
      <w:r>
        <w:rPr>
          <w:rFonts w:ascii="Times New Roman"/>
          <w:b w:val="false"/>
          <w:i w:val="false"/>
          <w:color w:val="000000"/>
          <w:sz w:val="28"/>
        </w:rPr>
        <w:t xml:space="preserve">      __________________           ________________ </w:t>
      </w:r>
      <w:r>
        <w:br/>
      </w: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 жылғы "____"_________</w:t>
      </w:r>
    </w:p>
    <w:bookmarkStart w:name="z23"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 106 қаулысымен бекітілген  </w:t>
      </w:r>
      <w:r>
        <w:br/>
      </w: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көрсететін қызметтерді   </w:t>
      </w:r>
      <w:r>
        <w:br/>
      </w:r>
      <w:r>
        <w:rPr>
          <w:rFonts w:ascii="Times New Roman"/>
          <w:b w:val="false"/>
          <w:i w:val="false"/>
          <w:color w:val="000000"/>
          <w:sz w:val="28"/>
        </w:rPr>
        <w:t xml:space="preserve">
сертификаттау ережесіне   </w:t>
      </w:r>
      <w:r>
        <w:br/>
      </w:r>
      <w:r>
        <w:rPr>
          <w:rFonts w:ascii="Times New Roman"/>
          <w:b w:val="false"/>
          <w:i w:val="false"/>
          <w:color w:val="000000"/>
          <w:sz w:val="28"/>
        </w:rPr>
        <w:t xml:space="preserve">
1-1-қосымша       </w:t>
      </w:r>
    </w:p>
    <w:bookmarkEnd w:id="29"/>
    <w:p>
      <w:pPr>
        <w:spacing w:after="0"/>
        <w:ind w:left="0"/>
        <w:jc w:val="both"/>
      </w:pPr>
      <w:r>
        <w:rPr>
          <w:rFonts w:ascii="Times New Roman"/>
          <w:b w:val="false"/>
          <w:i w:val="false"/>
          <w:color w:val="ff0000"/>
          <w:sz w:val="28"/>
        </w:rPr>
        <w:t xml:space="preserve">      Ескерту. Ереже 1-1-қосымшамен толықтырылды - ҚР Үкіметінің 2009.10.28 </w:t>
      </w:r>
      <w:r>
        <w:rPr>
          <w:rFonts w:ascii="Times New Roman"/>
          <w:b w:val="false"/>
          <w:i w:val="false"/>
          <w:color w:val="ff0000"/>
          <w:sz w:val="28"/>
        </w:rPr>
        <w:t>N 1695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жаңа редакцияда - ҚР Үкіметінің 2009.12.30 </w:t>
      </w:r>
      <w:r>
        <w:rPr>
          <w:rFonts w:ascii="Times New Roman"/>
          <w:b w:val="false"/>
          <w:i w:val="false"/>
          <w:color w:val="ff0000"/>
          <w:sz w:val="28"/>
        </w:rPr>
        <w:t>№ 2310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Елтаңба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w:t>
      </w:r>
    </w:p>
    <w:bookmarkStart w:name="z39" w:id="30"/>
    <w:p>
      <w:pPr>
        <w:spacing w:after="0"/>
        <w:ind w:left="0"/>
        <w:jc w:val="left"/>
      </w:pPr>
      <w:r>
        <w:rPr>
          <w:rFonts w:ascii="Times New Roman"/>
          <w:b/>
          <w:i w:val="false"/>
          <w:color w:val="000000"/>
        </w:rPr>
        <w:t xml:space="preserve"> 
ПАЙДАЛАНУШЫНЫҢ СЕРТИФИКАТЫ</w:t>
      </w:r>
      <w:r>
        <w:br/>
      </w:r>
      <w:r>
        <w:rPr>
          <w:rFonts w:ascii="Times New Roman"/>
          <w:b/>
          <w:i w:val="false"/>
          <w:color w:val="000000"/>
        </w:rPr>
        <w:t>
коммерциялық тасымалдарды орындау құқығынсыз</w:t>
      </w:r>
      <w:r>
        <w:br/>
      </w:r>
      <w:r>
        <w:rPr>
          <w:rFonts w:ascii="Times New Roman"/>
          <w:b/>
          <w:i w:val="false"/>
          <w:color w:val="000000"/>
        </w:rPr>
        <w:t>
№ _____</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5176"/>
        <w:gridCol w:w="3903"/>
      </w:tblGrid>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мерзімінің аяқталу күні: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атауы</w:t>
            </w:r>
            <w:r>
              <w:br/>
            </w:r>
            <w:r>
              <w:rPr>
                <w:rFonts w:ascii="Times New Roman"/>
                <w:b w:val="false"/>
                <w:i w:val="false"/>
                <w:color w:val="000000"/>
                <w:sz w:val="20"/>
              </w:rPr>
              <w:t>
Коммерциялық атауы</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Телефоны:</w:t>
            </w:r>
            <w:r>
              <w:br/>
            </w:r>
            <w:r>
              <w:rPr>
                <w:rFonts w:ascii="Times New Roman"/>
                <w:b w:val="false"/>
                <w:i w:val="false"/>
                <w:color w:val="000000"/>
                <w:sz w:val="20"/>
              </w:rPr>
              <w:t>
Факсы:</w:t>
            </w:r>
            <w:r>
              <w:br/>
            </w:r>
            <w:r>
              <w:rPr>
                <w:rFonts w:ascii="Times New Roman"/>
                <w:b w:val="false"/>
                <w:i w:val="false"/>
                <w:color w:val="000000"/>
                <w:sz w:val="20"/>
              </w:rPr>
              <w:t>
E-mail:</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Пайдаланудағы жедел байланыс </w:t>
            </w:r>
            <w:r>
              <w:br/>
            </w:r>
            <w:r>
              <w:rPr>
                <w:rFonts w:ascii="Times New Roman"/>
                <w:b w:val="false"/>
                <w:i w:val="false"/>
                <w:color w:val="000000"/>
                <w:sz w:val="20"/>
              </w:rPr>
              <w:t>
Байланыс ақпараты:</w:t>
            </w:r>
          </w:p>
        </w:tc>
      </w:tr>
    </w:tbl>
    <w:p>
      <w:pPr>
        <w:spacing w:after="0"/>
        <w:ind w:left="0"/>
        <w:jc w:val="both"/>
      </w:pPr>
      <w:r>
        <w:rPr>
          <w:rFonts w:ascii="Times New Roman"/>
          <w:b w:val="false"/>
          <w:i w:val="false"/>
          <w:color w:val="000000"/>
          <w:sz w:val="28"/>
        </w:rPr>
        <w:t xml:space="preserve">      Осы сертификат пайдаланушы ________________________ Қазақстан Республикасы Үкіметінің 2003 жылғы 30 қаңтардағы № 106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әуе кемелерін пайдаланушыларды және олар көрсететін қызметтерді сертификаттау ережелерінің талаптарын, Қазақстан Республикасының азаматтық авиация қызметін реттейтін нормативтік құқықтық актілердің талаптары мен Халықаралық азаматтық авиация туралы конвенцияның (Чикаго қаласы, 1944 жыл) қосымшаларын қанағаттандыратынын куәландырады.</w:t>
      </w:r>
      <w:r>
        <w:br/>
      </w:r>
      <w:r>
        <w:rPr>
          <w:rFonts w:ascii="Times New Roman"/>
          <w:b w:val="false"/>
          <w:i w:val="false"/>
          <w:color w:val="000000"/>
          <w:sz w:val="28"/>
        </w:rPr>
        <w:t>
      Пайдаланушы ____________________ қоса беріліп отырған Пайдалану жөніндегі арнайы ережелерде белгіленгендей, ұшуды орындау бойынша басшылыққа сәйкес ұшуларды жүзеге асыру құқығы берілген.</w:t>
      </w:r>
      <w:r>
        <w:br/>
      </w:r>
      <w:r>
        <w:rPr>
          <w:rFonts w:ascii="Times New Roman"/>
          <w:b w:val="false"/>
          <w:i w:val="false"/>
          <w:color w:val="000000"/>
          <w:sz w:val="28"/>
        </w:rPr>
        <w:t>
      Осы Сертификат тапсыруға жатпайды және ол қайтарып алынғанға немесе оның қолданылуы тоқтатылғанға дейін күші бар.</w:t>
      </w:r>
      <w:r>
        <w:br/>
      </w:r>
      <w:r>
        <w:rPr>
          <w:rFonts w:ascii="Times New Roman"/>
          <w:b w:val="false"/>
          <w:i w:val="false"/>
          <w:color w:val="000000"/>
          <w:sz w:val="28"/>
        </w:rPr>
        <w:t>
      Инспекциялық бақылауды ________________________________ жүзеге</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асырады.</w:t>
      </w:r>
    </w:p>
    <w:p>
      <w:pPr>
        <w:spacing w:after="0"/>
        <w:ind w:left="0"/>
        <w:jc w:val="both"/>
      </w:pPr>
      <w:r>
        <w:rPr>
          <w:rFonts w:ascii="Times New Roman"/>
          <w:b w:val="false"/>
          <w:i w:val="false"/>
          <w:color w:val="000000"/>
          <w:sz w:val="28"/>
        </w:rPr>
        <w:t>      МО                  Уәкілетті органның басшысы</w:t>
      </w:r>
      <w:r>
        <w:br/>
      </w:r>
      <w:r>
        <w:rPr>
          <w:rFonts w:ascii="Times New Roman"/>
          <w:b w:val="false"/>
          <w:i w:val="false"/>
          <w:color w:val="000000"/>
          <w:sz w:val="28"/>
        </w:rPr>
        <w:t>
                          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Күшіне енген күні: ___ж. «____» ________</w:t>
      </w:r>
    </w:p>
    <w:bookmarkStart w:name="z16"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Азаматтық әуе кемелерiн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көрсететiн қызметтердi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2-қосымша      </w:t>
      </w:r>
    </w:p>
    <w:bookmarkEnd w:id="31"/>
    <w:p>
      <w:pPr>
        <w:spacing w:after="0"/>
        <w:ind w:left="0"/>
        <w:jc w:val="both"/>
      </w:pPr>
      <w:r>
        <w:rPr>
          <w:rFonts w:ascii="Times New Roman"/>
          <w:b w:val="false"/>
          <w:i w:val="false"/>
          <w:color w:val="000000"/>
          <w:sz w:val="28"/>
        </w:rPr>
        <w:t xml:space="preserve">Уәкiлетті орган басшысына </w:t>
      </w:r>
      <w:r>
        <w:br/>
      </w:r>
      <w:r>
        <w:rPr>
          <w:rFonts w:ascii="Times New Roman"/>
          <w:b w:val="false"/>
          <w:i w:val="false"/>
          <w:color w:val="000000"/>
          <w:sz w:val="28"/>
        </w:rPr>
        <w:t xml:space="preserve">
_________________________ </w:t>
      </w:r>
    </w:p>
    <w:p>
      <w:pPr>
        <w:spacing w:after="0"/>
        <w:ind w:left="0"/>
        <w:jc w:val="left"/>
      </w:pPr>
      <w:r>
        <w:rPr>
          <w:rFonts w:ascii="Times New Roman"/>
          <w:b/>
          <w:i w:val="false"/>
          <w:color w:val="000000"/>
        </w:rPr>
        <w:t xml:space="preserve"> Пайдаланушы сертификатын алу үшін (Пайдаланушы сертификатын пайдалану жөнiндегi арнайы ережелерге өзгерiстер енгiзуге) </w:t>
      </w:r>
      <w:r>
        <w:br/>
      </w:r>
      <w:r>
        <w:rPr>
          <w:rFonts w:ascii="Times New Roman"/>
          <w:b/>
          <w:i w:val="false"/>
          <w:color w:val="000000"/>
        </w:rPr>
        <w:t xml:space="preserve">
ӨТIНIМ </w:t>
      </w:r>
    </w:p>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(ішкі (халықаралық) әуе желілерінде ұшуды oрындау үшін Пайдаланушы сертификатын алу, қолданылу мерзiмiн ұзарту, Пайдалану жөнiндегi арнайы ережелерге өзгерiстер енгізу) мақсатында _________________________________ сертификаттау жүргізудi сұраймын </w:t>
      </w:r>
      <w:r>
        <w:br/>
      </w:r>
      <w:r>
        <w:rPr>
          <w:rFonts w:ascii="Times New Roman"/>
          <w:b w:val="false"/>
          <w:i w:val="false"/>
          <w:color w:val="000000"/>
          <w:sz w:val="28"/>
        </w:rPr>
        <w:t xml:space="preserve">
(өтінiм берушінің толық аты-жөнi) </w:t>
      </w:r>
      <w:r>
        <w:br/>
      </w:r>
      <w:r>
        <w:rPr>
          <w:rFonts w:ascii="Times New Roman"/>
          <w:b w:val="false"/>
          <w:i w:val="false"/>
          <w:color w:val="000000"/>
          <w:sz w:val="28"/>
        </w:rPr>
        <w:t xml:space="preserve">
ұшуды бастау жоспарланған күн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(ұзарту/өзгерiстер енгiзу кезiнде тиiсiнше қолданылып жүрген </w:t>
      </w:r>
      <w:r>
        <w:br/>
      </w:r>
      <w:r>
        <w:rPr>
          <w:rFonts w:ascii="Times New Roman"/>
          <w:b w:val="false"/>
          <w:i w:val="false"/>
          <w:color w:val="000000"/>
          <w:sz w:val="28"/>
        </w:rPr>
        <w:t xml:space="preserve">
Пайдаланушы сертификатының аяқталу мерзiмi немесе жаңа пайдалану жағдайындағы ұшуды бастау жоспарланған күн көрсетіледi) </w:t>
      </w:r>
      <w:r>
        <w:br/>
      </w:r>
      <w:r>
        <w:rPr>
          <w:rFonts w:ascii="Times New Roman"/>
          <w:b w:val="false"/>
          <w:i w:val="false"/>
          <w:color w:val="000000"/>
          <w:sz w:val="28"/>
        </w:rPr>
        <w:t xml:space="preserve">
      өтiнiш берушi: </w:t>
      </w:r>
      <w:r>
        <w:br/>
      </w:r>
      <w:r>
        <w:rPr>
          <w:rFonts w:ascii="Times New Roman"/>
          <w:b w:val="false"/>
          <w:i w:val="false"/>
          <w:color w:val="000000"/>
          <w:sz w:val="28"/>
        </w:rPr>
        <w:t xml:space="preserve">
      сертификаттау рәсiмдерiн орындауға; </w:t>
      </w:r>
      <w:r>
        <w:br/>
      </w:r>
      <w:r>
        <w:rPr>
          <w:rFonts w:ascii="Times New Roman"/>
          <w:b w:val="false"/>
          <w:i w:val="false"/>
          <w:color w:val="000000"/>
          <w:sz w:val="28"/>
        </w:rPr>
        <w:t xml:space="preserve">
      сертификаттау талаптарына жауап беруге және уәкілеттi органға ұшулардың ұйымдастырылуын, қамтамасыз етiлуiн және орындалуын бақылауды жүзеге асыруға мүмкіндік беруге; </w:t>
      </w:r>
      <w:r>
        <w:br/>
      </w:r>
      <w:r>
        <w:rPr>
          <w:rFonts w:ascii="Times New Roman"/>
          <w:b w:val="false"/>
          <w:i w:val="false"/>
          <w:color w:val="000000"/>
          <w:sz w:val="28"/>
        </w:rPr>
        <w:t xml:space="preserve">
      сертификаттау жөнiндегi шығыстарды төлеуге мiндеттенедi. </w:t>
      </w:r>
    </w:p>
    <w:p>
      <w:pPr>
        <w:spacing w:after="0"/>
        <w:ind w:left="0"/>
        <w:jc w:val="both"/>
      </w:pPr>
      <w:r>
        <w:rPr>
          <w:rFonts w:ascii="Times New Roman"/>
          <w:b w:val="false"/>
          <w:i w:val="false"/>
          <w:color w:val="000000"/>
          <w:sz w:val="28"/>
        </w:rPr>
        <w:t xml:space="preserve">      Басшы ________________________ </w:t>
      </w:r>
      <w:r>
        <w:br/>
      </w:r>
      <w:r>
        <w:rPr>
          <w:rFonts w:ascii="Times New Roman"/>
          <w:b w:val="false"/>
          <w:i w:val="false"/>
          <w:color w:val="000000"/>
          <w:sz w:val="28"/>
        </w:rPr>
        <w:t xml:space="preserve">
            (лауазымы / қолы / күнi)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Бас бухгалтер ______________ </w:t>
      </w:r>
      <w:r>
        <w:br/>
      </w:r>
      <w:r>
        <w:rPr>
          <w:rFonts w:ascii="Times New Roman"/>
          <w:b w:val="false"/>
          <w:i w:val="false"/>
          <w:color w:val="000000"/>
          <w:sz w:val="28"/>
        </w:rPr>
        <w:t xml:space="preserve">
                    (қолы/күні) </w:t>
      </w:r>
    </w:p>
    <w:bookmarkStart w:name="z17"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Азаматтық әуе кемелерiн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көрсететiн қызметтердi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3-қосымша      </w:t>
      </w:r>
    </w:p>
    <w:bookmarkEnd w:id="32"/>
    <w:p>
      <w:pPr>
        <w:spacing w:after="0"/>
        <w:ind w:left="0"/>
        <w:jc w:val="both"/>
      </w:pPr>
      <w:r>
        <w:rPr>
          <w:rFonts w:ascii="Times New Roman"/>
          <w:b w:val="false"/>
          <w:i w:val="false"/>
          <w:color w:val="ff0000"/>
          <w:sz w:val="28"/>
        </w:rPr>
        <w:t xml:space="preserve">      Ескерту. Қосымша тақырыбы жаңа редакцияда - ҚР Үкіметінің 2004.12.03. N </w:t>
      </w:r>
      <w:r>
        <w:rPr>
          <w:rFonts w:ascii="Times New Roman"/>
          <w:b w:val="false"/>
          <w:i w:val="false"/>
          <w:color w:val="ff0000"/>
          <w:sz w:val="28"/>
        </w:rPr>
        <w:t xml:space="preserve">1265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Пайдаланушының сертификатын алуға арналған өтінім </w:t>
      </w:r>
      <w:r>
        <w:br/>
      </w:r>
      <w:r>
        <w:rPr>
          <w:rFonts w:ascii="Times New Roman"/>
          <w:b/>
          <w:i w:val="false"/>
          <w:color w:val="000000"/>
        </w:rPr>
        <w:t xml:space="preserve">
бойынша шешім </w:t>
      </w:r>
    </w:p>
    <w:p>
      <w:pPr>
        <w:spacing w:after="0"/>
        <w:ind w:left="0"/>
        <w:jc w:val="both"/>
      </w:pPr>
      <w:r>
        <w:rPr>
          <w:rFonts w:ascii="Times New Roman"/>
          <w:b w:val="false"/>
          <w:i w:val="false"/>
          <w:color w:val="000000"/>
          <w:sz w:val="28"/>
        </w:rPr>
        <w:t xml:space="preserve">      ____ жылғы "_____"________N ____ </w:t>
      </w:r>
    </w:p>
    <w:p>
      <w:pPr>
        <w:spacing w:after="0"/>
        <w:ind w:left="0"/>
        <w:jc w:val="both"/>
      </w:pPr>
      <w:r>
        <w:rPr>
          <w:rFonts w:ascii="Times New Roman"/>
          <w:b w:val="false"/>
          <w:i w:val="false"/>
          <w:color w:val="000000"/>
          <w:sz w:val="28"/>
        </w:rPr>
        <w:t xml:space="preserve">________________________________________________________ </w:t>
      </w:r>
      <w:r>
        <w:br/>
      </w:r>
      <w:r>
        <w:rPr>
          <w:rFonts w:ascii="Times New Roman"/>
          <w:b w:val="false"/>
          <w:i w:val="false"/>
          <w:color w:val="000000"/>
          <w:sz w:val="28"/>
        </w:rPr>
        <w:t xml:space="preserve">
      (авиациялық қызметтердің түрлерi)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орындауға Азаматтық әуе кемелерiн пайдаланушы сертификатын алуға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(өтiнiш берушiнің атауы) </w:t>
      </w:r>
    </w:p>
    <w:p>
      <w:pPr>
        <w:spacing w:after="0"/>
        <w:ind w:left="0"/>
        <w:jc w:val="both"/>
      </w:pPr>
      <w:r>
        <w:rPr>
          <w:rFonts w:ascii="Times New Roman"/>
          <w:b w:val="false"/>
          <w:i w:val="false"/>
          <w:color w:val="000000"/>
          <w:sz w:val="28"/>
        </w:rPr>
        <w:t xml:space="preserve">өтiнiмiн қарап </w:t>
      </w:r>
    </w:p>
    <w:p>
      <w:pPr>
        <w:spacing w:after="0"/>
        <w:ind w:left="0"/>
        <w:jc w:val="both"/>
      </w:pPr>
      <w:r>
        <w:rPr>
          <w:rFonts w:ascii="Times New Roman"/>
          <w:b w:val="false"/>
          <w:i w:val="false"/>
          <w:color w:val="000000"/>
          <w:sz w:val="28"/>
        </w:rPr>
        <w:t xml:space="preserve">      Хабарлаймыз: </w:t>
      </w:r>
      <w:r>
        <w:br/>
      </w:r>
      <w:r>
        <w:rPr>
          <w:rFonts w:ascii="Times New Roman"/>
          <w:b w:val="false"/>
          <w:i w:val="false"/>
          <w:color w:val="000000"/>
          <w:sz w:val="28"/>
        </w:rPr>
        <w:t xml:space="preserve">
      1. Сiз ұсынған құжаттар сертификаттық талаптарға сәйкес (сәйкес емес) (сәйкес келмеген жағдайда сәйкессiздiк тармағы көрсетіледi)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2. Сертификаттау _________________________________ </w:t>
      </w:r>
      <w:r>
        <w:br/>
      </w:r>
      <w:r>
        <w:rPr>
          <w:rFonts w:ascii="Times New Roman"/>
          <w:b w:val="false"/>
          <w:i w:val="false"/>
          <w:color w:val="000000"/>
          <w:sz w:val="28"/>
        </w:rPr>
        <w:t xml:space="preserve">
                       (нормативтік құжаттардың атаулары) талаптарына сәйкестікке жүргiзiледi </w:t>
      </w:r>
    </w:p>
    <w:p>
      <w:pPr>
        <w:spacing w:after="0"/>
        <w:ind w:left="0"/>
        <w:jc w:val="both"/>
      </w:pPr>
      <w:r>
        <w:rPr>
          <w:rFonts w:ascii="Times New Roman"/>
          <w:b w:val="false"/>
          <w:i w:val="false"/>
          <w:color w:val="000000"/>
          <w:sz w:val="28"/>
        </w:rPr>
        <w:t xml:space="preserve">      3. Инспекциялық бақылауды </w:t>
      </w:r>
      <w:r>
        <w:br/>
      </w:r>
      <w:r>
        <w:rPr>
          <w:rFonts w:ascii="Times New Roman"/>
          <w:b w:val="false"/>
          <w:i w:val="false"/>
          <w:color w:val="000000"/>
          <w:sz w:val="28"/>
        </w:rPr>
        <w:t xml:space="preserve">
_______________________________________ жүзеге асырады </w:t>
      </w:r>
    </w:p>
    <w:p>
      <w:pPr>
        <w:spacing w:after="0"/>
        <w:ind w:left="0"/>
        <w:jc w:val="both"/>
      </w:pPr>
      <w:r>
        <w:rPr>
          <w:rFonts w:ascii="Times New Roman"/>
          <w:b w:val="false"/>
          <w:i w:val="false"/>
          <w:color w:val="000000"/>
          <w:sz w:val="28"/>
        </w:rPr>
        <w:t xml:space="preserve">                            Уәкiлеттi органның басшысы </w:t>
      </w:r>
      <w:r>
        <w:br/>
      </w: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Мөр___________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 жылғы "_____"________ </w:t>
      </w:r>
    </w:p>
    <w:bookmarkStart w:name="z18"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 106 қаулысымен бекітілген  </w:t>
      </w:r>
      <w:r>
        <w:br/>
      </w: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көрсететін қызметтерді   </w:t>
      </w:r>
      <w:r>
        <w:br/>
      </w:r>
      <w:r>
        <w:rPr>
          <w:rFonts w:ascii="Times New Roman"/>
          <w:b w:val="false"/>
          <w:i w:val="false"/>
          <w:color w:val="000000"/>
          <w:sz w:val="28"/>
        </w:rPr>
        <w:t xml:space="preserve">
сертификаттау ережесіне   </w:t>
      </w:r>
      <w:r>
        <w:br/>
      </w:r>
      <w:r>
        <w:rPr>
          <w:rFonts w:ascii="Times New Roman"/>
          <w:b w:val="false"/>
          <w:i w:val="false"/>
          <w:color w:val="000000"/>
          <w:sz w:val="28"/>
        </w:rPr>
        <w:t xml:space="preserve">
4-қосымша        </w:t>
      </w:r>
    </w:p>
    <w:bookmarkEnd w:id="33"/>
    <w:p>
      <w:pPr>
        <w:spacing w:after="0"/>
        <w:ind w:left="0"/>
        <w:jc w:val="both"/>
      </w:pPr>
      <w:r>
        <w:rPr>
          <w:rFonts w:ascii="Times New Roman"/>
          <w:b w:val="false"/>
          <w:i w:val="false"/>
          <w:color w:val="ff0000"/>
          <w:sz w:val="28"/>
        </w:rPr>
        <w:t xml:space="preserve">      Ескерту. 4-қосымша жаңа редакцияда - ҚР Үкіметінің 2009.12.30 </w:t>
      </w:r>
      <w:r>
        <w:rPr>
          <w:rFonts w:ascii="Times New Roman"/>
          <w:b w:val="false"/>
          <w:i w:val="false"/>
          <w:color w:val="ff0000"/>
          <w:sz w:val="28"/>
        </w:rPr>
        <w:t>№ 2310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40" w:id="34"/>
    <w:p>
      <w:pPr>
        <w:spacing w:after="0"/>
        <w:ind w:left="0"/>
        <w:jc w:val="left"/>
      </w:pPr>
      <w:r>
        <w:rPr>
          <w:rFonts w:ascii="Times New Roman"/>
          <w:b/>
          <w:i w:val="false"/>
          <w:color w:val="000000"/>
        </w:rPr>
        <w:t xml:space="preserve"> 
Ұшуды орындау жөніндегі үлгі басшылық</w:t>
      </w:r>
    </w:p>
    <w:bookmarkEnd w:id="34"/>
    <w:bookmarkStart w:name="z45" w:id="35"/>
    <w:p>
      <w:pPr>
        <w:spacing w:after="0"/>
        <w:ind w:left="0"/>
        <w:jc w:val="both"/>
      </w:pPr>
      <w:r>
        <w:rPr>
          <w:rFonts w:ascii="Times New Roman"/>
          <w:b w:val="false"/>
          <w:i w:val="false"/>
          <w:color w:val="000000"/>
          <w:sz w:val="28"/>
        </w:rPr>
        <w:t>
      1. Ұшуды орындау жөніндегі басшылықты өтініш беруші қолданыстағы ережелерге, нұсқаулықтарға және ИКАО 93 76-AN 914/құжатын және төменде келтірілген Ұшуды орындау жөніндегі үлгі басшылықты әдістемелік оқулық ретінде пайдалана отырып, әуе кемелерін пайдалануды реттейтін басқа да нормативтік құқықтық актілерге сәйкес әзірлейді:</w:t>
      </w:r>
      <w:r>
        <w:br/>
      </w:r>
      <w:r>
        <w:rPr>
          <w:rFonts w:ascii="Times New Roman"/>
          <w:b w:val="false"/>
          <w:i w:val="false"/>
          <w:color w:val="000000"/>
          <w:sz w:val="28"/>
        </w:rPr>
        <w:t>
      Халықаралық азаматтық авиация туралы конвенцияға 6-қосымшаның В толықтыруында; Әуе кемелерін пайдалану, I бөлім. Халықаралық коммерциялық көлік. Ұшақтар - ұшақтарды пайдаланушы өтініш берушілер үшін;</w:t>
      </w:r>
      <w:r>
        <w:br/>
      </w:r>
      <w:r>
        <w:rPr>
          <w:rFonts w:ascii="Times New Roman"/>
          <w:b w:val="false"/>
          <w:i w:val="false"/>
          <w:color w:val="000000"/>
          <w:sz w:val="28"/>
        </w:rPr>
        <w:t>
      Халықаралық азаматтық авиация туралы конвенцияға 6-қосымшаның Н толықтыруында. Әуе кемелерін пайдалану, III бөлім. Халықаралық ұшу. Тікұшақтар - тікұшақтарды пайдаланушы өтініш берушілер үшін.</w:t>
      </w:r>
      <w:r>
        <w:br/>
      </w:r>
      <w:r>
        <w:rPr>
          <w:rFonts w:ascii="Times New Roman"/>
          <w:b w:val="false"/>
          <w:i w:val="false"/>
          <w:color w:val="000000"/>
          <w:sz w:val="28"/>
        </w:rPr>
        <w:t>
</w:t>
      </w:r>
      <w:r>
        <w:rPr>
          <w:rFonts w:ascii="Times New Roman"/>
          <w:b w:val="false"/>
          <w:i w:val="false"/>
          <w:color w:val="000000"/>
          <w:sz w:val="28"/>
        </w:rPr>
        <w:t>
      2. Ұшуды орындау жөніндегі басшылықтың құрылымы мынадай:</w:t>
      </w:r>
      <w:r>
        <w:br/>
      </w:r>
      <w:r>
        <w:rPr>
          <w:rFonts w:ascii="Times New Roman"/>
          <w:b w:val="false"/>
          <w:i w:val="false"/>
          <w:color w:val="000000"/>
          <w:sz w:val="28"/>
        </w:rPr>
        <w:t>
      А бөлігі. Жалпы ережелер;</w:t>
      </w:r>
      <w:r>
        <w:br/>
      </w:r>
      <w:r>
        <w:rPr>
          <w:rFonts w:ascii="Times New Roman"/>
          <w:b w:val="false"/>
          <w:i w:val="false"/>
          <w:color w:val="000000"/>
          <w:sz w:val="28"/>
        </w:rPr>
        <w:t>
      В бөлігі. Әуе кемесін пайдалану жөніндегі ақпарат;</w:t>
      </w:r>
      <w:r>
        <w:br/>
      </w:r>
      <w:r>
        <w:rPr>
          <w:rFonts w:ascii="Times New Roman"/>
          <w:b w:val="false"/>
          <w:i w:val="false"/>
          <w:color w:val="000000"/>
          <w:sz w:val="28"/>
        </w:rPr>
        <w:t>
      С бөлігі. Аудандар, бағыттар және әуеайлақтар;</w:t>
      </w:r>
      <w:r>
        <w:br/>
      </w:r>
      <w:r>
        <w:rPr>
          <w:rFonts w:ascii="Times New Roman"/>
          <w:b w:val="false"/>
          <w:i w:val="false"/>
          <w:color w:val="000000"/>
          <w:sz w:val="28"/>
        </w:rPr>
        <w:t>
      Д бөлігі. Дайындық.</w:t>
      </w:r>
      <w:r>
        <w:br/>
      </w:r>
      <w:r>
        <w:rPr>
          <w:rFonts w:ascii="Times New Roman"/>
          <w:b w:val="false"/>
          <w:i w:val="false"/>
          <w:color w:val="000000"/>
          <w:sz w:val="28"/>
        </w:rPr>
        <w:t>
</w:t>
      </w:r>
      <w:r>
        <w:rPr>
          <w:rFonts w:ascii="Times New Roman"/>
          <w:b w:val="false"/>
          <w:i w:val="false"/>
          <w:color w:val="000000"/>
          <w:sz w:val="28"/>
        </w:rPr>
        <w:t>
      3. Ұшақтарды пайдаланатын өтініш берушілер үшін Басшылықта мынадай ақпарат болуы тиіс:</w:t>
      </w:r>
      <w:r>
        <w:br/>
      </w:r>
      <w:r>
        <w:rPr>
          <w:rFonts w:ascii="Times New Roman"/>
          <w:b w:val="false"/>
          <w:i w:val="false"/>
          <w:color w:val="000000"/>
          <w:sz w:val="28"/>
        </w:rPr>
        <w:t>
      А бөлігі. Жалпы ережелер.</w:t>
      </w:r>
      <w:r>
        <w:br/>
      </w:r>
      <w:r>
        <w:rPr>
          <w:rFonts w:ascii="Times New Roman"/>
          <w:b w:val="false"/>
          <w:i w:val="false"/>
          <w:color w:val="000000"/>
          <w:sz w:val="28"/>
        </w:rPr>
        <w:t>
      1-тарау. Әкімшілік және Ұшуды орындау жөніндегі басшылықты бақылау.</w:t>
      </w:r>
      <w:r>
        <w:br/>
      </w:r>
      <w:r>
        <w:rPr>
          <w:rFonts w:ascii="Times New Roman"/>
          <w:b w:val="false"/>
          <w:i w:val="false"/>
          <w:color w:val="000000"/>
          <w:sz w:val="28"/>
        </w:rPr>
        <w:t>
      2-тарау. Ұшуды орындауға қатысы бар персоналдың міндеттері жалпы түрде баяндалған нұсқаулықтар.</w:t>
      </w:r>
      <w:r>
        <w:br/>
      </w:r>
      <w:r>
        <w:rPr>
          <w:rFonts w:ascii="Times New Roman"/>
          <w:b w:val="false"/>
          <w:i w:val="false"/>
          <w:color w:val="000000"/>
          <w:sz w:val="28"/>
        </w:rPr>
        <w:t>
      3-тарау. Ұшу уақыты мен қызметтік ұшу уақытын нормалау ережесі және ұшу экипажы мүшелері мен бортсеріктер үшін жеткілікті демалу уақытын көздейтін ережелер.</w:t>
      </w:r>
      <w:r>
        <w:br/>
      </w:r>
      <w:r>
        <w:rPr>
          <w:rFonts w:ascii="Times New Roman"/>
          <w:b w:val="false"/>
          <w:i w:val="false"/>
          <w:color w:val="000000"/>
          <w:sz w:val="28"/>
        </w:rPr>
        <w:t>
      4-тарау. Сипаттамаларға негізделген навигацияны пайдалану ұйғарылған әуе кеңістігінде ұсынуды жүргізуге қатысты кез келген талаптарды қоса алғанда, бортта болуы тиіс навигациялық жабдықтың тізбесі.</w:t>
      </w:r>
      <w:r>
        <w:br/>
      </w:r>
      <w:r>
        <w:rPr>
          <w:rFonts w:ascii="Times New Roman"/>
          <w:b w:val="false"/>
          <w:i w:val="false"/>
          <w:color w:val="000000"/>
          <w:sz w:val="28"/>
        </w:rPr>
        <w:t>
      5-тарау. Қозғалтқыштың істен шығуына байланысты алыс навигация ережелерін ETOPS-ты орындау рәсімін пайдалануға жататын тиісті ұшу үшін, сондай-ақ қосалқы әуеайлақтарды тағайындау және пайдалану.</w:t>
      </w:r>
      <w:r>
        <w:br/>
      </w:r>
      <w:r>
        <w:rPr>
          <w:rFonts w:ascii="Times New Roman"/>
          <w:b w:val="false"/>
          <w:i w:val="false"/>
          <w:color w:val="000000"/>
          <w:sz w:val="28"/>
        </w:rPr>
        <w:t>
      6-тарау. Радиожиіліктерді тыңдау қажет жағдайлар.</w:t>
      </w:r>
      <w:r>
        <w:br/>
      </w:r>
      <w:r>
        <w:rPr>
          <w:rFonts w:ascii="Times New Roman"/>
          <w:b w:val="false"/>
          <w:i w:val="false"/>
          <w:color w:val="000000"/>
          <w:sz w:val="28"/>
        </w:rPr>
        <w:t>
      7-тарау. Ұшудың ең төменгі абсолютті биіктіктерін анықтау әдісі.</w:t>
      </w:r>
      <w:r>
        <w:br/>
      </w:r>
      <w:r>
        <w:rPr>
          <w:rFonts w:ascii="Times New Roman"/>
          <w:b w:val="false"/>
          <w:i w:val="false"/>
          <w:color w:val="000000"/>
          <w:sz w:val="28"/>
        </w:rPr>
        <w:t>
      8-тарау. Әуеайлақтардың пайдалану минимумдарын анықтау әдістері.</w:t>
      </w:r>
      <w:r>
        <w:br/>
      </w:r>
      <w:r>
        <w:rPr>
          <w:rFonts w:ascii="Times New Roman"/>
          <w:b w:val="false"/>
          <w:i w:val="false"/>
          <w:color w:val="000000"/>
          <w:sz w:val="28"/>
        </w:rPr>
        <w:t>
      9-тарау. Бортта жолаушылар болғанда отын құю уақытында қабылданатын сақтық шаралары.</w:t>
      </w:r>
      <w:r>
        <w:br/>
      </w:r>
      <w:r>
        <w:rPr>
          <w:rFonts w:ascii="Times New Roman"/>
          <w:b w:val="false"/>
          <w:i w:val="false"/>
          <w:color w:val="000000"/>
          <w:sz w:val="28"/>
        </w:rPr>
        <w:t>
      10-тарау. Жер үстінде қызмет көрсетуді ұйымдастыру және оның рәсімдері.</w:t>
      </w:r>
      <w:r>
        <w:br/>
      </w:r>
      <w:r>
        <w:rPr>
          <w:rFonts w:ascii="Times New Roman"/>
          <w:b w:val="false"/>
          <w:i w:val="false"/>
          <w:color w:val="000000"/>
          <w:sz w:val="28"/>
        </w:rPr>
        <w:t>
      11-тарау. Халықаралық азаматтық авиация туралы конвенцияға 12-қосымшада айтылған оқиға куәлары болған әуе кемелері командирлерінің іс-қимыл тәртібі.</w:t>
      </w:r>
      <w:r>
        <w:br/>
      </w:r>
      <w:r>
        <w:rPr>
          <w:rFonts w:ascii="Times New Roman"/>
          <w:b w:val="false"/>
          <w:i w:val="false"/>
          <w:color w:val="000000"/>
          <w:sz w:val="28"/>
        </w:rPr>
        <w:t>
      12-тарау. Орындалатын ұшудың әрбір үлгісі үшін ұшу экипажының құрамы, оның ішінде басшылықтың сабақтастық тәртібі.</w:t>
      </w:r>
      <w:r>
        <w:br/>
      </w:r>
      <w:r>
        <w:rPr>
          <w:rFonts w:ascii="Times New Roman"/>
          <w:b w:val="false"/>
          <w:i w:val="false"/>
          <w:color w:val="000000"/>
          <w:sz w:val="28"/>
        </w:rPr>
        <w:t>
      13-тарау. Барлық ұшу шарттарын, оның ішінде бағытта бір немесе бірнеше қозғалтқыштардың ашылып кетуі мен істен шығу мүмкіндігін ескере отырып, бактарда болуы қажет отын мен май мөлшерінің есебі жөніндегі дәл нұсқаулар.</w:t>
      </w:r>
      <w:r>
        <w:br/>
      </w:r>
      <w:r>
        <w:rPr>
          <w:rFonts w:ascii="Times New Roman"/>
          <w:b w:val="false"/>
          <w:i w:val="false"/>
          <w:color w:val="000000"/>
          <w:sz w:val="28"/>
        </w:rPr>
        <w:t>
      14-тарау. Оттегі қолданылатын жағдайлар және оттегі қоры.</w:t>
      </w:r>
      <w:r>
        <w:br/>
      </w:r>
      <w:r>
        <w:rPr>
          <w:rFonts w:ascii="Times New Roman"/>
          <w:b w:val="false"/>
          <w:i w:val="false"/>
          <w:color w:val="000000"/>
          <w:sz w:val="28"/>
        </w:rPr>
        <w:t>
      15-тарау. Салмақ пен орталықтағышты бақылауға қатысты нұсқаулар.</w:t>
      </w:r>
      <w:r>
        <w:br/>
      </w:r>
      <w:r>
        <w:rPr>
          <w:rFonts w:ascii="Times New Roman"/>
          <w:b w:val="false"/>
          <w:i w:val="false"/>
          <w:color w:val="000000"/>
          <w:sz w:val="28"/>
        </w:rPr>
        <w:t>
      16-тарау. Мұздануды жоюға/алдын алуға және осы операциялардың орындалуын бақылауға қатысты нұсқаулар.</w:t>
      </w:r>
      <w:r>
        <w:br/>
      </w:r>
      <w:r>
        <w:rPr>
          <w:rFonts w:ascii="Times New Roman"/>
          <w:b w:val="false"/>
          <w:i w:val="false"/>
          <w:color w:val="000000"/>
          <w:sz w:val="28"/>
        </w:rPr>
        <w:t>
      17-тарау. Ұшудың жұмыс жоспарына қойылатын техникалық талаптар.</w:t>
      </w:r>
      <w:r>
        <w:br/>
      </w:r>
      <w:r>
        <w:rPr>
          <w:rFonts w:ascii="Times New Roman"/>
          <w:b w:val="false"/>
          <w:i w:val="false"/>
          <w:color w:val="000000"/>
          <w:sz w:val="28"/>
        </w:rPr>
        <w:t>
      18-тарау. Ұшудың әрбір кезеңіне арналған стандартты пайдалану рәсімдері (SOP).</w:t>
      </w:r>
      <w:r>
        <w:br/>
      </w:r>
      <w:r>
        <w:rPr>
          <w:rFonts w:ascii="Times New Roman"/>
          <w:b w:val="false"/>
          <w:i w:val="false"/>
          <w:color w:val="000000"/>
          <w:sz w:val="28"/>
        </w:rPr>
        <w:t>
      19-тарау. Қарапайым бақылау тізбелерін пайдалануға және оларды пайдалану уақытына қатысты нұсқаулар.</w:t>
      </w:r>
      <w:r>
        <w:br/>
      </w:r>
      <w:r>
        <w:rPr>
          <w:rFonts w:ascii="Times New Roman"/>
          <w:b w:val="false"/>
          <w:i w:val="false"/>
          <w:color w:val="000000"/>
          <w:sz w:val="28"/>
        </w:rPr>
        <w:t>
      20-тарау. Күтпеген жағдайларда ұшып шығу ережелері.</w:t>
      </w:r>
      <w:r>
        <w:br/>
      </w:r>
      <w:r>
        <w:rPr>
          <w:rFonts w:ascii="Times New Roman"/>
          <w:b w:val="false"/>
          <w:i w:val="false"/>
          <w:color w:val="000000"/>
          <w:sz w:val="28"/>
        </w:rPr>
        <w:t>
      21-тарау. Абсолюттік биіктік туралы ақпаратқа және абсолюттік биіктік туралы автоматтық құралдармен немесе ұшу экипажы мүшелерінің хабарлауына қатысты нұсқаулар.</w:t>
      </w:r>
      <w:r>
        <w:br/>
      </w:r>
      <w:r>
        <w:rPr>
          <w:rFonts w:ascii="Times New Roman"/>
          <w:b w:val="false"/>
          <w:i w:val="false"/>
          <w:color w:val="000000"/>
          <w:sz w:val="28"/>
        </w:rPr>
        <w:t>
      22-тарау. Қарапайым метеожағдайларда автопилоттарды және тартқыш автоматтарын пайдалануға қатысты нұсқаулар.</w:t>
      </w:r>
      <w:r>
        <w:br/>
      </w:r>
      <w:r>
        <w:rPr>
          <w:rFonts w:ascii="Times New Roman"/>
          <w:b w:val="false"/>
          <w:i w:val="false"/>
          <w:color w:val="000000"/>
          <w:sz w:val="28"/>
        </w:rPr>
        <w:t>
      23-тарау. Әуе қозғалысына қызмет көрсету органының рұқсаттарын, атап айтқанда елді мекеннен ұшып өтуге қатысты рұқсаттарды нақтылауға және қабылдауға қатысты нұсқау.</w:t>
      </w:r>
      <w:r>
        <w:br/>
      </w:r>
      <w:r>
        <w:rPr>
          <w:rFonts w:ascii="Times New Roman"/>
          <w:b w:val="false"/>
          <w:i w:val="false"/>
          <w:color w:val="000000"/>
          <w:sz w:val="28"/>
        </w:rPr>
        <w:t>
      24-тарау. Ұшуға және қонуға кіруге қатысты нұсқаулық өткізу.</w:t>
      </w:r>
      <w:r>
        <w:br/>
      </w:r>
      <w:r>
        <w:rPr>
          <w:rFonts w:ascii="Times New Roman"/>
          <w:b w:val="false"/>
          <w:i w:val="false"/>
          <w:color w:val="000000"/>
          <w:sz w:val="28"/>
        </w:rPr>
        <w:t>
      25-тарау. Аудандармен, бағыттармен және әуеайлақтармен танысу рәсімдері.</w:t>
      </w:r>
      <w:r>
        <w:br/>
      </w:r>
      <w:r>
        <w:rPr>
          <w:rFonts w:ascii="Times New Roman"/>
          <w:b w:val="false"/>
          <w:i w:val="false"/>
          <w:color w:val="000000"/>
          <w:sz w:val="28"/>
        </w:rPr>
        <w:t>
      26-тарау. Қонуға тұрақтандырылған кіру рәсімі.</w:t>
      </w:r>
      <w:r>
        <w:br/>
      </w:r>
      <w:r>
        <w:rPr>
          <w:rFonts w:ascii="Times New Roman"/>
          <w:b w:val="false"/>
          <w:i w:val="false"/>
          <w:color w:val="000000"/>
          <w:sz w:val="28"/>
        </w:rPr>
        <w:t>
      27-тарау. Жер бетіне таяу төмендеудің жоғары жылдамдықтарын шектеу.</w:t>
      </w:r>
      <w:r>
        <w:br/>
      </w:r>
      <w:r>
        <w:rPr>
          <w:rFonts w:ascii="Times New Roman"/>
          <w:b w:val="false"/>
          <w:i w:val="false"/>
          <w:color w:val="000000"/>
          <w:sz w:val="28"/>
        </w:rPr>
        <w:t>
      28-тарау. Қонуға аспаптар бойынша бет алуды бастау немесе жалғастыру үшін қажетті жағдайлар.</w:t>
      </w:r>
      <w:r>
        <w:br/>
      </w:r>
      <w:r>
        <w:rPr>
          <w:rFonts w:ascii="Times New Roman"/>
          <w:b w:val="false"/>
          <w:i w:val="false"/>
          <w:color w:val="000000"/>
          <w:sz w:val="28"/>
        </w:rPr>
        <w:t>
      29-тарау. Қонуға аспаптар бойынша дәл және дәл емес бет алуды орындауға қатысты нұсқаулар.</w:t>
      </w:r>
      <w:r>
        <w:br/>
      </w:r>
      <w:r>
        <w:rPr>
          <w:rFonts w:ascii="Times New Roman"/>
          <w:b w:val="false"/>
          <w:i w:val="false"/>
          <w:color w:val="000000"/>
          <w:sz w:val="28"/>
        </w:rPr>
        <w:t>
      30-тарау. Міндеттерді ұшу экипажы арасында бөлу және қонуға бет алуды және қонуды түнгі уақытта аспаптар бойынша және қарапайым метеожағдайларда орындау кезінде экипажға түсетін жұмыс жүктемесін реттеу рәсімі.</w:t>
      </w:r>
      <w:r>
        <w:br/>
      </w:r>
      <w:r>
        <w:rPr>
          <w:rFonts w:ascii="Times New Roman"/>
          <w:b w:val="false"/>
          <w:i w:val="false"/>
          <w:color w:val="000000"/>
          <w:sz w:val="28"/>
        </w:rPr>
        <w:t>
      31-тарау. Жарамды әуе кемесінің жермен соқтығысуын болдырмау әдістеріне оқытуға арналған нұсқаулар және талаптар, сондай-ақ жердің таяу екені туралы ескерту жүйесін (GPWS) пайдалану қағидаттары.</w:t>
      </w:r>
      <w:r>
        <w:br/>
      </w:r>
      <w:r>
        <w:rPr>
          <w:rFonts w:ascii="Times New Roman"/>
          <w:b w:val="false"/>
          <w:i w:val="false"/>
          <w:color w:val="000000"/>
          <w:sz w:val="28"/>
        </w:rPr>
        <w:t>
      32-тарау. Соқтығысудың алдын алу әдістеріне оқытуға және соқтығысудың алдын алудың борттық жүйесін (БСПС) пайдалануға арналған қағидаттар, нұсқаулар, ережелер және талаптар.</w:t>
      </w:r>
      <w:r>
        <w:br/>
      </w:r>
      <w:r>
        <w:rPr>
          <w:rFonts w:ascii="Times New Roman"/>
          <w:b w:val="false"/>
          <w:i w:val="false"/>
          <w:color w:val="000000"/>
          <w:sz w:val="28"/>
        </w:rPr>
        <w:t>
      33-тарау. Азаматтық әуе кемелерін басып алуға қатысты ақпарат пен нұсқаулар, оның ішінде:</w:t>
      </w:r>
      <w:r>
        <w:br/>
      </w:r>
      <w:r>
        <w:rPr>
          <w:rFonts w:ascii="Times New Roman"/>
          <w:b w:val="false"/>
          <w:i w:val="false"/>
          <w:color w:val="000000"/>
          <w:sz w:val="28"/>
        </w:rPr>
        <w:t>
      а) Халықаралық азаматтық авиация туралы конвенцияға 2-қосымшада жазылған басып алынатын әуе кемелері командирлерінің іс-қимыл тәртібі; және</w:t>
      </w:r>
      <w:r>
        <w:br/>
      </w:r>
      <w:r>
        <w:rPr>
          <w:rFonts w:ascii="Times New Roman"/>
          <w:b w:val="false"/>
          <w:i w:val="false"/>
          <w:color w:val="000000"/>
          <w:sz w:val="28"/>
        </w:rPr>
        <w:t>
      b) Халықаралық азаматтық авиация туралы конвенцияға 2-қосымшадан алынған басып алатын және басып алынатын әуе кемелерінің пайдалануы үшін көрінетін сигналдар.</w:t>
      </w:r>
      <w:r>
        <w:br/>
      </w:r>
      <w:r>
        <w:rPr>
          <w:rFonts w:ascii="Times New Roman"/>
          <w:b w:val="false"/>
          <w:i w:val="false"/>
          <w:color w:val="000000"/>
          <w:sz w:val="28"/>
        </w:rPr>
        <w:t>
      34-тарау. 15 000 м-ден (49 000 фут) астам биіктікте пайдалануға жататын ұшақтар үшін:</w:t>
      </w:r>
      <w:r>
        <w:br/>
      </w:r>
      <w:r>
        <w:rPr>
          <w:rFonts w:ascii="Times New Roman"/>
          <w:b w:val="false"/>
          <w:i w:val="false"/>
          <w:color w:val="000000"/>
          <w:sz w:val="28"/>
        </w:rPr>
        <w:t>
      а) ғарыштық күн радиациясы әсер еткен жағдайда ұшқышқа оңтайлы іс-қимыл барысын анықтауға мүмкіндік беретін ақпарат; және</w:t>
      </w:r>
      <w:r>
        <w:br/>
      </w:r>
      <w:r>
        <w:rPr>
          <w:rFonts w:ascii="Times New Roman"/>
          <w:b w:val="false"/>
          <w:i w:val="false"/>
          <w:color w:val="000000"/>
          <w:sz w:val="28"/>
        </w:rPr>
        <w:t>
      b) төмендеу туралы шешім қабылданған жағдайда мыналарды көздейтін іс-қимыл тәртібі:</w:t>
      </w:r>
      <w:r>
        <w:br/>
      </w:r>
      <w:r>
        <w:rPr>
          <w:rFonts w:ascii="Times New Roman"/>
          <w:b w:val="false"/>
          <w:i w:val="false"/>
          <w:color w:val="000000"/>
          <w:sz w:val="28"/>
        </w:rPr>
        <w:t>
      1) әуе қозғалысына қызмет көрсететін тиісті органды қалыптасқан жағдай және төмендеуге уақытша рұқсат алу туралы ескертудің қажеттігі; және</w:t>
      </w:r>
      <w:r>
        <w:br/>
      </w:r>
      <w:r>
        <w:rPr>
          <w:rFonts w:ascii="Times New Roman"/>
          <w:b w:val="false"/>
          <w:i w:val="false"/>
          <w:color w:val="000000"/>
          <w:sz w:val="28"/>
        </w:rPr>
        <w:t>
      2) әуе қозғалысына қызмет көрсететін органмен байланыс орнату мүмкін болмаған немесе бұл байланыс үзілген жағдайда, қабылдануы қажет іс-қимыл.</w:t>
      </w:r>
      <w:r>
        <w:br/>
      </w:r>
      <w:r>
        <w:rPr>
          <w:rFonts w:ascii="Times New Roman"/>
          <w:b w:val="false"/>
          <w:i w:val="false"/>
          <w:color w:val="000000"/>
          <w:sz w:val="28"/>
        </w:rPr>
        <w:t>
      35-тарау. Авиациялық оқиғаларды болдырмау бағдарламасы және ұшу қауіпсіздігін қамтамасыз ету туралы егжей-тегжейлі мәліметтер.</w:t>
      </w:r>
      <w:r>
        <w:br/>
      </w:r>
      <w:r>
        <w:rPr>
          <w:rFonts w:ascii="Times New Roman"/>
          <w:b w:val="false"/>
          <w:i w:val="false"/>
          <w:color w:val="000000"/>
          <w:sz w:val="28"/>
        </w:rPr>
        <w:t>
      36-тарау. Авариялық ахуал туындаған жағдайда қабылдануы тиіс іс-қимылды қоса алғанда, қауіпті жүктерді тасымалдау жөніндегі ақпарат пен нұсқаулықтар.</w:t>
      </w:r>
      <w:r>
        <w:br/>
      </w:r>
      <w:r>
        <w:rPr>
          <w:rFonts w:ascii="Times New Roman"/>
          <w:b w:val="false"/>
          <w:i w:val="false"/>
          <w:color w:val="000000"/>
          <w:sz w:val="28"/>
        </w:rPr>
        <w:t>
      37-тарау. Қауіпсіздік жөніндегі нұсқаулықтар мен нұсқаулар.</w:t>
      </w:r>
      <w:r>
        <w:br/>
      </w:r>
      <w:r>
        <w:rPr>
          <w:rFonts w:ascii="Times New Roman"/>
          <w:b w:val="false"/>
          <w:i w:val="false"/>
          <w:color w:val="000000"/>
          <w:sz w:val="28"/>
        </w:rPr>
        <w:t>
      38-тарау. Ұшақты тінту ережесінің бақылау тізбесі.</w:t>
      </w:r>
    </w:p>
    <w:bookmarkEnd w:id="35"/>
    <w:bookmarkStart w:name="z48" w:id="36"/>
    <w:p>
      <w:pPr>
        <w:spacing w:after="0"/>
        <w:ind w:left="0"/>
        <w:jc w:val="both"/>
      </w:pPr>
      <w:r>
        <w:rPr>
          <w:rFonts w:ascii="Times New Roman"/>
          <w:b w:val="false"/>
          <w:i w:val="false"/>
          <w:color w:val="000000"/>
          <w:sz w:val="28"/>
        </w:rPr>
        <w:t>
      В-бөлігі. Әуе кемесін пайдалану жөніндегі ақпарат.</w:t>
      </w:r>
    </w:p>
    <w:bookmarkEnd w:id="36"/>
    <w:p>
      <w:pPr>
        <w:spacing w:after="0"/>
        <w:ind w:left="0"/>
        <w:jc w:val="both"/>
      </w:pPr>
      <w:r>
        <w:rPr>
          <w:rFonts w:ascii="Times New Roman"/>
          <w:b w:val="false"/>
          <w:i w:val="false"/>
          <w:color w:val="000000"/>
          <w:sz w:val="28"/>
        </w:rPr>
        <w:t>      1-тарау. Сертификаттық шектеулер мен пайдаланудағы шектеулер.</w:t>
      </w:r>
      <w:r>
        <w:br/>
      </w:r>
      <w:r>
        <w:rPr>
          <w:rFonts w:ascii="Times New Roman"/>
          <w:b w:val="false"/>
          <w:i w:val="false"/>
          <w:color w:val="000000"/>
          <w:sz w:val="28"/>
        </w:rPr>
        <w:t>
      2. Ұшу экипажының қалыпты, штаттық емес және авариялық жағдайлардағы іс-қимыл тәртібі және оған байланысты бақылау карталары.</w:t>
      </w:r>
      <w:r>
        <w:br/>
      </w:r>
      <w:r>
        <w:rPr>
          <w:rFonts w:ascii="Times New Roman"/>
          <w:b w:val="false"/>
          <w:i w:val="false"/>
          <w:color w:val="000000"/>
          <w:sz w:val="28"/>
        </w:rPr>
        <w:t>
      3-тарау. Барлық жұмыс істеп тұрған қозғалтқыштарымен бірге биіктікке көтерілу сипаттамалары туралы ақпарат және пайдалану жөніндегі нұсқаулық.</w:t>
      </w:r>
      <w:r>
        <w:br/>
      </w:r>
      <w:r>
        <w:rPr>
          <w:rFonts w:ascii="Times New Roman"/>
          <w:b w:val="false"/>
          <w:i w:val="false"/>
          <w:color w:val="000000"/>
          <w:sz w:val="28"/>
        </w:rPr>
        <w:t>
      4-тарау. Тартымның/қуаттың және жылдамдықтың әртүрлі белгіленген мәндері бар ұшу алдындағы ұшуды жоспарлау мен ұшуды жоспарлау деректері.</w:t>
      </w:r>
      <w:r>
        <w:br/>
      </w:r>
      <w:r>
        <w:rPr>
          <w:rFonts w:ascii="Times New Roman"/>
          <w:b w:val="false"/>
          <w:i w:val="false"/>
          <w:color w:val="000000"/>
          <w:sz w:val="28"/>
        </w:rPr>
        <w:t>
      5-тарау. Пайдаланылатын ұшақтардың әрбір үлгісі үшін желдің бүйірден соққан және бағыттас құрамдастарының ең жоғарғы мәндері және желдің екпінін, нашар көрінімді, ҰҚЖ бетінің жай-күйін, экипаждың тәжірибесін, авиапилотты пайдалануды, штаттық емес немесе авариялық жағдайларды немесе ұшуды байланысты кез келген басқа факторларды ескере отырып пайдалануға жататын азайтылған мәндері.</w:t>
      </w:r>
      <w:r>
        <w:br/>
      </w:r>
      <w:r>
        <w:rPr>
          <w:rFonts w:ascii="Times New Roman"/>
          <w:b w:val="false"/>
          <w:i w:val="false"/>
          <w:color w:val="000000"/>
          <w:sz w:val="28"/>
        </w:rPr>
        <w:t>
      6-тарау. Салмақты және орталықтағышты есептеуге арналған нұсқаулық пен деректер.</w:t>
      </w:r>
      <w:r>
        <w:br/>
      </w:r>
      <w:r>
        <w:rPr>
          <w:rFonts w:ascii="Times New Roman"/>
          <w:b w:val="false"/>
          <w:i w:val="false"/>
          <w:color w:val="000000"/>
          <w:sz w:val="28"/>
        </w:rPr>
        <w:t>
      7-тарау. Әуе кемесіне тиеу және жүкті арқандап байлау жөніндегі нұсқаулық.</w:t>
      </w:r>
      <w:r>
        <w:br/>
      </w:r>
      <w:r>
        <w:rPr>
          <w:rFonts w:ascii="Times New Roman"/>
          <w:b w:val="false"/>
          <w:i w:val="false"/>
          <w:color w:val="000000"/>
          <w:sz w:val="28"/>
        </w:rPr>
        <w:t>
      8-тарау. Әуе кемесінің жүйелері, тиісті басқару органдары мен оларды пайдалану жөніндегі нұсқаулық.</w:t>
      </w:r>
      <w:r>
        <w:br/>
      </w:r>
      <w:r>
        <w:rPr>
          <w:rFonts w:ascii="Times New Roman"/>
          <w:b w:val="false"/>
          <w:i w:val="false"/>
          <w:color w:val="000000"/>
          <w:sz w:val="28"/>
        </w:rPr>
        <w:t>
      9-тарау. Сипаттамаларға негізделген навигацияны пайдалануға нұсқама берілген, әуе кеңістігінде ұшуды орындауға қатысты кез келген талаптарды қоса алғанда, ұшақтардың пайдаланылатын үлгілері мен рұқсат етілген арнайы ұшулар үшін ең аз жабдықтың тізбесі мен конфигурациялардан ауытқулардың тізбесі.</w:t>
      </w:r>
      <w:r>
        <w:br/>
      </w:r>
      <w:r>
        <w:rPr>
          <w:rFonts w:ascii="Times New Roman"/>
          <w:b w:val="false"/>
          <w:i w:val="false"/>
          <w:color w:val="000000"/>
          <w:sz w:val="28"/>
        </w:rPr>
        <w:t>
      10-тарау. Авариялық және құтқару жабдығының бақылау тізбесі, сондай-ақ оны пайдалану жөніндегі нұсқаулық.</w:t>
      </w:r>
      <w:r>
        <w:br/>
      </w:r>
      <w:r>
        <w:rPr>
          <w:rFonts w:ascii="Times New Roman"/>
          <w:b w:val="false"/>
          <w:i w:val="false"/>
          <w:color w:val="000000"/>
          <w:sz w:val="28"/>
        </w:rPr>
        <w:t>
      11-тарау. Ахуал түрлер бойынша арнайы рәсімдерді, экипаждың іс-қимылын үйлестіруді, авариялық жағдайларда экипаж мүшелеріне олардың жұмыс орындарын бекітуді және экипаждың әрбір мүшесіне тапсырылған авариялық міндеттерді қоса алғанда, авариялық эвакуация ережесі.</w:t>
      </w:r>
      <w:r>
        <w:br/>
      </w:r>
      <w:r>
        <w:rPr>
          <w:rFonts w:ascii="Times New Roman"/>
          <w:b w:val="false"/>
          <w:i w:val="false"/>
          <w:color w:val="000000"/>
          <w:sz w:val="28"/>
        </w:rPr>
        <w:t>
      12-тарау. Қызмет көрсетуші экипаждың қалыпты, штаттық емес және авариялық жағдайлардағы іс-қимыл тәртібі, оған байланысты бақылау карталары, сондай-ақ ұшу және қызмет көрсетуші экипаждардың іс-қимылын үйлестірудің қажетті рәсімдерінің сипаттамасын қоса алғанда, белгіленген талаптарға сәйкес әуе кемесінің жүйелері туралы ақпарат.</w:t>
      </w:r>
      <w:r>
        <w:br/>
      </w:r>
      <w:r>
        <w:rPr>
          <w:rFonts w:ascii="Times New Roman"/>
          <w:b w:val="false"/>
          <w:i w:val="false"/>
          <w:color w:val="000000"/>
          <w:sz w:val="28"/>
        </w:rPr>
        <w:t>
      13-тарау. Түрлі бағыттарға арналған құтқару және авариялық жабдық пен оттегінің қолда бар және қажетті қорын анықтау рәсімін қоса алғанда, ұшып шығу алдындағы оның қалыпты жұмысын тексерудің қажетті рәсімдері.</w:t>
      </w:r>
      <w:r>
        <w:br/>
      </w:r>
      <w:r>
        <w:rPr>
          <w:rFonts w:ascii="Times New Roman"/>
          <w:b w:val="false"/>
          <w:i w:val="false"/>
          <w:color w:val="000000"/>
          <w:sz w:val="28"/>
        </w:rPr>
        <w:t>
      14-тарау. Халықаралық азаматтық авиация туралы конвенцияға 12-косымшадан алынған, тірі қалғандардың пайдалануын арналған «жер-әуе» көрінетін сигналдарының коды.</w:t>
      </w:r>
    </w:p>
    <w:bookmarkStart w:name="z54" w:id="37"/>
    <w:p>
      <w:pPr>
        <w:spacing w:after="0"/>
        <w:ind w:left="0"/>
        <w:jc w:val="both"/>
      </w:pPr>
      <w:r>
        <w:rPr>
          <w:rFonts w:ascii="Times New Roman"/>
          <w:b w:val="false"/>
          <w:i w:val="false"/>
          <w:color w:val="000000"/>
          <w:sz w:val="28"/>
        </w:rPr>
        <w:t>
      С-бөлігі. Бағыттар мен әуеайлақтар</w:t>
      </w:r>
    </w:p>
    <w:bookmarkEnd w:id="37"/>
    <w:p>
      <w:pPr>
        <w:spacing w:after="0"/>
        <w:ind w:left="0"/>
        <w:jc w:val="both"/>
      </w:pPr>
      <w:r>
        <w:rPr>
          <w:rFonts w:ascii="Times New Roman"/>
          <w:b w:val="false"/>
          <w:i w:val="false"/>
          <w:color w:val="000000"/>
          <w:sz w:val="28"/>
        </w:rPr>
        <w:t>      1-тарау. Ұшу экипажын әрбір ұшу кезінде байланыс құралдары, навигация құралдары, әуеайлақтар, әрбір нақты ұшуды орындауға қажетті аспаптар бойынша қонуға бет алу, аспаптар бойынша ұшып келу және аспаптар бойынша ұшып шығу туралы мәліметтермен және пайдаланушы ұшудың дұрыс орындауы үшін қажет деп есептейтін басқа да мәліметтермен қамтамасыз етуге арналған бағыттық анықтамалық деректер.</w:t>
      </w:r>
      <w:r>
        <w:br/>
      </w:r>
      <w:r>
        <w:rPr>
          <w:rFonts w:ascii="Times New Roman"/>
          <w:b w:val="false"/>
          <w:i w:val="false"/>
          <w:color w:val="000000"/>
          <w:sz w:val="28"/>
        </w:rPr>
        <w:t>
      2-тарау. Әрбір белгіленген бағыттағы ұшудың ең төменгі абсолюттік биіктігі.</w:t>
      </w:r>
      <w:r>
        <w:br/>
      </w:r>
      <w:r>
        <w:rPr>
          <w:rFonts w:ascii="Times New Roman"/>
          <w:b w:val="false"/>
          <w:i w:val="false"/>
          <w:color w:val="000000"/>
          <w:sz w:val="28"/>
        </w:rPr>
        <w:t>
      3-тарау. Белгіленген қону айлақтары немесе қосалқы айлақтар ретінде пайдалану болжанатын әуеайлақтардың әрқайсысының пайдалану минимумы.</w:t>
      </w:r>
      <w:r>
        <w:br/>
      </w:r>
      <w:r>
        <w:rPr>
          <w:rFonts w:ascii="Times New Roman"/>
          <w:b w:val="false"/>
          <w:i w:val="false"/>
          <w:color w:val="000000"/>
          <w:sz w:val="28"/>
        </w:rPr>
        <w:t>
      4-тарау. Қонуға бет алуды қамтамасыз ету құралдарының немесе әуеайлақ құралдарының жұмысы нашарлаған жағдайда әуеайлақтардың пайдалану минимумдарын ұлғайту туралы ақпарат.</w:t>
      </w:r>
      <w:r>
        <w:br/>
      </w:r>
      <w:r>
        <w:rPr>
          <w:rFonts w:ascii="Times New Roman"/>
          <w:b w:val="false"/>
          <w:i w:val="false"/>
          <w:color w:val="000000"/>
          <w:sz w:val="28"/>
        </w:rPr>
        <w:t>
      5-тарау. Өзгелермен қатар мыналарды:</w:t>
      </w:r>
      <w:r>
        <w:br/>
      </w:r>
      <w:r>
        <w:rPr>
          <w:rFonts w:ascii="Times New Roman"/>
          <w:b w:val="false"/>
          <w:i w:val="false"/>
          <w:color w:val="000000"/>
          <w:sz w:val="28"/>
        </w:rPr>
        <w:t>
      1) ҰҚЖ беті құрғақ, ылғалды және ластанған жағдайларда ұшып көтерілген кезде ҰҚЖ ұзындығына қойылатын талаптарды, соның ішінде ұшып көтерілу қашықтығына әсер ететін жүйелердің істен шығумен негізделген талаптарды;</w:t>
      </w:r>
      <w:r>
        <w:br/>
      </w:r>
      <w:r>
        <w:rPr>
          <w:rFonts w:ascii="Times New Roman"/>
          <w:b w:val="false"/>
          <w:i w:val="false"/>
          <w:color w:val="000000"/>
          <w:sz w:val="28"/>
        </w:rPr>
        <w:t>
      2) ұшып көтерілген кезде биіктік алуды шектеулерді;</w:t>
      </w:r>
      <w:r>
        <w:br/>
      </w:r>
      <w:r>
        <w:rPr>
          <w:rFonts w:ascii="Times New Roman"/>
          <w:b w:val="false"/>
          <w:i w:val="false"/>
          <w:color w:val="000000"/>
          <w:sz w:val="28"/>
        </w:rPr>
        <w:t>
      3) бағыт бойынша ұшу кезінде биіктік алуды шектеулерді;</w:t>
      </w:r>
      <w:r>
        <w:br/>
      </w:r>
      <w:r>
        <w:rPr>
          <w:rFonts w:ascii="Times New Roman"/>
          <w:b w:val="false"/>
          <w:i w:val="false"/>
          <w:color w:val="000000"/>
          <w:sz w:val="28"/>
        </w:rPr>
        <w:t>
      4) қонуға бет алған және қонған кезде биіктік алуды шектеулерді;</w:t>
      </w:r>
      <w:r>
        <w:br/>
      </w:r>
      <w:r>
        <w:rPr>
          <w:rFonts w:ascii="Times New Roman"/>
          <w:b w:val="false"/>
          <w:i w:val="false"/>
          <w:color w:val="000000"/>
          <w:sz w:val="28"/>
        </w:rPr>
        <w:t>
      5) ҰҚЖ беті құрғақ, ылғалды және ластанған жағдайларда қонған кезде, оның ішінде қону қашықтығына әсер ететін жүйелер істен шыққан кезде ҰҚЖ ұзындығына қойылатын талаптарды; және</w:t>
      </w:r>
      <w:r>
        <w:br/>
      </w:r>
      <w:r>
        <w:rPr>
          <w:rFonts w:ascii="Times New Roman"/>
          <w:b w:val="false"/>
          <w:i w:val="false"/>
          <w:color w:val="000000"/>
          <w:sz w:val="28"/>
        </w:rPr>
        <w:t>
      6) қосымша ақпаратты, мысалы пневматик жылдамдығын шектеулерді айқындауды қоса алғанда, ережелерде көзделген ұшулардың барлық бейіндерінің сақталуын қамтамасыз ету үшін қажетті ақпарат.</w:t>
      </w:r>
    </w:p>
    <w:bookmarkStart w:name="z55" w:id="38"/>
    <w:p>
      <w:pPr>
        <w:spacing w:after="0"/>
        <w:ind w:left="0"/>
        <w:jc w:val="both"/>
      </w:pPr>
      <w:r>
        <w:rPr>
          <w:rFonts w:ascii="Times New Roman"/>
          <w:b w:val="false"/>
          <w:i w:val="false"/>
          <w:color w:val="000000"/>
          <w:sz w:val="28"/>
        </w:rPr>
        <w:t>
      Д-бөлігі. Дайындық.</w:t>
      </w:r>
    </w:p>
    <w:bookmarkEnd w:id="38"/>
    <w:bookmarkStart w:name="z56" w:id="39"/>
    <w:p>
      <w:pPr>
        <w:spacing w:after="0"/>
        <w:ind w:left="0"/>
        <w:jc w:val="both"/>
      </w:pPr>
      <w:r>
        <w:rPr>
          <w:rFonts w:ascii="Times New Roman"/>
          <w:b w:val="false"/>
          <w:i w:val="false"/>
          <w:color w:val="000000"/>
          <w:sz w:val="28"/>
        </w:rPr>
        <w:t>      1-тарау. Ұшу экипажын даярлау бағдарламасы туралы егжей-тегжейлі мәліметтер.</w:t>
      </w:r>
      <w:r>
        <w:br/>
      </w:r>
      <w:r>
        <w:rPr>
          <w:rFonts w:ascii="Times New Roman"/>
          <w:b w:val="false"/>
          <w:i w:val="false"/>
          <w:color w:val="000000"/>
          <w:sz w:val="28"/>
        </w:rPr>
        <w:t>
      2-тарау. Бортсеріктерді міндеттерін орындауға даярлау бағдарламасы туралы егжей-тегжейлі мәліметтер.</w:t>
      </w:r>
      <w:r>
        <w:br/>
      </w:r>
      <w:r>
        <w:rPr>
          <w:rFonts w:ascii="Times New Roman"/>
          <w:b w:val="false"/>
          <w:i w:val="false"/>
          <w:color w:val="000000"/>
          <w:sz w:val="28"/>
        </w:rPr>
        <w:t>
      3-тарау. Өз функцияларын ұшуды орындауды бақылауды жүзеге асыру әдісіне сәйкес орындайтын ұшуды орындауды қамтамасыз ету жөніндегі қызметкерді/диспетчерді даярлау бағдарламасы туралы егжей-тегжейлі мәліметтер.</w:t>
      </w:r>
      <w:r>
        <w:br/>
      </w:r>
      <w:r>
        <w:rPr>
          <w:rFonts w:ascii="Times New Roman"/>
          <w:b w:val="false"/>
          <w:i w:val="false"/>
          <w:color w:val="000000"/>
          <w:sz w:val="28"/>
        </w:rPr>
        <w:t>
      4-тарау. Қауіпті жүктерді тасымалдау үшін авиациялық персоналды даярлау бағдарламасы.</w:t>
      </w:r>
      <w:r>
        <w:br/>
      </w:r>
      <w:r>
        <w:rPr>
          <w:rFonts w:ascii="Times New Roman"/>
          <w:b w:val="false"/>
          <w:i w:val="false"/>
          <w:color w:val="000000"/>
          <w:sz w:val="28"/>
        </w:rPr>
        <w:t>
      5-тарау. Авиациялық қауіпсіздік жөніндегі авиациялық персоналды даярлау бағдарламасы.</w:t>
      </w:r>
      <w:r>
        <w:br/>
      </w:r>
      <w:r>
        <w:rPr>
          <w:rFonts w:ascii="Times New Roman"/>
          <w:b w:val="false"/>
          <w:i w:val="false"/>
          <w:color w:val="000000"/>
          <w:sz w:val="28"/>
        </w:rPr>
        <w:t>
      4. Тікұшақтарды пайдаланатын өтініш берушілер үшін Басшылық мынадай ақпаратты қамтуы тиіс:</w:t>
      </w:r>
      <w:r>
        <w:br/>
      </w:r>
      <w:r>
        <w:rPr>
          <w:rFonts w:ascii="Times New Roman"/>
          <w:b w:val="false"/>
          <w:i w:val="false"/>
          <w:color w:val="000000"/>
          <w:sz w:val="28"/>
        </w:rPr>
        <w:t>
      А бөлігі. Жалпы ережелер</w:t>
      </w:r>
      <w:r>
        <w:br/>
      </w:r>
      <w:r>
        <w:rPr>
          <w:rFonts w:ascii="Times New Roman"/>
          <w:b w:val="false"/>
          <w:i w:val="false"/>
          <w:color w:val="000000"/>
          <w:sz w:val="28"/>
        </w:rPr>
        <w:t>
      1-тарау. Әкімшілік және Ұшуды орындау жөніндегі басшылықты бақылау.</w:t>
      </w:r>
      <w:r>
        <w:br/>
      </w:r>
      <w:r>
        <w:rPr>
          <w:rFonts w:ascii="Times New Roman"/>
          <w:b w:val="false"/>
          <w:i w:val="false"/>
          <w:color w:val="000000"/>
          <w:sz w:val="28"/>
        </w:rPr>
        <w:t>
      2-тарау. Ұшуды жүргізуге қатысы бар персоналдың міндеттері жалпы түрде баяндалған нұсқаулықтар.</w:t>
      </w:r>
      <w:r>
        <w:br/>
      </w:r>
      <w:r>
        <w:rPr>
          <w:rFonts w:ascii="Times New Roman"/>
          <w:b w:val="false"/>
          <w:i w:val="false"/>
          <w:color w:val="000000"/>
          <w:sz w:val="28"/>
        </w:rPr>
        <w:t>
      3-тарау. Ұшу уақыты мен қызметтік ұшу уақытын нормалау ережесі және ұшу экипажы мүшелері мен бортсеріктер үшін жеткілікті демалу уақытын көздейтін ереже.</w:t>
      </w:r>
      <w:r>
        <w:br/>
      </w:r>
      <w:r>
        <w:rPr>
          <w:rFonts w:ascii="Times New Roman"/>
          <w:b w:val="false"/>
          <w:i w:val="false"/>
          <w:color w:val="000000"/>
          <w:sz w:val="28"/>
        </w:rPr>
        <w:t>
      4-тарау. Сипаттамаларға негізделген навигацияны пайдалану ұйғарылған әуе кеңістігінде ұшуды жүргізуге қатысты кез келген талаптарды қоса алғанда, бортта болуы тиіс навигациялық жабдықтың тізбесі.</w:t>
      </w:r>
      <w:r>
        <w:br/>
      </w:r>
      <w:r>
        <w:rPr>
          <w:rFonts w:ascii="Times New Roman"/>
          <w:b w:val="false"/>
          <w:i w:val="false"/>
          <w:color w:val="000000"/>
          <w:sz w:val="28"/>
        </w:rPr>
        <w:t>
      5-тарау. Радиожиіліктер тыңдалуы қажет жағдайлар.</w:t>
      </w:r>
      <w:r>
        <w:br/>
      </w:r>
      <w:r>
        <w:rPr>
          <w:rFonts w:ascii="Times New Roman"/>
          <w:b w:val="false"/>
          <w:i w:val="false"/>
          <w:color w:val="000000"/>
          <w:sz w:val="28"/>
        </w:rPr>
        <w:t>
      6-тарау. Ұшудың ең төменгі абсолютті биіктіктерін анықтау әдісі</w:t>
      </w:r>
      <w:r>
        <w:br/>
      </w:r>
      <w:r>
        <w:rPr>
          <w:rFonts w:ascii="Times New Roman"/>
          <w:b w:val="false"/>
          <w:i w:val="false"/>
          <w:color w:val="000000"/>
          <w:sz w:val="28"/>
        </w:rPr>
        <w:t>
      7-тарау. Тікұшақ айлақтарының пайдалану минимумдарын анықтау әдістері.</w:t>
      </w:r>
      <w:r>
        <w:br/>
      </w:r>
      <w:r>
        <w:rPr>
          <w:rFonts w:ascii="Times New Roman"/>
          <w:b w:val="false"/>
          <w:i w:val="false"/>
          <w:color w:val="000000"/>
          <w:sz w:val="28"/>
        </w:rPr>
        <w:t>
      8-тарау. Бортта жолаушылар болғанда отын құю уақытында қабылданатын сақтық шаралары.</w:t>
      </w:r>
      <w:r>
        <w:br/>
      </w:r>
      <w:r>
        <w:rPr>
          <w:rFonts w:ascii="Times New Roman"/>
          <w:b w:val="false"/>
          <w:i w:val="false"/>
          <w:color w:val="000000"/>
          <w:sz w:val="28"/>
        </w:rPr>
        <w:t>
      9-тарау. Жер үстінде қызмет көрсетуді ұйымдастыру және оның рәсімдері.</w:t>
      </w:r>
      <w:r>
        <w:br/>
      </w:r>
      <w:r>
        <w:rPr>
          <w:rFonts w:ascii="Times New Roman"/>
          <w:b w:val="false"/>
          <w:i w:val="false"/>
          <w:color w:val="000000"/>
          <w:sz w:val="28"/>
        </w:rPr>
        <w:t>
      10-тарау. Халықаралық азаматтық авиация туралы конвенцияға 12-қосымшада айтылған оқиға куәлары болған әуе кемелері командирлерінің іс-қимыл тәртібі.</w:t>
      </w:r>
      <w:r>
        <w:br/>
      </w:r>
      <w:r>
        <w:rPr>
          <w:rFonts w:ascii="Times New Roman"/>
          <w:b w:val="false"/>
          <w:i w:val="false"/>
          <w:color w:val="000000"/>
          <w:sz w:val="28"/>
        </w:rPr>
        <w:t>
      11-тарау. Орындалатын ұшудың әрбір үлгісі үшін ұшу экипажының құрамы, оның ішінде басшылықтың сабақтастық тәртібі.</w:t>
      </w:r>
      <w:r>
        <w:br/>
      </w:r>
      <w:r>
        <w:rPr>
          <w:rFonts w:ascii="Times New Roman"/>
          <w:b w:val="false"/>
          <w:i w:val="false"/>
          <w:color w:val="000000"/>
          <w:sz w:val="28"/>
        </w:rPr>
        <w:t>
      12-тарау. Барлық ұшу шарттарын, оның ішінде бағытта бір немесе бірнеше қозғалтқыштардың ашылып кетуі мен істен шығу мүмкіндігін ескере отырып, бактарда болуы қажет отын мен май мөлшерінің есебі жөніндегі дәл нұсқаулар.</w:t>
      </w:r>
      <w:r>
        <w:br/>
      </w:r>
      <w:r>
        <w:rPr>
          <w:rFonts w:ascii="Times New Roman"/>
          <w:b w:val="false"/>
          <w:i w:val="false"/>
          <w:color w:val="000000"/>
          <w:sz w:val="28"/>
        </w:rPr>
        <w:t>
      13-тарау. Оттегі қолданылатын жағдайлар және оттегі қоры.</w:t>
      </w:r>
      <w:r>
        <w:br/>
      </w:r>
      <w:r>
        <w:rPr>
          <w:rFonts w:ascii="Times New Roman"/>
          <w:b w:val="false"/>
          <w:i w:val="false"/>
          <w:color w:val="000000"/>
          <w:sz w:val="28"/>
        </w:rPr>
        <w:t>
      14-тарау. Салмақ пен орталықтағышты бақылауға қатысты нұсқаулар.</w:t>
      </w:r>
      <w:r>
        <w:br/>
      </w:r>
      <w:r>
        <w:rPr>
          <w:rFonts w:ascii="Times New Roman"/>
          <w:b w:val="false"/>
          <w:i w:val="false"/>
          <w:color w:val="000000"/>
          <w:sz w:val="28"/>
        </w:rPr>
        <w:t>
      15-тарау. Мұздануды жоюға/алдын алуға және осы операциялардың орындалуын бақылауға қатысты нұсқаулар.</w:t>
      </w:r>
      <w:r>
        <w:br/>
      </w:r>
      <w:r>
        <w:rPr>
          <w:rFonts w:ascii="Times New Roman"/>
          <w:b w:val="false"/>
          <w:i w:val="false"/>
          <w:color w:val="000000"/>
          <w:sz w:val="28"/>
        </w:rPr>
        <w:t>
      16-тарау. Ұшудың жұмыс жоспарына қойылатын техникалық талаптар.</w:t>
      </w:r>
      <w:r>
        <w:br/>
      </w:r>
      <w:r>
        <w:rPr>
          <w:rFonts w:ascii="Times New Roman"/>
          <w:b w:val="false"/>
          <w:i w:val="false"/>
          <w:color w:val="000000"/>
          <w:sz w:val="28"/>
        </w:rPr>
        <w:t>
      17-тарау. Ұшудың әрбір кезеңіне арналған стандартты пайдалану рәсімдері (SOP).</w:t>
      </w:r>
      <w:r>
        <w:br/>
      </w:r>
      <w:r>
        <w:rPr>
          <w:rFonts w:ascii="Times New Roman"/>
          <w:b w:val="false"/>
          <w:i w:val="false"/>
          <w:color w:val="000000"/>
          <w:sz w:val="28"/>
        </w:rPr>
        <w:t>
      18-тарау. Әдеттегі бақылау тізбелерін пайдалануға және оларды пайдалану уақытына қатысты нұсқаулар.</w:t>
      </w:r>
      <w:r>
        <w:br/>
      </w:r>
      <w:r>
        <w:rPr>
          <w:rFonts w:ascii="Times New Roman"/>
          <w:b w:val="false"/>
          <w:i w:val="false"/>
          <w:color w:val="000000"/>
          <w:sz w:val="28"/>
        </w:rPr>
        <w:t>
      19-тарау. Күтпеген жағдайларда ұшып шығу ережелері.</w:t>
      </w:r>
      <w:r>
        <w:br/>
      </w:r>
      <w:r>
        <w:rPr>
          <w:rFonts w:ascii="Times New Roman"/>
          <w:b w:val="false"/>
          <w:i w:val="false"/>
          <w:color w:val="000000"/>
          <w:sz w:val="28"/>
        </w:rPr>
        <w:t>
      20-тарау. Абсолюттік биіктік туралы ақпаратты қамтамасыз етуге қатысты нұсқаулар.</w:t>
      </w:r>
      <w:r>
        <w:br/>
      </w:r>
      <w:r>
        <w:rPr>
          <w:rFonts w:ascii="Times New Roman"/>
          <w:b w:val="false"/>
          <w:i w:val="false"/>
          <w:color w:val="000000"/>
          <w:sz w:val="28"/>
        </w:rPr>
        <w:t>
      21-тарау. Әуе қозғалысына қызмет корсету органының рұқсаттарын, атап айтқанда елді мекеннен ұшып өтуге қатысты рұқсаттарды нақтылауға және қабылдауға қатысты нұсқаулар.</w:t>
      </w:r>
      <w:r>
        <w:br/>
      </w:r>
      <w:r>
        <w:rPr>
          <w:rFonts w:ascii="Times New Roman"/>
          <w:b w:val="false"/>
          <w:i w:val="false"/>
          <w:color w:val="000000"/>
          <w:sz w:val="28"/>
        </w:rPr>
        <w:t>
      22-тарау. Ұшып шығуға және қонуға бет алуды орындауға қатысты нұсқама.</w:t>
      </w:r>
      <w:r>
        <w:br/>
      </w:r>
      <w:r>
        <w:rPr>
          <w:rFonts w:ascii="Times New Roman"/>
          <w:b w:val="false"/>
          <w:i w:val="false"/>
          <w:color w:val="000000"/>
          <w:sz w:val="28"/>
        </w:rPr>
        <w:t>
      23-тарау. Бағытпен және межелі пунктпен танысу.</w:t>
      </w:r>
      <w:r>
        <w:br/>
      </w:r>
      <w:r>
        <w:rPr>
          <w:rFonts w:ascii="Times New Roman"/>
          <w:b w:val="false"/>
          <w:i w:val="false"/>
          <w:color w:val="000000"/>
          <w:sz w:val="28"/>
        </w:rPr>
        <w:t>
      24-тарау. Қонуға аспаптар бойынша бет алуды бастау немесе жалғастыру үшін қажетті жағдайлар.</w:t>
      </w:r>
      <w:r>
        <w:br/>
      </w:r>
      <w:r>
        <w:rPr>
          <w:rFonts w:ascii="Times New Roman"/>
          <w:b w:val="false"/>
          <w:i w:val="false"/>
          <w:color w:val="000000"/>
          <w:sz w:val="28"/>
        </w:rPr>
        <w:t>
      25-тарау. Қонуға аспаптар бойынша дәл және дәл емес бет алуға қатысты нұсқаулар.</w:t>
      </w:r>
      <w:r>
        <w:br/>
      </w:r>
      <w:r>
        <w:rPr>
          <w:rFonts w:ascii="Times New Roman"/>
          <w:b w:val="false"/>
          <w:i w:val="false"/>
          <w:color w:val="000000"/>
          <w:sz w:val="28"/>
        </w:rPr>
        <w:t>
      26-тарау. Міндеттерді ұшу экипажы арасында бөлу және қонуға бет алуды және қонуды түнгі уақытта аспаптар бойынша және қарапайым метеожағдайларда орындау кезінде экипажға түсетін жұмыс жүктемесін реттеу рәсімі.</w:t>
      </w:r>
      <w:r>
        <w:br/>
      </w:r>
      <w:r>
        <w:rPr>
          <w:rFonts w:ascii="Times New Roman"/>
          <w:b w:val="false"/>
          <w:i w:val="false"/>
          <w:color w:val="000000"/>
          <w:sz w:val="28"/>
        </w:rPr>
        <w:t>
      27-тарау. Азаматтық әуе кемелерін басып алуға қатысты ақпарат пен нұсқаулар, оның ішінде:</w:t>
      </w:r>
      <w:r>
        <w:br/>
      </w:r>
      <w:r>
        <w:rPr>
          <w:rFonts w:ascii="Times New Roman"/>
          <w:b w:val="false"/>
          <w:i w:val="false"/>
          <w:color w:val="000000"/>
          <w:sz w:val="28"/>
        </w:rPr>
        <w:t>
      1) Халықаралық азаматтық авиация туралы конвенцияға 2-қосымшада жазылған басып алынған әуе кемелері командирлерінің іс-қимыл тәртібі;</w:t>
      </w:r>
      <w:r>
        <w:br/>
      </w:r>
      <w:r>
        <w:rPr>
          <w:rFonts w:ascii="Times New Roman"/>
          <w:b w:val="false"/>
          <w:i w:val="false"/>
          <w:color w:val="000000"/>
          <w:sz w:val="28"/>
        </w:rPr>
        <w:t>
      2) Халықаралық азаматтық авиация туралы конвенцияның 2-қосымшасындағы басып алатын және басып алынатын әуе кемелерінің пайдалануына арналған көрінетін сигналдар.</w:t>
      </w:r>
      <w:r>
        <w:br/>
      </w:r>
      <w:r>
        <w:rPr>
          <w:rFonts w:ascii="Times New Roman"/>
          <w:b w:val="false"/>
          <w:i w:val="false"/>
          <w:color w:val="000000"/>
          <w:sz w:val="28"/>
        </w:rPr>
        <w:t>
      28-тарау. Авиациялық оқиғаларды болдырмау бағдарламасы және ұшу қауіпсіздігін қамтамасыз ету туралы егжей-тегжейлі мәліметтер.</w:t>
      </w:r>
      <w:r>
        <w:br/>
      </w:r>
      <w:r>
        <w:rPr>
          <w:rFonts w:ascii="Times New Roman"/>
          <w:b w:val="false"/>
          <w:i w:val="false"/>
          <w:color w:val="000000"/>
          <w:sz w:val="28"/>
        </w:rPr>
        <w:t>
      29-тарау. Авариялық ахуал туындаған жағдайда қабылдануы тиіс іс-қимылды қоса алғанда, қауіпті жүктерді тасымалдау жөніндегі ақпарат пен нұсқаулар.</w:t>
      </w:r>
      <w:r>
        <w:br/>
      </w:r>
      <w:r>
        <w:rPr>
          <w:rFonts w:ascii="Times New Roman"/>
          <w:b w:val="false"/>
          <w:i w:val="false"/>
          <w:color w:val="000000"/>
          <w:sz w:val="28"/>
        </w:rPr>
        <w:t>
      30-тарау. Қауіпсіздік жөніндегі нұсқаулықтар мен нұсқаулар.</w:t>
      </w:r>
      <w:r>
        <w:br/>
      </w:r>
      <w:r>
        <w:rPr>
          <w:rFonts w:ascii="Times New Roman"/>
          <w:b w:val="false"/>
          <w:i w:val="false"/>
          <w:color w:val="000000"/>
          <w:sz w:val="28"/>
        </w:rPr>
        <w:t>
      31-тарау. Тікұшақты тінту ережелерінің бақылау тізбесі.</w:t>
      </w:r>
      <w:r>
        <w:br/>
      </w:r>
      <w:r>
        <w:rPr>
          <w:rFonts w:ascii="Times New Roman"/>
          <w:b w:val="false"/>
          <w:i w:val="false"/>
          <w:color w:val="000000"/>
          <w:sz w:val="28"/>
        </w:rPr>
        <w:t>
</w:t>
      </w:r>
      <w:r>
        <w:rPr>
          <w:rFonts w:ascii="Times New Roman"/>
          <w:b w:val="false"/>
          <w:i w:val="false"/>
          <w:color w:val="000000"/>
          <w:sz w:val="28"/>
        </w:rPr>
        <w:t>
      В бөлігі. Әуе кемесін пайдалану жөніндегі ақпарат.</w:t>
      </w:r>
      <w:r>
        <w:br/>
      </w:r>
      <w:r>
        <w:rPr>
          <w:rFonts w:ascii="Times New Roman"/>
          <w:b w:val="false"/>
          <w:i w:val="false"/>
          <w:color w:val="000000"/>
          <w:sz w:val="28"/>
        </w:rPr>
        <w:t>
      1-тарау. Сертификаттық шектеулер және пайдаланудағы шектеулер.</w:t>
      </w:r>
      <w:r>
        <w:br/>
      </w:r>
      <w:r>
        <w:rPr>
          <w:rFonts w:ascii="Times New Roman"/>
          <w:b w:val="false"/>
          <w:i w:val="false"/>
          <w:color w:val="000000"/>
          <w:sz w:val="28"/>
        </w:rPr>
        <w:t>
      2-тарау. Ұшу экипажының әдеттегі, штаттық емес және авариялық жағдайлардағы іс-қимыл тәртібі және оған байланысты бақылау карталары.</w:t>
      </w:r>
      <w:r>
        <w:br/>
      </w:r>
      <w:r>
        <w:rPr>
          <w:rFonts w:ascii="Times New Roman"/>
          <w:b w:val="false"/>
          <w:i w:val="false"/>
          <w:color w:val="000000"/>
          <w:sz w:val="28"/>
        </w:rPr>
        <w:t>
      3-тарау. Тартымның/қуаттылықтың және жылдамдықтың әр түрлі белгіленген мәндері бар ұшу алдындағы және ұшуды жоспарлауға арналған ұшуды жоспарлау деректері.</w:t>
      </w:r>
      <w:r>
        <w:br/>
      </w:r>
      <w:r>
        <w:rPr>
          <w:rFonts w:ascii="Times New Roman"/>
          <w:b w:val="false"/>
          <w:i w:val="false"/>
          <w:color w:val="000000"/>
          <w:sz w:val="28"/>
        </w:rPr>
        <w:t>
      4-тарау. Салмақ пен орталықтағышты есептеуге арналған деректер мен нұсқаулықтар.</w:t>
      </w:r>
      <w:r>
        <w:br/>
      </w:r>
      <w:r>
        <w:rPr>
          <w:rFonts w:ascii="Times New Roman"/>
          <w:b w:val="false"/>
          <w:i w:val="false"/>
          <w:color w:val="000000"/>
          <w:sz w:val="28"/>
        </w:rPr>
        <w:t>
      5-тарау. Әуе кемесіне тиеу және жүкті арқандап байлау жөніндегі нұсқаулықтар.</w:t>
      </w:r>
      <w:r>
        <w:br/>
      </w:r>
      <w:r>
        <w:rPr>
          <w:rFonts w:ascii="Times New Roman"/>
          <w:b w:val="false"/>
          <w:i w:val="false"/>
          <w:color w:val="000000"/>
          <w:sz w:val="28"/>
        </w:rPr>
        <w:t>
      6-тарау. Әуе кемесінің жүйелері, тиісті басқару органдары және оларды пайдалану жөніндегі нұсқаулық.</w:t>
      </w:r>
      <w:r>
        <w:br/>
      </w:r>
      <w:r>
        <w:rPr>
          <w:rFonts w:ascii="Times New Roman"/>
          <w:b w:val="false"/>
          <w:i w:val="false"/>
          <w:color w:val="000000"/>
          <w:sz w:val="28"/>
        </w:rPr>
        <w:t>
      7-тарау. Сипаттамаларға негізделген навигацияны пайдалануға нұсқама берілген, әуе кеңістігінде ұшуды орындауға қатысты кез келген талаптарды қоса алғанда, тікұшақтардың пайдаланылатын үлгілері мен рұқсат етілген арнайы ұшуларға арналған ең аз жабдықтар тізбесі.</w:t>
      </w:r>
      <w:r>
        <w:br/>
      </w:r>
      <w:r>
        <w:rPr>
          <w:rFonts w:ascii="Times New Roman"/>
          <w:b w:val="false"/>
          <w:i w:val="false"/>
          <w:color w:val="000000"/>
          <w:sz w:val="28"/>
        </w:rPr>
        <w:t>
      8-тарау. Авариялық және құтқару жабдықтарының бақылау тізбесі, сондай-ақ оны пайдалану жөніндегі нұсқаулық.</w:t>
      </w:r>
      <w:r>
        <w:br/>
      </w:r>
      <w:r>
        <w:rPr>
          <w:rFonts w:ascii="Times New Roman"/>
          <w:b w:val="false"/>
          <w:i w:val="false"/>
          <w:color w:val="000000"/>
          <w:sz w:val="28"/>
        </w:rPr>
        <w:t>
      9-тарау. Ахуал түрлер бойынша арнайы рәсімдерді, экипаждың іс-қимылын үйлестіруді, авариялық жағдайларда экипаж мүшелеріне олардың жұмыс орындарын бекітуді және экипаждың әрбір мүшесіне тапсырылған авариялық міндеттерді қоса алғанда, авариялық эвакуация ережесі.</w:t>
      </w:r>
      <w:r>
        <w:br/>
      </w:r>
      <w:r>
        <w:rPr>
          <w:rFonts w:ascii="Times New Roman"/>
          <w:b w:val="false"/>
          <w:i w:val="false"/>
          <w:color w:val="000000"/>
          <w:sz w:val="28"/>
        </w:rPr>
        <w:t>
      10-тарау. Кабинадағы экипаждың қалыпты, штаттан тыс және апаттық жағдайлардағы іс-қимылдар тәртібі, оған байланысты бақылау карталары, сондай-ақ ұшу және қызмет көрсету экипаждарының іс-қимылын үйлестірудің қажетті рәсімдерін сипаттауды қоса алғанда, белгіленген талаптарға сәйкес әуе кемесінің жүйелері туралы ақпарат.</w:t>
      </w:r>
      <w:r>
        <w:br/>
      </w:r>
      <w:r>
        <w:rPr>
          <w:rFonts w:ascii="Times New Roman"/>
          <w:b w:val="false"/>
          <w:i w:val="false"/>
          <w:color w:val="000000"/>
          <w:sz w:val="28"/>
        </w:rPr>
        <w:t>
      11-тарау. Әр түрлі бағыттарға арналған құтқару және авариялық жабдықтар мен оттегінің қажетті және қолда бар қорын айқындау рәсімдерін қоса алғанда, ұшып көтерілу алдындағы оның қалыпты жұмысын тексерудің қажетті рәсімдері.</w:t>
      </w:r>
      <w:r>
        <w:br/>
      </w:r>
      <w:r>
        <w:rPr>
          <w:rFonts w:ascii="Times New Roman"/>
          <w:b w:val="false"/>
          <w:i w:val="false"/>
          <w:color w:val="000000"/>
          <w:sz w:val="28"/>
        </w:rPr>
        <w:t>
      12-тарау. Халықаралық азаматтық авиация туралы конвенцияға 12-қосымшадан алынған, тірі қалғандардың пайдалануын арналған «жер-әуе» көрінетін сигналдарының коды.</w:t>
      </w:r>
      <w:r>
        <w:br/>
      </w:r>
      <w:r>
        <w:rPr>
          <w:rFonts w:ascii="Times New Roman"/>
          <w:b w:val="false"/>
          <w:i w:val="false"/>
          <w:color w:val="000000"/>
          <w:sz w:val="28"/>
        </w:rPr>
        <w:t>
</w:t>
      </w:r>
      <w:r>
        <w:rPr>
          <w:rFonts w:ascii="Times New Roman"/>
          <w:b w:val="false"/>
          <w:i w:val="false"/>
          <w:color w:val="000000"/>
          <w:sz w:val="28"/>
        </w:rPr>
        <w:t>
      С бөлігі. Бағыттар мен әуеайлақтар</w:t>
      </w:r>
      <w:r>
        <w:br/>
      </w:r>
      <w:r>
        <w:rPr>
          <w:rFonts w:ascii="Times New Roman"/>
          <w:b w:val="false"/>
          <w:i w:val="false"/>
          <w:color w:val="000000"/>
          <w:sz w:val="28"/>
        </w:rPr>
        <w:t>
      1-тарау. Ұшу экипажын әрбір ұшуда нақты ұшуды орындау үшін қажетті байланыс құралдары, навигациялық құралдары, әуеайлақтары, аспаптар бойынша қонуға бет алулар, аспаптар бойынша ұшып келулер мен аспаптар бойынша ұшып шығулар туралы мәліметтермен және пайдаланушы ұшуларды дұрыс орындау үшін қажет деп есептейтін өзге де мәліметтермен қамтамасыз ету үшін бағыттық анықтамалық деректер.</w:t>
      </w:r>
      <w:r>
        <w:br/>
      </w:r>
      <w:r>
        <w:rPr>
          <w:rFonts w:ascii="Times New Roman"/>
          <w:b w:val="false"/>
          <w:i w:val="false"/>
          <w:color w:val="000000"/>
          <w:sz w:val="28"/>
        </w:rPr>
        <w:t>
      2-тарау. Әрбір белгіленген бағыттардағы ұшудың ең төменгі абсолютті биіктіктері.</w:t>
      </w:r>
      <w:r>
        <w:br/>
      </w:r>
      <w:r>
        <w:rPr>
          <w:rFonts w:ascii="Times New Roman"/>
          <w:b w:val="false"/>
          <w:i w:val="false"/>
          <w:color w:val="000000"/>
          <w:sz w:val="28"/>
        </w:rPr>
        <w:t>
      3-тарау. Қону белгіленген тікұшақ айлақтары немесе қосалқы тікұшақ айлақтары ретінде пайдалану жоспарланған тікұшақ айлақтарының әрқайсысының пайдалану минимумдары.</w:t>
      </w:r>
      <w:r>
        <w:br/>
      </w:r>
      <w:r>
        <w:rPr>
          <w:rFonts w:ascii="Times New Roman"/>
          <w:b w:val="false"/>
          <w:i w:val="false"/>
          <w:color w:val="000000"/>
          <w:sz w:val="28"/>
        </w:rPr>
        <w:t>
      4-тарау. Қонуға бет алуды қамтамасыз ететін құралдардың немесе тікұшақ айлағы құралдарының жұмыстары нашарлаған жағдайда тікұшақ айлақтарының пайдалану минимумдарын ұлғайту туралы ақпарат.</w:t>
      </w:r>
      <w:r>
        <w:br/>
      </w:r>
      <w:r>
        <w:rPr>
          <w:rFonts w:ascii="Times New Roman"/>
          <w:b w:val="false"/>
          <w:i w:val="false"/>
          <w:color w:val="000000"/>
          <w:sz w:val="28"/>
        </w:rPr>
        <w:t>
</w:t>
      </w:r>
      <w:r>
        <w:rPr>
          <w:rFonts w:ascii="Times New Roman"/>
          <w:b w:val="false"/>
          <w:i w:val="false"/>
          <w:color w:val="000000"/>
          <w:sz w:val="28"/>
        </w:rPr>
        <w:t>
      Д. Дайындық</w:t>
      </w:r>
      <w:r>
        <w:br/>
      </w:r>
      <w:r>
        <w:rPr>
          <w:rFonts w:ascii="Times New Roman"/>
          <w:b w:val="false"/>
          <w:i w:val="false"/>
          <w:color w:val="000000"/>
          <w:sz w:val="28"/>
        </w:rPr>
        <w:t>
      1-тарау. Ұшу экипажын дайындау бағдарламасы туралы егжей-тегжейлі мәліметтер және қойылатын талаптар.</w:t>
      </w:r>
      <w:r>
        <w:br/>
      </w:r>
      <w:r>
        <w:rPr>
          <w:rFonts w:ascii="Times New Roman"/>
          <w:b w:val="false"/>
          <w:i w:val="false"/>
          <w:color w:val="000000"/>
          <w:sz w:val="28"/>
        </w:rPr>
        <w:t>
      2-тарау. Бортсеріктерді міндеттерін орындауға даярлау бағдарламасы туралы егжей-тегжейлі мәліметтер.</w:t>
      </w:r>
      <w:r>
        <w:br/>
      </w:r>
      <w:r>
        <w:rPr>
          <w:rFonts w:ascii="Times New Roman"/>
          <w:b w:val="false"/>
          <w:i w:val="false"/>
          <w:color w:val="000000"/>
          <w:sz w:val="28"/>
        </w:rPr>
        <w:t>
      3-тарау. Өз функцияларын ұшуды орындалуды бақылауды жүзеге асыру әдісіне сәйкес орындайтын қызметкерді/диспетчерді даярлау бағдарламасы туралы егжей-тегжейлі мәліметтер.</w:t>
      </w:r>
      <w:r>
        <w:br/>
      </w:r>
      <w:r>
        <w:rPr>
          <w:rFonts w:ascii="Times New Roman"/>
          <w:b w:val="false"/>
          <w:i w:val="false"/>
          <w:color w:val="000000"/>
          <w:sz w:val="28"/>
        </w:rPr>
        <w:t>
      4-тарау. Қауіпті жүктерді тасымалдау үшін авиациялық персоналды даярлау бағдарламасы.</w:t>
      </w:r>
      <w:r>
        <w:br/>
      </w:r>
      <w:r>
        <w:rPr>
          <w:rFonts w:ascii="Times New Roman"/>
          <w:b w:val="false"/>
          <w:i w:val="false"/>
          <w:color w:val="000000"/>
          <w:sz w:val="28"/>
        </w:rPr>
        <w:t>
      5-тарау. Авиациялық қауіпсіздік бойынша авиациялық персоналды даярлау бағдарламасы.</w:t>
      </w:r>
    </w:p>
    <w:bookmarkEnd w:id="39"/>
    <w:bookmarkStart w:name="z19"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Азаматтық әуе кемелерiн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көрсететiн қызметтердi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5-қосымша          </w:t>
      </w:r>
    </w:p>
    <w:bookmarkEnd w:id="40"/>
    <w:p>
      <w:pPr>
        <w:spacing w:after="0"/>
        <w:ind w:left="0"/>
        <w:jc w:val="left"/>
      </w:pPr>
      <w:r>
        <w:rPr>
          <w:rFonts w:ascii="Times New Roman"/>
          <w:b/>
          <w:i w:val="false"/>
          <w:color w:val="000000"/>
        </w:rPr>
        <w:t xml:space="preserve"> Әуе кемелерiне техникалық қызмет көрсету жөнiндегi үлгi басшылық </w:t>
      </w:r>
    </w:p>
    <w:p>
      <w:pPr>
        <w:spacing w:after="0"/>
        <w:ind w:left="0"/>
        <w:jc w:val="both"/>
      </w:pPr>
      <w:r>
        <w:rPr>
          <w:rFonts w:ascii="Times New Roman"/>
          <w:b w:val="false"/>
          <w:i w:val="false"/>
          <w:color w:val="000000"/>
          <w:sz w:val="28"/>
        </w:rPr>
        <w:t xml:space="preserve">      Әуе кемелерiне техникалық қызмет көрсету жөнiндегi басшылық жалпы құжаттамадан және әрбiр әуе кемесiне арналған ақпараттан тұрады. </w:t>
      </w:r>
      <w:r>
        <w:br/>
      </w:r>
      <w:r>
        <w:rPr>
          <w:rFonts w:ascii="Times New Roman"/>
          <w:b w:val="false"/>
          <w:i w:val="false"/>
          <w:color w:val="000000"/>
          <w:sz w:val="28"/>
        </w:rPr>
        <w:t xml:space="preserve">
      1. Жалпы құжаттамада: </w:t>
      </w:r>
      <w:r>
        <w:br/>
      </w:r>
      <w:r>
        <w:rPr>
          <w:rFonts w:ascii="Times New Roman"/>
          <w:b w:val="false"/>
          <w:i w:val="false"/>
          <w:color w:val="000000"/>
          <w:sz w:val="28"/>
        </w:rPr>
        <w:t xml:space="preserve">
      1) Инженерлік-авиациялық қызметтің құрылымдық схемасын қоса алғандағы әуе кемелерiне техникалық қызмет көрсетудi ұйымдастыру туралы ақпарат. </w:t>
      </w:r>
      <w:r>
        <w:br/>
      </w:r>
      <w:r>
        <w:rPr>
          <w:rFonts w:ascii="Times New Roman"/>
          <w:b w:val="false"/>
          <w:i w:val="false"/>
          <w:color w:val="000000"/>
          <w:sz w:val="28"/>
        </w:rPr>
        <w:t xml:space="preserve">
      2) Инженерлік-авиациялық қамтамасыз етудi жүзеге асыратын лауазымды тұлғалардың міндеттерi, жауапкершiлiгi мен өкiлеттіктерi. </w:t>
      </w:r>
      <w:r>
        <w:br/>
      </w:r>
      <w:r>
        <w:rPr>
          <w:rFonts w:ascii="Times New Roman"/>
          <w:b w:val="false"/>
          <w:i w:val="false"/>
          <w:color w:val="000000"/>
          <w:sz w:val="28"/>
        </w:rPr>
        <w:t xml:space="preserve">
      3) Инженерлiк-авиациялық қызметтiң басшы құрамының және ИАҚ құрылымдық бөлiмшелерi басшыларына кәсiптiк даярлығы туралы қысқаша деректер. </w:t>
      </w:r>
      <w:r>
        <w:br/>
      </w:r>
      <w:r>
        <w:rPr>
          <w:rFonts w:ascii="Times New Roman"/>
          <w:b w:val="false"/>
          <w:i w:val="false"/>
          <w:color w:val="000000"/>
          <w:sz w:val="28"/>
        </w:rPr>
        <w:t xml:space="preserve">
      4) Әуе кемелерiне ТҚК процесiне тiкелей қатысатын инженерлік-техникалық құрам тұлғаларының тiзiмi, олардың бiлiмi, атқарып отырған қызмет, авиатехникаға техникалық қызмет көрсетуге рұқсатының бар болуы көрсетiледi. </w:t>
      </w:r>
      <w:r>
        <w:br/>
      </w:r>
      <w:r>
        <w:rPr>
          <w:rFonts w:ascii="Times New Roman"/>
          <w:b w:val="false"/>
          <w:i w:val="false"/>
          <w:color w:val="000000"/>
          <w:sz w:val="28"/>
        </w:rPr>
        <w:t xml:space="preserve">
      5) Олардың негiзiнде инженерлiк-авиациялық қызмет жұмысы ұйымдастырылған негiзгi құжаттардың тiзбесi. </w:t>
      </w:r>
      <w:r>
        <w:br/>
      </w:r>
      <w:r>
        <w:rPr>
          <w:rFonts w:ascii="Times New Roman"/>
          <w:b w:val="false"/>
          <w:i w:val="false"/>
          <w:color w:val="000000"/>
          <w:sz w:val="28"/>
        </w:rPr>
        <w:t xml:space="preserve">
      6) Инженерлiк-техникалық құрамды авиациялық техникада жұмыс iстеуге жiберудің тәртiбi, осы жұмыстарға рұқсат етудi растайтын құжаттардың бар болуы туралы ақпарат. </w:t>
      </w:r>
      <w:r>
        <w:br/>
      </w:r>
      <w:r>
        <w:rPr>
          <w:rFonts w:ascii="Times New Roman"/>
          <w:b w:val="false"/>
          <w:i w:val="false"/>
          <w:color w:val="000000"/>
          <w:sz w:val="28"/>
        </w:rPr>
        <w:t xml:space="preserve">
      7) Ұшу және инженерлiк-техникалық құрамның авиациялық-техникалық дайындығын ұйымдастыру. </w:t>
      </w:r>
      <w:r>
        <w:br/>
      </w:r>
      <w:r>
        <w:rPr>
          <w:rFonts w:ascii="Times New Roman"/>
          <w:b w:val="false"/>
          <w:i w:val="false"/>
          <w:color w:val="000000"/>
          <w:sz w:val="28"/>
        </w:rPr>
        <w:t xml:space="preserve">
      8) Инженерлiк-техникалық құрамның қозғалтқышты iске қосу мен сынауға, әуе кемелерiн тiркеп cүйреуге және т.б. жiберiлуi туралы ақпарат. </w:t>
      </w:r>
      <w:r>
        <w:br/>
      </w:r>
      <w:r>
        <w:rPr>
          <w:rFonts w:ascii="Times New Roman"/>
          <w:b w:val="false"/>
          <w:i w:val="false"/>
          <w:color w:val="000000"/>
          <w:sz w:val="28"/>
        </w:rPr>
        <w:t xml:space="preserve">
      9) Инженерлiк-авиациялық қызмет орындайтын техникалық қызмет көрсету түрлерiнiң тізбесi. </w:t>
      </w:r>
      <w:r>
        <w:br/>
      </w:r>
      <w:r>
        <w:rPr>
          <w:rFonts w:ascii="Times New Roman"/>
          <w:b w:val="false"/>
          <w:i w:val="false"/>
          <w:color w:val="000000"/>
          <w:sz w:val="28"/>
        </w:rPr>
        <w:t xml:space="preserve">
      10) Халықаралық ұшуларды орындау үшін қосымша жабдықтарды орнатуға байланысты әуе кемелерiнiң әрбiр үлгiсiне техникалық қызмет көрсету регламенттерiн және технологиялық нұсқауларды толықтыру туралы ақпарат. </w:t>
      </w:r>
      <w:r>
        <w:br/>
      </w:r>
      <w:r>
        <w:rPr>
          <w:rFonts w:ascii="Times New Roman"/>
          <w:b w:val="false"/>
          <w:i w:val="false"/>
          <w:color w:val="000000"/>
          <w:sz w:val="28"/>
        </w:rPr>
        <w:t xml:space="preserve">
      11) Халықаралық ұшуларды орындау кезiнде әуе кемелерiне техникалық қызмет көрсетудi ұйымдастыру туралы ақпарат. </w:t>
      </w:r>
      <w:r>
        <w:br/>
      </w:r>
      <w:r>
        <w:rPr>
          <w:rFonts w:ascii="Times New Roman"/>
          <w:b w:val="false"/>
          <w:i w:val="false"/>
          <w:color w:val="000000"/>
          <w:sz w:val="28"/>
        </w:rPr>
        <w:t xml:space="preserve">
      12) Авиациялық техниканың жай-күйін бақылау, оның сенiмділігін және әуе кемелерiне техникалық қызмет көрсетудiң сапасын қамтамасыз ету туралы ақпарат. </w:t>
      </w:r>
      <w:r>
        <w:br/>
      </w:r>
      <w:r>
        <w:rPr>
          <w:rFonts w:ascii="Times New Roman"/>
          <w:b w:val="false"/>
          <w:i w:val="false"/>
          <w:color w:val="000000"/>
          <w:sz w:val="28"/>
        </w:rPr>
        <w:t xml:space="preserve">
      13) Объективтi бақылау құралдарын пайдаланып ұшу ақпаратын жинауды, ашуды және пайдалануды ұйымдастыру туралы ақпарат. </w:t>
      </w:r>
      <w:r>
        <w:br/>
      </w:r>
      <w:r>
        <w:rPr>
          <w:rFonts w:ascii="Times New Roman"/>
          <w:b w:val="false"/>
          <w:i w:val="false"/>
          <w:color w:val="000000"/>
          <w:sz w:val="28"/>
        </w:rPr>
        <w:t xml:space="preserve">
      14) Басшылық, нөмiрлiк және өндiрiстiк-техникалық құжаттаманы қоса алғанда пайдалану құжаттамасын жүргiзу туралы ақпарат. Басшылық құжаттамаға толықтырулардың түсуін ұйымдастыру. </w:t>
      </w:r>
      <w:r>
        <w:br/>
      </w:r>
      <w:r>
        <w:rPr>
          <w:rFonts w:ascii="Times New Roman"/>
          <w:b w:val="false"/>
          <w:i w:val="false"/>
          <w:color w:val="000000"/>
          <w:sz w:val="28"/>
        </w:rPr>
        <w:t xml:space="preserve">
      15) Әуе кемелеріне басқа ұйымдардың техникалық қызмет көрсетуi жөнiнде жұмыс жүргiзілуiн растайтын құжаттар (шарттар) қамтылуы тиiс. </w:t>
      </w:r>
      <w:r>
        <w:br/>
      </w:r>
      <w:r>
        <w:rPr>
          <w:rFonts w:ascii="Times New Roman"/>
          <w:b w:val="false"/>
          <w:i w:val="false"/>
          <w:color w:val="000000"/>
          <w:sz w:val="28"/>
        </w:rPr>
        <w:t xml:space="preserve">
      2. Әрбiр әуе кемесiне арналған ақпарат: </w:t>
      </w:r>
      <w:r>
        <w:br/>
      </w:r>
      <w:r>
        <w:rPr>
          <w:rFonts w:ascii="Times New Roman"/>
          <w:b w:val="false"/>
          <w:i w:val="false"/>
          <w:color w:val="000000"/>
          <w:sz w:val="28"/>
        </w:rPr>
        <w:t xml:space="preserve">
      1) Халықаралық ұшуларды орындау үшiн орнатылған қосымша жабдықтардың тiзбесi. </w:t>
      </w:r>
      <w:r>
        <w:br/>
      </w:r>
      <w:r>
        <w:rPr>
          <w:rFonts w:ascii="Times New Roman"/>
          <w:b w:val="false"/>
          <w:i w:val="false"/>
          <w:color w:val="000000"/>
          <w:sz w:val="28"/>
        </w:rPr>
        <w:t xml:space="preserve">
      2) Әуе кемесінің жеке ерекшелiктерi (қажет болғанда); </w:t>
      </w:r>
      <w:r>
        <w:br/>
      </w:r>
      <w:r>
        <w:rPr>
          <w:rFonts w:ascii="Times New Roman"/>
          <w:b w:val="false"/>
          <w:i w:val="false"/>
          <w:color w:val="000000"/>
          <w:sz w:val="28"/>
        </w:rPr>
        <w:t xml:space="preserve">
      3) Әуе кемелерінің, оның қозғалтқыштарының тағайындалған ресурсы. Әуе кемесiнің және оның қозғалтқыштарының нақты пайдаланымы. </w:t>
      </w:r>
    </w:p>
    <w:bookmarkStart w:name="z20"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Азаматтық әуе кемелерiн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көрсететiн қызметтердi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6-қосымша       </w:t>
      </w:r>
    </w:p>
    <w:bookmarkEnd w:id="41"/>
    <w:p>
      <w:pPr>
        <w:spacing w:after="0"/>
        <w:ind w:left="0"/>
        <w:jc w:val="left"/>
      </w:pPr>
      <w:r>
        <w:rPr>
          <w:rFonts w:ascii="Times New Roman"/>
          <w:b/>
          <w:i w:val="false"/>
          <w:color w:val="000000"/>
        </w:rPr>
        <w:t xml:space="preserve"> Ұшу қауіпсіздігiн қамтамасыз етумен тiкелей байланысты басшылық құрам және мамандар жөніндегi деректер </w:t>
      </w:r>
    </w:p>
    <w:p>
      <w:pPr>
        <w:spacing w:after="0"/>
        <w:ind w:left="0"/>
        <w:jc w:val="both"/>
      </w:pPr>
      <w:r>
        <w:rPr>
          <w:rFonts w:ascii="Times New Roman"/>
          <w:b w:val="false"/>
          <w:i w:val="false"/>
          <w:color w:val="000000"/>
          <w:sz w:val="28"/>
        </w:rPr>
        <w:t xml:space="preserve">      1. Tегi, аты, әкесiнің аты, атқарып отырған қызметi. </w:t>
      </w:r>
      <w:r>
        <w:br/>
      </w:r>
      <w:r>
        <w:rPr>
          <w:rFonts w:ascii="Times New Roman"/>
          <w:b w:val="false"/>
          <w:i w:val="false"/>
          <w:color w:val="000000"/>
          <w:sz w:val="28"/>
        </w:rPr>
        <w:t xml:space="preserve">
      2. Туған жылы. </w:t>
      </w:r>
      <w:r>
        <w:br/>
      </w:r>
      <w:r>
        <w:rPr>
          <w:rFonts w:ascii="Times New Roman"/>
          <w:b w:val="false"/>
          <w:i w:val="false"/>
          <w:color w:val="000000"/>
          <w:sz w:val="28"/>
        </w:rPr>
        <w:t xml:space="preserve">
      3. Бiлiмi. </w:t>
      </w:r>
      <w:r>
        <w:br/>
      </w:r>
      <w:r>
        <w:rPr>
          <w:rFonts w:ascii="Times New Roman"/>
          <w:b w:val="false"/>
          <w:i w:val="false"/>
          <w:color w:val="000000"/>
          <w:sz w:val="28"/>
        </w:rPr>
        <w:t xml:space="preserve">
      4. Арнайы бiлiмi. </w:t>
      </w:r>
      <w:r>
        <w:br/>
      </w:r>
      <w:r>
        <w:rPr>
          <w:rFonts w:ascii="Times New Roman"/>
          <w:b w:val="false"/>
          <w:i w:val="false"/>
          <w:color w:val="000000"/>
          <w:sz w:val="28"/>
        </w:rPr>
        <w:t xml:space="preserve">
      5. Басшылық қызметтегі жұмысы (атқарып отырған қызметтегi жұмыс өтілін көрсетіп). </w:t>
      </w:r>
      <w:r>
        <w:br/>
      </w:r>
      <w:r>
        <w:rPr>
          <w:rFonts w:ascii="Times New Roman"/>
          <w:b w:val="false"/>
          <w:i w:val="false"/>
          <w:color w:val="000000"/>
          <w:sz w:val="28"/>
        </w:rPr>
        <w:t xml:space="preserve">
      6. Азаматтық авиация маманы куәлігінің нөмiрi, оның қолданылу мерзiмi. </w:t>
      </w:r>
      <w:r>
        <w:br/>
      </w:r>
      <w:r>
        <w:rPr>
          <w:rFonts w:ascii="Times New Roman"/>
          <w:b w:val="false"/>
          <w:i w:val="false"/>
          <w:color w:val="000000"/>
          <w:sz w:val="28"/>
        </w:rPr>
        <w:t xml:space="preserve">
      7. Біліктiлiгін арттыру (күнi, оқу орны, бiлiктiлiктi арттыру бағдарламасы). </w:t>
      </w:r>
      <w:r>
        <w:br/>
      </w:r>
      <w:r>
        <w:rPr>
          <w:rFonts w:ascii="Times New Roman"/>
          <w:b w:val="false"/>
          <w:i w:val="false"/>
          <w:color w:val="000000"/>
          <w:sz w:val="28"/>
        </w:rPr>
        <w:t xml:space="preserve">
      8. Мерзiмдi аттестациядан өту, қорытынды. </w:t>
      </w:r>
    </w:p>
    <w:p>
      <w:pPr>
        <w:spacing w:after="0"/>
        <w:ind w:left="0"/>
        <w:jc w:val="both"/>
      </w:pPr>
      <w:r>
        <w:rPr>
          <w:rFonts w:ascii="Times New Roman"/>
          <w:b w:val="false"/>
          <w:i w:val="false"/>
          <w:color w:val="000000"/>
          <w:sz w:val="28"/>
        </w:rPr>
        <w:t xml:space="preserve">      Басшы _____________________ </w:t>
      </w:r>
      <w:r>
        <w:br/>
      </w:r>
      <w:r>
        <w:rPr>
          <w:rFonts w:ascii="Times New Roman"/>
          <w:b w:val="false"/>
          <w:i w:val="false"/>
          <w:color w:val="000000"/>
          <w:sz w:val="28"/>
        </w:rPr>
        <w:t xml:space="preserve">
                (күнi, қолы) </w:t>
      </w:r>
    </w:p>
    <w:p>
      <w:pPr>
        <w:spacing w:after="0"/>
        <w:ind w:left="0"/>
        <w:jc w:val="both"/>
      </w:pPr>
      <w:r>
        <w:rPr>
          <w:rFonts w:ascii="Times New Roman"/>
          <w:b w:val="false"/>
          <w:i w:val="false"/>
          <w:color w:val="000000"/>
          <w:sz w:val="28"/>
        </w:rPr>
        <w:t xml:space="preserve">      Ескерту: Бiлiмi және арнайы дайындығы туралы құжаттардың көшiрмелерiн ұсыну қажет. </w:t>
      </w:r>
    </w:p>
    <w:bookmarkStart w:name="z21"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Азаматтық әуе кемелерiн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көрсететiн қызметтердi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7-қосымша         </w:t>
      </w:r>
    </w:p>
    <w:bookmarkEnd w:id="42"/>
    <w:p>
      <w:pPr>
        <w:spacing w:after="0"/>
        <w:ind w:left="0"/>
        <w:jc w:val="left"/>
      </w:pPr>
      <w:r>
        <w:rPr>
          <w:rFonts w:ascii="Times New Roman"/>
          <w:b/>
          <w:i w:val="false"/>
          <w:color w:val="000000"/>
        </w:rPr>
        <w:t xml:space="preserve"> Сертификаттық тексеру актісінің үлгі нысаны </w:t>
      </w:r>
    </w:p>
    <w:p>
      <w:pPr>
        <w:spacing w:after="0"/>
        <w:ind w:left="0"/>
        <w:jc w:val="both"/>
      </w:pPr>
      <w:r>
        <w:rPr>
          <w:rFonts w:ascii="Times New Roman"/>
          <w:b w:val="false"/>
          <w:i w:val="false"/>
          <w:color w:val="000000"/>
          <w:sz w:val="28"/>
        </w:rPr>
        <w:t xml:space="preserve">____________________________ 2003 жылғы "____"____________ </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N ____ бұйрығына сәйкес мынадай құрамдағы комиссия </w:t>
      </w:r>
    </w:p>
    <w:p>
      <w:pPr>
        <w:spacing w:after="0"/>
        <w:ind w:left="0"/>
        <w:jc w:val="both"/>
      </w:pPr>
      <w:r>
        <w:rPr>
          <w:rFonts w:ascii="Times New Roman"/>
          <w:b w:val="false"/>
          <w:i w:val="false"/>
          <w:color w:val="000000"/>
          <w:sz w:val="28"/>
        </w:rPr>
        <w:t xml:space="preserve">Төраға: ______________________ </w:t>
      </w:r>
      <w:r>
        <w:br/>
      </w: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Комиссия мүшелері: 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 азаматтық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әуе кемелерін пайдаланушыны сертификаттау жүргізілді </w:t>
      </w:r>
    </w:p>
    <w:p>
      <w:pPr>
        <w:spacing w:after="0"/>
        <w:ind w:left="0"/>
        <w:jc w:val="both"/>
      </w:pPr>
      <w:r>
        <w:rPr>
          <w:rFonts w:ascii="Times New Roman"/>
          <w:b w:val="false"/>
          <w:i w:val="false"/>
          <w:color w:val="000000"/>
          <w:sz w:val="28"/>
        </w:rPr>
        <w:t xml:space="preserve">                    қорытынды мәтіні </w:t>
      </w:r>
    </w:p>
    <w:p>
      <w:pPr>
        <w:spacing w:after="0"/>
        <w:ind w:left="0"/>
        <w:jc w:val="both"/>
      </w:pPr>
      <w:r>
        <w:rPr>
          <w:rFonts w:ascii="Times New Roman"/>
          <w:b w:val="false"/>
          <w:i w:val="false"/>
          <w:color w:val="000000"/>
          <w:sz w:val="28"/>
        </w:rPr>
        <w:t xml:space="preserve">      Төраға: __________________         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Комиссия мүшелері: ___________     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___________     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Актімен таныстым: </w:t>
      </w:r>
      <w:r>
        <w:br/>
      </w:r>
      <w:r>
        <w:rPr>
          <w:rFonts w:ascii="Times New Roman"/>
          <w:b w:val="false"/>
          <w:i w:val="false"/>
          <w:color w:val="000000"/>
          <w:sz w:val="28"/>
        </w:rPr>
        <w:t xml:space="preserve">
      Ұйымның басшысы    ___________     _______________ </w:t>
      </w:r>
      <w:r>
        <w:br/>
      </w:r>
      <w:r>
        <w:rPr>
          <w:rFonts w:ascii="Times New Roman"/>
          <w:b w:val="false"/>
          <w:i w:val="false"/>
          <w:color w:val="000000"/>
          <w:sz w:val="28"/>
        </w:rPr>
        <w:t xml:space="preserve">
                           (Т.А.Ә.)         (қолы) </w:t>
      </w:r>
    </w:p>
    <w:bookmarkStart w:name="z22"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p>
    <w:bookmarkEnd w:id="43"/>
    <w:p>
      <w:pPr>
        <w:spacing w:after="0"/>
        <w:ind w:left="0"/>
        <w:jc w:val="left"/>
      </w:pPr>
      <w:r>
        <w:rPr>
          <w:rFonts w:ascii="Times New Roman"/>
          <w:b/>
          <w:i w:val="false"/>
          <w:color w:val="000000"/>
        </w:rPr>
        <w:t xml:space="preserve"> Авиациялық техникаға техникалық қызмет көрсету және жөндеу жөнiндегi қызметтердi сертификаттау </w:t>
      </w:r>
      <w:r>
        <w:br/>
      </w:r>
      <w:r>
        <w:rPr>
          <w:rFonts w:ascii="Times New Roman"/>
          <w:b/>
          <w:i w:val="false"/>
          <w:color w:val="000000"/>
        </w:rPr>
        <w:t xml:space="preserve">
ЕРЕЖЕСI </w:t>
      </w:r>
    </w:p>
    <w:p>
      <w:pPr>
        <w:spacing w:after="0"/>
        <w:ind w:left="0"/>
        <w:jc w:val="both"/>
      </w:pPr>
      <w:r>
        <w:rPr>
          <w:rFonts w:ascii="Times New Roman"/>
          <w:b w:val="false"/>
          <w:i w:val="false"/>
          <w:color w:val="ff0000"/>
          <w:sz w:val="28"/>
        </w:rPr>
        <w:t xml:space="preserve">       Ескерту. Ереже алынып тасталды - ҚР Үкіметінің 2008.09.26 </w:t>
      </w:r>
      <w:r>
        <w:rPr>
          <w:rFonts w:ascii="Times New Roman"/>
          <w:b w:val="false"/>
          <w:i w:val="false"/>
          <w:color w:val="ff0000"/>
          <w:sz w:val="28"/>
        </w:rPr>
        <w:t>N 891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 </w:t>
      </w:r>
    </w:p>
    <w:bookmarkStart w:name="z30" w:id="4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p>
    <w:bookmarkEnd w:id="44"/>
    <w:p>
      <w:pPr>
        <w:spacing w:after="0"/>
        <w:ind w:left="0"/>
        <w:jc w:val="left"/>
      </w:pPr>
      <w:r>
        <w:rPr>
          <w:rFonts w:ascii="Times New Roman"/>
          <w:b/>
          <w:i w:val="false"/>
          <w:color w:val="000000"/>
        </w:rPr>
        <w:t xml:space="preserve"> Аса жеңiл авиация саласындағы сертификаттау ережесi </w:t>
      </w:r>
    </w:p>
    <w:p>
      <w:pPr>
        <w:spacing w:after="0"/>
        <w:ind w:left="0"/>
        <w:jc w:val="both"/>
      </w:pPr>
      <w:r>
        <w:rPr>
          <w:rFonts w:ascii="Times New Roman"/>
          <w:b w:val="false"/>
          <w:i w:val="false"/>
          <w:color w:val="ff0000"/>
          <w:sz w:val="28"/>
        </w:rPr>
        <w:t xml:space="preserve">      Ескерту. Ережеге өзгерту енгізілді - ҚР Үкіметінің 2007.10.12. </w:t>
      </w:r>
      <w:r>
        <w:rPr>
          <w:rFonts w:ascii="Times New Roman"/>
          <w:b w:val="false"/>
          <w:i w:val="false"/>
          <w:color w:val="ff0000"/>
          <w:sz w:val="28"/>
        </w:rPr>
        <w:t>N 934</w:t>
      </w:r>
      <w:r>
        <w:rPr>
          <w:rFonts w:ascii="Times New Roman"/>
          <w:b w:val="false"/>
          <w:i w:val="false"/>
          <w:color w:val="ff0000"/>
          <w:sz w:val="28"/>
        </w:rPr>
        <w:t xml:space="preserve"> Қаулысымен. </w:t>
      </w:r>
    </w:p>
    <w:bookmarkStart w:name="z31" w:id="45"/>
    <w:p>
      <w:pPr>
        <w:spacing w:after="0"/>
        <w:ind w:left="0"/>
        <w:jc w:val="left"/>
      </w:pPr>
      <w:r>
        <w:rPr>
          <w:rFonts w:ascii="Times New Roman"/>
          <w:b/>
          <w:i w:val="false"/>
          <w:color w:val="000000"/>
        </w:rPr>
        <w:t xml:space="preserve"> 
1. Жалпы ережелер </w:t>
      </w:r>
    </w:p>
    <w:bookmarkEnd w:id="45"/>
    <w:p>
      <w:pPr>
        <w:spacing w:after="0"/>
        <w:ind w:left="0"/>
        <w:jc w:val="both"/>
      </w:pPr>
      <w:r>
        <w:rPr>
          <w:rFonts w:ascii="Times New Roman"/>
          <w:b w:val="false"/>
          <w:i w:val="false"/>
          <w:color w:val="000000"/>
          <w:sz w:val="28"/>
        </w:rPr>
        <w:t xml:space="preserve">      1. Осы Аса жеңiл авиация саласындағы сертификаттау ережесi (бұдан әрі - Ереже) "Қазақстан Республикасының әуе кеңістігін пайдалану және авиация қызметі туралы" Қазақстан Республикасының 1995 жылғы 20 желтоқсандағы </w:t>
      </w:r>
      <w:r>
        <w:rPr>
          <w:rFonts w:ascii="Times New Roman"/>
          <w:b w:val="false"/>
          <w:i w:val="false"/>
          <w:color w:val="000000"/>
          <w:sz w:val="28"/>
        </w:rPr>
        <w:t>Заңының</w:t>
      </w:r>
      <w:r>
        <w:rPr>
          <w:rFonts w:ascii="Times New Roman"/>
          <w:b w:val="false"/>
          <w:i w:val="false"/>
          <w:color w:val="000000"/>
          <w:sz w:val="28"/>
        </w:rPr>
        <w:t xml:space="preserve">, "Азаматтық авиацияны мемлекеттiк реттеу туралы" Қазақстан Республикасының 2001 жылғы 15 желтоқсандағы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әзiрленген және Қазақстан Республикасының аса жеңiл авиация саласында сертификаттау жүргiзудiң құқықтық және ұйымдастырушылық негіздерін белгiлейдi. </w:t>
      </w:r>
      <w:r>
        <w:br/>
      </w:r>
      <w:r>
        <w:rPr>
          <w:rFonts w:ascii="Times New Roman"/>
          <w:b w:val="false"/>
          <w:i w:val="false"/>
          <w:color w:val="000000"/>
          <w:sz w:val="28"/>
        </w:rPr>
        <w:t xml:space="preserve">
      Осы Ереже метеорологиялық мақсатта қолданылатын шар-ұшқыштарға, сондай-ақ басқарылмайтын ұшқышсыз аэростаттарға қатысты қолданылмайды. </w:t>
      </w:r>
      <w:r>
        <w:br/>
      </w:r>
      <w:r>
        <w:rPr>
          <w:rFonts w:ascii="Times New Roman"/>
          <w:b w:val="false"/>
          <w:i w:val="false"/>
          <w:color w:val="000000"/>
          <w:sz w:val="28"/>
        </w:rPr>
        <w:t xml:space="preserve">
      2. Осы Ережеде қолданылатын негiзгi ұғымдар мен терминдер: </w:t>
      </w:r>
      <w:r>
        <w:br/>
      </w:r>
      <w:r>
        <w:rPr>
          <w:rFonts w:ascii="Times New Roman"/>
          <w:b w:val="false"/>
          <w:i w:val="false"/>
          <w:color w:val="000000"/>
          <w:sz w:val="28"/>
        </w:rPr>
        <w:t xml:space="preserve">
      1) аса жеңiл авиация қауымдастығы және (немесе) федерациясы - Қазақстан Республикасының аса жеңiл авиация субъектiлерiнiң қызметін үйлестiру үшiн заңды тұлғаларды бiрiктiру жолымен құрылған коммерциялық емес ұйымдар; </w:t>
      </w:r>
      <w:r>
        <w:br/>
      </w:r>
      <w:r>
        <w:rPr>
          <w:rFonts w:ascii="Times New Roman"/>
          <w:b w:val="false"/>
          <w:i w:val="false"/>
          <w:color w:val="000000"/>
          <w:sz w:val="28"/>
        </w:rPr>
        <w:t xml:space="preserve">
      2) өтiнiм - өтiнiш берушiнiң сертификаттық зерттеудiң рәсiмдерiн өту үшiн уәкілеттi органға жазбаша өтiнiшi; </w:t>
      </w:r>
      <w:r>
        <w:br/>
      </w:r>
      <w:r>
        <w:rPr>
          <w:rFonts w:ascii="Times New Roman"/>
          <w:b w:val="false"/>
          <w:i w:val="false"/>
          <w:color w:val="000000"/>
          <w:sz w:val="28"/>
        </w:rPr>
        <w:t xml:space="preserve">
      3) өтiнiш берушi - аса жеңiл авиация саласында сертификаттау жүргiзу үшiн уәкiлеттi органға өтiнiш бiлдiрген жеке немесе заңды тұлға; </w:t>
      </w:r>
      <w:r>
        <w:br/>
      </w:r>
      <w:r>
        <w:rPr>
          <w:rFonts w:ascii="Times New Roman"/>
          <w:b w:val="false"/>
          <w:i w:val="false"/>
          <w:color w:val="000000"/>
          <w:sz w:val="28"/>
        </w:rPr>
        <w:t xml:space="preserve">
      4) сертификаттық талаптар - азаматтық авиацияны сертификаттау саласындағы нормативтiк құқықтық кесiмдерде белгiленген талаптар. </w:t>
      </w:r>
      <w:r>
        <w:br/>
      </w:r>
      <w:r>
        <w:rPr>
          <w:rFonts w:ascii="Times New Roman"/>
          <w:b w:val="false"/>
          <w:i w:val="false"/>
          <w:color w:val="000000"/>
          <w:sz w:val="28"/>
        </w:rPr>
        <w:t xml:space="preserve">
      3. Сертификаттық тексерiстiң тәртiбi мен </w:t>
      </w:r>
      <w:r>
        <w:rPr>
          <w:rFonts w:ascii="Times New Roman"/>
          <w:b w:val="false"/>
          <w:i w:val="false"/>
          <w:color w:val="000000"/>
          <w:sz w:val="28"/>
        </w:rPr>
        <w:t>үлгi бағдарламасын</w:t>
      </w:r>
      <w:r>
        <w:rPr>
          <w:rFonts w:ascii="Times New Roman"/>
          <w:b w:val="false"/>
          <w:i w:val="false"/>
          <w:color w:val="000000"/>
          <w:sz w:val="28"/>
        </w:rPr>
        <w:t xml:space="preserve">, сондай-ақ өтiнiш берушi ұсынатын құжаттар </w:t>
      </w:r>
      <w:r>
        <w:rPr>
          <w:rFonts w:ascii="Times New Roman"/>
          <w:b w:val="false"/>
          <w:i w:val="false"/>
          <w:color w:val="000000"/>
          <w:sz w:val="28"/>
        </w:rPr>
        <w:t>тiзбесiн</w:t>
      </w:r>
      <w:r>
        <w:rPr>
          <w:rFonts w:ascii="Times New Roman"/>
          <w:b w:val="false"/>
          <w:i w:val="false"/>
          <w:color w:val="000000"/>
          <w:sz w:val="28"/>
        </w:rPr>
        <w:t xml:space="preserve"> уәкілеттi орган бекiтедi. </w:t>
      </w:r>
      <w:r>
        <w:br/>
      </w:r>
      <w:r>
        <w:rPr>
          <w:rFonts w:ascii="Times New Roman"/>
          <w:b w:val="false"/>
          <w:i w:val="false"/>
          <w:color w:val="000000"/>
          <w:sz w:val="28"/>
        </w:rPr>
        <w:t xml:space="preserve">
      4. Өтінiш беруші ұсынатын құжаттардың көшiрмелерін нотариус куәландырған болуы тиiс. </w:t>
      </w:r>
      <w:r>
        <w:br/>
      </w:r>
      <w:r>
        <w:rPr>
          <w:rFonts w:ascii="Times New Roman"/>
          <w:b w:val="false"/>
          <w:i w:val="false"/>
          <w:color w:val="000000"/>
          <w:sz w:val="28"/>
        </w:rPr>
        <w:t xml:space="preserve">
      5. Өтінiш берушi шетел мемлекеттері берген құжаттарды ұсынған жағдайда, олар мемлекеттік немесе орыс тiлдерiне аударылуы тиiс. Шетел тiлiнен аударманы нотариус куәландырған болуы тиiс. </w:t>
      </w:r>
      <w:r>
        <w:br/>
      </w:r>
      <w:r>
        <w:rPr>
          <w:rFonts w:ascii="Times New Roman"/>
          <w:b w:val="false"/>
          <w:i w:val="false"/>
          <w:color w:val="000000"/>
          <w:sz w:val="28"/>
        </w:rPr>
        <w:t xml:space="preserve">
      6. Сертификаттау бойынша жұмыстарды жүргізу өтінiш берушiнiң қаражаты есебiнен жүзеге асырылады. Сертификаттау бойынша жұмыстар жүргiзу үшiн алынған қаражат республикалық бюджетке аударылады. </w:t>
      </w:r>
      <w:r>
        <w:br/>
      </w:r>
      <w:r>
        <w:rPr>
          <w:rFonts w:ascii="Times New Roman"/>
          <w:b w:val="false"/>
          <w:i w:val="false"/>
          <w:color w:val="000000"/>
          <w:sz w:val="28"/>
        </w:rPr>
        <w:t xml:space="preserve">
      7. Сертификаттардың берiлуiн, есепке алынуын, сондай-ақ сертификаттық талаптардың сақталуын бақылауды </w:t>
      </w:r>
      <w:r>
        <w:rPr>
          <w:rFonts w:ascii="Times New Roman"/>
          <w:b w:val="false"/>
          <w:i w:val="false"/>
          <w:color w:val="000000"/>
          <w:sz w:val="28"/>
        </w:rPr>
        <w:t>уәкiлеттi орган</w:t>
      </w:r>
      <w:r>
        <w:rPr>
          <w:rFonts w:ascii="Times New Roman"/>
          <w:b w:val="false"/>
          <w:i w:val="false"/>
          <w:color w:val="000000"/>
          <w:sz w:val="28"/>
        </w:rPr>
        <w:t xml:space="preserve"> жүзеге асырады. </w:t>
      </w:r>
    </w:p>
    <w:bookmarkStart w:name="z49" w:id="46"/>
    <w:p>
      <w:pPr>
        <w:spacing w:after="0"/>
        <w:ind w:left="0"/>
        <w:jc w:val="left"/>
      </w:pPr>
      <w:r>
        <w:rPr>
          <w:rFonts w:ascii="Times New Roman"/>
          <w:b/>
          <w:i w:val="false"/>
          <w:color w:val="000000"/>
        </w:rPr>
        <w:t xml:space="preserve"> 
2. Аса жеңіл авиация әуе кемесiнiң данасын немесе үлгiсiн сертификаттау </w:t>
      </w:r>
    </w:p>
    <w:bookmarkEnd w:id="46"/>
    <w:p>
      <w:pPr>
        <w:spacing w:after="0"/>
        <w:ind w:left="0"/>
        <w:jc w:val="both"/>
      </w:pPr>
      <w:r>
        <w:rPr>
          <w:rFonts w:ascii="Times New Roman"/>
          <w:b w:val="false"/>
          <w:i w:val="false"/>
          <w:color w:val="000000"/>
          <w:sz w:val="28"/>
        </w:rPr>
        <w:t xml:space="preserve">      8. Аса жеңiл авиация әуе кемесiнiң данасын немесе үлгiсiн сертификаттауды әуе кемелерiн әзiрлеушiнiң және тиiстi федерациялар мен қауымдастықтардың қатысуымен уәкілеттi орган жүзеге асырады. </w:t>
      </w:r>
      <w:r>
        <w:br/>
      </w:r>
      <w:r>
        <w:rPr>
          <w:rFonts w:ascii="Times New Roman"/>
          <w:b w:val="false"/>
          <w:i w:val="false"/>
          <w:color w:val="000000"/>
          <w:sz w:val="28"/>
        </w:rPr>
        <w:t xml:space="preserve">
      9. Аса жеңіл авиация әуе кемесiнің данасын немесе үлгiсiн сертификаттауды жүргiзу үшін өтiнiш берушi уәкiлетті органға осы әуе кемесi оған сәйкес жасалған техникалық құжаттаманы және двигательдер мен жабдықтарды алдын ала сынау нәтижелерiн қоса ұсына отырып, өтiнiм береді. </w:t>
      </w:r>
      <w:r>
        <w:br/>
      </w:r>
      <w:r>
        <w:rPr>
          <w:rFonts w:ascii="Times New Roman"/>
          <w:b w:val="false"/>
          <w:i w:val="false"/>
          <w:color w:val="000000"/>
          <w:sz w:val="28"/>
        </w:rPr>
        <w:t>
      10. Аса жеңiл авиация әуе кемесiнiң техникалық жай-күйiн тексеру және ұшуға жарамдылығын анықтау үшiн аса жеңіл авиация тиiстi қауымдастықтары мен федерациялары уәкілеттi органмен келiсiм бойынша аса жеңіл авиация әуе кемелерiн тексеру жөнiндегi тұрақты жұмыс iстейтiн техникалық комиссия (бұдан әрi - техникалық комиссия) құрады.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ҚР Үкіметінің 2009.12.30 </w:t>
      </w:r>
      <w:r>
        <w:rPr>
          <w:rFonts w:ascii="Times New Roman"/>
          <w:b w:val="false"/>
          <w:i w:val="false"/>
          <w:color w:val="000000"/>
          <w:sz w:val="28"/>
        </w:rPr>
        <w:t>№ 2310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xml:space="preserve">
      11. Техникалық комиссия тексеру кезiнде аса жеңіл авиация әуе кемесiнiң аэродинамикалық және барлық сипаттамалары, конструкциясы, оның жасалу (күрделi жөндеу) сапасы, техникалық жай-күйi бағаланады. Аса жеңiл авиацияның барлық әуе кемелерi үшiн тиiстi техникалық құжаттама тексерiледi. </w:t>
      </w:r>
      <w:r>
        <w:br/>
      </w:r>
      <w:r>
        <w:rPr>
          <w:rFonts w:ascii="Times New Roman"/>
          <w:b w:val="false"/>
          <w:i w:val="false"/>
          <w:color w:val="000000"/>
          <w:sz w:val="28"/>
        </w:rPr>
        <w:t xml:space="preserve">
      12. Техникалық комиссия тексеру нәтижелерi бойынша уәкiлеттi орган өтініш берушiге аса жеңiл авиация әуе кемесi данасының немесе (және) үлгiсiнiң сертификатын (1, 2-қосымша) беруi үшiн негiздеме болып табылатын, ұшуда пайдалану жөнiндегi басшылыққа енгiзiлген ұшу шектеулерiн ескере отырып, аса жеңіл авиация әуе кемесiнiң техникалық жай-күйiн тексеру және ұшуға жарамдылығын анықтау актiсiн береді. </w:t>
      </w:r>
      <w:r>
        <w:br/>
      </w:r>
      <w:r>
        <w:rPr>
          <w:rFonts w:ascii="Times New Roman"/>
          <w:b w:val="false"/>
          <w:i w:val="false"/>
          <w:color w:val="000000"/>
          <w:sz w:val="28"/>
        </w:rPr>
        <w:t>
      Әуе кемесiн әзiрлеушi Аса жеңiл авиация әуе кемесiнің үлгiсi немесе данасы сертификатының (бұдан әрi - Үлгі сертификаты) иесi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2004.12.03 N </w:t>
      </w:r>
      <w:r>
        <w:rPr>
          <w:rFonts w:ascii="Times New Roman"/>
          <w:b w:val="false"/>
          <w:i w:val="false"/>
          <w:color w:val="000000"/>
          <w:sz w:val="28"/>
        </w:rPr>
        <w:t>1265</w:t>
      </w:r>
      <w:r>
        <w:rPr>
          <w:rFonts w:ascii="Times New Roman"/>
          <w:b w:val="false"/>
          <w:i w:val="false"/>
          <w:color w:val="ff0000"/>
          <w:sz w:val="28"/>
        </w:rPr>
        <w:t xml:space="preserve"> қаулысымен. </w:t>
      </w:r>
    </w:p>
    <w:bookmarkStart w:name="z50" w:id="47"/>
    <w:p>
      <w:pPr>
        <w:spacing w:after="0"/>
        <w:ind w:left="0"/>
        <w:jc w:val="left"/>
      </w:pPr>
      <w:r>
        <w:rPr>
          <w:rFonts w:ascii="Times New Roman"/>
          <w:b/>
          <w:i w:val="false"/>
          <w:color w:val="000000"/>
        </w:rPr>
        <w:t xml:space="preserve"> 
3. Аса жеңiл авиация әуе кемесiнiң ұшу жарамдылығы сертификатын беру </w:t>
      </w:r>
    </w:p>
    <w:bookmarkEnd w:id="47"/>
    <w:p>
      <w:pPr>
        <w:spacing w:after="0"/>
        <w:ind w:left="0"/>
        <w:jc w:val="both"/>
      </w:pPr>
      <w:r>
        <w:rPr>
          <w:rFonts w:ascii="Times New Roman"/>
          <w:b w:val="false"/>
          <w:i w:val="false"/>
          <w:color w:val="000000"/>
          <w:sz w:val="28"/>
        </w:rPr>
        <w:t xml:space="preserve">      13. Аса жеңiл авиация әуе кемесiнiң ұшу жарамдылығы сертификаты (3-қосымша, бұдан әрi - Ұшу жарамдылығының сертификаты) мiндеттi кеме құжаты болып табылады және оны көшiрмеге ауыстыруға рұқсат етілмейді. Аса жеңiл авиация әуе кемесiнiң бортында қабылдау-тапсыру актiсi және ұшуға тапсырма болғанда ғана аса жеңiл авиация әуе кемесiн оны жасайтын зауыттан, авиациялық техникаға техникалық қызмет көрсету мен жөндеу жөнiндегi орталықтан тұрақты орналасу орнына дейiн айдауға қолданыстағы ұшу жарамдылығының сертификатынсыз рұқсат етіледi. </w:t>
      </w:r>
      <w:r>
        <w:br/>
      </w:r>
      <w:r>
        <w:rPr>
          <w:rFonts w:ascii="Times New Roman"/>
          <w:b w:val="false"/>
          <w:i w:val="false"/>
          <w:color w:val="000000"/>
          <w:sz w:val="28"/>
        </w:rPr>
        <w:t xml:space="preserve">
      14. Ұшу жарамдылығының сертификатын алу (ұзарту) үшін өтiнiшке мынадай құжаттар қоса берiледі: </w:t>
      </w:r>
      <w:r>
        <w:br/>
      </w:r>
      <w:r>
        <w:rPr>
          <w:rFonts w:ascii="Times New Roman"/>
          <w:b w:val="false"/>
          <w:i w:val="false"/>
          <w:color w:val="000000"/>
          <w:sz w:val="28"/>
        </w:rPr>
        <w:t xml:space="preserve">
      Үлгi немесе дана сертификаты; </w:t>
      </w:r>
      <w:r>
        <w:br/>
      </w:r>
      <w:r>
        <w:rPr>
          <w:rFonts w:ascii="Times New Roman"/>
          <w:b w:val="false"/>
          <w:i w:val="false"/>
          <w:color w:val="000000"/>
          <w:sz w:val="28"/>
        </w:rPr>
        <w:t xml:space="preserve">
      техникалық комиссия берген аса жеңіл авиация әуе кемесiнiң ұшуға жарамдылығын анықтау және техникалық жай-күйін тексеру актiсi; </w:t>
      </w:r>
      <w:r>
        <w:br/>
      </w:r>
      <w:r>
        <w:rPr>
          <w:rFonts w:ascii="Times New Roman"/>
          <w:b w:val="false"/>
          <w:i w:val="false"/>
          <w:color w:val="000000"/>
          <w:sz w:val="28"/>
        </w:rPr>
        <w:t xml:space="preserve">
      аса жеңiл авиация әуе кемесiн пайдалану құқығын беретiн сатып алу-сату шартының немесе өзге де шарттың көшiрмесi; </w:t>
      </w:r>
      <w:r>
        <w:br/>
      </w:r>
      <w:r>
        <w:rPr>
          <w:rFonts w:ascii="Times New Roman"/>
          <w:b w:val="false"/>
          <w:i w:val="false"/>
          <w:color w:val="000000"/>
          <w:sz w:val="28"/>
        </w:rPr>
        <w:t xml:space="preserve">
      аса жеңiл авиация әуе кемесiн қабылдау-тапсыру актiсiнiң көшiрмесi; </w:t>
      </w:r>
      <w:r>
        <w:br/>
      </w:r>
      <w:r>
        <w:rPr>
          <w:rFonts w:ascii="Times New Roman"/>
          <w:b w:val="false"/>
          <w:i w:val="false"/>
          <w:color w:val="000000"/>
          <w:sz w:val="28"/>
        </w:rPr>
        <w:t>
      аса жеңiл авиация әуе кемесiн әзiрлеушінің немесе аса жеңіл авиация әуе кемесiнiң ресурсын анықтайтын конструкторлық бюроның құжаты.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ҚР Үкіметінің 2009.12.30 </w:t>
      </w:r>
      <w:r>
        <w:rPr>
          <w:rFonts w:ascii="Times New Roman"/>
          <w:b w:val="false"/>
          <w:i w:val="false"/>
          <w:color w:val="000000"/>
          <w:sz w:val="28"/>
        </w:rPr>
        <w:t>№ 2310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xml:space="preserve">
      15. Ұшу жарамдылығының сертификаты екі жылдан аспайтын мерзiмге берiледі. </w:t>
      </w:r>
      <w:r>
        <w:br/>
      </w:r>
      <w:r>
        <w:rPr>
          <w:rFonts w:ascii="Times New Roman"/>
          <w:b w:val="false"/>
          <w:i w:val="false"/>
          <w:color w:val="000000"/>
          <w:sz w:val="28"/>
        </w:rPr>
        <w:t xml:space="preserve">
      16. Ұшу жарамдылығы сертификатының қолданылуын ұзарту үшін аса жеңіл авиация әуе кемесi жыл сайын техникалық комиссияның куәландыруына жатады, оның нәтижесі оң болған кезде ұшу жарамдылығы сертификатының қолданылу мерзiмi бір жылдан аспайтын мерзiмге ұзартылады. </w:t>
      </w:r>
      <w:r>
        <w:br/>
      </w:r>
      <w:r>
        <w:rPr>
          <w:rFonts w:ascii="Times New Roman"/>
          <w:b w:val="false"/>
          <w:i w:val="false"/>
          <w:color w:val="000000"/>
          <w:sz w:val="28"/>
        </w:rPr>
        <w:t xml:space="preserve">
      17. Ұшу жарамдылығының сертификаты мынадай жағдайларда керi қайтарылып алынуы мүмкiн: </w:t>
      </w:r>
      <w:r>
        <w:br/>
      </w:r>
      <w:r>
        <w:rPr>
          <w:rFonts w:ascii="Times New Roman"/>
          <w:b w:val="false"/>
          <w:i w:val="false"/>
          <w:color w:val="000000"/>
          <w:sz w:val="28"/>
        </w:rPr>
        <w:t xml:space="preserve">
      1) Yлгi сертификаты керi қайтарылғанда; </w:t>
      </w:r>
      <w:r>
        <w:br/>
      </w:r>
      <w:r>
        <w:rPr>
          <w:rFonts w:ascii="Times New Roman"/>
          <w:b w:val="false"/>
          <w:i w:val="false"/>
          <w:color w:val="000000"/>
          <w:sz w:val="28"/>
        </w:rPr>
        <w:t xml:space="preserve">
      2) пайдалану процесінде ұшу жарамдылығына әсер ететiн жойылмайтын ақаулар табылғанда; </w:t>
      </w:r>
      <w:r>
        <w:br/>
      </w:r>
      <w:r>
        <w:rPr>
          <w:rFonts w:ascii="Times New Roman"/>
          <w:b w:val="false"/>
          <w:i w:val="false"/>
          <w:color w:val="000000"/>
          <w:sz w:val="28"/>
        </w:rPr>
        <w:t xml:space="preserve">
      3) аса жеңiл авиация әуе кемесiнің, оның ұшу жарамдылығының бұзылуына әкеп соқтырған зақымдануында; </w:t>
      </w:r>
      <w:r>
        <w:br/>
      </w:r>
      <w:r>
        <w:rPr>
          <w:rFonts w:ascii="Times New Roman"/>
          <w:b w:val="false"/>
          <w:i w:val="false"/>
          <w:color w:val="000000"/>
          <w:sz w:val="28"/>
        </w:rPr>
        <w:t xml:space="preserve">
      4) осы үлгідегi аса жеңiл авиация әуе кемесiнiң бүкіл паркін, сериясын, данасын немесе үлгiсiн пайдалануды тоқтату туралы белгiленген тәртіппен шешiм қабылданғанда; </w:t>
      </w:r>
      <w:r>
        <w:br/>
      </w:r>
      <w:r>
        <w:rPr>
          <w:rFonts w:ascii="Times New Roman"/>
          <w:b w:val="false"/>
          <w:i w:val="false"/>
          <w:color w:val="000000"/>
          <w:sz w:val="28"/>
        </w:rPr>
        <w:t xml:space="preserve">
      5) әзірлеуші көздемеген ұшу жарамдылығына әсер ететiн жетiлдiрулердi, пайдаланатын нұсқаға қайта жабдықтау жүргізу үшiн ұшуды тоқтатқан жағдайларда. </w:t>
      </w:r>
      <w:r>
        <w:br/>
      </w:r>
      <w:r>
        <w:rPr>
          <w:rFonts w:ascii="Times New Roman"/>
          <w:b w:val="false"/>
          <w:i w:val="false"/>
          <w:color w:val="000000"/>
          <w:sz w:val="28"/>
        </w:rPr>
        <w:t xml:space="preserve">
      18. 17-тармақта аталған жағдайларда пайдаланушы дереу ұшуды тоқтатады және ұшу тоқтатылған күннен бастап он күн мерзiмде уәкiлетті органға тиістi ұшу жарамдылығы сертификатын қайтарады. &lt;*&gt;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Үкіметінің 2004.12.03. N </w:t>
      </w:r>
      <w:r>
        <w:rPr>
          <w:rFonts w:ascii="Times New Roman"/>
          <w:b w:val="false"/>
          <w:i w:val="false"/>
          <w:color w:val="000000"/>
          <w:sz w:val="28"/>
        </w:rPr>
        <w:t xml:space="preserve">1265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19. Ұшу жарамдылығының сертификаты абайсызда зақымдалған немесе жоғалған (ұрланған) жағдайда өтiнiшке сәйкес телнұсқа беру жолымен ауыстыруға жатады. </w:t>
      </w:r>
      <w:r>
        <w:br/>
      </w:r>
      <w:r>
        <w:rPr>
          <w:rFonts w:ascii="Times New Roman"/>
          <w:b w:val="false"/>
          <w:i w:val="false"/>
          <w:color w:val="000000"/>
          <w:sz w:val="28"/>
        </w:rPr>
        <w:t xml:space="preserve">
      20. Ұшу жарамдылығы сертификатының телнұсқасын алу үшін пайдаланушының ұшу жарамдылығы сертификатының жоғалу немесе ұрлану фактісін растайтын құжаттарды өтiнiшке қоса беруi қажет. </w:t>
      </w:r>
      <w:r>
        <w:br/>
      </w:r>
      <w:r>
        <w:rPr>
          <w:rFonts w:ascii="Times New Roman"/>
          <w:b w:val="false"/>
          <w:i w:val="false"/>
          <w:color w:val="000000"/>
          <w:sz w:val="28"/>
        </w:rPr>
        <w:t xml:space="preserve">
      21. Ұшу жарамдылығының сертификаты абайсызда зақымдалған, жоғалған (ұрланған) кезде аса жеңiл авиацияның әуе кемелерiн пайдалану дереу тоқтатылуы тиiс. </w:t>
      </w:r>
      <w:r>
        <w:br/>
      </w:r>
      <w:r>
        <w:rPr>
          <w:rFonts w:ascii="Times New Roman"/>
          <w:b w:val="false"/>
          <w:i w:val="false"/>
          <w:color w:val="000000"/>
          <w:sz w:val="28"/>
        </w:rPr>
        <w:t xml:space="preserve">
      22. Шетел мемлекетi берген аса жеңіл авиация әуе кемесiнiң ұшу жарамдылығының сертификаты (куәлiгi), оларға сәйкес ол берiлген немесе оған күш берiлген талаптар Қазақстан Республикасында белгiленген </w:t>
      </w:r>
      <w:r>
        <w:rPr>
          <w:rFonts w:ascii="Times New Roman"/>
          <w:b w:val="false"/>
          <w:i w:val="false"/>
          <w:color w:val="000000"/>
          <w:sz w:val="28"/>
        </w:rPr>
        <w:t xml:space="preserve">ұшу жарамдылығы нормаларына </w:t>
      </w:r>
      <w:r>
        <w:rPr>
          <w:rFonts w:ascii="Times New Roman"/>
          <w:b w:val="false"/>
          <w:i w:val="false"/>
          <w:color w:val="000000"/>
          <w:sz w:val="28"/>
        </w:rPr>
        <w:t xml:space="preserve">сәйкес болған жағдайда Қазақстан Республикасында жарамды деп танылады. </w:t>
      </w:r>
    </w:p>
    <w:bookmarkStart w:name="z51" w:id="48"/>
    <w:p>
      <w:pPr>
        <w:spacing w:after="0"/>
        <w:ind w:left="0"/>
        <w:jc w:val="left"/>
      </w:pPr>
      <w:r>
        <w:rPr>
          <w:rFonts w:ascii="Times New Roman"/>
          <w:b/>
          <w:i w:val="false"/>
          <w:color w:val="000000"/>
        </w:rPr>
        <w:t xml:space="preserve"> 
4. Аса жеңiл авиация әуе кемелерiн пайдаланушыларды және олар көрсететiн қызметтердi сертификаттау </w:t>
      </w:r>
    </w:p>
    <w:bookmarkEnd w:id="48"/>
    <w:p>
      <w:pPr>
        <w:spacing w:after="0"/>
        <w:ind w:left="0"/>
        <w:jc w:val="both"/>
      </w:pPr>
      <w:r>
        <w:rPr>
          <w:rFonts w:ascii="Times New Roman"/>
          <w:b w:val="false"/>
          <w:i w:val="false"/>
          <w:color w:val="000000"/>
          <w:sz w:val="28"/>
        </w:rPr>
        <w:t xml:space="preserve">      23. Авиациялық қызметтер сертификаттау объектiлерi болып табылады. </w:t>
      </w:r>
      <w:r>
        <w:br/>
      </w:r>
      <w:r>
        <w:rPr>
          <w:rFonts w:ascii="Times New Roman"/>
          <w:b w:val="false"/>
          <w:i w:val="false"/>
          <w:color w:val="000000"/>
          <w:sz w:val="28"/>
        </w:rPr>
        <w:t xml:space="preserve">
      24. Аса жеңiл авиация әуе кемелерiн пайдаланушының сертификаты (4-қосымша, бұдан әрі - Пайдаланушы сертификаты) иелiктен шығарылмайтын болып табылады және басқа тұлғаға берілуі мүмкiн емес. </w:t>
      </w:r>
      <w:r>
        <w:br/>
      </w:r>
      <w:r>
        <w:rPr>
          <w:rFonts w:ascii="Times New Roman"/>
          <w:b w:val="false"/>
          <w:i w:val="false"/>
          <w:color w:val="000000"/>
          <w:sz w:val="28"/>
        </w:rPr>
        <w:t xml:space="preserve">
      Пайдаланушы сертификаты қолданылу саласы мен мерзiмi көрсетіліп, 2 жылдан аспайтын мерзiмге берiледi. </w:t>
      </w:r>
      <w:r>
        <w:br/>
      </w:r>
      <w:r>
        <w:rPr>
          <w:rFonts w:ascii="Times New Roman"/>
          <w:b w:val="false"/>
          <w:i w:val="false"/>
          <w:color w:val="000000"/>
          <w:sz w:val="28"/>
        </w:rPr>
        <w:t xml:space="preserve">
      25. Пайдаланушы қайта сертификаттау үшiн қолданыстағы Пайдаланушы сертификаты қолданылу мерзiмiнiң аяқталуынан кем дегенде бір ай бұрын өтiнiм бередi. Олар бойынша өзгерiстер болмаған (немесе жаңарту талап етiлмеген) құжаттарды бiрiншi басшы куәландырған және өтiнiм берген күнмен сәйкес келетiн күнi көрсетiлген көшiрмелер түрiнде ұсынуға рұқсат етiледі. </w:t>
      </w:r>
      <w:r>
        <w:br/>
      </w:r>
      <w:r>
        <w:rPr>
          <w:rFonts w:ascii="Times New Roman"/>
          <w:b w:val="false"/>
          <w:i w:val="false"/>
          <w:color w:val="000000"/>
          <w:sz w:val="28"/>
        </w:rPr>
        <w:t xml:space="preserve">
      26. Сертификаттауды жүргiзудiң мынадай тәртiбi белгiленедi: </w:t>
      </w:r>
      <w:r>
        <w:br/>
      </w:r>
      <w:r>
        <w:rPr>
          <w:rFonts w:ascii="Times New Roman"/>
          <w:b w:val="false"/>
          <w:i w:val="false"/>
          <w:color w:val="000000"/>
          <w:sz w:val="28"/>
        </w:rPr>
        <w:t xml:space="preserve">
      1) уәкiлеттi органға өтiнiш иесiнiң сертификаттық талаптарға сәйкестігін растайтын құжаттарды қоса ұсына отырып өтiнiм бepуі; </w:t>
      </w:r>
      <w:r>
        <w:br/>
      </w:r>
      <w:r>
        <w:rPr>
          <w:rFonts w:ascii="Times New Roman"/>
          <w:b w:val="false"/>
          <w:i w:val="false"/>
          <w:color w:val="000000"/>
          <w:sz w:val="28"/>
        </w:rPr>
        <w:t xml:space="preserve">
      2) өтiнiм бойынша алдын ала бағалау және уәкiлетті органның шешiм қабылдауы; </w:t>
      </w:r>
      <w:r>
        <w:br/>
      </w:r>
      <w:r>
        <w:rPr>
          <w:rFonts w:ascii="Times New Roman"/>
          <w:b w:val="false"/>
          <w:i w:val="false"/>
          <w:color w:val="000000"/>
          <w:sz w:val="28"/>
        </w:rPr>
        <w:t xml:space="preserve">
      3) уәкілеттi органның әуе кемесiн әзiрлеушiнің және аса жеңiл авиацияның қауымдастықтарының және (немесе) федерацияларының қатысуымен сертификаттық тексерiс жүргiзуi; </w:t>
      </w:r>
      <w:r>
        <w:br/>
      </w:r>
      <w:r>
        <w:rPr>
          <w:rFonts w:ascii="Times New Roman"/>
          <w:b w:val="false"/>
          <w:i w:val="false"/>
          <w:color w:val="000000"/>
          <w:sz w:val="28"/>
        </w:rPr>
        <w:t xml:space="preserve">
      4) шешiм қабылдау және пайдаланушы сертификатын беру (беруден бас тарту). </w:t>
      </w:r>
      <w:r>
        <w:br/>
      </w:r>
      <w:r>
        <w:rPr>
          <w:rFonts w:ascii="Times New Roman"/>
          <w:b w:val="false"/>
          <w:i w:val="false"/>
          <w:color w:val="000000"/>
          <w:sz w:val="28"/>
        </w:rPr>
        <w:t xml:space="preserve">
      27. Пайдаланушы аса жеңiл авиация әуе кемелерiнiң белгiлi бiр үлгiлерiн пайдалануға және белгiлi бiр авиациялық жұмыстарды орындауға қосымша сертификаттауды мынадай жағдайларда өтедi: </w:t>
      </w:r>
      <w:r>
        <w:br/>
      </w:r>
      <w:r>
        <w:rPr>
          <w:rFonts w:ascii="Times New Roman"/>
          <w:b w:val="false"/>
          <w:i w:val="false"/>
          <w:color w:val="000000"/>
          <w:sz w:val="28"/>
        </w:rPr>
        <w:t xml:space="preserve">
      1) аса жеңiл авиация әуе кемелерiнiң басқа үлгiлерiн сатып алғанда; </w:t>
      </w:r>
      <w:r>
        <w:br/>
      </w:r>
      <w:r>
        <w:rPr>
          <w:rFonts w:ascii="Times New Roman"/>
          <w:b w:val="false"/>
          <w:i w:val="false"/>
          <w:color w:val="000000"/>
          <w:sz w:val="28"/>
        </w:rPr>
        <w:t xml:space="preserve">
      2) авиациялық жұмыстардың басқа түрлерiн орындауға ниетi болғанда. </w:t>
      </w:r>
      <w:r>
        <w:br/>
      </w:r>
      <w:r>
        <w:rPr>
          <w:rFonts w:ascii="Times New Roman"/>
          <w:b w:val="false"/>
          <w:i w:val="false"/>
          <w:color w:val="000000"/>
          <w:sz w:val="28"/>
        </w:rPr>
        <w:t xml:space="preserve">
      28. Сертификаттаудың жалпы мерзiмi бiр айдан аспауы тиiс. </w:t>
      </w:r>
      <w:r>
        <w:br/>
      </w:r>
      <w:r>
        <w:rPr>
          <w:rFonts w:ascii="Times New Roman"/>
          <w:b w:val="false"/>
          <w:i w:val="false"/>
          <w:color w:val="000000"/>
          <w:sz w:val="28"/>
        </w:rPr>
        <w:t xml:space="preserve">
      29. Өтінiм иесi Пайдаланушы сертификатын алу үшін уәкiлеттi органға сертификат талаптарына сәйкестігін растайтын құжаттарды қоса ұсына отырып өтінiм жiбередi. </w:t>
      </w:r>
      <w:r>
        <w:br/>
      </w:r>
      <w:r>
        <w:rPr>
          <w:rFonts w:ascii="Times New Roman"/>
          <w:b w:val="false"/>
          <w:i w:val="false"/>
          <w:color w:val="000000"/>
          <w:sz w:val="28"/>
        </w:rPr>
        <w:t xml:space="preserve">
      30. Уәкiлеттi орган сертификат талаптарына сәйкестiктi растайтын құжаттары бap өтiнiмдi 20 (жиырма) күнтiзбелiк күннен аспайтын мерзiмде қарайды және өтiнiш берушiге өтiнiм бойынша шешiмдi хабарлайды. </w:t>
      </w:r>
      <w:r>
        <w:br/>
      </w:r>
      <w:r>
        <w:rPr>
          <w:rFonts w:ascii="Times New Roman"/>
          <w:b w:val="false"/>
          <w:i w:val="false"/>
          <w:color w:val="000000"/>
          <w:sz w:val="28"/>
        </w:rPr>
        <w:t xml:space="preserve">
      31. Уәкiлеттi орган өтiнiм бойынша Пайдаланушы сертификатын беру туралы шешiмдi, егер өтінiш берушi мынадай талаптарға сәйкес болса қабылдайды: </w:t>
      </w:r>
      <w:r>
        <w:br/>
      </w:r>
      <w:r>
        <w:rPr>
          <w:rFonts w:ascii="Times New Roman"/>
          <w:b w:val="false"/>
          <w:i w:val="false"/>
          <w:color w:val="000000"/>
          <w:sz w:val="28"/>
        </w:rPr>
        <w:t xml:space="preserve">
      1) қызмет көрсетулердiң қажеттi деңгейiн ұсынады; </w:t>
      </w:r>
      <w:r>
        <w:br/>
      </w:r>
      <w:r>
        <w:rPr>
          <w:rFonts w:ascii="Times New Roman"/>
          <w:b w:val="false"/>
          <w:i w:val="false"/>
          <w:color w:val="000000"/>
          <w:sz w:val="28"/>
        </w:rPr>
        <w:t xml:space="preserve">
      2) Аса жеңiл авиация әуе кемесiн ұшуға пайдалану жөнiндегi басшылықтың талаптарына сәйкес аса жеңiл авиация әуе кемелерiн пайдалануды қамтамасыз етедi және бұл ретте тиiстi бақылауды жүзеге асырады; </w:t>
      </w:r>
      <w:r>
        <w:br/>
      </w:r>
      <w:r>
        <w:rPr>
          <w:rFonts w:ascii="Times New Roman"/>
          <w:b w:val="false"/>
          <w:i w:val="false"/>
          <w:color w:val="000000"/>
          <w:sz w:val="28"/>
        </w:rPr>
        <w:t xml:space="preserve">
      3) аса жеңіл авиация әуе кемелерiнiң қолда бap үлгiлерiне сәйкес ұшулар түрлерiн, әуе жолдарын және әуеайлақтарды таңдайды; </w:t>
      </w:r>
      <w:r>
        <w:br/>
      </w:r>
      <w:r>
        <w:rPr>
          <w:rFonts w:ascii="Times New Roman"/>
          <w:b w:val="false"/>
          <w:i w:val="false"/>
          <w:color w:val="000000"/>
          <w:sz w:val="28"/>
        </w:rPr>
        <w:t xml:space="preserve">
      4) аса жеңiл авиация әуе кемелерiне техникалық қызмет көрсетудiң және авиациялық-техникалық құрам даярлығының тиiстi деңгейiне ие болады; </w:t>
      </w:r>
      <w:r>
        <w:br/>
      </w:r>
      <w:r>
        <w:rPr>
          <w:rFonts w:ascii="Times New Roman"/>
          <w:b w:val="false"/>
          <w:i w:val="false"/>
          <w:color w:val="000000"/>
          <w:sz w:val="28"/>
        </w:rPr>
        <w:t xml:space="preserve">
      5) тиiстi аспаптармен немесе жоспарланатын авиациялық жұмыстар үшiн жабдықпен жарақтандырылған аса жеңiл авиацияның сертификатталған әуе кемелерi бар; </w:t>
      </w:r>
      <w:r>
        <w:br/>
      </w:r>
      <w:r>
        <w:rPr>
          <w:rFonts w:ascii="Times New Roman"/>
          <w:b w:val="false"/>
          <w:i w:val="false"/>
          <w:color w:val="000000"/>
          <w:sz w:val="28"/>
        </w:rPr>
        <w:t xml:space="preserve">
      6) мәлiмделген ұшулардың қауiпсiз орындалуын қамтамасыз етедi; </w:t>
      </w:r>
      <w:r>
        <w:br/>
      </w:r>
      <w:r>
        <w:rPr>
          <w:rFonts w:ascii="Times New Roman"/>
          <w:b w:val="false"/>
          <w:i w:val="false"/>
          <w:color w:val="000000"/>
          <w:sz w:val="28"/>
        </w:rPr>
        <w:t xml:space="preserve">
      7) авиациялық жұмыстар үшiн келiсiлген аудандар, бағыттар мен әуеайлақтары бар; </w:t>
      </w:r>
      <w:r>
        <w:br/>
      </w:r>
      <w:r>
        <w:rPr>
          <w:rFonts w:ascii="Times New Roman"/>
          <w:b w:val="false"/>
          <w:i w:val="false"/>
          <w:color w:val="000000"/>
          <w:sz w:val="28"/>
        </w:rPr>
        <w:t xml:space="preserve">
      8) ұшу қауiпсiздiгiн қамтамасыз ету мәселелерi жөнiндегi басшы құрамның мiндеттерi мен жауапкершiлiк аясын белгiлейді; </w:t>
      </w:r>
      <w:r>
        <w:br/>
      </w:r>
      <w:r>
        <w:rPr>
          <w:rFonts w:ascii="Times New Roman"/>
          <w:b w:val="false"/>
          <w:i w:val="false"/>
          <w:color w:val="000000"/>
          <w:sz w:val="28"/>
        </w:rPr>
        <w:t xml:space="preserve">
      9)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мiндеттi сақтандыруды жүзеге асырады. </w:t>
      </w:r>
      <w:r>
        <w:br/>
      </w:r>
      <w:r>
        <w:rPr>
          <w:rFonts w:ascii="Times New Roman"/>
          <w:b w:val="false"/>
          <w:i w:val="false"/>
          <w:color w:val="000000"/>
          <w:sz w:val="28"/>
        </w:rPr>
        <w:t xml:space="preserve">
      32. Өтiнiмді алдын ала бағалау барысында уәкiлеттi орган мынадай рәсiмдерді жүзеге асырады: </w:t>
      </w:r>
      <w:r>
        <w:br/>
      </w:r>
      <w:r>
        <w:rPr>
          <w:rFonts w:ascii="Times New Roman"/>
          <w:b w:val="false"/>
          <w:i w:val="false"/>
          <w:color w:val="000000"/>
          <w:sz w:val="28"/>
        </w:rPr>
        <w:t xml:space="preserve">
      1) ұсынылатын авиациялық қызметтердiң көлемiн, аса жеңiл авиация әуе кемелерiнiң үлгiлерiн, өтiнiш берушiнің басшы лауазымдарын атқаратын мамандарының басқару және жетекшiлiк жасау әдістерiн, құқықтары мен мiндеттерiн бағалау; </w:t>
      </w:r>
      <w:r>
        <w:br/>
      </w:r>
      <w:r>
        <w:rPr>
          <w:rFonts w:ascii="Times New Roman"/>
          <w:b w:val="false"/>
          <w:i w:val="false"/>
          <w:color w:val="000000"/>
          <w:sz w:val="28"/>
        </w:rPr>
        <w:t xml:space="preserve">
      2) авиациялық персоналдың даярлық деңгейiн анықтау; </w:t>
      </w:r>
      <w:r>
        <w:br/>
      </w:r>
      <w:r>
        <w:rPr>
          <w:rFonts w:ascii="Times New Roman"/>
          <w:b w:val="false"/>
          <w:i w:val="false"/>
          <w:color w:val="000000"/>
          <w:sz w:val="28"/>
        </w:rPr>
        <w:t xml:space="preserve">
      3) өтiнiш берушi ұсынған аса жеңiл авиация әуе кемелерiне техникалық қызмет көрсету және ұшуда пайдаланылуын, әуе қозғалысын ұйымдастыруды, аса жеңіл авиация әуе кемелерiнiң және басқа да жабдықтардың, сондай-ақ ұшуды қамтамасыз ететiн қызметтердiң техникалық жағдайына инспекциялық тексеру (бақылау) жүргiзу жүйесi мен бағдарламасын бағалау; </w:t>
      </w:r>
      <w:r>
        <w:br/>
      </w:r>
      <w:r>
        <w:rPr>
          <w:rFonts w:ascii="Times New Roman"/>
          <w:b w:val="false"/>
          <w:i w:val="false"/>
          <w:color w:val="000000"/>
          <w:sz w:val="28"/>
        </w:rPr>
        <w:t xml:space="preserve">
      4) өтінiш берушiнiң орындау қажет демонстрациялық немесе дәлелдеу (техникалық) ұшуларын анықтау; </w:t>
      </w:r>
      <w:r>
        <w:br/>
      </w:r>
      <w:r>
        <w:rPr>
          <w:rFonts w:ascii="Times New Roman"/>
          <w:b w:val="false"/>
          <w:i w:val="false"/>
          <w:color w:val="000000"/>
          <w:sz w:val="28"/>
        </w:rPr>
        <w:t xml:space="preserve">
      5) өтінiм бойынша шешiм қабылдау және оны өтiнiш берушiге жіберу. </w:t>
      </w:r>
      <w:r>
        <w:br/>
      </w:r>
      <w:r>
        <w:rPr>
          <w:rFonts w:ascii="Times New Roman"/>
          <w:b w:val="false"/>
          <w:i w:val="false"/>
          <w:color w:val="000000"/>
          <w:sz w:val="28"/>
        </w:rPr>
        <w:t xml:space="preserve">
      33. Егер өтiнiм осы Ереже талаптарына сәйкес болмаған немесе сертификат талаптарына сәйкестiгiн растайтын құжаттар толық көлемде ұсынылмаған жағдайда, өтiнiм жөнiндегi шешiмде қайтарылу себептерi көрсетiле отырып, өтiнiм керi қайтарылуға жатады. </w:t>
      </w:r>
      <w:r>
        <w:br/>
      </w:r>
      <w:r>
        <w:rPr>
          <w:rFonts w:ascii="Times New Roman"/>
          <w:b w:val="false"/>
          <w:i w:val="false"/>
          <w:color w:val="000000"/>
          <w:sz w:val="28"/>
        </w:rPr>
        <w:t xml:space="preserve">
      34. Өтiнiм бойынша ескертулер болмаған кезде (ескертулер жойылғаннан кейiн) өтiнiм жөнiндегi шешiмнiң негiзiнде, уәкiлетті орган басшысының бұйрығымен сертификаттық тексерiс жүргiзу үшiн аса жеңіл авиация қауымдастығының және (немесе) федерациясының қатысуымен комиссия құрылады. </w:t>
      </w:r>
      <w:r>
        <w:br/>
      </w:r>
      <w:r>
        <w:rPr>
          <w:rFonts w:ascii="Times New Roman"/>
          <w:b w:val="false"/>
          <w:i w:val="false"/>
          <w:color w:val="000000"/>
          <w:sz w:val="28"/>
        </w:rPr>
        <w:t xml:space="preserve">
      35. Өтiнiш беруші өзiнiң қызметiн ұшуды қамтамасыз етудiң барлық түрлерi бойынша сертификаттық талаптарды ескере отырып ұйымдастырады, оларға: </w:t>
      </w:r>
      <w:r>
        <w:br/>
      </w:r>
      <w:r>
        <w:rPr>
          <w:rFonts w:ascii="Times New Roman"/>
          <w:b w:val="false"/>
          <w:i w:val="false"/>
          <w:color w:val="000000"/>
          <w:sz w:val="28"/>
        </w:rPr>
        <w:t xml:space="preserve">
      1) құқықтық қамтамасыз ету; </w:t>
      </w:r>
      <w:r>
        <w:br/>
      </w:r>
      <w:r>
        <w:rPr>
          <w:rFonts w:ascii="Times New Roman"/>
          <w:b w:val="false"/>
          <w:i w:val="false"/>
          <w:color w:val="000000"/>
          <w:sz w:val="28"/>
        </w:rPr>
        <w:t xml:space="preserve">
      2) ұшуда пайдаланылуын қамтамасыз ету; </w:t>
      </w:r>
      <w:r>
        <w:br/>
      </w:r>
      <w:r>
        <w:rPr>
          <w:rFonts w:ascii="Times New Roman"/>
          <w:b w:val="false"/>
          <w:i w:val="false"/>
          <w:color w:val="000000"/>
          <w:sz w:val="28"/>
        </w:rPr>
        <w:t xml:space="preserve">
      3) авиациялық-техникалық қамтамасыз ету; </w:t>
      </w:r>
      <w:r>
        <w:br/>
      </w:r>
      <w:r>
        <w:rPr>
          <w:rFonts w:ascii="Times New Roman"/>
          <w:b w:val="false"/>
          <w:i w:val="false"/>
          <w:color w:val="000000"/>
          <w:sz w:val="28"/>
        </w:rPr>
        <w:t xml:space="preserve">
      4) әуе қозғалысына қызмет көрсетуін қамтамасыз ету; </w:t>
      </w:r>
      <w:r>
        <w:br/>
      </w:r>
      <w:r>
        <w:rPr>
          <w:rFonts w:ascii="Times New Roman"/>
          <w:b w:val="false"/>
          <w:i w:val="false"/>
          <w:color w:val="000000"/>
          <w:sz w:val="28"/>
        </w:rPr>
        <w:t xml:space="preserve">
      5) штурмандық қамтамасыз ету; </w:t>
      </w:r>
      <w:r>
        <w:br/>
      </w:r>
      <w:r>
        <w:rPr>
          <w:rFonts w:ascii="Times New Roman"/>
          <w:b w:val="false"/>
          <w:i w:val="false"/>
          <w:color w:val="000000"/>
          <w:sz w:val="28"/>
        </w:rPr>
        <w:t xml:space="preserve">
      6) аэронавигациялық қамтамасыз ету; </w:t>
      </w:r>
      <w:r>
        <w:br/>
      </w:r>
      <w:r>
        <w:rPr>
          <w:rFonts w:ascii="Times New Roman"/>
          <w:b w:val="false"/>
          <w:i w:val="false"/>
          <w:color w:val="000000"/>
          <w:sz w:val="28"/>
        </w:rPr>
        <w:t xml:space="preserve">
      7) метеорологиялық қамтамасыз ету; </w:t>
      </w:r>
      <w:r>
        <w:br/>
      </w:r>
      <w:r>
        <w:rPr>
          <w:rFonts w:ascii="Times New Roman"/>
          <w:b w:val="false"/>
          <w:i w:val="false"/>
          <w:color w:val="000000"/>
          <w:sz w:val="28"/>
        </w:rPr>
        <w:t xml:space="preserve">
      8) әуеайлақтық және әуежайлық қамтамасыз ету; </w:t>
      </w:r>
      <w:r>
        <w:br/>
      </w:r>
      <w:r>
        <w:rPr>
          <w:rFonts w:ascii="Times New Roman"/>
          <w:b w:val="false"/>
          <w:i w:val="false"/>
          <w:color w:val="000000"/>
          <w:sz w:val="28"/>
        </w:rPr>
        <w:t xml:space="preserve">
      9) медициналық қамтамасыз ету жатады. </w:t>
      </w:r>
      <w:r>
        <w:br/>
      </w:r>
      <w:r>
        <w:rPr>
          <w:rFonts w:ascii="Times New Roman"/>
          <w:b w:val="false"/>
          <w:i w:val="false"/>
          <w:color w:val="000000"/>
          <w:sz w:val="28"/>
        </w:rPr>
        <w:t xml:space="preserve">
      Ұшуды қамтамасыз етудiң көрсетiлген түрлері бойынша сертификаттық талаптарды iске асыру кезiнде өтiнiш берушi қызметiн дербес жүзеге асырады және заңнамаға сәйкес осы қызметтi жүзеге асыру үшiн өзге де тұлғаларды тарта алады. </w:t>
      </w:r>
      <w:r>
        <w:br/>
      </w:r>
      <w:r>
        <w:rPr>
          <w:rFonts w:ascii="Times New Roman"/>
          <w:b w:val="false"/>
          <w:i w:val="false"/>
          <w:color w:val="000000"/>
          <w:sz w:val="28"/>
        </w:rPr>
        <w:t xml:space="preserve">
      36. Ұшу жұмысын ұйымдастыру, ұшу құрамының даярлығы және бiлiктiлiгi ұшудың жүзеге асырылуын реттейтін нормативтiк құжаттардың талаптарына сәйкес болуы тиiс. Экипаж мүшелерiнiң аса жеңiл авиация саласындағы тиiстi кәсiби қызметiн жүзеге асыруға құқығын куәландыратын қолданыстағы куәліктерi болуы тиiс. </w:t>
      </w:r>
      <w:r>
        <w:br/>
      </w:r>
      <w:r>
        <w:rPr>
          <w:rFonts w:ascii="Times New Roman"/>
          <w:b w:val="false"/>
          <w:i w:val="false"/>
          <w:color w:val="000000"/>
          <w:sz w:val="28"/>
        </w:rPr>
        <w:t xml:space="preserve">
      37. Өтiнiш берушiнің мынадай құжаттамасы мiндеттi тексеруге жатады: </w:t>
      </w:r>
      <w:r>
        <w:br/>
      </w:r>
      <w:r>
        <w:rPr>
          <w:rFonts w:ascii="Times New Roman"/>
          <w:b w:val="false"/>
          <w:i w:val="false"/>
          <w:color w:val="000000"/>
          <w:sz w:val="28"/>
        </w:rPr>
        <w:t xml:space="preserve">
      1) ұшуларды ұйымдастыру мен орындау бойынша; </w:t>
      </w:r>
      <w:r>
        <w:br/>
      </w:r>
      <w:r>
        <w:rPr>
          <w:rFonts w:ascii="Times New Roman"/>
          <w:b w:val="false"/>
          <w:i w:val="false"/>
          <w:color w:val="000000"/>
          <w:sz w:val="28"/>
        </w:rPr>
        <w:t xml:space="preserve">
      2) ұшуларды қамтамасыз ету бойынша; </w:t>
      </w:r>
      <w:r>
        <w:br/>
      </w:r>
      <w:r>
        <w:rPr>
          <w:rFonts w:ascii="Times New Roman"/>
          <w:b w:val="false"/>
          <w:i w:val="false"/>
          <w:color w:val="000000"/>
          <w:sz w:val="28"/>
        </w:rPr>
        <w:t xml:space="preserve">
      3) экипаж мүшелерiнiң жеке iстерi; </w:t>
      </w:r>
      <w:r>
        <w:br/>
      </w:r>
      <w:r>
        <w:rPr>
          <w:rFonts w:ascii="Times New Roman"/>
          <w:b w:val="false"/>
          <w:i w:val="false"/>
          <w:color w:val="000000"/>
          <w:sz w:val="28"/>
        </w:rPr>
        <w:t xml:space="preserve">
      4) экипаждардың ұшу мен жұмыс уақыттарын eceпке алу бойынша; </w:t>
      </w:r>
      <w:r>
        <w:br/>
      </w:r>
      <w:r>
        <w:rPr>
          <w:rFonts w:ascii="Times New Roman"/>
          <w:b w:val="false"/>
          <w:i w:val="false"/>
          <w:color w:val="000000"/>
          <w:sz w:val="28"/>
        </w:rPr>
        <w:t xml:space="preserve">
      5) пайдаланымдық және борттық жазбалары. </w:t>
      </w:r>
      <w:r>
        <w:br/>
      </w:r>
      <w:r>
        <w:rPr>
          <w:rFonts w:ascii="Times New Roman"/>
          <w:b w:val="false"/>
          <w:i w:val="false"/>
          <w:color w:val="000000"/>
          <w:sz w:val="28"/>
        </w:rPr>
        <w:t xml:space="preserve">
      38. Өтiнiш берушi аса жеңіл авиация әуе кемесiнiң ұшу жарамдылығын сақтау жөнiндегi жұмыстарды сертификатталған өз күшiмен не аса жеңiл авиация сапасында жұмыстардың осы түрлерiн орындауға сертификаты бар болса, өзге тұлғаларды тарту арқылы орындайды. Бұл ретте өтiнiш берушi мен аса жеңiл авиация әуе кемесiне техникалық қызмет көрсетілуін жүргiзетiн ұйым арасында ұшулар қауіпсiздігiн қамтамасыз ету үшiн жауапкершiлiктiң бөлiнуі көзделедi. </w:t>
      </w:r>
      <w:r>
        <w:br/>
      </w:r>
      <w:r>
        <w:rPr>
          <w:rFonts w:ascii="Times New Roman"/>
          <w:b w:val="false"/>
          <w:i w:val="false"/>
          <w:color w:val="000000"/>
          <w:sz w:val="28"/>
        </w:rPr>
        <w:t xml:space="preserve">
      39. Егер өтiнiш бeруші басқа мемлекетте тiркелген аса жеңіл авиация әуе кемесiн пайдаланса, онда аса жеңiл авиация әуе кемесiнiң иесiмен аса жеңiл авиация әуе кемесiнiң ұшу жарамдылығын сақтауға жауапкершiлікті белгілейтiн тиiсті келiсiм (шарт) жасалуы тиiс. Өтінiш иесiнде аса жеңiл авиацияның барлық пайдаланылатын әуе кемелерiнде қолданылатын ұшу жарамдылығы сертификаты немесе Қазақстан Республикасында күші бар деп танылған шетел мемлекетінiң ұшу жарамдылығы сертификаты (куәлігі) болуы тиiс. </w:t>
      </w:r>
      <w:r>
        <w:br/>
      </w:r>
      <w:r>
        <w:rPr>
          <w:rFonts w:ascii="Times New Roman"/>
          <w:b w:val="false"/>
          <w:i w:val="false"/>
          <w:color w:val="000000"/>
          <w:sz w:val="28"/>
        </w:rPr>
        <w:t xml:space="preserve">
      40. Сертификаттық тексерiс нәтижелерi бойынша өтiнiш берушiнiң объектілерiнiң нақты жай-күйi, пайдаланушы сертификатын беру мүмкiндiктерi (мүмкiн еместiгi) туралы тұжырымдары, ұсынымдары мен қорытындылары көрсетілген сертификат тексерiсiнiң актiсi екi данада жасалады. Уәкiлетті орган құратын комиссияның барлық мүшелерi актiге қол қояды және ол өтінiш иесiне танысу үшiн ұсынылады. </w:t>
      </w:r>
      <w:r>
        <w:br/>
      </w:r>
      <w:r>
        <w:rPr>
          <w:rFonts w:ascii="Times New Roman"/>
          <w:b w:val="false"/>
          <w:i w:val="false"/>
          <w:color w:val="000000"/>
          <w:sz w:val="28"/>
        </w:rPr>
        <w:t xml:space="preserve">
      41. Комиссияның сертификаттық тексеру мерзiмi 10 (он) күннен аспауы тиiс. </w:t>
      </w:r>
      <w:r>
        <w:br/>
      </w:r>
      <w:r>
        <w:rPr>
          <w:rFonts w:ascii="Times New Roman"/>
          <w:b w:val="false"/>
          <w:i w:val="false"/>
          <w:color w:val="000000"/>
          <w:sz w:val="28"/>
        </w:rPr>
        <w:t xml:space="preserve">
      42. Пайдаланушы сертификатын беру мүмкiндiгi туралы қорытындысы бар сертификаттық тексерiс актiсi жасалғаннан кейiн уәкілеттi орган бес күн мерзiмде пайдаланушы сертификатын ресiмдеудi және берудi жүргiзедi. </w:t>
      </w:r>
      <w:r>
        <w:br/>
      </w:r>
      <w:r>
        <w:rPr>
          <w:rFonts w:ascii="Times New Roman"/>
          <w:b w:val="false"/>
          <w:i w:val="false"/>
          <w:color w:val="000000"/>
          <w:sz w:val="28"/>
        </w:rPr>
        <w:t xml:space="preserve">
      43. Пайдаланушы сертификатын беруден бас тарту мынадай жағдайларда жүргiзiледі, егер: </w:t>
      </w:r>
      <w:r>
        <w:br/>
      </w:r>
      <w:r>
        <w:rPr>
          <w:rFonts w:ascii="Times New Roman"/>
          <w:b w:val="false"/>
          <w:i w:val="false"/>
          <w:color w:val="000000"/>
          <w:sz w:val="28"/>
        </w:rPr>
        <w:t xml:space="preserve">
      1) аса жеңіл авиация әуе кемелерiн пайдалану жөнiндегi қызметтердi көрсетуге заңнамалық кесiмдермен осы санаттағы тұлғалар үшiн тыйым салынса; </w:t>
      </w:r>
      <w:r>
        <w:br/>
      </w:r>
      <w:r>
        <w:rPr>
          <w:rFonts w:ascii="Times New Roman"/>
          <w:b w:val="false"/>
          <w:i w:val="false"/>
          <w:color w:val="000000"/>
          <w:sz w:val="28"/>
        </w:rPr>
        <w:t xml:space="preserve">
      2) өтiнiш берушi ұсынатын қызметтер сертификат талаптарына сәйкес келмесе; </w:t>
      </w:r>
      <w:r>
        <w:br/>
      </w:r>
      <w:r>
        <w:rPr>
          <w:rFonts w:ascii="Times New Roman"/>
          <w:b w:val="false"/>
          <w:i w:val="false"/>
          <w:color w:val="000000"/>
          <w:sz w:val="28"/>
        </w:rPr>
        <w:t xml:space="preserve">
      3) өтiнiш берушiге қатысты оған осы қызмет түрiн көрсетуге тыйым салынған сот шешiмi болса. </w:t>
      </w:r>
      <w:r>
        <w:br/>
      </w:r>
      <w:r>
        <w:rPr>
          <w:rFonts w:ascii="Times New Roman"/>
          <w:b w:val="false"/>
          <w:i w:val="false"/>
          <w:color w:val="000000"/>
          <w:sz w:val="28"/>
        </w:rPr>
        <w:t xml:space="preserve">
      44. Пайдаланушы сертификатын беруден бас тартқан жағдайда өтiнiш берушіге бас тарту себебi көрсетiлген дәл жауап берiледі. </w:t>
      </w:r>
      <w:r>
        <w:br/>
      </w:r>
      <w:r>
        <w:rPr>
          <w:rFonts w:ascii="Times New Roman"/>
          <w:b w:val="false"/>
          <w:i w:val="false"/>
          <w:color w:val="000000"/>
          <w:sz w:val="28"/>
        </w:rPr>
        <w:t xml:space="preserve">
      45. Пайдалану сертификатының қолданылуы мынадай негiздер бойынша тоқтатыла тұруы мүмкiн: </w:t>
      </w:r>
      <w:r>
        <w:br/>
      </w:r>
      <w:r>
        <w:rPr>
          <w:rFonts w:ascii="Times New Roman"/>
          <w:b w:val="false"/>
          <w:i w:val="false"/>
          <w:color w:val="000000"/>
          <w:sz w:val="28"/>
        </w:rPr>
        <w:t xml:space="preserve">
      1) пайдаланушы ұсынатын қызметтер сертификат талаптарына сәйкес келмеген кезде; </w:t>
      </w:r>
      <w:r>
        <w:br/>
      </w:r>
      <w:r>
        <w:rPr>
          <w:rFonts w:ascii="Times New Roman"/>
          <w:b w:val="false"/>
          <w:i w:val="false"/>
          <w:color w:val="000000"/>
          <w:sz w:val="28"/>
        </w:rPr>
        <w:t xml:space="preserve">
      2) пайдаланушының өтiніші бойынша; </w:t>
      </w:r>
      <w:r>
        <w:br/>
      </w:r>
      <w:r>
        <w:rPr>
          <w:rFonts w:ascii="Times New Roman"/>
          <w:b w:val="false"/>
          <w:i w:val="false"/>
          <w:color w:val="000000"/>
          <w:sz w:val="28"/>
        </w:rPr>
        <w:t xml:space="preserve">
      3) авиациялық қызмет саласындағы сертификат талаптары өзгерген кезде; </w:t>
      </w:r>
      <w:r>
        <w:br/>
      </w:r>
      <w:r>
        <w:rPr>
          <w:rFonts w:ascii="Times New Roman"/>
          <w:b w:val="false"/>
          <w:i w:val="false"/>
          <w:color w:val="000000"/>
          <w:sz w:val="28"/>
        </w:rPr>
        <w:t xml:space="preserve">
      4) авиациялық қызмет көрсетудiң технологиялық процесi өзгерген кезде. </w:t>
      </w:r>
      <w:r>
        <w:br/>
      </w:r>
      <w:r>
        <w:rPr>
          <w:rFonts w:ascii="Times New Roman"/>
          <w:b w:val="false"/>
          <w:i w:val="false"/>
          <w:color w:val="000000"/>
          <w:sz w:val="28"/>
        </w:rPr>
        <w:t xml:space="preserve">
      46. Уәкiлеттi орган тоқтату себебiн көрсете отырып, алты айға дейiн мерзiмге Пайдаланушы сертификатының қолданылуын тоқтата тұра алады. </w:t>
      </w:r>
      <w:r>
        <w:br/>
      </w:r>
      <w:r>
        <w:rPr>
          <w:rFonts w:ascii="Times New Roman"/>
          <w:b w:val="false"/>
          <w:i w:val="false"/>
          <w:color w:val="000000"/>
          <w:sz w:val="28"/>
        </w:rPr>
        <w:t xml:space="preserve">
      Пайдаланушы сертификатының қолданылуын тоқтата тұру туралы шешiм, егер пайдаланушы уәкiлеттi орган белгiлеген мерзiмде тоқтату себептерiн жоя алатын болса ғана қабылданады. Керi жағдайда Пайдаланушы сертификаты керi қайтарылады. </w:t>
      </w:r>
      <w:r>
        <w:br/>
      </w:r>
      <w:r>
        <w:rPr>
          <w:rFonts w:ascii="Times New Roman"/>
          <w:b w:val="false"/>
          <w:i w:val="false"/>
          <w:color w:val="000000"/>
          <w:sz w:val="28"/>
        </w:rPr>
        <w:t xml:space="preserve">
      47. Пайдаланушы сертификатының қолданылуын қалпына келтiрудi уәкiлеттi орган пайдаланушы анықталған кемшiлiктерi жойғаннан, пайдаланушы уәкілетті органға растайтын құжаттарды ұсынғаннан және уәкілеттi орган қажетті тексерiстерi жүргiзгеннен кейiн ғана жүзеге асыруы мүмкiн. </w:t>
      </w:r>
      <w:r>
        <w:br/>
      </w:r>
      <w:r>
        <w:rPr>
          <w:rFonts w:ascii="Times New Roman"/>
          <w:b w:val="false"/>
          <w:i w:val="false"/>
          <w:color w:val="000000"/>
          <w:sz w:val="28"/>
        </w:rPr>
        <w:t xml:space="preserve">
      48. "Қазақстан Республикасының әуе кеңістігін пайдалану және авиация қызметі туралы" Қазақстан Республикасының 1995 жылғы 20 желтоқсандағы </w:t>
      </w:r>
      <w:r>
        <w:rPr>
          <w:rFonts w:ascii="Times New Roman"/>
          <w:b w:val="false"/>
          <w:i w:val="false"/>
          <w:color w:val="000000"/>
          <w:sz w:val="28"/>
        </w:rPr>
        <w:t xml:space="preserve">Заңында </w:t>
      </w:r>
      <w:r>
        <w:rPr>
          <w:rFonts w:ascii="Times New Roman"/>
          <w:b w:val="false"/>
          <w:i w:val="false"/>
          <w:color w:val="000000"/>
          <w:sz w:val="28"/>
        </w:rPr>
        <w:t xml:space="preserve">көзделген жағдайларда Пайдаланушы сертификаты жарамсыз деп танылады. </w:t>
      </w:r>
      <w:r>
        <w:br/>
      </w:r>
      <w:r>
        <w:rPr>
          <w:rFonts w:ascii="Times New Roman"/>
          <w:b w:val="false"/>
          <w:i w:val="false"/>
          <w:color w:val="000000"/>
          <w:sz w:val="28"/>
        </w:rPr>
        <w:t xml:space="preserve">
      49. Пайдаланушы сертификатын керi қайтарып алғаннан соң немесе оны жарамсыз деп танығаннан кейiн Пайдаланушы сертификатын алуға өтiнiм берген кезде қайта сертификаттау осы Ережеде көзделген тәртiппен жүзеге асырылады. </w:t>
      </w:r>
      <w:r>
        <w:br/>
      </w:r>
      <w:r>
        <w:rPr>
          <w:rFonts w:ascii="Times New Roman"/>
          <w:b w:val="false"/>
          <w:i w:val="false"/>
          <w:color w:val="000000"/>
          <w:sz w:val="28"/>
        </w:rPr>
        <w:t xml:space="preserve">
      50. Берілген Пайдаланушы сертификаттарын қайта ресiмдеу пайдаланушының атауы, оның мәртебесi, ведомстволық бағыныстылығы өзгергенде және басқа да өзгерiстер болу жағдайында, егер олар сертификаттық талаптарға сәйкессіздікке әкелмейтiн болса жүргiзiледi. </w:t>
      </w:r>
      <w:r>
        <w:br/>
      </w:r>
      <w:r>
        <w:rPr>
          <w:rFonts w:ascii="Times New Roman"/>
          <w:b w:val="false"/>
          <w:i w:val="false"/>
          <w:color w:val="000000"/>
          <w:sz w:val="28"/>
        </w:rPr>
        <w:t xml:space="preserve">
      51. Пайдаланушы сертификаты бүлiнген немесе жоғалған (ұрланған) жағдайда уәкiлеттi орган пайдаланушыға оның өтінiмiнің негiзiнде тел-нұсқасын береді. </w:t>
      </w:r>
      <w:r>
        <w:br/>
      </w:r>
      <w:r>
        <w:rPr>
          <w:rFonts w:ascii="Times New Roman"/>
          <w:b w:val="false"/>
          <w:i w:val="false"/>
          <w:color w:val="000000"/>
          <w:sz w:val="28"/>
        </w:rPr>
        <w:t xml:space="preserve">
      52. Пайдаланушы сертификатына өзгерiстер енгiзу немесе тел-нұсқасын алу үшін пайдаланушы уәкiлеттi органға еркiн нысанда қажетті негiздемелердi және бұрын берiлген Пайдаланушы сертификатын қоса ұсына отырып (жоғалған немесе ұрланған жағдайдан басқа) өтiнiш бередi. </w:t>
      </w:r>
      <w:r>
        <w:br/>
      </w:r>
      <w:r>
        <w:rPr>
          <w:rFonts w:ascii="Times New Roman"/>
          <w:b w:val="false"/>
          <w:i w:val="false"/>
          <w:color w:val="000000"/>
          <w:sz w:val="28"/>
        </w:rPr>
        <w:t xml:space="preserve">
      53. Өзгерiстер мен толықтырулар, сондай-ақ телнұсқалар Пайдаланушылар сертификаттарының тiзiлiмiнде белгiленедi, одан кейiн Пайдаланушы сертификаты (Пайдаланушы сертификатының телнұсқасы) пайдаланушыға берiледі. </w:t>
      </w:r>
      <w:r>
        <w:br/>
      </w:r>
      <w:r>
        <w:rPr>
          <w:rFonts w:ascii="Times New Roman"/>
          <w:b w:val="false"/>
          <w:i w:val="false"/>
          <w:color w:val="000000"/>
          <w:sz w:val="28"/>
        </w:rPr>
        <w:t xml:space="preserve">
      54. Сертификаттық талаптардың сақталуын бақылауды уәкiлеттi орган жүзеге асырады. </w:t>
      </w:r>
      <w:r>
        <w:br/>
      </w:r>
      <w:r>
        <w:rPr>
          <w:rFonts w:ascii="Times New Roman"/>
          <w:b w:val="false"/>
          <w:i w:val="false"/>
          <w:color w:val="000000"/>
          <w:sz w:val="28"/>
        </w:rPr>
        <w:t xml:space="preserve">
      Уәкiлетті орган сертификаттық қызметтердің жай-күйі мен сапасының тұрақтылығына байланысты тексеру жүргiзуiн мерзiмдiлiгін белгiлейді. </w:t>
      </w:r>
      <w:r>
        <w:br/>
      </w:r>
      <w:r>
        <w:rPr>
          <w:rFonts w:ascii="Times New Roman"/>
          <w:b w:val="false"/>
          <w:i w:val="false"/>
          <w:color w:val="000000"/>
          <w:sz w:val="28"/>
        </w:rPr>
        <w:t xml:space="preserve">
      55. Тексеру жүргізудің мақсаты: </w:t>
      </w:r>
      <w:r>
        <w:br/>
      </w:r>
      <w:r>
        <w:rPr>
          <w:rFonts w:ascii="Times New Roman"/>
          <w:b w:val="false"/>
          <w:i w:val="false"/>
          <w:color w:val="000000"/>
          <w:sz w:val="28"/>
        </w:rPr>
        <w:t xml:space="preserve">
      1) пайдаланушы қызметінің сертификат талаптарына сәйкестiгiн тексеру; </w:t>
      </w:r>
      <w:r>
        <w:br/>
      </w:r>
      <w:r>
        <w:rPr>
          <w:rFonts w:ascii="Times New Roman"/>
          <w:b w:val="false"/>
          <w:i w:val="false"/>
          <w:color w:val="000000"/>
          <w:sz w:val="28"/>
        </w:rPr>
        <w:t xml:space="preserve">
      2) сертификат талаптарына пайдаланушы объектiлерiнiң, құжаттамасының сәйкестiгiн тексеру болып табылады. </w:t>
      </w:r>
      <w:r>
        <w:br/>
      </w:r>
      <w:r>
        <w:rPr>
          <w:rFonts w:ascii="Times New Roman"/>
          <w:b w:val="false"/>
          <w:i w:val="false"/>
          <w:color w:val="000000"/>
          <w:sz w:val="28"/>
        </w:rPr>
        <w:t xml:space="preserve">
      56. Тексеру нәтижелерi бойынша пайдаланушы және тексерудi жүзеге асыратын тұлға (тұлғалар) қол қоятын екі данада акті жасалады. </w:t>
      </w:r>
      <w:r>
        <w:br/>
      </w:r>
      <w:r>
        <w:rPr>
          <w:rFonts w:ascii="Times New Roman"/>
          <w:b w:val="false"/>
          <w:i w:val="false"/>
          <w:color w:val="000000"/>
          <w:sz w:val="28"/>
        </w:rPr>
        <w:t xml:space="preserve">
      Уәкiлеттi орган тексеру нәтижелерi бойынша осы Ережеге сәйкес Пайдаланушы сертификатының қолданылуын тоқтата тұра немесе керi қайтара алады. </w:t>
      </w:r>
      <w:r>
        <w:br/>
      </w:r>
      <w:r>
        <w:rPr>
          <w:rFonts w:ascii="Times New Roman"/>
          <w:b w:val="false"/>
          <w:i w:val="false"/>
          <w:color w:val="000000"/>
          <w:sz w:val="28"/>
        </w:rPr>
        <w:t xml:space="preserve">
      57. Пайдаланушы сертификатының қолданысы тоқтатылғанда, керi қайтарылғанда немесе жарамсыз деп танылғанда уәкілеттi орган пайдаланушыға және аэронавигациялық ақпарат қызметiне қабылданған шешiм туралы хабарлайды. </w:t>
      </w:r>
      <w:r>
        <w:br/>
      </w:r>
      <w:r>
        <w:rPr>
          <w:rFonts w:ascii="Times New Roman"/>
          <w:b w:val="false"/>
          <w:i w:val="false"/>
          <w:color w:val="000000"/>
          <w:sz w:val="28"/>
        </w:rPr>
        <w:t xml:space="preserve">
      58. Пайдаланушы сертификатын керi қайтару, жарамсыз деп тану туралы шешiм оның Пайдаланушы сертификаттары есебiнен шығарылған кезiнен бастап күшiне енеді. </w:t>
      </w:r>
      <w:r>
        <w:br/>
      </w:r>
      <w:r>
        <w:rPr>
          <w:rFonts w:ascii="Times New Roman"/>
          <w:b w:val="false"/>
          <w:i w:val="false"/>
          <w:color w:val="000000"/>
          <w:sz w:val="28"/>
        </w:rPr>
        <w:t xml:space="preserve">
      59. Пайдаланушы сертификаты керi қайтарылған, жарамсыз деп танылған кезде пайдаланушы уәкiлеттi органға Пайдаланушы сертификатын дереу қайтаруы тиiс. </w:t>
      </w:r>
    </w:p>
    <w:bookmarkStart w:name="z32"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Аса жеңiл авиация саласындағы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1-қосымша       </w:t>
      </w:r>
    </w:p>
    <w:bookmarkEnd w:id="49"/>
    <w:p>
      <w:pPr>
        <w:spacing w:after="0"/>
        <w:ind w:left="0"/>
        <w:jc w:val="both"/>
      </w:pPr>
      <w:r>
        <w:rPr>
          <w:rFonts w:ascii="Times New Roman"/>
          <w:b w:val="false"/>
          <w:i w:val="false"/>
          <w:color w:val="000000"/>
          <w:sz w:val="28"/>
        </w:rPr>
        <w:t xml:space="preserve">-----Елтаңба-----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Уәкiлеттi орган </w:t>
      </w:r>
    </w:p>
    <w:bookmarkStart w:name="z52" w:id="50"/>
    <w:p>
      <w:pPr>
        <w:spacing w:after="0"/>
        <w:ind w:left="0"/>
        <w:jc w:val="left"/>
      </w:pPr>
      <w:r>
        <w:rPr>
          <w:rFonts w:ascii="Times New Roman"/>
          <w:b/>
          <w:i w:val="false"/>
          <w:color w:val="000000"/>
        </w:rPr>
        <w:t xml:space="preserve"> 
АСА ЖЕҢIЛ АВИАЦИЯНЫҢ ӘУЕ КЕМЕСI ҮЛГIСIНIҢ CEРТИФИКАТЫ </w:t>
      </w:r>
      <w:r>
        <w:br/>
      </w:r>
      <w:r>
        <w:rPr>
          <w:rFonts w:ascii="Times New Roman"/>
          <w:b/>
          <w:i w:val="false"/>
          <w:color w:val="000000"/>
        </w:rPr>
        <w:t xml:space="preserve">
N_______ </w:t>
      </w:r>
    </w:p>
    <w:bookmarkEnd w:id="50"/>
    <w:p>
      <w:pPr>
        <w:spacing w:after="0"/>
        <w:ind w:left="0"/>
        <w:jc w:val="both"/>
      </w:pPr>
      <w:r>
        <w:rPr>
          <w:rFonts w:ascii="Times New Roman"/>
          <w:b w:val="false"/>
          <w:i w:val="false"/>
          <w:color w:val="000000"/>
          <w:sz w:val="28"/>
        </w:rPr>
        <w:t xml:space="preserve">      Осымен аса жеңiл авиация әуе кемесiнiң ___________үлгi конструкциясының сертификаттық талаптарға сәйкестiгiн куәландырады. </w:t>
      </w:r>
    </w:p>
    <w:p>
      <w:pPr>
        <w:spacing w:after="0"/>
        <w:ind w:left="0"/>
        <w:jc w:val="both"/>
      </w:pPr>
      <w:r>
        <w:rPr>
          <w:rFonts w:ascii="Times New Roman"/>
          <w:b w:val="false"/>
          <w:i w:val="false"/>
          <w:color w:val="000000"/>
          <w:sz w:val="28"/>
        </w:rPr>
        <w:t xml:space="preserve">      Аса жеңiл авиацияның әуе кемесi үлгiсiнiң негiзгi пайдалану шектеулерi және сипаттамалары осы сертификаттың ажырамас бөлiгi болып табылатын деректер картасында қамтылған. </w:t>
      </w:r>
    </w:p>
    <w:p>
      <w:pPr>
        <w:spacing w:after="0"/>
        <w:ind w:left="0"/>
        <w:jc w:val="both"/>
      </w:pPr>
      <w:r>
        <w:rPr>
          <w:rFonts w:ascii="Times New Roman"/>
          <w:b w:val="false"/>
          <w:i w:val="false"/>
          <w:color w:val="000000"/>
          <w:sz w:val="28"/>
        </w:rPr>
        <w:t xml:space="preserve">      МО                                  Уәкiлеттi </w:t>
      </w:r>
      <w:r>
        <w:br/>
      </w:r>
      <w:r>
        <w:rPr>
          <w:rFonts w:ascii="Times New Roman"/>
          <w:b w:val="false"/>
          <w:i w:val="false"/>
          <w:color w:val="000000"/>
          <w:sz w:val="28"/>
        </w:rPr>
        <w:t xml:space="preserve">
                                      органның басшысы </w:t>
      </w:r>
      <w:r>
        <w:br/>
      </w:r>
      <w:r>
        <w:rPr>
          <w:rFonts w:ascii="Times New Roman"/>
          <w:b w:val="false"/>
          <w:i w:val="false"/>
          <w:color w:val="000000"/>
          <w:sz w:val="28"/>
        </w:rPr>
        <w:t xml:space="preserve">
                                      ________ 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Күшiне енген күнi: ___ж. "____"______ </w:t>
      </w:r>
      <w:r>
        <w:br/>
      </w:r>
      <w:r>
        <w:rPr>
          <w:rFonts w:ascii="Times New Roman"/>
          <w:b w:val="false"/>
          <w:i w:val="false"/>
          <w:color w:val="000000"/>
          <w:sz w:val="28"/>
        </w:rPr>
        <w:t xml:space="preserve">
Қолданылу мерзiмi: ___ж. "____"______ дейiн </w:t>
      </w:r>
    </w:p>
    <w:bookmarkStart w:name="z33"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Аса жеңiл авиация саласындағы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2-қосымша             </w:t>
      </w:r>
    </w:p>
    <w:bookmarkEnd w:id="51"/>
    <w:p>
      <w:pPr>
        <w:spacing w:after="0"/>
        <w:ind w:left="0"/>
        <w:jc w:val="both"/>
      </w:pPr>
      <w:r>
        <w:rPr>
          <w:rFonts w:ascii="Times New Roman"/>
          <w:b w:val="false"/>
          <w:i w:val="false"/>
          <w:color w:val="000000"/>
          <w:sz w:val="28"/>
        </w:rPr>
        <w:t xml:space="preserve">-----Елтаңба-----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Уәкiлеттi орган </w:t>
      </w:r>
    </w:p>
    <w:p>
      <w:pPr>
        <w:spacing w:after="0"/>
        <w:ind w:left="0"/>
        <w:jc w:val="left"/>
      </w:pPr>
      <w:r>
        <w:rPr>
          <w:rFonts w:ascii="Times New Roman"/>
          <w:b/>
          <w:i w:val="false"/>
          <w:color w:val="000000"/>
        </w:rPr>
        <w:t xml:space="preserve"> АСА ЖЕҢIЛ АВИАЦИЯНЫҢ ӘУЕ КЕМЕСI ДАНАСЫНЫҢ CEРТИФИКАТЫ </w:t>
      </w:r>
      <w:r>
        <w:br/>
      </w:r>
      <w:r>
        <w:rPr>
          <w:rFonts w:ascii="Times New Roman"/>
          <w:b/>
          <w:i w:val="false"/>
          <w:color w:val="000000"/>
        </w:rPr>
        <w:t xml:space="preserve">
N_______ </w:t>
      </w:r>
    </w:p>
    <w:p>
      <w:pPr>
        <w:spacing w:after="0"/>
        <w:ind w:left="0"/>
        <w:jc w:val="both"/>
      </w:pPr>
      <w:r>
        <w:rPr>
          <w:rFonts w:ascii="Times New Roman"/>
          <w:b w:val="false"/>
          <w:i w:val="false"/>
          <w:color w:val="000000"/>
          <w:sz w:val="28"/>
        </w:rPr>
        <w:t xml:space="preserve">      Осымен аса жеңiл авиацияның әуе кемесi данасының _________ үлгi конструкциясының сертификаттық талаптарға сәйкестiгiн куәландырады. </w:t>
      </w:r>
    </w:p>
    <w:p>
      <w:pPr>
        <w:spacing w:after="0"/>
        <w:ind w:left="0"/>
        <w:jc w:val="both"/>
      </w:pPr>
      <w:r>
        <w:rPr>
          <w:rFonts w:ascii="Times New Roman"/>
          <w:b w:val="false"/>
          <w:i w:val="false"/>
          <w:color w:val="000000"/>
          <w:sz w:val="28"/>
        </w:rPr>
        <w:t xml:space="preserve">      Аса жеңiл авиацияның әуе кемесi данасының негiзгi пайдалану шектеулерi және сипаттамалары осы сертификаттың ажырамас бөлiгi болып табылатын деректер картасында қамтылған. </w:t>
      </w:r>
    </w:p>
    <w:p>
      <w:pPr>
        <w:spacing w:after="0"/>
        <w:ind w:left="0"/>
        <w:jc w:val="both"/>
      </w:pPr>
      <w:r>
        <w:rPr>
          <w:rFonts w:ascii="Times New Roman"/>
          <w:b w:val="false"/>
          <w:i w:val="false"/>
          <w:color w:val="000000"/>
          <w:sz w:val="28"/>
        </w:rPr>
        <w:t xml:space="preserve">      МО                                  Уәкiлеттi </w:t>
      </w:r>
      <w:r>
        <w:br/>
      </w:r>
      <w:r>
        <w:rPr>
          <w:rFonts w:ascii="Times New Roman"/>
          <w:b w:val="false"/>
          <w:i w:val="false"/>
          <w:color w:val="000000"/>
          <w:sz w:val="28"/>
        </w:rPr>
        <w:t xml:space="preserve">
                                      органның басшысы </w:t>
      </w:r>
      <w:r>
        <w:br/>
      </w:r>
      <w:r>
        <w:rPr>
          <w:rFonts w:ascii="Times New Roman"/>
          <w:b w:val="false"/>
          <w:i w:val="false"/>
          <w:color w:val="000000"/>
          <w:sz w:val="28"/>
        </w:rPr>
        <w:t xml:space="preserve">
                                      ________ 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Күшiне енген күнi: ___ж. "____"______ </w:t>
      </w:r>
      <w:r>
        <w:br/>
      </w:r>
      <w:r>
        <w:rPr>
          <w:rFonts w:ascii="Times New Roman"/>
          <w:b w:val="false"/>
          <w:i w:val="false"/>
          <w:color w:val="000000"/>
          <w:sz w:val="28"/>
        </w:rPr>
        <w:t xml:space="preserve">
Қолданылу мерзiмi: ___ж. "____"______ дейiн </w:t>
      </w:r>
    </w:p>
    <w:bookmarkStart w:name="z34"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Аса жеңiл авиация саласындағы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3-қосымша   </w:t>
      </w:r>
    </w:p>
    <w:bookmarkEnd w:id="52"/>
    <w:p>
      <w:pPr>
        <w:spacing w:after="0"/>
        <w:ind w:left="0"/>
        <w:jc w:val="both"/>
      </w:pPr>
      <w:r>
        <w:rPr>
          <w:rFonts w:ascii="Times New Roman"/>
          <w:b w:val="false"/>
          <w:i w:val="false"/>
          <w:color w:val="ff0000"/>
          <w:sz w:val="28"/>
        </w:rPr>
        <w:t xml:space="preserve">      Ескерту. 3-қосымшаға өзгерту енгізілді - ҚР Үкіметінің 2007.10.12. </w:t>
      </w:r>
      <w:r>
        <w:rPr>
          <w:rFonts w:ascii="Times New Roman"/>
          <w:b w:val="false"/>
          <w:i w:val="false"/>
          <w:color w:val="ff0000"/>
          <w:sz w:val="28"/>
        </w:rPr>
        <w:t xml:space="preserve">N 934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-----Елтаңба-----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Уәкiлеттi орган </w:t>
      </w:r>
    </w:p>
    <w:p>
      <w:pPr>
        <w:spacing w:after="0"/>
        <w:ind w:left="0"/>
        <w:jc w:val="left"/>
      </w:pPr>
      <w:r>
        <w:rPr>
          <w:rFonts w:ascii="Times New Roman"/>
          <w:b/>
          <w:i w:val="false"/>
          <w:color w:val="000000"/>
        </w:rPr>
        <w:t xml:space="preserve"> АСА ЖЕҢIЛ АВИАЦИЯНЫҢ ӘУЕ КЕМЕСI ҰШУ ЖАРАМДЫЛЫҒЫНЫҢ CEРТИФИКАТЫ </w:t>
      </w:r>
      <w:r>
        <w:br/>
      </w:r>
      <w:r>
        <w:rPr>
          <w:rFonts w:ascii="Times New Roman"/>
          <w:b/>
          <w:i w:val="false"/>
          <w:color w:val="000000"/>
        </w:rPr>
        <w:t xml:space="preserve">
N_______ </w:t>
      </w:r>
    </w:p>
    <w:p>
      <w:pPr>
        <w:spacing w:after="0"/>
        <w:ind w:left="0"/>
        <w:jc w:val="both"/>
      </w:pP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xml:space="preserve">
1. Әуе кемесінің  2. Мемлекеттік және тіркеу  3. Сериялық </w:t>
      </w:r>
      <w:r>
        <w:br/>
      </w:r>
      <w:r>
        <w:rPr>
          <w:rFonts w:ascii="Times New Roman"/>
          <w:b w:val="false"/>
          <w:i w:val="false"/>
          <w:color w:val="000000"/>
          <w:sz w:val="28"/>
        </w:rPr>
        <w:t xml:space="preserve">
  үлгісі мен         тану белгілері           (зауыттық) </w:t>
      </w:r>
      <w:r>
        <w:br/>
      </w:r>
      <w:r>
        <w:rPr>
          <w:rFonts w:ascii="Times New Roman"/>
          <w:b w:val="false"/>
          <w:i w:val="false"/>
          <w:color w:val="000000"/>
          <w:sz w:val="28"/>
        </w:rPr>
        <w:t xml:space="preserve">
   мақсаты                UN                    нөмірі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4. Әуе кемесi Қазақстан Республикасының Азаматтық әуе кемелерiнiң мемлекеттiк тiзiлiмiне __ж. "____"________N_____ енгiзiлген. </w:t>
      </w:r>
      <w:r>
        <w:br/>
      </w:r>
      <w:r>
        <w:rPr>
          <w:rFonts w:ascii="Times New Roman"/>
          <w:b w:val="false"/>
          <w:i w:val="false"/>
          <w:color w:val="000000"/>
          <w:sz w:val="28"/>
        </w:rPr>
        <w:t xml:space="preserve">
      5. Осы сертификат жоғарыда көрсетiлген әуе кемесiне "Қазақстан Республикасының әуе кеңістігін пайдалану және авиация қызметі туралы" Қазақстан Республикасының 1995 жылғы 20 желтоқсандағы Заңына және Халықаралық азаматтық авиация туралы конвенцияға (Чикаго қаласы, 1944 ж.) сәйкес берiлген. </w:t>
      </w:r>
      <w:r>
        <w:br/>
      </w:r>
      <w:r>
        <w:rPr>
          <w:rFonts w:ascii="Times New Roman"/>
          <w:b w:val="false"/>
          <w:i w:val="false"/>
          <w:color w:val="000000"/>
          <w:sz w:val="28"/>
        </w:rPr>
        <w:t xml:space="preserve">
      Осы әуе кемесi, егер ол көрсетiлген құжаттарға және белгiленген пайдалану шектеулерiне сәйкес күтiп ұсталатын және пайдаланылатын болса, ұшуларға жарамды деп есептеледі. </w:t>
      </w:r>
      <w:r>
        <w:br/>
      </w:r>
      <w:r>
        <w:rPr>
          <w:rFonts w:ascii="Times New Roman"/>
          <w:b w:val="false"/>
          <w:i w:val="false"/>
          <w:color w:val="000000"/>
          <w:sz w:val="28"/>
        </w:rPr>
        <w:t xml:space="preserve">
      6. Конструкцияның салмағы (массасы-кг) ________________ </w:t>
      </w:r>
      <w:r>
        <w:br/>
      </w:r>
      <w:r>
        <w:rPr>
          <w:rFonts w:ascii="Times New Roman"/>
          <w:b w:val="false"/>
          <w:i w:val="false"/>
          <w:color w:val="000000"/>
          <w:sz w:val="28"/>
        </w:rPr>
        <w:t xml:space="preserve">
      7. САХ % теңдестіру ___________________________________ </w:t>
      </w:r>
    </w:p>
    <w:p>
      <w:pPr>
        <w:spacing w:after="0"/>
        <w:ind w:left="0"/>
        <w:jc w:val="both"/>
      </w:pPr>
      <w:r>
        <w:rPr>
          <w:rFonts w:ascii="Times New Roman"/>
          <w:b w:val="false"/>
          <w:i w:val="false"/>
          <w:color w:val="000000"/>
          <w:sz w:val="28"/>
        </w:rPr>
        <w:t xml:space="preserve">МО                                       Уәкiлеттi </w:t>
      </w:r>
      <w:r>
        <w:br/>
      </w:r>
      <w:r>
        <w:rPr>
          <w:rFonts w:ascii="Times New Roman"/>
          <w:b w:val="false"/>
          <w:i w:val="false"/>
          <w:color w:val="000000"/>
          <w:sz w:val="28"/>
        </w:rPr>
        <w:t xml:space="preserve">
                                       органның басшысы </w:t>
      </w:r>
    </w:p>
    <w:p>
      <w:pPr>
        <w:spacing w:after="0"/>
        <w:ind w:left="0"/>
        <w:jc w:val="both"/>
      </w:pPr>
      <w:r>
        <w:rPr>
          <w:rFonts w:ascii="Times New Roman"/>
          <w:b w:val="false"/>
          <w:i w:val="false"/>
          <w:color w:val="000000"/>
          <w:sz w:val="28"/>
        </w:rPr>
        <w:t xml:space="preserve">                                       ________ 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Күшiне енген күнi: ___ж. "____"______ </w:t>
      </w:r>
      <w:r>
        <w:br/>
      </w:r>
      <w:r>
        <w:rPr>
          <w:rFonts w:ascii="Times New Roman"/>
          <w:b w:val="false"/>
          <w:i w:val="false"/>
          <w:color w:val="000000"/>
          <w:sz w:val="28"/>
        </w:rPr>
        <w:t xml:space="preserve">
Қолданылу мерзiмi: ___ж. "____"______ дейiн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Сертификаттың қолданылу мерзімі _________дейін ұзартылған </w:t>
      </w:r>
    </w:p>
    <w:p>
      <w:pPr>
        <w:spacing w:after="0"/>
        <w:ind w:left="0"/>
        <w:jc w:val="both"/>
      </w:pPr>
      <w:r>
        <w:rPr>
          <w:rFonts w:ascii="Times New Roman"/>
          <w:b w:val="false"/>
          <w:i w:val="false"/>
          <w:color w:val="000000"/>
          <w:sz w:val="28"/>
        </w:rPr>
        <w:t xml:space="preserve">Негіздеме </w:t>
      </w:r>
    </w:p>
    <w:p>
      <w:pPr>
        <w:spacing w:after="0"/>
        <w:ind w:left="0"/>
        <w:jc w:val="both"/>
      </w:pPr>
      <w:r>
        <w:rPr>
          <w:rFonts w:ascii="Times New Roman"/>
          <w:b w:val="false"/>
          <w:i w:val="false"/>
          <w:color w:val="000000"/>
          <w:sz w:val="28"/>
        </w:rPr>
        <w:t xml:space="preserve">МО                                       Уәкiлеттi </w:t>
      </w:r>
      <w:r>
        <w:br/>
      </w:r>
      <w:r>
        <w:rPr>
          <w:rFonts w:ascii="Times New Roman"/>
          <w:b w:val="false"/>
          <w:i w:val="false"/>
          <w:color w:val="000000"/>
          <w:sz w:val="28"/>
        </w:rPr>
        <w:t xml:space="preserve">
                                       органның басшысы </w:t>
      </w:r>
    </w:p>
    <w:p>
      <w:pPr>
        <w:spacing w:after="0"/>
        <w:ind w:left="0"/>
        <w:jc w:val="both"/>
      </w:pPr>
      <w:r>
        <w:rPr>
          <w:rFonts w:ascii="Times New Roman"/>
          <w:b w:val="false"/>
          <w:i w:val="false"/>
          <w:color w:val="000000"/>
          <w:sz w:val="28"/>
        </w:rPr>
        <w:t xml:space="preserve">                                       ________ 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Ұзарту күні 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Сертификаттың қолданылу мерзімі _________дейін ұзартылған </w:t>
      </w:r>
    </w:p>
    <w:p>
      <w:pPr>
        <w:spacing w:after="0"/>
        <w:ind w:left="0"/>
        <w:jc w:val="both"/>
      </w:pPr>
      <w:r>
        <w:rPr>
          <w:rFonts w:ascii="Times New Roman"/>
          <w:b w:val="false"/>
          <w:i w:val="false"/>
          <w:color w:val="000000"/>
          <w:sz w:val="28"/>
        </w:rPr>
        <w:t xml:space="preserve">Негіздеме </w:t>
      </w:r>
    </w:p>
    <w:p>
      <w:pPr>
        <w:spacing w:after="0"/>
        <w:ind w:left="0"/>
        <w:jc w:val="both"/>
      </w:pPr>
      <w:r>
        <w:rPr>
          <w:rFonts w:ascii="Times New Roman"/>
          <w:b w:val="false"/>
          <w:i w:val="false"/>
          <w:color w:val="000000"/>
          <w:sz w:val="28"/>
        </w:rPr>
        <w:t xml:space="preserve">МО                                       Уәкiлеттi </w:t>
      </w:r>
      <w:r>
        <w:br/>
      </w:r>
      <w:r>
        <w:rPr>
          <w:rFonts w:ascii="Times New Roman"/>
          <w:b w:val="false"/>
          <w:i w:val="false"/>
          <w:color w:val="000000"/>
          <w:sz w:val="28"/>
        </w:rPr>
        <w:t xml:space="preserve">
                                       органның басшысы </w:t>
      </w:r>
    </w:p>
    <w:p>
      <w:pPr>
        <w:spacing w:after="0"/>
        <w:ind w:left="0"/>
        <w:jc w:val="both"/>
      </w:pPr>
      <w:r>
        <w:rPr>
          <w:rFonts w:ascii="Times New Roman"/>
          <w:b w:val="false"/>
          <w:i w:val="false"/>
          <w:color w:val="000000"/>
          <w:sz w:val="28"/>
        </w:rPr>
        <w:t xml:space="preserve">                                       ________ 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Ұзарту күні 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Сертификаттың қолданылу мерзімі _________дейін ұзартылған </w:t>
      </w:r>
    </w:p>
    <w:p>
      <w:pPr>
        <w:spacing w:after="0"/>
        <w:ind w:left="0"/>
        <w:jc w:val="both"/>
      </w:pPr>
      <w:r>
        <w:rPr>
          <w:rFonts w:ascii="Times New Roman"/>
          <w:b w:val="false"/>
          <w:i w:val="false"/>
          <w:color w:val="000000"/>
          <w:sz w:val="28"/>
        </w:rPr>
        <w:t xml:space="preserve">Негіздеме </w:t>
      </w:r>
    </w:p>
    <w:p>
      <w:pPr>
        <w:spacing w:after="0"/>
        <w:ind w:left="0"/>
        <w:jc w:val="both"/>
      </w:pPr>
      <w:r>
        <w:rPr>
          <w:rFonts w:ascii="Times New Roman"/>
          <w:b w:val="false"/>
          <w:i w:val="false"/>
          <w:color w:val="000000"/>
          <w:sz w:val="28"/>
        </w:rPr>
        <w:t xml:space="preserve">МО                                       Уәкiлеттi </w:t>
      </w:r>
      <w:r>
        <w:br/>
      </w:r>
      <w:r>
        <w:rPr>
          <w:rFonts w:ascii="Times New Roman"/>
          <w:b w:val="false"/>
          <w:i w:val="false"/>
          <w:color w:val="000000"/>
          <w:sz w:val="28"/>
        </w:rPr>
        <w:t xml:space="preserve">
                                       органның басшысы </w:t>
      </w:r>
    </w:p>
    <w:p>
      <w:pPr>
        <w:spacing w:after="0"/>
        <w:ind w:left="0"/>
        <w:jc w:val="both"/>
      </w:pPr>
      <w:r>
        <w:rPr>
          <w:rFonts w:ascii="Times New Roman"/>
          <w:b w:val="false"/>
          <w:i w:val="false"/>
          <w:color w:val="000000"/>
          <w:sz w:val="28"/>
        </w:rPr>
        <w:t xml:space="preserve">                                       ________ 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Ұзарту күні _________________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Пайдалану процесінде болған өзгерістер 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bookmarkStart w:name="z53"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N 106 қаулысымен бекiтiлген  </w:t>
      </w:r>
      <w:r>
        <w:br/>
      </w:r>
      <w:r>
        <w:rPr>
          <w:rFonts w:ascii="Times New Roman"/>
          <w:b w:val="false"/>
          <w:i w:val="false"/>
          <w:color w:val="000000"/>
          <w:sz w:val="28"/>
        </w:rPr>
        <w:t xml:space="preserve">
Аса жеңiл авиация саласындағы  </w:t>
      </w:r>
      <w:r>
        <w:br/>
      </w:r>
      <w:r>
        <w:rPr>
          <w:rFonts w:ascii="Times New Roman"/>
          <w:b w:val="false"/>
          <w:i w:val="false"/>
          <w:color w:val="000000"/>
          <w:sz w:val="28"/>
        </w:rPr>
        <w:t xml:space="preserve">
сертификаттау ережесiне    </w:t>
      </w:r>
      <w:r>
        <w:br/>
      </w:r>
      <w:r>
        <w:rPr>
          <w:rFonts w:ascii="Times New Roman"/>
          <w:b w:val="false"/>
          <w:i w:val="false"/>
          <w:color w:val="000000"/>
          <w:sz w:val="28"/>
        </w:rPr>
        <w:t xml:space="preserve">
4-қосымша        </w:t>
      </w:r>
    </w:p>
    <w:bookmarkEnd w:id="53"/>
    <w:p>
      <w:pPr>
        <w:spacing w:after="0"/>
        <w:ind w:left="0"/>
        <w:jc w:val="both"/>
      </w:pPr>
      <w:r>
        <w:rPr>
          <w:rFonts w:ascii="Times New Roman"/>
          <w:b w:val="false"/>
          <w:i w:val="false"/>
          <w:color w:val="ff0000"/>
          <w:sz w:val="28"/>
        </w:rPr>
        <w:t xml:space="preserve">      Ескерту. 4-қосымшаға өзгерту енгізілді - ҚР Үкіметінің 2007.10.12. </w:t>
      </w:r>
      <w:r>
        <w:rPr>
          <w:rFonts w:ascii="Times New Roman"/>
          <w:b w:val="false"/>
          <w:i w:val="false"/>
          <w:color w:val="ff0000"/>
          <w:sz w:val="28"/>
        </w:rPr>
        <w:t xml:space="preserve">N 934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-----Елтаңба-----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Уәкiлеттi орган </w:t>
      </w:r>
    </w:p>
    <w:p>
      <w:pPr>
        <w:spacing w:after="0"/>
        <w:ind w:left="0"/>
        <w:jc w:val="left"/>
      </w:pPr>
      <w:r>
        <w:rPr>
          <w:rFonts w:ascii="Times New Roman"/>
          <w:b/>
          <w:i w:val="false"/>
          <w:color w:val="000000"/>
        </w:rPr>
        <w:t xml:space="preserve"> АСА ЖЕҢIЛ АВИАЦИЯНЫҢ ӘУЕ КЕМЕЛЕРІН ПАЙДАЛАНУШЫНЫҢ CEРТИФИКАТЫ </w:t>
      </w:r>
      <w:r>
        <w:br/>
      </w:r>
      <w:r>
        <w:rPr>
          <w:rFonts w:ascii="Times New Roman"/>
          <w:b/>
          <w:i w:val="false"/>
          <w:color w:val="000000"/>
        </w:rPr>
        <w:t xml:space="preserve">
АЖА N_______   </w:t>
      </w:r>
    </w:p>
    <w:p>
      <w:pPr>
        <w:spacing w:after="0"/>
        <w:ind w:left="0"/>
        <w:jc w:val="both"/>
      </w:pPr>
      <w:r>
        <w:rPr>
          <w:rFonts w:ascii="Times New Roman"/>
          <w:b w:val="false"/>
          <w:i w:val="false"/>
          <w:color w:val="000000"/>
          <w:sz w:val="28"/>
        </w:rPr>
        <w:t xml:space="preserve">Осымен пайдаланушы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(пайдаланушының атауы) </w:t>
      </w:r>
      <w:r>
        <w:br/>
      </w:r>
      <w:r>
        <w:rPr>
          <w:rFonts w:ascii="Times New Roman"/>
          <w:b w:val="false"/>
          <w:i w:val="false"/>
          <w:color w:val="000000"/>
          <w:sz w:val="28"/>
        </w:rPr>
        <w:t xml:space="preserve">
Қазақстан Республикасы Үкiметінiң ____N____ қаулысымен бекiтiлген Аса жеңiл авиация саласындағы сертификаттау ережесiнiң және Қазақстан Республикасы азаматтық авиациясының қызметiн реттейтiн нормативтiк құқықтық актiлердің талаптарын қанағаттандыратындығын куәландырады. </w:t>
      </w:r>
      <w:r>
        <w:br/>
      </w:r>
      <w:r>
        <w:rPr>
          <w:rFonts w:ascii="Times New Roman"/>
          <w:b w:val="false"/>
          <w:i w:val="false"/>
          <w:color w:val="000000"/>
          <w:sz w:val="28"/>
        </w:rPr>
        <w:t xml:space="preserve">
      Пайдаланушы Қазақстан Республикасының заңнамасына, Халықаралық азаматтық авиация туралы конвенцияның (Чикаго қ., 1944 ж.) қосымшаларына, сондай-ақ қоса берiлiп отырған Пайдалану жөнiндегi арнайы ережелердегi пайдалану талаптарымен шектеулерiне сәйкес (авиациялық қызметтердiң түрлерi, халықаралық ұшулар және т.б.) жүзеге асыруға қабiлеттi. </w:t>
      </w:r>
      <w:r>
        <w:br/>
      </w:r>
      <w:r>
        <w:rPr>
          <w:rFonts w:ascii="Times New Roman"/>
          <w:b w:val="false"/>
          <w:i w:val="false"/>
          <w:color w:val="000000"/>
          <w:sz w:val="28"/>
        </w:rPr>
        <w:t xml:space="preserve">
      Осы Сертификат табыстауға жатпайды және оны қолдану белгiленген тәртіпке сәйкес тоқтатыла тұрғанға немесе басқа да жолмен тоқтатылғанға дейiн күшiнде болады. </w:t>
      </w:r>
      <w:r>
        <w:br/>
      </w:r>
      <w:r>
        <w:rPr>
          <w:rFonts w:ascii="Times New Roman"/>
          <w:b w:val="false"/>
          <w:i w:val="false"/>
          <w:color w:val="000000"/>
          <w:sz w:val="28"/>
        </w:rPr>
        <w:t xml:space="preserve">
      Инспекциялық бақылауды __________________________ жүзеге                                    (уәкiлеттi органның атауы) </w:t>
      </w:r>
      <w:r>
        <w:br/>
      </w:r>
      <w:r>
        <w:rPr>
          <w:rFonts w:ascii="Times New Roman"/>
          <w:b w:val="false"/>
          <w:i w:val="false"/>
          <w:color w:val="000000"/>
          <w:sz w:val="28"/>
        </w:rPr>
        <w:t xml:space="preserve">
асырады. </w:t>
      </w:r>
    </w:p>
    <w:p>
      <w:pPr>
        <w:spacing w:after="0"/>
        <w:ind w:left="0"/>
        <w:jc w:val="both"/>
      </w:pPr>
      <w:r>
        <w:rPr>
          <w:rFonts w:ascii="Times New Roman"/>
          <w:b w:val="false"/>
          <w:i w:val="false"/>
          <w:color w:val="000000"/>
          <w:sz w:val="28"/>
        </w:rPr>
        <w:t xml:space="preserve">МО                                       Уәкiлеттi </w:t>
      </w:r>
      <w:r>
        <w:br/>
      </w:r>
      <w:r>
        <w:rPr>
          <w:rFonts w:ascii="Times New Roman"/>
          <w:b w:val="false"/>
          <w:i w:val="false"/>
          <w:color w:val="000000"/>
          <w:sz w:val="28"/>
        </w:rPr>
        <w:t xml:space="preserve">
                                       органның басшысы </w:t>
      </w:r>
    </w:p>
    <w:p>
      <w:pPr>
        <w:spacing w:after="0"/>
        <w:ind w:left="0"/>
        <w:jc w:val="both"/>
      </w:pPr>
      <w:r>
        <w:rPr>
          <w:rFonts w:ascii="Times New Roman"/>
          <w:b w:val="false"/>
          <w:i w:val="false"/>
          <w:color w:val="000000"/>
          <w:sz w:val="28"/>
        </w:rPr>
        <w:t xml:space="preserve">                                       ________ 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Күшiне енген күнi: ___ж. "____"______ </w:t>
      </w:r>
      <w:r>
        <w:br/>
      </w:r>
      <w:r>
        <w:rPr>
          <w:rFonts w:ascii="Times New Roman"/>
          <w:b w:val="false"/>
          <w:i w:val="false"/>
          <w:color w:val="000000"/>
          <w:sz w:val="28"/>
        </w:rPr>
        <w:t xml:space="preserve">
Қолданылу мерзiмi: ___ж. "____"______ дейiн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