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33d7" w14:textId="b053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Үкiметi заң жобалау жұмыстарының 2003 жылға арналған жоспары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2003 жылғы 3 ақпан N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Үкiметi заң жобалау жұмыстарының 2003 жылға арналған жоспары (бұдан әрi - Жоспар) бекiтiлсiн.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Үкiметтің заң жобалау жұмыстарын үйлестiру және осы қаулының орындалуын бақылау Қазақстан Республикасының Әдiлет министрлiгiне жүктелсiн.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Жоспарда көзделген заң жобаларын әзiрлеушi мемлекеттiк органдар Қазақстан Республикасының Әдiлет министрлiгіне және Қазақстан Республикасының Үкiметiне Жоспарда белгiленген айдың 20-күнiнен кешіктiрмей заң жобаларын ұсынсын.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Үкіметі заң жобалау </w:t>
      </w:r>
      <w:r>
        <w:br/>
      </w:r>
      <w:r>
        <w:rPr>
          <w:rFonts w:ascii="Times New Roman"/>
          <w:b/>
          <w:i w:val="false"/>
          <w:color w:val="000000"/>
        </w:rPr>
        <w:t xml:space="preserve">
жұмыстарының 2003 жылға арналған жоспары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 өзгерді - ҚР Үкіметінің 2003.05.23. N 482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 өзгерді - ҚР Үкіметінің 2003.06.11. N 555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 өзгерді - ҚР Үкіметінің 2003.06.20. N 588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 өзгерді - ҚР Үкіметінің 2003.07.04. N 659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 өзгерді - ҚР Үкіметінің 2003.08.13. N 811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 өзгерді - ҚР Үкіметінің 2003.09.08. N 911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 өзгерді - ҚР Үкіметінің 2003.10.31. N 1084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 өзгерді, 29-1-жол алып тасталды - ҚР Үкіметінің 2003.11.13. N </w:t>
      </w:r>
      <w:r>
        <w:rPr>
          <w:rFonts w:ascii="Times New Roman"/>
          <w:b w:val="false"/>
          <w:i w:val="false"/>
          <w:color w:val="000000"/>
          <w:sz w:val="28"/>
        </w:rPr>
        <w:t xml:space="preserve">1137 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1144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қаулыларымен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Жоспарға өзгеріс енгізілді - ҚР Үкіметінің 2003.11.29. N 1210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Жоспарға өзгеріс енгізілді - </w:t>
      </w:r>
      <w:r>
        <w:rPr>
          <w:rFonts w:ascii="Times New Roman"/>
          <w:b w:val="false"/>
          <w:i w:val="false"/>
          <w:color w:val="ff0000"/>
          <w:sz w:val="28"/>
        </w:rPr>
        <w:t xml:space="preserve">ҚР Үкіметінің 2003.12.19. N 1273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  Заң жобасының  !Әзірлеуші!    Ұсыну мерзімі   ! 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 атауы      !         !--------------------!   адам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 !         ! ӘдМ  !Үкімет!Парла.!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 !         !      !      ! мент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1 Алып тасталды - </w:t>
      </w:r>
      <w:r>
        <w:rPr>
          <w:rFonts w:ascii="Times New Roman"/>
          <w:b w:val="false"/>
          <w:i w:val="false"/>
          <w:color w:val="ff0000"/>
          <w:sz w:val="28"/>
        </w:rPr>
        <w:t xml:space="preserve">ҚР Үкіметінің 2003.09.08. N 911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"Қаржы рыногын    Ұлттық    қаңтар ақпан  наурыз  Ә.Ғ. Сәйденов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мемлекеттік рет. 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теу және қадаға.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лау туралы"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ТМРА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"Кейбiр заң актi. Ұлттық    қаңтар ақпан  наурыз  Ә.Ғ. Сәйденов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лерiне қаржы ры. 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ногын мемлекеттiк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реттеудің және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онда қалыптасып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отырған қатынас.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тарды қадағалау.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дың бiрыңғай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жүйесiн ұйымдас.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тыру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өзгерiс.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 енгізу тура.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"Acтық туралы"    АШМ       қаңтар  ақпан  наурыз  Д.Н. Айтжанов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толықтырулар 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гізу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"Қазақстан Рес.   Ұлттық    қаңтар ақпан  наурыз       Г.З.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публикасының кей. Банк                             Айманбетова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бiр заң актілерi.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 вексельдiк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айналым, төлемдер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ақша аударым.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дары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толықтырулар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7   Алып тасталды - ҚР Үкіметінің 2003.09.08. N 911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"Өсiмдіктер ка.   АШМ       қаңтар ақпан  наурыз       А.К.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рантинi туралы"                                     Күрішбаев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енгізу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"Кейбiр заң актi.  АШМ       қаңтар ақпан  сәуір       Д.Н.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лерiне қаржы                                        Айтжанов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лизингi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өзгерiс.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 мен толықты.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"Экономиканың      ҚарМ      ақпан  наурыз сәуір       Б.Б.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стратегиялық сала.                                   Жәмішев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ларындағы меншiк.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мониторинг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11 Алып тасталды - ҚР Үкіметінің 2003.09.08. N 911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12 Алып тасталды - ҚР Үкіметінің 2003.09.08. N 911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"Қазақстан Респуб.  ЭБЖМ     наурыз  сәуір мамыр   Н.А. Коржова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ликасының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кодексi"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14-16   Алып тасталды - ҚР Үкіметінің 2003.09.08. N 911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18 </w:t>
      </w:r>
      <w:r>
        <w:rPr>
          <w:rFonts w:ascii="Times New Roman"/>
          <w:b w:val="false"/>
          <w:i w:val="false"/>
          <w:color w:val="ff0000"/>
          <w:sz w:val="28"/>
        </w:rPr>
        <w:t xml:space="preserve">  Алып тасталды - </w:t>
      </w:r>
      <w:r>
        <w:rPr>
          <w:rFonts w:ascii="Times New Roman"/>
          <w:b w:val="false"/>
          <w:i w:val="false"/>
          <w:color w:val="ff0000"/>
          <w:sz w:val="28"/>
        </w:rPr>
        <w:t xml:space="preserve">ҚР Үкіметінің 2003.09.08. N 911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19 </w:t>
      </w:r>
      <w:r>
        <w:rPr>
          <w:rFonts w:ascii="Times New Roman"/>
          <w:b w:val="false"/>
          <w:i w:val="false"/>
          <w:color w:val="ff0000"/>
          <w:sz w:val="28"/>
        </w:rPr>
        <w:t xml:space="preserve">  Алып тасталды - </w:t>
      </w:r>
      <w:r>
        <w:rPr>
          <w:rFonts w:ascii="Times New Roman"/>
          <w:b w:val="false"/>
          <w:i w:val="false"/>
          <w:color w:val="ff0000"/>
          <w:sz w:val="28"/>
        </w:rPr>
        <w:t xml:space="preserve">ҚР Үкіметінің 2003.09.08. N 911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"Қазақстан Респуб.  ӘдМ      сәуір   мамыр маусым   М.Қ. Раев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ликасының кейбiр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заң актілерiне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туралы" (санаткер.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лiк меншiк құқық.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тары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22 Алып тасталды - ҚР Үкіметінің 2003.09.08. N 911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23 Алып тасталды - ҚР Үкіметінің 2003.09.08. N 911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25 </w:t>
      </w:r>
      <w:r>
        <w:rPr>
          <w:rFonts w:ascii="Times New Roman"/>
          <w:b w:val="false"/>
          <w:i w:val="false"/>
          <w:color w:val="ff0000"/>
          <w:sz w:val="28"/>
        </w:rPr>
        <w:t xml:space="preserve">  Алып тасталды - </w:t>
      </w:r>
      <w:r>
        <w:rPr>
          <w:rFonts w:ascii="Times New Roman"/>
          <w:b w:val="false"/>
          <w:i w:val="false"/>
          <w:color w:val="ff0000"/>
          <w:sz w:val="28"/>
        </w:rPr>
        <w:t xml:space="preserve">ҚР Үкіметінің 2003.09.08. N 911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25-1  "Еңбек (қызмет)  ЕХҚМ  сәуір  мамыр  маусым  Г.Н.Әбдіқалықова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міндеттерін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атқару кезінде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қызметкерлердің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өмірі мен ден.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саулығына зиян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келтіргені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жұмыс берушінің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жауапкершілігін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міндетті сақтан.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дыру туралы &lt;*&gt;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26   Алып тасталды - ҚР Үкіметінің 2003.09.08. N 911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27 Алып тасталды - ҚР Үкіметінің 2003.09.08. N 911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28  "Қазақстан Респуб. ӘдМ        мамыр  маусым  шілде   М.Қ. Раев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ликасы Президенті.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нің "Мемлекеттiк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кәсiпорын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1995 жылғы 19 мау.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сымдағы N 2335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күшi бар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толықтырулар 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гізу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28-1.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</w:t>
      </w:r>
      <w:r>
        <w:rPr>
          <w:rFonts w:ascii="Times New Roman"/>
          <w:b w:val="false"/>
          <w:i w:val="false"/>
          <w:color w:val="ff0000"/>
          <w:sz w:val="28"/>
        </w:rPr>
        <w:t xml:space="preserve">ҚР Үкіметінің 2003.10.31. N 1084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28-2. Бұқаралық ақпарат      МАКМ     маусым       А.Д. Досжан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құралдары туралы                шiлде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тамыз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 "Қызметi үшiншi    ТЖА,       маусым  шілде қыркүйек    Н.Қ.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тұлғаларға зиян    Ұлттық                             Бижанов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келтiру қаупiмен  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байланысты объек.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тілер иелерiнiң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азаматтық-құқықтық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жауапкершiлiгiн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мiндеттi сақтан.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дандыру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29-1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</w:t>
      </w:r>
      <w:r>
        <w:rPr>
          <w:rFonts w:ascii="Times New Roman"/>
          <w:b w:val="false"/>
          <w:i w:val="false"/>
          <w:color w:val="ff0000"/>
          <w:sz w:val="28"/>
        </w:rPr>
        <w:t xml:space="preserve">ҚР Үкіметінің 2003.11.13. N 1144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 "Iшкi су көлiгi    ККМ,       шілде   тамыз қыркүйек    Ю.И.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туралы"            ҚОҚМ                              Лавриненко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30-1. Қазақстан          РҰ       шiлде        А.Ә.Әкiмов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Pecпубликасы Президентiнiң   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"Республикалық ұлан туралы"  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1995 жылғы 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N 2671 заң күшi бар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өзгерiстер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30-2. Аралық соттар туралы   ӘМ       шiлде     С.М. Бекбосынов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қыркүйек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30-3. "Әдiлет органдары      ӘМ       шiлде     С.М. Бекбосынов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туралы" Қазақстан                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толықтырулар енгізу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 "Нормативтiк       ӘдМ        шілде   тамыз қыркүйек    Р.Ш.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құқықтық актілер                                     Шамсутдинов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туралы"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 "Байланыс туралы"  ККМ,       шілде   тамыз қыркүйек    Ю.И.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Респуб.  ТМРА                              Лавриненко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толықтырулар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</w:t>
      </w:r>
      <w:r>
        <w:rPr>
          <w:rFonts w:ascii="Times New Roman"/>
          <w:b w:val="false"/>
          <w:i w:val="false"/>
          <w:color w:val="ff0000"/>
          <w:sz w:val="28"/>
        </w:rPr>
        <w:t xml:space="preserve">ҚР Үкіметінің 2003.10.31. N 1084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  "Құқықтық тәртiптi ІІМ, БП    тамыз  қыркүйек  қазан  И.И. Отто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етуге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азаматтардың қаты.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суы туралы"        ҚПА, ӘдМ,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ҰҚК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34-1. "Қазақстан             ӘМ       тамыз      С.Н.Баймағанбетов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Pecпубликасындағы сайлау           қыркүйек   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туралы" Қазақстан                 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Pecпубликасының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толықтырулар енгiзу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34-2. Жануарлар дүниесiн     АШМ      тамыз     Д.Н.Айтжанов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қорғау, молайту және      ҚОҚМ    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пайдалану туралы (жаңа            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редакция)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34-3. Қазақстан              Ұлттық    тамыз     А.Г.Сәйденов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Республикасындағы         Банк     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кредиттiк бюро және       (келiсiм 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кредиттік тарихты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қалыптастыру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 "ЖҚТБ ауруының     ДСМ        тамыз  қыркүйек  қазан   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алдын алу туралы"                                      Белоног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толықтырулар 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гiзу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  "Қазақстан Респуб. ДСМ        тамыз  қыркүйек  қазан     А.Т.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ликасында азамат.                                    Айдарханов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тардың денсаулығын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сақтау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(жаңа редакция)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  "2004 жылға арнал. ЭБЖМ       тамыз   тамыз  қыркүйек    Н.А.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республикалық                                      Коржова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бюджет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  "Қоршаған ортаны  ҚОҚМ,    қыркүйек  қазан   қараша     Е.Н.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қорғау туралы"    ДСМ                                Нұрғалиева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 Заңына өндіріс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тұтыну қал-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дықтары мәселелері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өзгерістер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енгізу туралы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38-1. Қазақстан              ІІМ      қыркүйек   Б.Н. Өмiрзақов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 кейбiр            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заң актiлерiне iшкi               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iстер органдарының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38-2. Қазақстан              IIМ БП     қыркүйек   Е.С. Мерзадинов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           (келiсiм  қазан      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Қылмыстық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Қылмыстық-iс </w:t>
      </w:r>
      <w:r>
        <w:rPr>
          <w:rFonts w:ascii="Times New Roman"/>
          <w:b w:val="false"/>
          <w:i w:val="false"/>
          <w:color w:val="000000"/>
          <w:sz w:val="28"/>
        </w:rPr>
        <w:t xml:space="preserve">  бойынша),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жүргiзу кодекстерiне        ҰҚК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Қазақстан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әкiмшiлiк құқық            ҚПА, КБА,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бұзушылық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өзгеpicтep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38-3. Кәмелетке              БҒМ      қыркүйек     И.И. Отто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толмағандар арасындағы    IIМ     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құқық бұзушылықтардың     ДСМ     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балалардың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қадағалаусыз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қараусыз қалуының алдын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  "Қазақстан Респуб. ЕХҚМ,    қазан    қараша  желтоқсан   Т.Б.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ликасында мүгедек. ДСМ,                               Дүйсенова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тердi әлеуметтiк   БҒМ,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қорғау туралы"     ТурСА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  "Инвестициялық     Ұлттық   қазан    қараша  желтоқсан   Ә.Ғ.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қорлар туралы"     Банк                                Сәйденов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  "Өлшем бiрлiгiн      ИСМ    қазан    қараша  желтоқсан   А.К.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                                        Құсайынов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туралы"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42 Алып тасталды - ҚР Үкіметінің 2004.01.08. N 16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  "Қан және оның құрамдас ДСМ  қазан   қараша   желтоқсан  А.Т.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бөліктерінің донорлығы                                Айдарханов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45 Алып тасталды - </w:t>
      </w:r>
      <w:r>
        <w:rPr>
          <w:rFonts w:ascii="Times New Roman"/>
          <w:b w:val="false"/>
          <w:i w:val="false"/>
          <w:color w:val="ff0000"/>
          <w:sz w:val="28"/>
        </w:rPr>
        <w:t xml:space="preserve">ҚР Үкіметінің 2003.09.08. N 911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46  "Қазақстан Респуб.  ТЖА,     қазан  қараша   желтоқсан   Н.Қ.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ликасының кейбір    ИСМ,                               Бижанов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заң актілеріне      ЭМРМ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табиғи және техно.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гендік сипаттағы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төтенше жағдайлар.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дың алдын алу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жою, өнеркәсіптік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өрт қауіпсіз.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дігі мәселелері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өзгерістер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енгізу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46-1.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46-2.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46-3. "Мемлекеттiк           Ұлттық    қазан     Б.Б.Жәмішев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құпиялар туралы"          Банк     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                 (келiсiм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толықтыру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енгiзу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47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</w:t>
      </w:r>
      <w:r>
        <w:rPr>
          <w:rFonts w:ascii="Times New Roman"/>
          <w:b w:val="false"/>
          <w:i w:val="false"/>
          <w:color w:val="ff0000"/>
          <w:sz w:val="28"/>
        </w:rPr>
        <w:t xml:space="preserve">ҚР Үкіметінің 2003.12.19. N 1273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