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5c1f" w14:textId="09e5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желiлерiн басқару жөнiндегi қазақстандық компания" акционерлiк қоғамының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2003 жылғы 3 ақпан N 125</w:t>
      </w:r>
    </w:p>
    <w:p>
      <w:pPr>
        <w:spacing w:after="0"/>
        <w:ind w:left="0"/>
        <w:jc w:val="both"/>
      </w:pPr>
      <w:bookmarkStart w:name="z6" w:id="0"/>
      <w:r>
        <w:rPr>
          <w:rFonts w:ascii="Times New Roman"/>
          <w:b w:val="false"/>
          <w:i w:val="false"/>
          <w:color w:val="ff0000"/>
          <w:sz w:val="28"/>
        </w:rPr>
        <w:t xml:space="preserve">
       Ескерту. Тақырыбына өзгерту енгізілді, мәтiндегi "ААҚ" деген аббревиатура "АҚ" деген аббревиатурамен ауыстырылды - ҚР Үкіметінің 2005.09.19. N  </w:t>
      </w:r>
      <w:r>
        <w:rPr>
          <w:rFonts w:ascii="Times New Roman"/>
          <w:b w:val="false"/>
          <w:i w:val="false"/>
          <w:color w:val="ff0000"/>
          <w:sz w:val="28"/>
        </w:rPr>
        <w:t xml:space="preserve">926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 Республикасының Электр энергетикалық тәуелсiздiгiн қамтамасыз ету жөнiндегi 2005 жылға дейiнгi iс-шаралар жоспарын бекiту туралы" Қазақстан Республикасы Үкiметiнiң 2000 жылғы 13 қарашадағы N 1700  </w:t>
      </w:r>
      <w:r>
        <w:rPr>
          <w:rFonts w:ascii="Times New Roman"/>
          <w:b w:val="false"/>
          <w:i w:val="false"/>
          <w:color w:val="000000"/>
          <w:sz w:val="28"/>
        </w:rPr>
        <w:t xml:space="preserve">қаулысына </w:t>
      </w:r>
      <w:r>
        <w:rPr>
          <w:rFonts w:ascii="Times New Roman"/>
          <w:b w:val="false"/>
          <w:i w:val="false"/>
          <w:color w:val="000000"/>
          <w:sz w:val="28"/>
        </w:rPr>
        <w:t> және Қазақстан Республикасы Президентiнiң 2002 жылғы 28 наурыздағы N 827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 Үкiметiнiң 2002-2004 жылдарға арналған бағдарламасына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Қазақстан Республикасының Энергетика және минералдық ресурстар министрлiгi ұсынып отырған 500 кВ-тық Солтүстiк-Оңтүстiк транзитiнiң екiншi электр жеткiзу желiсi құрылысының техника-экономикалық талдауы мақұлдансын.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министрлiгi Қазақстан Республикасы Қаржы министрлiгiнiң Мемлекеттiк мүлiк және жекешелендiру комитетiмен бiрлесiп: </w:t>
      </w:r>
      <w:r>
        <w:br/>
      </w:r>
      <w:r>
        <w:rPr>
          <w:rFonts w:ascii="Times New Roman"/>
          <w:b w:val="false"/>
          <w:i w:val="false"/>
          <w:color w:val="000000"/>
          <w:sz w:val="28"/>
        </w:rPr>
        <w:t xml:space="preserve">
      1) "Электр желілерін басқару жөнiндегi Қазақстан компаниясы" "KEGOC" акционерлiк қоғамына (бұдан әрi - "KEGOC" АҚ) заңнамада белгіленген тәртiппен жалпы жобалық құны 326000000 (үш жүз жиырма алты миллион) АҚШ доллары тұратын үш сымды фазасымен бiрге жоғарыда аталған электр беру желiсiнiң техника-экономикалық негiздемесін, жобалық-сметалық құжаттамасын әзiрлеу мен құрылысын салуға арналған кредиттiк қаражатты қарызға алуды жүзеге асыруға рұқсат етілсiн; </w:t>
      </w:r>
      <w:r>
        <w:br/>
      </w:r>
      <w:r>
        <w:rPr>
          <w:rFonts w:ascii="Times New Roman"/>
          <w:b w:val="false"/>
          <w:i w:val="false"/>
          <w:color w:val="000000"/>
          <w:sz w:val="28"/>
        </w:rPr>
        <w:t xml:space="preserve">
      2) белгiленген мерзiмде "KEGOC" АҚ-ның меншiктi қаражатының есебiнен кредиттің қайтарылуын бақылауды қамтамасыз етсiн.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Табиғи монополияларды реттеу және бәсекелестiктi қорғау жөнiндегi агенттiгi Қазақстан Республикасының Энергетика және минералдық ресурстар министрлiгiмен бiрлесiп, 500 кB-тық Солтүстiк-Оңтүстiк транзитiнiң екiншi электр жеткiзу желiсi құрылысының жобасын iске асыруға арналған қарыздар бойынша оның мiндеттемелердi орындауы мақсатында құрылысты жалғастырудың талаптары мен мерзiмдерi бойынша шешiм қабылдау үшiн құрылыстың әрбiр кезеңiнен кейiн "KEGOC" AҚ Солтүстiк-Оңтүстiк транзитi бойынша электр энергиясын жеткізу көлемiнiң нақты ұлғаюы туралы деректер тапсырған жағдайда, "KEGOC" АҚ-ның қызметтер көрсетуiне арналған тарифтер деңгейiн өзгерту мәселесiн қарасын. </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К.Қ. Мәсiмовке жүктелсiн.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i w:val="false"/>
          <w:color w:val="000000"/>
          <w:sz w:val="28"/>
        </w:rPr>
        <w:t xml:space="preserve">KEGOC Электр желiлерiн басқару жөнiндегi Қазақстан компаниясы </w:t>
      </w:r>
    </w:p>
    <w:p>
      <w:pPr>
        <w:spacing w:after="0"/>
        <w:ind w:left="0"/>
        <w:jc w:val="left"/>
      </w:pPr>
      <w:r>
        <w:rPr>
          <w:rFonts w:ascii="Times New Roman"/>
          <w:b/>
          <w:i w:val="false"/>
          <w:color w:val="000000"/>
        </w:rPr>
        <w:t xml:space="preserve"> Қазақстанның Солтүстiк-Оңтүстiк </w:t>
      </w:r>
      <w:r>
        <w:br/>
      </w:r>
      <w:r>
        <w:rPr>
          <w:rFonts w:ascii="Times New Roman"/>
          <w:b/>
          <w:i w:val="false"/>
          <w:color w:val="000000"/>
        </w:rPr>
        <w:t xml:space="preserve">
өткініндегі 500 кВ-тық екiншi электржеткiзу </w:t>
      </w:r>
      <w:r>
        <w:br/>
      </w:r>
      <w:r>
        <w:rPr>
          <w:rFonts w:ascii="Times New Roman"/>
          <w:b/>
          <w:i w:val="false"/>
          <w:color w:val="000000"/>
        </w:rPr>
        <w:t xml:space="preserve">
желiсiнің құрылысы </w:t>
      </w:r>
    </w:p>
    <w:p>
      <w:pPr>
        <w:spacing w:after="0"/>
        <w:ind w:left="0"/>
        <w:jc w:val="left"/>
      </w:pPr>
      <w:r>
        <w:rPr>
          <w:rFonts w:ascii="Times New Roman"/>
          <w:b/>
          <w:i w:val="false"/>
          <w:color w:val="000000"/>
        </w:rPr>
        <w:t xml:space="preserve"> Техникалық-экономикалық талдама </w:t>
      </w:r>
    </w:p>
    <w:p>
      <w:pPr>
        <w:spacing w:after="0"/>
        <w:ind w:left="0"/>
        <w:jc w:val="both"/>
      </w:pPr>
      <w:r>
        <w:rPr>
          <w:rFonts w:ascii="Times New Roman"/>
          <w:b w:val="false"/>
          <w:i w:val="false"/>
          <w:color w:val="000000"/>
          <w:sz w:val="28"/>
        </w:rPr>
        <w:t xml:space="preserve">Алматы </w:t>
      </w:r>
    </w:p>
    <w:p>
      <w:pPr>
        <w:spacing w:after="0"/>
        <w:ind w:left="0"/>
        <w:jc w:val="both"/>
      </w:pPr>
      <w:r>
        <w:rPr>
          <w:rFonts w:ascii="Times New Roman"/>
          <w:b w:val="false"/>
          <w:i w:val="false"/>
          <w:color w:val="000000"/>
          <w:sz w:val="28"/>
        </w:rPr>
        <w:t xml:space="preserve">2002 </w:t>
      </w:r>
    </w:p>
    <w:p>
      <w:pPr>
        <w:spacing w:after="0"/>
        <w:ind w:left="0"/>
        <w:jc w:val="left"/>
      </w:pPr>
      <w:r>
        <w:rPr>
          <w:rFonts w:ascii="Times New Roman"/>
          <w:b/>
          <w:i w:val="false"/>
          <w:color w:val="000000"/>
        </w:rPr>
        <w:t xml:space="preserve"> Кiрiспе </w:t>
      </w:r>
    </w:p>
    <w:p>
      <w:pPr>
        <w:spacing w:after="0"/>
        <w:ind w:left="0"/>
        <w:jc w:val="both"/>
      </w:pPr>
      <w:r>
        <w:rPr>
          <w:rFonts w:ascii="Times New Roman"/>
          <w:b w:val="false"/>
          <w:i w:val="false"/>
          <w:color w:val="000000"/>
          <w:sz w:val="28"/>
        </w:rPr>
        <w:t xml:space="preserve">      Электр энергетикасы - Қазақстан Республикасының өнеркәсiбiндегi ең ірi және капиталсыйымды салалардың бipi. Сонымен қатар электр энергетикасы экономиканың шынайы секторы мен республика халқының тiршiлігін қамтамасыз етудiң негізгi жүйелерiнiң бipi болып табылады, сөйтiп республиканың электр энергетикалық тәуелсіздігі, сала жұмысының экономикалық тиiмдiлігі, тұтынушыларды электрмен жабдықтаудың сенiмдiлігі мен үздiксіздiгi секілдi маңызды басымдықтарды айқындайды. </w:t>
      </w:r>
      <w:r>
        <w:br/>
      </w:r>
      <w:r>
        <w:rPr>
          <w:rFonts w:ascii="Times New Roman"/>
          <w:b w:val="false"/>
          <w:i w:val="false"/>
          <w:color w:val="000000"/>
          <w:sz w:val="28"/>
        </w:rPr>
        <w:t xml:space="preserve">
      Қалыпты жағдайлар мен төтенше мән-жайлар кезiнде тұтынушыларды қол жеткізілетін ОЭР-мен, соның ішiнде қолайлы сападағы электр энергиясымен кепiлдемелі үздiксiз қамтамасыз ету елiмiздiң энергетикалық қауiпсіздігін көздейдi. Қазақстан Pеспубликасы үшiн энергоқауiпсiздіктiң ең маңызды құрамбөлiгi энергетикалық тәуелсіздiк болып табылады, ол дегенiміз - сыртқы жеткiзiлiмдер жоғалтылған не азайған кездерде өз энергоресурстарын мiсе тұту қабiлетi. </w:t>
      </w:r>
      <w:r>
        <w:br/>
      </w:r>
      <w:r>
        <w:rPr>
          <w:rFonts w:ascii="Times New Roman"/>
          <w:b w:val="false"/>
          <w:i w:val="false"/>
          <w:color w:val="000000"/>
          <w:sz w:val="28"/>
        </w:rPr>
        <w:t xml:space="preserve">
      Соңғы кезеңде Қазақстан электр энергетикасының дамуында жақын жылдары жоюға қажет бiрқатар қолайсыз үрдiс пайда болды: есептiк және шектiк ресурсын бітірген жабдықтар санының ұлғайтылуын туындатқан негізгі өнеркәсiп-өндірістік қорлардың тозуы, бұл жабдықтарды жөндеуге кететiн шығындардың едәуiр артуына әкеп соғады; электр стансалардағы қондырылған қуаттардың өсу, тозған жабдықтарды бөлшектеу және электржелiлiк құрылыс қарқындарының төмендеуi, олар жинала келе электрмен жабдықтаудың сапасы мен сенімдiлігін кемiтуге әкеп соқты. </w:t>
      </w:r>
      <w:r>
        <w:br/>
      </w:r>
      <w:r>
        <w:rPr>
          <w:rFonts w:ascii="Times New Roman"/>
          <w:b w:val="false"/>
          <w:i w:val="false"/>
          <w:color w:val="000000"/>
          <w:sz w:val="28"/>
        </w:rPr>
        <w:t xml:space="preserve">
      Қазақстанның электр энергетикалық тәуелсіздiгi мен қауiпсіздігі мәселесiн тұтастай алғанда үш негiзгi: Солтүстiк, Оңтүстiк және Батыс аймақтарының үйлесiнде қарастырған жөн, олардың өндiруші қуаттармен қамтамасыз ету бөлiгінде де, сондай-ақ өтiмдiк қабiлетi бойынша сенiмдi, жеткiлiктi электр желiлерiнiң бар екендігімен де. </w:t>
      </w:r>
      <w:r>
        <w:br/>
      </w:r>
      <w:r>
        <w:rPr>
          <w:rFonts w:ascii="Times New Roman"/>
          <w:b w:val="false"/>
          <w:i w:val="false"/>
          <w:color w:val="000000"/>
          <w:sz w:val="28"/>
        </w:rPr>
        <w:t xml:space="preserve">
      Солтүстiк Қазақстан - өнеркәсiп жағынан өркендеген және бастапқы энергетикалық ресурстармен қамтамасыз етілген аймақ, электр стансаларының жеткiлікті мөлшерiне және дамытылған электр желiсiне ие, әpi электр энергияның артылымын жүйедегі 500 кВ-тық Солтүстiк-Оңтүстік бiртізбектiк өткiні бойынша Оңтүстік Қазақстанға және 1150-500 кВ-тық желі бойынша Ресейге жеткiзуге мүмкiндігі бар. </w:t>
      </w:r>
      <w:r>
        <w:br/>
      </w:r>
      <w:r>
        <w:rPr>
          <w:rFonts w:ascii="Times New Roman"/>
          <w:b w:val="false"/>
          <w:i w:val="false"/>
          <w:color w:val="000000"/>
          <w:sz w:val="28"/>
        </w:rPr>
        <w:t xml:space="preserve">
      Батыс Қазақстанда мұнай-газ игерiлетiн саласының қарқынды дамуы аймақта электр энергияны тұтынудың артуына әкеп соқты, бiрақ та өз өндiрушi қуаттарының жеткiліксiздігі мен Қазақстанның басқа аймақтарымен нашар электр байланыстары кезiнде осы аймақ тапшылы болып табылады және электр энергиясын Қазақстанға іргелес Ресей облыстарынан сатып алуға мәжбүр. Сонымен бiрге Батыс Қазақстан өз өндiрушi қуаттарының тез өркендеуi үшiн анағұрлым әлеуетке ие, бұл жақын болашақта осы аймақтың электр энергетикалық тәуелсiздiгiн ғана қамтамасыз етiп қоймай, электр энергиясының салмақты экспорттық әлеуетiн құрады. </w:t>
      </w:r>
      <w:r>
        <w:br/>
      </w:r>
      <w:r>
        <w:rPr>
          <w:rFonts w:ascii="Times New Roman"/>
          <w:b w:val="false"/>
          <w:i w:val="false"/>
          <w:color w:val="000000"/>
          <w:sz w:val="28"/>
        </w:rPr>
        <w:t xml:space="preserve">
      Оңтүстiк Қазақстанның электр энергетикасы өз гидроресурстарымен, Солтүстiк Қазақстаннан әкелiнетiн көмiрмен және Өзбекстаннан жеткiзiлiмденетін табиғи газбен дамытылды. Оңтүстiк Қазақстанның барлық төрт облыстары 220-500 кВ-тық ӘЖ бойынша Солтүстiк Қазақстанның облыстарымен бiрге электр желiсiмен елiмiздiң Бiртұтас электр энергетикалық жүйесiне бiріктiрiлді. Әкелiнетiн OЭP-на тәуелдiлiк пен өз өндiрушi қуаттарының жетіспеушiлігі Оңтүстiк Қазақстан аймағын энергияға зәру етті. Электр энергияның кемiстiгі негізiнен Екібастұз бассейнiнiң көмiрiмен жұмыс iстейтiн Солтүстiк Қазақстанның iрi МАЭС-нан 500 кВ-тық Солтүстiк-Оңтүстiк өткiнi бойынша арзан электр энергиясын жеткiзу есебiнен толтырылды. </w:t>
      </w:r>
      <w:r>
        <w:br/>
      </w:r>
      <w:r>
        <w:rPr>
          <w:rFonts w:ascii="Times New Roman"/>
          <w:b w:val="false"/>
          <w:i w:val="false"/>
          <w:color w:val="000000"/>
          <w:sz w:val="28"/>
        </w:rPr>
        <w:t xml:space="preserve">
      Алайда, Қазақстанның оңтүстiк аймақтарында электртұтыну көлемiнің тұрақты өсу үрдiсiмен байланысты 500 кВ-тық Солтүстiк-Оңтүстiк бiртiзбектiк өткiнiнiң өткiзу қабiлетi толық таусылды (600 МВт) және 1100-1300 млн. кВт.сағат көлемiнде, соның iшiнде күзгi-қысқы мезгiлде - 750-950 млн. кВт.сағат электр энергияның тапшылығы белгiлендi. Жағдаят оңтүстiктегі ең iрi энергия көзi - Жамбыл МАЭС-ның толық тоқтатылуымен (2002 ж. сәуiрi - 2001 ж. желтоқсаны) күрделене түстi. Электр стансаның жұмыстан шығу себебiне электр стансасының жұмыс iстеуi үшiн қолданылатын отынның: Өзбекстаннан жеткiзiлiмденетiн табиғи газдың (45 долл./1000 м </w:t>
      </w:r>
      <w:r>
        <w:rPr>
          <w:rFonts w:ascii="Times New Roman"/>
          <w:b w:val="false"/>
          <w:i w:val="false"/>
          <w:color w:val="000000"/>
          <w:vertAlign w:val="superscript"/>
        </w:rPr>
        <w:t xml:space="preserve">3 </w:t>
      </w:r>
      <w:r>
        <w:rPr>
          <w:rFonts w:ascii="Times New Roman"/>
          <w:b w:val="false"/>
          <w:i w:val="false"/>
          <w:color w:val="000000"/>
          <w:sz w:val="28"/>
        </w:rPr>
        <w:t xml:space="preserve">) және отандық мазуттың (47 долл./т) жоғары құнынан өндiрiлетiн электр энергияның бәсекеге қабiлетсiздiгi жатады. </w:t>
      </w:r>
      <w:r>
        <w:br/>
      </w:r>
      <w:r>
        <w:rPr>
          <w:rFonts w:ascii="Times New Roman"/>
          <w:b w:val="false"/>
          <w:i w:val="false"/>
          <w:color w:val="000000"/>
          <w:sz w:val="28"/>
        </w:rPr>
        <w:t>
      Осыған байланысты 2001 жылдың 15-желтоқсанында ҚР Үкiметiнiң N 1649 "Оңтүстiк Қазақстан тұтынушыларын электрмен тұрақты жабдықтауды қамтамасыз ету жөнiндегi шұғыл шаралар туралы"  </w:t>
      </w:r>
      <w:r>
        <w:rPr>
          <w:rFonts w:ascii="Times New Roman"/>
          <w:b w:val="false"/>
          <w:i w:val="false"/>
          <w:color w:val="000000"/>
          <w:sz w:val="28"/>
        </w:rPr>
        <w:t xml:space="preserve">Қаулысы </w:t>
      </w:r>
      <w:r>
        <w:rPr>
          <w:rFonts w:ascii="Times New Roman"/>
          <w:b w:val="false"/>
          <w:i w:val="false"/>
          <w:color w:val="000000"/>
          <w:sz w:val="28"/>
        </w:rPr>
        <w:t xml:space="preserve"> қабылданды және Жамбыл MAЭС-н iске қосу әрi 2001 - 2002 жж. күзгі-қысқы мезгiлiнде жұмыс iстету үшiн мемлекеттен 200 млн. теңге мөлшерiнде демеуқаржы бөлiндi. </w:t>
      </w:r>
      <w:r>
        <w:br/>
      </w:r>
      <w:r>
        <w:rPr>
          <w:rFonts w:ascii="Times New Roman"/>
          <w:b w:val="false"/>
          <w:i w:val="false"/>
          <w:color w:val="000000"/>
          <w:sz w:val="28"/>
        </w:rPr>
        <w:t xml:space="preserve">
      Көрсетiлген мезгiлде Жамбыл МАЭС 2-3 блогы табысты жұмыс iстедi және 525 млн. кВт.сағат электр энергиясын өндiрдi, бұл тұтынушыларды электрмен жабдықтауға қолайлы әсер еттi: Оңтүстiк Қазақстанда электр энергияны тұтынудың өсуi ағымдағы 2002 жылдың 6 айы iшiнде былтырғы жылға қарағанда 7%-ға, ал Жамбыл облысында - 15%-ға ұлғайды. </w:t>
      </w:r>
      <w:r>
        <w:br/>
      </w:r>
      <w:r>
        <w:rPr>
          <w:rFonts w:ascii="Times New Roman"/>
          <w:b w:val="false"/>
          <w:i w:val="false"/>
          <w:color w:val="000000"/>
          <w:sz w:val="28"/>
        </w:rPr>
        <w:t xml:space="preserve">
      Алайда, аймақтағы электртұтынудың және электр жүктемелерiнiң өcуi күзгі-қысқы мезгiлде әр жыл сайын ЖМАЭС-дағы энергоблоктар санының жұмысқа көптеп қосылуын керек етедi. Бiрақта 2007-2010 жылдары жұмыста тек 3 энергоблок қана қалуы мүмкiн, өйткенi 1-3 блок осы уақытқа дейiн өз парктық ресурсын тауысатынын атап өткен жөн. Осыған орай, Қазақстанның оңтүстiк аймағын қамтамасыз ету мәселелерi тек қана Жамбыл МАЭС-ның жұмысы есебiнен шешiле алмайды. </w:t>
      </w:r>
      <w:r>
        <w:br/>
      </w:r>
      <w:r>
        <w:rPr>
          <w:rFonts w:ascii="Times New Roman"/>
          <w:b w:val="false"/>
          <w:i w:val="false"/>
          <w:color w:val="000000"/>
          <w:sz w:val="28"/>
        </w:rPr>
        <w:t xml:space="preserve">
      ЖМАЭС-да күзгі-қысқы мезгiлде электр энергиясы өндiрiлуiнiң ұлғайтылуы отынға демеуқаржының артуын келтіртедi. Мұнда республикалық бюджеттің қайтарымсыз шығындары тек 2005 ж. дейiн ғана 10 млн. АҚШ долларын құрайды. Келесi бес жылда көрсетiлген сома ең кемi 1,5 есе өседi. </w:t>
      </w:r>
      <w:r>
        <w:br/>
      </w:r>
      <w:r>
        <w:rPr>
          <w:rFonts w:ascii="Times New Roman"/>
          <w:b w:val="false"/>
          <w:i w:val="false"/>
          <w:color w:val="000000"/>
          <w:sz w:val="28"/>
        </w:rPr>
        <w:t xml:space="preserve">
      Сонымен, демеуқаржы қаражатының тек қана отынды сатып алуға бөлiнуi елiмiздiң оңтүстiк аймағын арзан электр энергияның жеткiліктi мөлшерiмен қамтамасыз ету мәселелерiн шешпейтiнiн, бiрақ та республикалық бюджеттiң қайтарымсыз шығындарына әкеп соғатынын атап өткен жөн. </w:t>
      </w:r>
      <w:r>
        <w:br/>
      </w:r>
      <w:r>
        <w:rPr>
          <w:rFonts w:ascii="Times New Roman"/>
          <w:b w:val="false"/>
          <w:i w:val="false"/>
          <w:color w:val="000000"/>
          <w:sz w:val="28"/>
        </w:rPr>
        <w:t xml:space="preserve">
      Оңтүстiк аймақтарды Солтүстiк Қазақстанның iрi электр стансалары шығаратын арзан электр энергиясымен қамтамасыз ету мәселесiн Солтүстiк-Оңтүстiк өткiнiндегі 500 кВ-тық екiншi тiзбек құрылысының есебiнен шешуге болады. Мұнда Қазақстанның Солтүстiк-Оңтүстiк өткiнiнiң өткiзу қабiлетi 1500 МВт-қа дейiн артады. </w:t>
      </w:r>
    </w:p>
    <w:p>
      <w:pPr>
        <w:spacing w:after="0"/>
        <w:ind w:left="0"/>
        <w:jc w:val="left"/>
      </w:pPr>
      <w:r>
        <w:rPr>
          <w:rFonts w:ascii="Times New Roman"/>
          <w:b/>
          <w:i w:val="false"/>
          <w:color w:val="000000"/>
        </w:rPr>
        <w:t xml:space="preserve"> 1. Оңтүстiк Қазақстанның электр энергиясы мен қуаты балансының талдамасы және оның 2015 жылға дейiнгi болжамы </w:t>
      </w:r>
    </w:p>
    <w:p>
      <w:pPr>
        <w:spacing w:after="0"/>
        <w:ind w:left="0"/>
        <w:jc w:val="both"/>
      </w:pPr>
      <w:r>
        <w:rPr>
          <w:rFonts w:ascii="Times New Roman"/>
          <w:b/>
          <w:i w:val="false"/>
          <w:color w:val="000000"/>
          <w:sz w:val="28"/>
        </w:rPr>
        <w:t xml:space="preserve">      1.1. Электр энергиясы мен қуаты балансының талдамасы </w:t>
      </w:r>
    </w:p>
    <w:p>
      <w:pPr>
        <w:spacing w:after="0"/>
        <w:ind w:left="0"/>
        <w:jc w:val="both"/>
      </w:pPr>
      <w:r>
        <w:rPr>
          <w:rFonts w:ascii="Times New Roman"/>
          <w:b w:val="false"/>
          <w:i w:val="false"/>
          <w:color w:val="000000"/>
          <w:sz w:val="28"/>
        </w:rPr>
        <w:t xml:space="preserve">      Оңтүстiк Қазақстанда 1990 жылдан 1999 жылға дейiн он жыл iшiнде электр энергиясын тұтыну 67%-ға кеміді, электр энергиясының өндiрiсi 57%-ға түсіп кеттi, мұнда электр энергиясының тапшылығы немесе басқа аудандардан аймаққа электр энергия жеткiзiлiміне тәуелдiлiгi 10,16 млрд. кВт.сағаттан 1,79 млрд. кВт.сағатқа кемiдi. Электртұтыну деңгейiнiң осылайша күрт түсуiнiң негізгi себебі iс жүзiнде химия өнеркәсiбi кәсiпорындарының қызметiнiң толық тоқтатылуымен байланысты. 2000 жылдан бастап елiмiз экономикалық дағдарысты басынан кешiрдi және өнеркәсiп өндiрісінiң өсу үрдiсi байқалды, бұл электр энергиясын тұтынудың республика бойынша да, аймақтарда да өсуiне әсер етпей қоймады. Оңтүстiк Қазақстанда электр энергияны тұтынудың артуы 2000 ж. 7,8%-ды құрады, 2001 ж - 6,7%, 2002 ж. күтiлетiн өсiм - 5,6%. Алайда, электртұтыну өскен кезде аймақтың электр стансаларындағы электр энергия өндiрiсiнiң кемуi жалғасуда. Оңтүстiк Қазақстандағы электр энергия балансының өзгеру динамикасы 1.1.1.-диаграммада өрнектелген.  </w:t>
      </w:r>
    </w:p>
    <w:p>
      <w:pPr>
        <w:spacing w:after="0"/>
        <w:ind w:left="0"/>
        <w:jc w:val="both"/>
      </w:pPr>
      <w:r>
        <w:rPr>
          <w:rFonts w:ascii="Times New Roman"/>
          <w:b w:val="false"/>
          <w:i w:val="false"/>
          <w:color w:val="000000"/>
          <w:sz w:val="28"/>
        </w:rPr>
        <w:t xml:space="preserve">      1.1.1.-диаграмма. Оңтүстiк Қазақстандағы электр энергия балансының өзгеру динамикасы </w:t>
      </w:r>
    </w:p>
    <w:p>
      <w:pPr>
        <w:spacing w:after="0"/>
        <w:ind w:left="0"/>
        <w:jc w:val="both"/>
      </w:pP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Оңтүстiк Қазақстандағы өндiрушi қуаттар гидроэлектростанциялармен (525 МВт) және көмiрмен әрi газомазуттық отынмен (1614 МВт) жұмыс iстейтiн жылу электр станцияларымен көрсетiлген. Аймақтың ең ipi энергия көзi Жамбыл МАЭС (1230 МВт) болып табылады. </w:t>
      </w:r>
      <w:r>
        <w:br/>
      </w:r>
      <w:r>
        <w:rPr>
          <w:rFonts w:ascii="Times New Roman"/>
          <w:b w:val="false"/>
          <w:i w:val="false"/>
          <w:color w:val="000000"/>
          <w:sz w:val="28"/>
        </w:rPr>
        <w:t xml:space="preserve">
      Аймақтың электр станцияларында электр энергиясы өндiрiсiнiң көмуi Өзбекстаннан жеткiзiлiмденетiн табиғи газдың құнының өсуiнен болған газо-мазуттық ЖЭС жұмысының пайдасыздығымен және отандық мазут құнымен байланысты, олар энергетикалық рынокта өндiрiлетiн электр энергиясының бәсекеге қабiлетсiздiгіне әкеп соқты. Екi өткен жыл iшiнде электр энергияны тұтынудың өcуi мен өндiрiмiнiң кемуi кезiнде Оңтүстiк Қазақстанның зәрулiгі 1,79 млрд. кВт.сағаттан 3,67 млрд. кВт.сағат (2000 ж.) - 4,53 млрд. кВт.сағатқа (2001 ж) дейiн артты. Қалыптасқан жағдаят жүйедегi 500 кВ-тық Солтүстiк-Оңтүстiк өткiнiнiң шектiк жүктелуiне әкеп соқты, сол бойынша 600 МВт өткiзу қабiлетiмен 2001 жыл iшiнде 3,43 млрд. кВт.сағат жеткiзiлдi. Тұтынушы үшiн қолайлы бағалармен жеткізiлiмденетiн электр энергияның жетiспеушiлiгі республиканың оңтүстiк аймағында электртұтынудың өсуiн ұстап тұруға әкеп соғады. </w:t>
      </w:r>
      <w:r>
        <w:br/>
      </w:r>
      <w:r>
        <w:rPr>
          <w:rFonts w:ascii="Times New Roman"/>
          <w:b w:val="false"/>
          <w:i w:val="false"/>
          <w:color w:val="000000"/>
          <w:sz w:val="28"/>
        </w:rPr>
        <w:t xml:space="preserve">
      Болашақта Жамбыл МАЭС-ның энергоблоктарын жұмысқа қосу Қазақстанның электр энергиясы мен қуатының көтерме рыногындағы электр энергияның бағасына (ол уақыт өткен сайын, әлбетте, көтерiледі), газо-мазуттық отынның нарықтық құнына, отын сатып алу үшiн мемлекет тарапынан демеуқаржылар беру мүмкiндiгіне және басқа да жәйттерге тәуелді болады. </w:t>
      </w:r>
      <w:r>
        <w:br/>
      </w:r>
      <w:r>
        <w:rPr>
          <w:rFonts w:ascii="Times New Roman"/>
          <w:b w:val="false"/>
          <w:i w:val="false"/>
          <w:color w:val="000000"/>
          <w:sz w:val="28"/>
        </w:rPr>
        <w:t xml:space="preserve">
      Оңтүстiк Қазақстан қуатының өткен 1990 ж. мезгiлi үшiн кемiтiлген, сонан соң өспелi тапшылығымен электр энергиясының балансына ұқсас қалыптасты. Қазақстан БЭЖ-нiң қыстық максимумы өткен сағаттағы ең үлкен жүктеме 4195 МВт-тан (1990 ж.) 2056 МВт-қа дейiн қуат тапшылығы 1816 МВт-тан (1990 ж.) 512 МВт-қа (1999 ж.) шейiн төмендедi және 2001 ж. 963 МВт-қа дейiн артты. Орталық Азиядан қуат ағыны 1735 МВт-тан 270 МВт-қа дейiн кемiдi, ал Солтүстiк-Оңтүстiк өткiнi бойынша қуат ағыны 1990 ж. және 2001 ж. 81 МВт-тан 693 МВт-қа шейiн ұлғайтылды (1.1.2.-диаграмма).  </w:t>
      </w:r>
    </w:p>
    <w:p>
      <w:pPr>
        <w:spacing w:after="0"/>
        <w:ind w:left="0"/>
        <w:jc w:val="both"/>
      </w:pPr>
      <w:r>
        <w:rPr>
          <w:rFonts w:ascii="Times New Roman"/>
          <w:b w:val="false"/>
          <w:i w:val="false"/>
          <w:color w:val="000000"/>
          <w:sz w:val="28"/>
        </w:rPr>
        <w:t xml:space="preserve">      1.1.2-диаграмма. Оңтүстік Қазақстандағы электр қуаты балансының өзгеру динамикасы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1.2. Электр энергияны тұтыну болжамы </w:t>
      </w:r>
    </w:p>
    <w:p>
      <w:pPr>
        <w:spacing w:after="0"/>
        <w:ind w:left="0"/>
        <w:jc w:val="both"/>
      </w:pPr>
      <w:r>
        <w:rPr>
          <w:rFonts w:ascii="Times New Roman"/>
          <w:b w:val="false"/>
          <w:i w:val="false"/>
          <w:color w:val="000000"/>
          <w:sz w:val="28"/>
        </w:rPr>
        <w:t xml:space="preserve">      Оңтүстiк Қазақстанның электр энергиясын тұтыну болжамы (1.2.1.-кесте) облыстардың экономикасын дамытудың индикативтiк жоспарларының, ҚР Экономика және сауда министрлігiндегі Экономикалық зерттеулер институты деректерiнiң, ҚР-ның 2001-2005 жж. әлеуметтiк-экономикалық дамыту Тұжырымдамасының және қарастырылған уақыт бөлiгінде (жыл, бесжылдық және т.с.с.) өнеркәсiп, ауыл шаруашылығы өндiрiсiнiң осы не өзге түрiндегi өнiмiн шығаруға меншiктiк электр энергиясы шығынының, қызмет көрсету аясы (сауда, коммуналдық шаруашылық және т.б.) мен тұрғындардың электр энергиясын тұтынудың нормаларының негізiнде әзiрлендi. </w:t>
      </w:r>
    </w:p>
    <w:p>
      <w:pPr>
        <w:spacing w:after="0"/>
        <w:ind w:left="0"/>
        <w:jc w:val="both"/>
      </w:pPr>
      <w:r>
        <w:rPr>
          <w:rFonts w:ascii="Times New Roman"/>
          <w:b w:val="false"/>
          <w:i w:val="false"/>
          <w:color w:val="000000"/>
          <w:sz w:val="28"/>
        </w:rPr>
        <w:t xml:space="preserve">1.2.1.-кесте </w:t>
      </w:r>
    </w:p>
    <w:p>
      <w:pPr>
        <w:spacing w:after="0"/>
        <w:ind w:left="0"/>
        <w:jc w:val="left"/>
      </w:pPr>
      <w:r>
        <w:rPr>
          <w:rFonts w:ascii="Times New Roman"/>
          <w:b/>
          <w:i w:val="false"/>
          <w:color w:val="000000"/>
        </w:rPr>
        <w:t xml:space="preserve"> Оңтүстік Қазақстанның электртұтыну құрылымы </w:t>
      </w:r>
    </w:p>
    <w:p>
      <w:pPr>
        <w:spacing w:after="0"/>
        <w:ind w:left="0"/>
        <w:jc w:val="both"/>
      </w:pPr>
      <w:r>
        <w:rPr>
          <w:rFonts w:ascii="Times New Roman"/>
          <w:b w:val="false"/>
          <w:i w:val="false"/>
          <w:color w:val="000000"/>
          <w:sz w:val="28"/>
        </w:rPr>
        <w:t xml:space="preserve">млн. кВт.сағат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Экономика салалары    !  2000 ж.  !2005 ж. ! 2010 ж. ! 2015 ж. </w:t>
      </w:r>
      <w:r>
        <w:br/>
      </w:r>
      <w:r>
        <w:rPr>
          <w:rFonts w:ascii="Times New Roman"/>
          <w:b w:val="false"/>
          <w:i w:val="false"/>
          <w:color w:val="000000"/>
          <w:sz w:val="28"/>
        </w:rPr>
        <w:t xml:space="preserve">
                        !(есеп беру)!        !         ! </w:t>
      </w:r>
      <w:r>
        <w:br/>
      </w:r>
      <w:r>
        <w:rPr>
          <w:rFonts w:ascii="Times New Roman"/>
          <w:b w:val="false"/>
          <w:i w:val="false"/>
          <w:color w:val="000000"/>
          <w:sz w:val="28"/>
        </w:rPr>
        <w:t xml:space="preserve">
------------------------------------------------------------------ </w:t>
      </w:r>
      <w:r>
        <w:br/>
      </w:r>
      <w:r>
        <w:rPr>
          <w:rFonts w:ascii="Times New Roman"/>
          <w:b w:val="false"/>
          <w:i w:val="false"/>
          <w:color w:val="000000"/>
          <w:sz w:val="28"/>
        </w:rPr>
        <w:t xml:space="preserve">
1. Өнеркәсiп                2685       4836     5722      7591 </w:t>
      </w:r>
      <w:r>
        <w:br/>
      </w:r>
      <w:r>
        <w:rPr>
          <w:rFonts w:ascii="Times New Roman"/>
          <w:b w:val="false"/>
          <w:i w:val="false"/>
          <w:color w:val="000000"/>
          <w:sz w:val="28"/>
        </w:rPr>
        <w:t xml:space="preserve">
2. Ауыл шаруашылығы          139        200      272       422 </w:t>
      </w:r>
      <w:r>
        <w:br/>
      </w:r>
      <w:r>
        <w:rPr>
          <w:rFonts w:ascii="Times New Roman"/>
          <w:b w:val="false"/>
          <w:i w:val="false"/>
          <w:color w:val="000000"/>
          <w:sz w:val="28"/>
        </w:rPr>
        <w:t xml:space="preserve">
3. Құрылыс                   124,5      146      158       171 </w:t>
      </w:r>
      <w:r>
        <w:br/>
      </w:r>
      <w:r>
        <w:rPr>
          <w:rFonts w:ascii="Times New Roman"/>
          <w:b w:val="false"/>
          <w:i w:val="false"/>
          <w:color w:val="000000"/>
          <w:sz w:val="28"/>
        </w:rPr>
        <w:t xml:space="preserve">
4. Көлiк пен байланыс        588        607      629       652 </w:t>
      </w:r>
      <w:r>
        <w:br/>
      </w:r>
      <w:r>
        <w:rPr>
          <w:rFonts w:ascii="Times New Roman"/>
          <w:b w:val="false"/>
          <w:i w:val="false"/>
          <w:color w:val="000000"/>
          <w:sz w:val="28"/>
        </w:rPr>
        <w:t xml:space="preserve">
5. Қызмет көрсету аясы      1432       1550     1688      1841 </w:t>
      </w:r>
      <w:r>
        <w:br/>
      </w:r>
      <w:r>
        <w:rPr>
          <w:rFonts w:ascii="Times New Roman"/>
          <w:b w:val="false"/>
          <w:i w:val="false"/>
          <w:color w:val="000000"/>
          <w:sz w:val="28"/>
        </w:rPr>
        <w:t xml:space="preserve">
6. Тұрғындар                2004,5     2131     2264      2500 </w:t>
      </w:r>
      <w:r>
        <w:br/>
      </w:r>
      <w:r>
        <w:rPr>
          <w:rFonts w:ascii="Times New Roman"/>
          <w:b w:val="false"/>
          <w:i w:val="false"/>
          <w:color w:val="000000"/>
          <w:sz w:val="28"/>
        </w:rPr>
        <w:t xml:space="preserve">
7. Энергетиканың өз </w:t>
      </w:r>
      <w:r>
        <w:br/>
      </w:r>
      <w:r>
        <w:rPr>
          <w:rFonts w:ascii="Times New Roman"/>
          <w:b w:val="false"/>
          <w:i w:val="false"/>
          <w:color w:val="000000"/>
          <w:sz w:val="28"/>
        </w:rPr>
        <w:t xml:space="preserve">
   мұқтаждары                658        840      898       898 </w:t>
      </w:r>
      <w:r>
        <w:br/>
      </w:r>
      <w:r>
        <w:rPr>
          <w:rFonts w:ascii="Times New Roman"/>
          <w:b w:val="false"/>
          <w:i w:val="false"/>
          <w:color w:val="000000"/>
          <w:sz w:val="28"/>
        </w:rPr>
        <w:t xml:space="preserve">
8. Эл. энергияның </w:t>
      </w:r>
      <w:r>
        <w:br/>
      </w:r>
      <w:r>
        <w:rPr>
          <w:rFonts w:ascii="Times New Roman"/>
          <w:b w:val="false"/>
          <w:i w:val="false"/>
          <w:color w:val="000000"/>
          <w:sz w:val="28"/>
        </w:rPr>
        <w:t xml:space="preserve">
   желiлердегi </w:t>
      </w:r>
      <w:r>
        <w:br/>
      </w:r>
      <w:r>
        <w:rPr>
          <w:rFonts w:ascii="Times New Roman"/>
          <w:b w:val="false"/>
          <w:i w:val="false"/>
          <w:color w:val="000000"/>
          <w:sz w:val="28"/>
        </w:rPr>
        <w:t xml:space="preserve">
   ысыраптары               1860       1939     1959      2020 </w:t>
      </w:r>
    </w:p>
    <w:p>
      <w:pPr>
        <w:spacing w:after="0"/>
        <w:ind w:left="0"/>
        <w:jc w:val="both"/>
      </w:pPr>
      <w:r>
        <w:rPr>
          <w:rFonts w:ascii="Times New Roman"/>
          <w:b w:val="false"/>
          <w:i w:val="false"/>
          <w:color w:val="000000"/>
          <w:sz w:val="28"/>
        </w:rPr>
        <w:t xml:space="preserve">   Барлық эл.энергия </w:t>
      </w:r>
      <w:r>
        <w:br/>
      </w:r>
      <w:r>
        <w:rPr>
          <w:rFonts w:ascii="Times New Roman"/>
          <w:b w:val="false"/>
          <w:i w:val="false"/>
          <w:color w:val="000000"/>
          <w:sz w:val="28"/>
        </w:rPr>
        <w:t xml:space="preserve">
   қажеттігі                9491      12249    13590     16095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Өнеркәсiптегi тау-кен саласының дамуы, Амангелдi газ және Құмкөл мұнай-газ кен орындарын ашу, химия кәсiпорындары қызметiнiң жандануы, Шымкент мұнай өңдеу заводында мұнай өңдеудi ұлғайту, машинажасау өнiмiн шығартуды көбейту есебiнен электр энергиясын жалпы тұтынудағы өнеркәсiп үлесi 2000 ж. 28 %-дан 2015 ж. 47 %-ға дейiн ұлғаяды, ауыл шаруашылығы өндiрiсiндегi электртұтыну үлесi 1,60-дан 2,6%-ға ұлғайтылады. Электр энергиясын тұтыну құрылымының өзгеруiн (пайызбен) 1.2.1. және 1.2.2. диаграммалары бойынша қадағалауға болады.  </w:t>
      </w:r>
    </w:p>
    <w:p>
      <w:pPr>
        <w:spacing w:after="0"/>
        <w:ind w:left="0"/>
        <w:jc w:val="both"/>
      </w:pPr>
      <w:r>
        <w:rPr>
          <w:rFonts w:ascii="Times New Roman"/>
          <w:b w:val="false"/>
          <w:i w:val="false"/>
          <w:color w:val="000000"/>
          <w:sz w:val="28"/>
        </w:rPr>
        <w:t xml:space="preserve">      1.2.1.-диаграмма Оңтүстік Қазақстандағы 2000 ж. электртұтыну </w:t>
      </w:r>
      <w:r>
        <w:br/>
      </w:r>
      <w:r>
        <w:rPr>
          <w:rFonts w:ascii="Times New Roman"/>
          <w:b w:val="false"/>
          <w:i w:val="false"/>
          <w:color w:val="000000"/>
          <w:sz w:val="28"/>
        </w:rPr>
        <w:t xml:space="preserve">
                             құрылымы.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1.2.2.-диаграмма Оңтүстік Қазақстандағы 2015 ж. электртұтыну </w:t>
      </w:r>
      <w:r>
        <w:br/>
      </w:r>
      <w:r>
        <w:rPr>
          <w:rFonts w:ascii="Times New Roman"/>
          <w:b w:val="false"/>
          <w:i w:val="false"/>
          <w:color w:val="000000"/>
          <w:sz w:val="28"/>
        </w:rPr>
        <w:t xml:space="preserve">
                             құрылымы.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Оңтүстiк Қазақстандағы электр энергиясын тұтыну болжамының талдамасы облыстар бойынша құрылымда Алматы облысының үлесi оның 2000 ж. 50%-дан 2015 ж. 38%-ға дейiн ары қарай кемуiмен және бiр мезгiлде Жамбыл облысы үлесiнiң 2000 ж. 20%-дан 2015 ж. 31%-ға дейiн ұлғаюымен басым болады. Қызылорда мен Оңтүстiк Қазақстан облыстарының үлестерi барлық болжамдық мезгiл iшiнде - тиiсiнше 8 және 22% шектерiнде тұрақты болып қалады. Электр энергиясын тұтынудың ең үлкен өсiмi Жамбыл облысына келедi - 2000-2015 жылдар iшiнде Алматы облысындағы 29% өсiмге қарағанда 166%-ды құрады, 100% - Қызылорда облысында және 66% - Оңтүстiк Қазақстан облысында (1.2.2.-кесте). </w:t>
      </w:r>
    </w:p>
    <w:p>
      <w:pPr>
        <w:spacing w:after="0"/>
        <w:ind w:left="0"/>
        <w:jc w:val="left"/>
      </w:pPr>
      <w:r>
        <w:rPr>
          <w:rFonts w:ascii="Times New Roman"/>
          <w:b/>
          <w:i w:val="false"/>
          <w:color w:val="000000"/>
        </w:rPr>
        <w:t xml:space="preserve"> 2015 ж. дейінгі Оңтүстік Қазақстан облыстары бойынша энерготұтыну болжамы </w:t>
      </w:r>
    </w:p>
    <w:p>
      <w:pPr>
        <w:spacing w:after="0"/>
        <w:ind w:left="0"/>
        <w:jc w:val="both"/>
      </w:pPr>
      <w:r>
        <w:rPr>
          <w:rFonts w:ascii="Times New Roman"/>
          <w:b w:val="false"/>
          <w:i w:val="false"/>
          <w:color w:val="000000"/>
          <w:sz w:val="28"/>
        </w:rPr>
        <w:t xml:space="preserve">млрд.кВт.сағат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!2000 ж. (есеп !2005 ж.!2010 ж.!2015 ж. </w:t>
      </w:r>
      <w:r>
        <w:br/>
      </w:r>
      <w:r>
        <w:rPr>
          <w:rFonts w:ascii="Times New Roman"/>
          <w:b w:val="false"/>
          <w:i w:val="false"/>
          <w:color w:val="000000"/>
          <w:sz w:val="28"/>
        </w:rPr>
        <w:t xml:space="preserve">
                           !     беру) </w:t>
      </w:r>
      <w:r>
        <w:br/>
      </w:r>
      <w:r>
        <w:rPr>
          <w:rFonts w:ascii="Times New Roman"/>
          <w:b w:val="false"/>
          <w:i w:val="false"/>
          <w:color w:val="000000"/>
          <w:sz w:val="28"/>
        </w:rPr>
        <w:t xml:space="preserve">
------------------------------------------------------------------- </w:t>
      </w:r>
      <w:r>
        <w:br/>
      </w:r>
      <w:r>
        <w:rPr>
          <w:rFonts w:ascii="Times New Roman"/>
          <w:b w:val="false"/>
          <w:i w:val="false"/>
          <w:color w:val="000000"/>
          <w:sz w:val="28"/>
        </w:rPr>
        <w:t xml:space="preserve">
Алматы облысы                     4,79        5,19   5,51    6,17 </w:t>
      </w:r>
      <w:r>
        <w:br/>
      </w:r>
      <w:r>
        <w:rPr>
          <w:rFonts w:ascii="Times New Roman"/>
          <w:b w:val="false"/>
          <w:i w:val="false"/>
          <w:color w:val="000000"/>
          <w:sz w:val="28"/>
        </w:rPr>
        <w:t xml:space="preserve">
Жамбыл облысы                     1,87        3,54   3,95    4,97 </w:t>
      </w:r>
      <w:r>
        <w:br/>
      </w:r>
      <w:r>
        <w:rPr>
          <w:rFonts w:ascii="Times New Roman"/>
          <w:b w:val="false"/>
          <w:i w:val="false"/>
          <w:color w:val="000000"/>
          <w:sz w:val="28"/>
        </w:rPr>
        <w:t xml:space="preserve">
Қызылорда облысы                  0,78        0,93   1,26    1,56 </w:t>
      </w:r>
      <w:r>
        <w:br/>
      </w:r>
      <w:r>
        <w:rPr>
          <w:rFonts w:ascii="Times New Roman"/>
          <w:b w:val="false"/>
          <w:i w:val="false"/>
          <w:color w:val="000000"/>
          <w:sz w:val="28"/>
        </w:rPr>
        <w:t xml:space="preserve">
Оңтүстік Қазақстан облысы         2,05        2,59   2,87    3,4 </w:t>
      </w:r>
      <w:r>
        <w:br/>
      </w:r>
      <w:r>
        <w:rPr>
          <w:rFonts w:ascii="Times New Roman"/>
          <w:b w:val="false"/>
          <w:i w:val="false"/>
          <w:color w:val="000000"/>
          <w:sz w:val="28"/>
        </w:rPr>
        <w:t xml:space="preserve">
------------------------------------------------------------------- </w:t>
      </w:r>
      <w:r>
        <w:br/>
      </w:r>
      <w:r>
        <w:rPr>
          <w:rFonts w:ascii="Times New Roman"/>
          <w:b w:val="false"/>
          <w:i w:val="false"/>
          <w:color w:val="000000"/>
          <w:sz w:val="28"/>
        </w:rPr>
        <w:t xml:space="preserve">
Оңтүстік Қазақстан бойынша        9,49       12,25  13,59   16,1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1.3. Баланс болжамы </w:t>
      </w:r>
    </w:p>
    <w:p>
      <w:pPr>
        <w:spacing w:after="0"/>
        <w:ind w:left="0"/>
        <w:jc w:val="both"/>
      </w:pPr>
      <w:r>
        <w:rPr>
          <w:rFonts w:ascii="Times New Roman"/>
          <w:b w:val="false"/>
          <w:i w:val="false"/>
          <w:color w:val="000000"/>
          <w:sz w:val="28"/>
        </w:rPr>
        <w:t xml:space="preserve">      Электр энергиясының болжамы электр энергиясын болашақта тұтыну болжамы мен аймақ электр стансалары электр энергиясының мүмкiн болар өндiрiсіне негізделедi. Қуат балансын аймақтың ең жоғары жүктемесiн, қуаттың қажетті резервiн және электр станциясының жұмыс қуатын не ең жоғары жүктеменi жабуға қатысқан өндiрiм қуатын есептеу құрайды. </w:t>
      </w:r>
      <w:r>
        <w:br/>
      </w:r>
      <w:r>
        <w:rPr>
          <w:rFonts w:ascii="Times New Roman"/>
          <w:b w:val="false"/>
          <w:i w:val="false"/>
          <w:color w:val="000000"/>
          <w:sz w:val="28"/>
        </w:rPr>
        <w:t xml:space="preserve">
      Электр энергиясын өндiрудiң 2015 ж. дейiн өндiрiс болжамы аймақта өндiрушi көздер мен оларды жүктеудiң бар екендігіне негізделді. Оңтүстiк Қазақстандағы өндiрушi көздердiң қондырылған қуаты 1761 МВт (ЖМАЭС-ның қуатын ескермегенде) кезiнде иелiк қуат 1199 МВт-ты құрайды, соның iшiнде ГЭС - 335 МВт, ЖЭО - 864 МВт. 2001 ж. ГЭС-те 1,98 млрд. кВт.сағат, ЖЭО-да - 3,58 млрд. кВт.сағат, соның iшiнде көмiрмен істейтін ЖЭО-да - 2,92 млрд. кВт.сағат, газо-мазуттық отынмен істейтiн ЖЭО-да - 0,66 млрд. кВт.сағат электр энергиясы өндiрiлді. Көмiрлі ЖЭО-ды жүктеу сағат саны 4500 сағатты құрады, газо-мазуттық отынмен істейтін ЖЭО-да - 3000 сағат. Газомазуттық электр станцияларын төмен жүктеу себебiне импорттық табиғи газ бен отандық мазуттың жоғары құны жатады. </w:t>
      </w:r>
      <w:r>
        <w:br/>
      </w:r>
      <w:r>
        <w:rPr>
          <w:rFonts w:ascii="Times New Roman"/>
          <w:b w:val="false"/>
          <w:i w:val="false"/>
          <w:color w:val="000000"/>
          <w:sz w:val="28"/>
        </w:rPr>
        <w:t xml:space="preserve">
      Шынайы инвесторлардың жоқтығы жақын келешекте аймақта шыңнамалық қуаттар тапшылығын азайту үшiн қажеттi жаңа ipi электр станцияларды, iшiнара Кербұлақ пен Майнақ ГЭС-терiн салу мүмкiндiгін неғайбыл етеді. Ашылып жатқан Құмкөл мұнай-газ кен орнында 2005 жылы салынатын ГЖЭС (50 Жт) шынайы іске қосылатын нысан болып табылады. </w:t>
      </w:r>
      <w:r>
        <w:br/>
      </w:r>
      <w:r>
        <w:rPr>
          <w:rFonts w:ascii="Times New Roman"/>
          <w:b w:val="false"/>
          <w:i w:val="false"/>
          <w:color w:val="000000"/>
          <w:sz w:val="28"/>
        </w:rPr>
        <w:t xml:space="preserve">
      2015 ж. мезгiлiне дейiнгі электр энергия мен электр қуатының болжамдық теңгерiмдерiн есептеу негізiне аймақтың өндiрушi құрылымын электр стансалар иелерi жүзеге асыратын инвестициялар есебiмен жаңартудың өлшеп-пiшiлген әдiстемесi қойылды. Аймақтағы электр станциялардың иелiк қуаты 2015 ж. деңгейiнде 1811 МВт-пен бағаланады. </w:t>
      </w:r>
      <w:r>
        <w:br/>
      </w:r>
      <w:r>
        <w:rPr>
          <w:rFonts w:ascii="Times New Roman"/>
          <w:b w:val="false"/>
          <w:i w:val="false"/>
          <w:color w:val="000000"/>
          <w:sz w:val="28"/>
        </w:rPr>
        <w:t xml:space="preserve">
      Келешектiк баланстар Жамбыл МАЭС-ның жүктеменiң жылдық максимумын жабу мен ондағы күзгі-қысқы мезгілiнде электр энергия өндірісіне қатысу мүмкiндiгiн ескере және онысыз болжамданғанын ерекше атап өтемiз. </w:t>
      </w:r>
      <w:r>
        <w:br/>
      </w:r>
      <w:r>
        <w:rPr>
          <w:rFonts w:ascii="Times New Roman"/>
          <w:b w:val="false"/>
          <w:i w:val="false"/>
          <w:color w:val="000000"/>
          <w:sz w:val="28"/>
        </w:rPr>
        <w:t xml:space="preserve">
      ЖМАЭС-ның күзгі-қысқы мезгілдегі жұмысын ескере және ескермеген кездегі қарастырылған аймақтың электр стансаларындағы электр энергия өндiрiсiнiң болжамы 3-кестеде келтiрiлген: </w:t>
      </w:r>
    </w:p>
    <w:p>
      <w:pPr>
        <w:spacing w:after="0"/>
        <w:ind w:left="0"/>
        <w:jc w:val="both"/>
      </w:pPr>
      <w:r>
        <w:rPr>
          <w:rFonts w:ascii="Times New Roman"/>
          <w:b w:val="false"/>
          <w:i w:val="false"/>
          <w:color w:val="000000"/>
          <w:sz w:val="28"/>
        </w:rPr>
        <w:t xml:space="preserve">      1.3.1. кесте </w:t>
      </w:r>
    </w:p>
    <w:p>
      <w:pPr>
        <w:spacing w:after="0"/>
        <w:ind w:left="0"/>
        <w:jc w:val="left"/>
      </w:pPr>
      <w:r>
        <w:rPr>
          <w:rFonts w:ascii="Times New Roman"/>
          <w:b/>
          <w:i w:val="false"/>
          <w:color w:val="000000"/>
        </w:rPr>
        <w:t xml:space="preserve">       Оңтүстік Қазақстанның электр стансаларындағы </w:t>
      </w:r>
      <w:r>
        <w:br/>
      </w:r>
      <w:r>
        <w:rPr>
          <w:rFonts w:ascii="Times New Roman"/>
          <w:b/>
          <w:i w:val="false"/>
          <w:color w:val="000000"/>
        </w:rPr>
        <w:t xml:space="preserve">
электр энергия өндірісінің болжамы </w:t>
      </w:r>
    </w:p>
    <w:p>
      <w:pPr>
        <w:spacing w:after="0"/>
        <w:ind w:left="0"/>
        <w:jc w:val="both"/>
      </w:pPr>
      <w:r>
        <w:rPr>
          <w:rFonts w:ascii="Times New Roman"/>
          <w:b w:val="false"/>
          <w:i w:val="false"/>
          <w:color w:val="000000"/>
          <w:sz w:val="28"/>
        </w:rPr>
        <w:t xml:space="preserve">       млрд.кВт.сағат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!2001 ж.       !2005 ж.!2010 ж.!2015 ж. </w:t>
      </w:r>
      <w:r>
        <w:br/>
      </w:r>
      <w:r>
        <w:rPr>
          <w:rFonts w:ascii="Times New Roman"/>
          <w:b w:val="false"/>
          <w:i w:val="false"/>
          <w:color w:val="000000"/>
          <w:sz w:val="28"/>
        </w:rPr>
        <w:t xml:space="preserve">
                           !(есеп беру) </w:t>
      </w:r>
      <w:r>
        <w:br/>
      </w:r>
      <w:r>
        <w:rPr>
          <w:rFonts w:ascii="Times New Roman"/>
          <w:b w:val="false"/>
          <w:i w:val="false"/>
          <w:color w:val="000000"/>
          <w:sz w:val="28"/>
        </w:rPr>
        <w:t xml:space="preserve">
------------------------------------------------------------------- </w:t>
      </w:r>
      <w:r>
        <w:br/>
      </w:r>
      <w:r>
        <w:rPr>
          <w:rFonts w:ascii="Times New Roman"/>
          <w:b w:val="false"/>
          <w:i w:val="false"/>
          <w:color w:val="000000"/>
          <w:sz w:val="28"/>
        </w:rPr>
        <w:t xml:space="preserve">
Оңтүстік Қазақстан </w:t>
      </w:r>
      <w:r>
        <w:br/>
      </w:r>
      <w:r>
        <w:rPr>
          <w:rFonts w:ascii="Times New Roman"/>
          <w:b w:val="false"/>
          <w:i w:val="false"/>
          <w:color w:val="000000"/>
          <w:sz w:val="28"/>
        </w:rPr>
        <w:t xml:space="preserve">
Алматы облысы                    4,51         4,5     4,5     4,5 </w:t>
      </w:r>
      <w:r>
        <w:br/>
      </w:r>
      <w:r>
        <w:rPr>
          <w:rFonts w:ascii="Times New Roman"/>
          <w:b w:val="false"/>
          <w:i w:val="false"/>
          <w:color w:val="000000"/>
          <w:sz w:val="28"/>
        </w:rPr>
        <w:t xml:space="preserve">
Жамбыл облысы                    0,1          0,2     0,2     0,2 </w:t>
      </w:r>
      <w:r>
        <w:br/>
      </w:r>
      <w:r>
        <w:rPr>
          <w:rFonts w:ascii="Times New Roman"/>
          <w:b w:val="false"/>
          <w:i w:val="false"/>
          <w:color w:val="000000"/>
          <w:sz w:val="28"/>
        </w:rPr>
        <w:t xml:space="preserve">
Қызылорда облысы                 0,11         0,45    0,45    0,45 </w:t>
      </w:r>
      <w:r>
        <w:br/>
      </w:r>
      <w:r>
        <w:rPr>
          <w:rFonts w:ascii="Times New Roman"/>
          <w:b w:val="false"/>
          <w:i w:val="false"/>
          <w:color w:val="000000"/>
          <w:sz w:val="28"/>
        </w:rPr>
        <w:t xml:space="preserve">
Оңтүстік Қазақстан облысы        0,84         0,9     0,9     0,9 </w:t>
      </w:r>
      <w:r>
        <w:br/>
      </w:r>
      <w:r>
        <w:rPr>
          <w:rFonts w:ascii="Times New Roman"/>
          <w:b w:val="false"/>
          <w:i w:val="false"/>
          <w:color w:val="000000"/>
          <w:sz w:val="28"/>
        </w:rPr>
        <w:t xml:space="preserve">
------------------------------------------------------------------- </w:t>
      </w:r>
      <w:r>
        <w:br/>
      </w:r>
      <w:r>
        <w:rPr>
          <w:rFonts w:ascii="Times New Roman"/>
          <w:b w:val="false"/>
          <w:i w:val="false"/>
          <w:color w:val="000000"/>
          <w:sz w:val="28"/>
        </w:rPr>
        <w:t xml:space="preserve">
Оңтүстік Қазақстан бойынша </w:t>
      </w:r>
      <w:r>
        <w:br/>
      </w:r>
      <w:r>
        <w:rPr>
          <w:rFonts w:ascii="Times New Roman"/>
          <w:b w:val="false"/>
          <w:i w:val="false"/>
          <w:color w:val="000000"/>
          <w:sz w:val="28"/>
        </w:rPr>
        <w:t xml:space="preserve">
барлығы (ЖМАЭС-н ескере)         5,6          7,75    8,35    8,35 </w:t>
      </w:r>
      <w:r>
        <w:br/>
      </w:r>
      <w:r>
        <w:rPr>
          <w:rFonts w:ascii="Times New Roman"/>
          <w:b w:val="false"/>
          <w:i w:val="false"/>
          <w:color w:val="000000"/>
          <w:sz w:val="28"/>
        </w:rPr>
        <w:t xml:space="preserve">
------------------------------------------------------------------- </w:t>
      </w:r>
      <w:r>
        <w:br/>
      </w:r>
      <w:r>
        <w:rPr>
          <w:rFonts w:ascii="Times New Roman"/>
          <w:b w:val="false"/>
          <w:i w:val="false"/>
          <w:color w:val="000000"/>
          <w:sz w:val="28"/>
        </w:rPr>
        <w:t xml:space="preserve">
Оңтүстік Қазақстан бойынша </w:t>
      </w:r>
      <w:r>
        <w:br/>
      </w:r>
      <w:r>
        <w:rPr>
          <w:rFonts w:ascii="Times New Roman"/>
          <w:b w:val="false"/>
          <w:i w:val="false"/>
          <w:color w:val="000000"/>
          <w:sz w:val="28"/>
        </w:rPr>
        <w:t xml:space="preserve">
барлығы (ЖМАЭС-н ескермей)       5,6          6,05    6,05    6,05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Баланс Оңтүстiк Қазақстанда электр энергиясы өндiрiсi тұрғысынан ЖМАЭС-ның жұмысын ескере не ескермей, сондай-ақ суғару мезгiлiнде 2015 жылға дейiн Қырғызстаннан 1 млрд. кВт.сағат көлемiндегi электр энергиясының тұрақты импортын ескере отырып жасалды. Қуат балансында ең жоғары жүктеменiң 15% мөлшерiнде қажеттi қуат резервi көзделген. Электр энергияны тұтынудың өciмi 2000 жылы 9,49 млрд. кВт.сағаттан 2015 жылы 16,1 млрд. кВт.сағатқа дейiн орташа есеппен жылына 4,6-ға, соның iшiнде - 2000-2005 жж. үшiн жылына 7%, 2006-2010 жж. жылына 2,1% және 2010-2015 жж. жылына 3,8%-ға көзделдi. </w:t>
      </w:r>
      <w:r>
        <w:br/>
      </w:r>
      <w:r>
        <w:rPr>
          <w:rFonts w:ascii="Times New Roman"/>
          <w:b w:val="false"/>
          <w:i w:val="false"/>
          <w:color w:val="000000"/>
          <w:sz w:val="28"/>
        </w:rPr>
        <w:t xml:space="preserve">
      Жоғарыда келтiрiлгендi ескере отырып жасалған Оңтүстiк Қазақстандағы қуат пен электр энергияның жасалған болжамдық балансы 2005-2015 жылдары электр энергияның тапшылығы былайша ұлғаятынын көрсетедi: ЖМАЭС жұмыс iстеген кезде 2005 жылы 3,45 млрд. кВт.сағаттан 2015 жылы 6,75 млрд. кВт.сағатқа дейiн және ЖМАЭС істемеген кезде 2005 пен 2015 жылдары тиiсiнше 5,15 млрд. кВт.сағатан 9,06 млрд. кВт.сағатқа шейiн қуат бойынша - тиiсінше ЖМАЭС жұмыс iстеген кезде 800-ден 1370 МВт-қа дейiн және ЖМАЭС істемегенде - 1160-тан 1900 МВт-қа шейiн. </w:t>
      </w:r>
      <w:r>
        <w:br/>
      </w:r>
      <w:r>
        <w:rPr>
          <w:rFonts w:ascii="Times New Roman"/>
          <w:b w:val="false"/>
          <w:i w:val="false"/>
          <w:color w:val="000000"/>
          <w:sz w:val="28"/>
        </w:rPr>
        <w:t xml:space="preserve">
      Электр энергиясы мен қуатының айтарлықтай тапшылығының болуы 2005 жылға қарай оңтүстiк аймақтарды сенiмдi энергиямен жабдықтауды қамтамасыз ету жөнiндегi шұғыл шараларды қабылдауды және Республиканың энергетикалық қауiпсiздігіне туындайтын әлеуеттi қаупiн жоюды талап етедi. Осы мiндеттi шешудi мына негiзде жүзеге асыру керек: </w:t>
      </w:r>
      <w:r>
        <w:br/>
      </w:r>
      <w:r>
        <w:rPr>
          <w:rFonts w:ascii="Times New Roman"/>
          <w:b w:val="false"/>
          <w:i w:val="false"/>
          <w:color w:val="000000"/>
          <w:sz w:val="28"/>
        </w:rPr>
        <w:t xml:space="preserve">
      - 500 кВ Солтүстiк-Оңтүстiк өткiнiндегi екiншi тізбектiң құрылысы; </w:t>
      </w:r>
      <w:r>
        <w:br/>
      </w:r>
      <w:r>
        <w:rPr>
          <w:rFonts w:ascii="Times New Roman"/>
          <w:b w:val="false"/>
          <w:i w:val="false"/>
          <w:color w:val="000000"/>
          <w:sz w:val="28"/>
        </w:rPr>
        <w:t xml:space="preserve">
      - Жамбыл МАЭС-ның энергоблоктарын қайта құру </w:t>
      </w:r>
    </w:p>
    <w:p>
      <w:pPr>
        <w:spacing w:after="0"/>
        <w:ind w:left="0"/>
        <w:jc w:val="both"/>
      </w:pPr>
      <w:r>
        <w:rPr>
          <w:rFonts w:ascii="Times New Roman"/>
          <w:b w:val="false"/>
          <w:i w:val="false"/>
          <w:color w:val="000000"/>
          <w:sz w:val="28"/>
        </w:rPr>
        <w:t xml:space="preserve">      ЖАЭТ энергия блоктарын жұмысқа қосудың экономикалық тиiмдiлiгін бағалау мыналарды анықтады: </w:t>
      </w:r>
      <w:r>
        <w:br/>
      </w:r>
      <w:r>
        <w:rPr>
          <w:rFonts w:ascii="Times New Roman"/>
          <w:b w:val="false"/>
          <w:i w:val="false"/>
          <w:color w:val="000000"/>
          <w:sz w:val="28"/>
        </w:rPr>
        <w:t xml:space="preserve">
      - ЖМАЭС-те өзбек газын жағу кезiнде (2005 жылға қарсы электр станциясының қазандықтың жанарғысында 55 $/1000 м </w:t>
      </w:r>
      <w:r>
        <w:rPr>
          <w:rFonts w:ascii="Times New Roman"/>
          <w:b w:val="false"/>
          <w:i w:val="false"/>
          <w:color w:val="000000"/>
          <w:vertAlign w:val="superscript"/>
        </w:rPr>
        <w:t xml:space="preserve">3 </w:t>
      </w:r>
      <w:r>
        <w:rPr>
          <w:rFonts w:ascii="Times New Roman"/>
          <w:b w:val="false"/>
          <w:i w:val="false"/>
          <w:color w:val="000000"/>
          <w:sz w:val="28"/>
        </w:rPr>
        <w:t xml:space="preserve">) өндiрiлетiн электр энергиясының өзiндiк құны 2,6 цент/кВт.сағат (4,0 теңге/кВт.сағат) құрады; </w:t>
      </w:r>
      <w:r>
        <w:br/>
      </w:r>
      <w:r>
        <w:rPr>
          <w:rFonts w:ascii="Times New Roman"/>
          <w:b w:val="false"/>
          <w:i w:val="false"/>
          <w:color w:val="000000"/>
          <w:sz w:val="28"/>
        </w:rPr>
        <w:t xml:space="preserve">
      - ЖМАЭС-те ШМӨС АҚ-дан жеткiзiлетiн мазутты жағу кезiнде (8650 теңге/тонна бағасымен), электр энергиясының өзiндiк құны 2,26 цент/кВт.сағат (3,5 теңге/кВт.сағат) құрады; </w:t>
      </w:r>
      <w:r>
        <w:br/>
      </w:r>
      <w:r>
        <w:rPr>
          <w:rFonts w:ascii="Times New Roman"/>
          <w:b w:val="false"/>
          <w:i w:val="false"/>
          <w:color w:val="000000"/>
          <w:sz w:val="28"/>
        </w:rPr>
        <w:t xml:space="preserve">
      - Оңтүстiк Қазақстанға Екiбастұз MAЭС-тан 500 кВ Солтүстiк-Оңтүстiк электр жеткiзу бойынша жеткiзiлетiн электр энергиясының құны шамамен 1,3 цент/кВт.сағат құрайды. </w:t>
      </w:r>
      <w:r>
        <w:br/>
      </w:r>
      <w:r>
        <w:rPr>
          <w:rFonts w:ascii="Times New Roman"/>
          <w:b w:val="false"/>
          <w:i w:val="false"/>
          <w:color w:val="000000"/>
          <w:sz w:val="28"/>
        </w:rPr>
        <w:t xml:space="preserve">
      Яғни, ЖМАЭС-да бәсекеге қабiлетті электр энергиясының өндірісі үшін осы электр станциясында өндiрiлетiн электр энергиясының бәсекеге қабiлеттi жеткiзiлiмдерiн қамтамасыз ету үшiн ондаған миллион доллар жыл сайынғы мемлекеттік демеуқаржылар қажет. </w:t>
      </w:r>
      <w:r>
        <w:br/>
      </w:r>
      <w:r>
        <w:rPr>
          <w:rFonts w:ascii="Times New Roman"/>
          <w:b w:val="false"/>
          <w:i w:val="false"/>
          <w:color w:val="000000"/>
          <w:sz w:val="28"/>
        </w:rPr>
        <w:t xml:space="preserve">
      Осыған байланысты таяу болашақта тұтынушылар үшiн қолайлы баға бойынша Оңтүстiк Қазақстанды электр энергиясымен қамтамасыз ету мәселелерi өткiр қойылады. Осы мәселе Солтүстiк Қазақстанның iрi тозаң көмiрлi электр станцияларынан Солтүстiк-Оңтүстiк өткiнi бойынша қосымша электр энергиясын беру жолымен шешiлуi мүмкiн. </w:t>
      </w:r>
      <w:r>
        <w:br/>
      </w:r>
      <w:r>
        <w:rPr>
          <w:rFonts w:ascii="Times New Roman"/>
          <w:b w:val="false"/>
          <w:i w:val="false"/>
          <w:color w:val="000000"/>
          <w:sz w:val="28"/>
        </w:rPr>
        <w:t xml:space="preserve">
      500 кВ Солтүстiк-Оңтүстiк өткiнiндегi екiншi желi құрылысының қажеттілiгі туралы айтқанда, осы желiнiң толық жүктемесiн қамтамасыз ету үшiн қарастырылған келешектегi кезеңде Солтүстiк Қазақстан электр станцияларында қосымша электр энергиясын өндіру мүмкiндiгiн талдау қажет. </w:t>
      </w:r>
      <w:r>
        <w:br/>
      </w:r>
      <w:r>
        <w:rPr>
          <w:rFonts w:ascii="Times New Roman"/>
          <w:b w:val="false"/>
          <w:i w:val="false"/>
          <w:color w:val="000000"/>
          <w:sz w:val="28"/>
        </w:rPr>
        <w:t xml:space="preserve">
      Солтүстiк Қазақстан аймағында Қазақстан электр станцияларының жиынтықталып белгіленген қуатының 70 %-дан астамы шоғырландырылған - Солтүстiк Қазақстан электр станцияларының қондырылған қуаты 13106 МВт құрайды, иелiк қуаты - 9768 МВт (Қазақстан БЭЖ ОДБ-ның 2001 жылғы 01 қаңтардағы жай-күй бойынша деректерi). </w:t>
      </w:r>
      <w:r>
        <w:br/>
      </w:r>
      <w:r>
        <w:rPr>
          <w:rFonts w:ascii="Times New Roman"/>
          <w:b w:val="false"/>
          <w:i w:val="false"/>
          <w:color w:val="000000"/>
          <w:sz w:val="28"/>
        </w:rPr>
        <w:t xml:space="preserve">
      Бірақ, негiзгі технологиялық жабдықтардың табиғи тозу деңгейінiң жоғарылығы 2001-2015 жылдар iшінде өз ресурсын толық бiтiрген өндiруші қуаттардың айтарлықтай көлемiнiң босатылу мүмкіндiгіне ықпал етедi. Көрсетiлгендер анағұрлым iрi электр станцияларының энергоблоктарын қайта құру бойынша бiрiншi кезектегi iс-шараларды қабылдауды қажет етеді - ЕМАЭС-1 және ЕМАЭС-2 үшінші блокты енгізу. Басқаша жағдайда электр энергиясының жүктемесiнiң өсуi осы аймақта 2010 жылы-ақ электр энергиясының тапшылығына алып келедi. Бұл Солтүстiк Қазақстан БЭЖ-де өндiрушi қуаттардың босатылу жағдайының торыққан сценарийi берiлген 1.3.1. диаграммада анық көрiнедi (босатылатын қуаттарды оларды жаңғырту мен қайта жаңғырту жолымен ауыстыруға iс-шаралар қолданылмай). </w:t>
      </w:r>
    </w:p>
    <w:p>
      <w:pPr>
        <w:spacing w:after="0"/>
        <w:ind w:left="0"/>
        <w:jc w:val="left"/>
      </w:pPr>
      <w:r>
        <w:rPr>
          <w:rFonts w:ascii="Times New Roman"/>
          <w:b/>
          <w:i w:val="false"/>
          <w:color w:val="000000"/>
        </w:rPr>
        <w:t xml:space="preserve"> Iрі МАЭС-н қайта жаңғырту жөніндегi іс-шараларды қолданбау </w:t>
      </w:r>
      <w:r>
        <w:br/>
      </w:r>
      <w:r>
        <w:rPr>
          <w:rFonts w:ascii="Times New Roman"/>
          <w:b/>
          <w:i w:val="false"/>
          <w:color w:val="000000"/>
        </w:rPr>
        <w:t xml:space="preserve">
және жұмыс ресурсын, МВт толық бітіру салдарынан олардың </w:t>
      </w:r>
      <w:r>
        <w:br/>
      </w:r>
      <w:r>
        <w:rPr>
          <w:rFonts w:ascii="Times New Roman"/>
          <w:b/>
          <w:i w:val="false"/>
          <w:color w:val="000000"/>
        </w:rPr>
        <w:t xml:space="preserve">
өндіруші қуаттарының босатылу жағдайында Солтүстiк </w:t>
      </w:r>
      <w:r>
        <w:br/>
      </w:r>
      <w:r>
        <w:rPr>
          <w:rFonts w:ascii="Times New Roman"/>
          <w:b/>
          <w:i w:val="false"/>
          <w:color w:val="000000"/>
        </w:rPr>
        <w:t xml:space="preserve">
Қазақстанның өндіруші қуаттарын төмендету болжамы </w:t>
      </w:r>
      <w:r>
        <w:br/>
      </w:r>
      <w:r>
        <w:rPr>
          <w:rFonts w:ascii="Times New Roman"/>
          <w:b/>
          <w:i w:val="false"/>
          <w:color w:val="000000"/>
        </w:rPr>
        <w:t xml:space="preserve">
(торыққан вариант) </w:t>
      </w:r>
      <w:r>
        <w:br/>
      </w:r>
      <w:r>
        <w:rPr>
          <w:rFonts w:ascii="Times New Roman"/>
          <w:b/>
          <w:i w:val="false"/>
          <w:color w:val="000000"/>
        </w:rPr>
        <w:t xml:space="preserve">
(қағаз мәтіннен қараңыз). </w:t>
      </w:r>
    </w:p>
    <w:p>
      <w:pPr>
        <w:spacing w:after="0"/>
        <w:ind w:left="0"/>
        <w:jc w:val="both"/>
      </w:pPr>
      <w:r>
        <w:rPr>
          <w:rFonts w:ascii="Times New Roman"/>
          <w:b w:val="false"/>
          <w:i w:val="false"/>
          <w:color w:val="000000"/>
          <w:sz w:val="28"/>
        </w:rPr>
        <w:t xml:space="preserve">      Солтүстiк Қазақстан БЭЖС-нің күштi өндірушi әлеуетiн сақтау үшiн бiрiншi кезекте iрi электр станцияларының бipi - Екібастұз MAЭС-1 қалпына келтiру қажет, бұл жағдайда электр станциясының иелік қуаты 1630 МВт-дан 2005 жылы 2290 МВт-ға дейін және 2010 жылы 3100 МВт-ға шейiн ұлғаюы қажет. Энергоблоктарын қалпына келтiруге арналған инвестицияларға толық қажеттiлiк 2001-2005 жылдар кезеңiнде 120 млн АҚШ долл. құрайды (1 кВт қуат үшiн меншiктiк шығындар 180 АҚШ долл.), 2006-2010 жылдар кезеңінде - 160 млн. АҚШ долл. (1 кВт қуат үшін меншiктiк шығындар 200 АҚШ долл.). 2005 жылдан кейiн Екiбастұз МАЭС-2 500 кВт үшiншi блогын жұмысқа енгiзу болжанылуда. (190 млн. АҚШ долл. инвестициялар). </w:t>
      </w:r>
      <w:r>
        <w:br/>
      </w:r>
      <w:r>
        <w:rPr>
          <w:rFonts w:ascii="Times New Roman"/>
          <w:b w:val="false"/>
          <w:i w:val="false"/>
          <w:color w:val="000000"/>
          <w:sz w:val="28"/>
        </w:rPr>
        <w:t xml:space="preserve">
      Қарастырылған келешектегі кезеңде, сондай-ақ, Астана қ. электр және жылумен жабдықтау қажеттiлігі үшiн Ақмола ЖЭО-2 (115 МВт) кеңейту күтiлуде, қажеттi инвестициялар көлемi - 21-23 млн. долл. </w:t>
      </w:r>
      <w:r>
        <w:br/>
      </w:r>
      <w:r>
        <w:rPr>
          <w:rFonts w:ascii="Times New Roman"/>
          <w:b w:val="false"/>
          <w:i w:val="false"/>
          <w:color w:val="000000"/>
          <w:sz w:val="28"/>
        </w:rPr>
        <w:t xml:space="preserve">
      Баяндалған ЕМАЭС-1 және EMAЭС-2 энергия блоктарын (3-шi энергия блогын қолданысқа енгiзумен) қайта жаңғырту бойынша негізгі айқындамалар есебiнен 2015 жылға дейiнгi кезеңге Солтүстiк Қазақстан БЭС-те электр энергиясын тұтыну мен өндiру қуаты балансының болжамының өлшеп-пiшiлген нұсқасы әзiрлендi. (1.3.2.-диаграмма). </w:t>
      </w:r>
    </w:p>
    <w:p>
      <w:pPr>
        <w:spacing w:after="0"/>
        <w:ind w:left="0"/>
        <w:jc w:val="left"/>
      </w:pPr>
      <w:r>
        <w:rPr>
          <w:rFonts w:ascii="Times New Roman"/>
          <w:b/>
          <w:i w:val="false"/>
          <w:color w:val="000000"/>
        </w:rPr>
        <w:t xml:space="preserve"> Жаңа қуаттарды қалпына келтiрумен және енгізумен әрi Оңтүстiкке қуатты беру есебімен Солтүстiк Қазақстан </w:t>
      </w:r>
      <w:r>
        <w:br/>
      </w:r>
      <w:r>
        <w:rPr>
          <w:rFonts w:ascii="Times New Roman"/>
          <w:b/>
          <w:i w:val="false"/>
          <w:color w:val="000000"/>
        </w:rPr>
        <w:t xml:space="preserve">
электр станциялары қуатының өзгеру болжамы, МВт </w:t>
      </w:r>
      <w:r>
        <w:br/>
      </w:r>
      <w:r>
        <w:rPr>
          <w:rFonts w:ascii="Times New Roman"/>
          <w:b/>
          <w:i w:val="false"/>
          <w:color w:val="000000"/>
        </w:rPr>
        <w:t xml:space="preserve">
(қағаз мәтіннен қараңыз). </w:t>
      </w:r>
    </w:p>
    <w:p>
      <w:pPr>
        <w:spacing w:after="0"/>
        <w:ind w:left="0"/>
        <w:jc w:val="both"/>
      </w:pPr>
      <w:r>
        <w:rPr>
          <w:rFonts w:ascii="Times New Roman"/>
          <w:b w:val="false"/>
          <w:i w:val="false"/>
          <w:color w:val="000000"/>
          <w:sz w:val="28"/>
        </w:rPr>
        <w:t xml:space="preserve">      Диаграмма Екібастұз МАЭС-1, 2 өндiрушi қуаттарын қалпына келтіру талабымен, 2015 жылға дейiн Солтүстiк Қазақстанның тұтыну мен өндiру қуаттарының болжамдық балансының өзгеру динамикасын көрсетедi. Осы талаптарды орындаған кезде Солтүстiк Қазақстан 2015 жылға дейiн электр жүктемесiнiң айтарлықтай қарқынды өсуiне қарамастан артық энергиялы болып қалады. Осы жағдайларда Солтүстiк-Оңтүстік өткiнiндегi 500 кВ-тық ӘЖ екiншi тiзбегiнiң құрылысы Қазақстанның оңтүстiк аймақтарына 1300-1400 МВт-ға дейiн электр қуатын беруге мүмкiндiк бередi. </w:t>
      </w:r>
      <w:r>
        <w:br/>
      </w:r>
      <w:r>
        <w:rPr>
          <w:rFonts w:ascii="Times New Roman"/>
          <w:b w:val="false"/>
          <w:i w:val="false"/>
          <w:color w:val="000000"/>
          <w:sz w:val="28"/>
        </w:rPr>
        <w:t xml:space="preserve">
      Осылайша, ҚР Оңтүстiк аймағы экономикасының, соның iшiнде электр тұтынудың 2015 ж. кезеңдерге даму болжамы көрсетiлген келешекте Оңтүстiк аймағының электр тұтынуының өсуiн жабу ЖМАЭС-н оның энергия блоктарын және Солтүстiк-Оңтүстiк өткініндегi екiншi электржеткiзу желiлерiнiң құрылысын қайта жаңғырту негiзiнде қалпына келтiрудi талап етедi. </w:t>
      </w:r>
    </w:p>
    <w:p>
      <w:pPr>
        <w:spacing w:after="0"/>
        <w:ind w:left="0"/>
        <w:jc w:val="left"/>
      </w:pPr>
      <w:r>
        <w:rPr>
          <w:rFonts w:ascii="Times New Roman"/>
          <w:b/>
          <w:i w:val="false"/>
          <w:color w:val="000000"/>
        </w:rPr>
        <w:t xml:space="preserve"> 2. RWE Solutions компаниясы әзiрлеген Солтүстiк-Оңтүстiк </w:t>
      </w:r>
      <w:r>
        <w:br/>
      </w:r>
      <w:r>
        <w:rPr>
          <w:rFonts w:ascii="Times New Roman"/>
          <w:b/>
          <w:i w:val="false"/>
          <w:color w:val="000000"/>
        </w:rPr>
        <w:t xml:space="preserve">
жобасының инвестиция алдындағы ТЭН-ге шолу </w:t>
      </w:r>
    </w:p>
    <w:p>
      <w:pPr>
        <w:spacing w:after="0"/>
        <w:ind w:left="0"/>
        <w:jc w:val="both"/>
      </w:pPr>
      <w:r>
        <w:rPr>
          <w:rFonts w:ascii="Times New Roman"/>
          <w:b w:val="false"/>
          <w:i w:val="false"/>
          <w:color w:val="000000"/>
          <w:sz w:val="28"/>
        </w:rPr>
        <w:t xml:space="preserve">      Осы тарауда RWE Solutions (Германия) компаниясының Lahmeyer International-мен (Германия) және Севэапэнергосетьпроектпен (Ресей) бiрге әзiрлеген Солтүстiк - Оңтүстiк жобасының инвестиция алдындағы шолуы берiлген. </w:t>
      </w:r>
    </w:p>
    <w:p>
      <w:pPr>
        <w:spacing w:after="0"/>
        <w:ind w:left="0"/>
        <w:jc w:val="both"/>
      </w:pPr>
      <w:r>
        <w:rPr>
          <w:rFonts w:ascii="Times New Roman"/>
          <w:b/>
          <w:i w:val="false"/>
          <w:color w:val="000000"/>
          <w:sz w:val="28"/>
        </w:rPr>
        <w:t xml:space="preserve">      2.1. 500-220 кВ Қазақстанның Солтүстiк-Оңтүстiгінiң қолданыстағы бiртiзбектi өткiнiнiң сипаттамасы </w:t>
      </w:r>
    </w:p>
    <w:p>
      <w:pPr>
        <w:spacing w:after="0"/>
        <w:ind w:left="0"/>
        <w:jc w:val="both"/>
      </w:pPr>
      <w:r>
        <w:rPr>
          <w:rFonts w:ascii="Times New Roman"/>
          <w:b w:val="false"/>
          <w:i w:val="false"/>
          <w:color w:val="000000"/>
          <w:sz w:val="28"/>
        </w:rPr>
        <w:t xml:space="preserve">      Жүйедегі Қазақстанның Солтүстiк-Оңтүстiк өткiніне 220-500 кВ-тық кернеулi электр тораптары кiредi, олар бес облыстың аумағы бойынша өтедi: Қарағанды (Солтүстiк Қазақстан аймағы) және Алматы, Жамбыл, Қызылорда, Оңтүстiк Қазақстан (Оңтүстiк Қазақстан аймағы). </w:t>
      </w:r>
      <w:r>
        <w:br/>
      </w:r>
      <w:r>
        <w:rPr>
          <w:rFonts w:ascii="Times New Roman"/>
          <w:b w:val="false"/>
          <w:i w:val="false"/>
          <w:color w:val="000000"/>
          <w:sz w:val="28"/>
        </w:rPr>
        <w:t xml:space="preserve">
      220-500 кВ-тық өткiнінiң әрекет ететiн аймағындағы тұтынушыларды электрмен жабдықтау жеке аймақтық электр станцияларынан өндiрiлетiн электр энергиясын алу және ұлттық маңызы бар iрi электр станциялары: Екiбастұз МАЭС-1, 2 мен Ақсу МАЭС-нан электр энергиясын жеткізу жолымен жүзеге асырылады. </w:t>
      </w:r>
      <w:r>
        <w:br/>
      </w:r>
      <w:r>
        <w:rPr>
          <w:rFonts w:ascii="Times New Roman"/>
          <w:b w:val="false"/>
          <w:i w:val="false"/>
          <w:color w:val="000000"/>
          <w:sz w:val="28"/>
        </w:rPr>
        <w:t xml:space="preserve">
      500 кВ-тық Солтүстiк-Оңтүстiк өткінiнiң негізгi мiндетi - Оңтүстiк Қазақстан тұтынушыларының электр энергиясына тапшылығын жабу. Жеткiзу ұзақтығы 1500 км. құрайды. Pеспубликаның оңтүстiк облыстарына электр энергиясын жеткiзудi жүзеге асыратын жүйедегi 220-500 кВ-тық - Екібастұз - Нұра-Ағадыр-ОҚМАЭС-Алматы-Бiшкек Жамбыл электржеткізу желiлерi үшiн Орталық Азия мемлекеттерiнiң энергия жүйелерiнiң тұрақсыз жұмысын ескере отырып, өткiзу қабiлетi 600 МВт орнатылған және өткiн барынша жоғары жүктеумен жұмыс iстейдi. </w:t>
      </w:r>
      <w:r>
        <w:br/>
      </w:r>
      <w:r>
        <w:rPr>
          <w:rFonts w:ascii="Times New Roman"/>
          <w:b w:val="false"/>
          <w:i w:val="false"/>
          <w:color w:val="000000"/>
          <w:sz w:val="28"/>
        </w:rPr>
        <w:t xml:space="preserve">
      Өткiзу қабiлетi мен бiрiктірiлген энергия бiрлестiктерiнiң айналдырылмалы "массалар" қатынасы бойынша жүйедегі Солтүстiк-Оңтүстiк өткiнi "әлсiз байланыс" болып табылады, соның салдарынан мына кемшiлiктерi бар: </w:t>
      </w:r>
      <w:r>
        <w:br/>
      </w:r>
      <w:r>
        <w:rPr>
          <w:rFonts w:ascii="Times New Roman"/>
          <w:b w:val="false"/>
          <w:i w:val="false"/>
          <w:color w:val="000000"/>
          <w:sz w:val="28"/>
        </w:rPr>
        <w:t xml:space="preserve">
      - апаттық бейбаланс салдарынан статистикалық орнықтырудың болуы мүмкiн ретсiздiктерi мен Орталық Азия БЭЖ-дiң энергия жүйелерiнiң келiсiм-шарттық қуат пен электр энергиясының сальдоағындарын қанағаттандырарлықсыз сақтау себептерi бойынша Қазақстан БЭЖ-нiң Ресей БЭЖ-мен және Орталық Азия БЭЖ-мен қосарлас жұмысының түзiмi үшiн өткiннiң жеткiлiксiз өткiзу қабiлетi. </w:t>
      </w:r>
      <w:r>
        <w:br/>
      </w:r>
      <w:r>
        <w:rPr>
          <w:rFonts w:ascii="Times New Roman"/>
          <w:b w:val="false"/>
          <w:i w:val="false"/>
          <w:color w:val="000000"/>
          <w:sz w:val="28"/>
        </w:rPr>
        <w:t xml:space="preserve">
      - Солтүстiк-Оңтүстiк өткiнiнiң оның біртiзбектi атқарылуы себебi бойынша сенiмдiлігінiң төмендiлiгі, осыған байланысты кез-келген 500 кВ-тық ӘЖ-нiң апаттық өшiрiлуi кезiнде немесе жөндеуге шығаруда (Л-514 А қоспағанда) Қазақстан БЭЖ-нің солтүстiк және оңтүстiк бөлiктерiнiң қосарлас жұмысы және соған сәйкес оңтүстiк аймаққа электр энергиясын жеткiзу тоқтатылады. </w:t>
      </w:r>
      <w:r>
        <w:br/>
      </w:r>
      <w:r>
        <w:rPr>
          <w:rFonts w:ascii="Times New Roman"/>
          <w:b w:val="false"/>
          <w:i w:val="false"/>
          <w:color w:val="000000"/>
          <w:sz w:val="28"/>
        </w:rPr>
        <w:t xml:space="preserve">
      - 500 кВ-тық торап реактивтік қуаты бойынша жеткiлiктi қарымталанған. Бiрақ, 220 кВ-тық түйiскен торапта реактивтiк қуаттың қарымталанбаған айтарлықтай артықтығы орын алған, бұл өткiндiк ағынның кiшi көлемдерiнде өткiндік қосалқы станцияларда 220 және 500 кВ-тық жоғары кернеу деңгейiне және Ағадыр, ОҚМАЭС, Алматы ҚС-да өткiннiң жұмысын сақтай отырып, 500 кВ-тық реакторлардың бiреуiн жөндеуге енгiзу қиындығына алып келедi; </w:t>
      </w:r>
      <w:r>
        <w:br/>
      </w:r>
      <w:r>
        <w:rPr>
          <w:rFonts w:ascii="Times New Roman"/>
          <w:b w:val="false"/>
          <w:i w:val="false"/>
          <w:color w:val="000000"/>
          <w:sz w:val="28"/>
        </w:rPr>
        <w:t xml:space="preserve">
      - Солтүстiк-Оңтүстiк өткінiнiң жеткiлiксiз өткiзу қабiлетi Оңтүстiк Қазақстанда өндiрiлетiн қуаттың жеткiлiктi резервiнiң болмауынан Орталық Азия БЭЖ энергожүйелерiндегі қуат пен электр энергиясының резервiн сатып алу қажеттiлiгіне алып келедi (Жамбыл МАЭС-дағы жағдай газ-мазуттық отынға жоғары бағаның сақталуымен ол өндiретiн электр энергиясының бәсеке қабiлетсiздігінен тоқталуынан қиындай түседi); </w:t>
      </w:r>
      <w:r>
        <w:br/>
      </w:r>
      <w:r>
        <w:rPr>
          <w:rFonts w:ascii="Times New Roman"/>
          <w:b w:val="false"/>
          <w:i w:val="false"/>
          <w:color w:val="000000"/>
          <w:sz w:val="28"/>
        </w:rPr>
        <w:t xml:space="preserve">
      - 500 кВ-тық желiлердің жоспарлы жөндеуiн өткізу Солтүстiк-Оңтүстiк өткiнi бойынша қосарлы жұмыстарды тоқтату қажеттігіне және Оңтүстiк Қазақстан тұтынушыларының электр энергиясы мен қуатын Орталық Азия БЭЖ-нен сатып алуына алып келедi. </w:t>
      </w:r>
      <w:r>
        <w:br/>
      </w:r>
      <w:r>
        <w:rPr>
          <w:rFonts w:ascii="Times New Roman"/>
          <w:b w:val="false"/>
          <w:i w:val="false"/>
          <w:color w:val="000000"/>
          <w:sz w:val="28"/>
        </w:rPr>
        <w:t xml:space="preserve">
      - тұтынушыларды өшiрiп тастауға Солтүстiк-Оңтүстiк өткінiнiң апатқа қарсы автоматикасының жиі жұмысы (CAOH) және 500 кВ-тық реакторды өшiру, кернеудi реттеу үшiн 500 кВ-тық реакторларының жедел коммутациясы. </w:t>
      </w:r>
      <w:r>
        <w:br/>
      </w:r>
      <w:r>
        <w:rPr>
          <w:rFonts w:ascii="Times New Roman"/>
          <w:b w:val="false"/>
          <w:i w:val="false"/>
          <w:color w:val="000000"/>
          <w:sz w:val="28"/>
        </w:rPr>
        <w:t xml:space="preserve">
      Республиканың оңтүстiк аймақтарын қажетті арзан электр энергиясы көлемiмен қамтамасыз ету және оңтүстiк аймақтардың энергетикалық қауiпсiздiкке жетуi мәселелері 500 кВ-тық екiншi тiзбектi салу жолымен 500-220 кВ-тық Қазақстанның Солтүстiк-Оңтүстiк электр жеткiзуiн күшейту есебiнен шешiлуi мүмкiн. </w:t>
      </w:r>
    </w:p>
    <w:p>
      <w:pPr>
        <w:spacing w:after="0"/>
        <w:ind w:left="0"/>
        <w:jc w:val="left"/>
      </w:pPr>
      <w:r>
        <w:rPr>
          <w:rFonts w:ascii="Times New Roman"/>
          <w:b/>
          <w:i w:val="false"/>
          <w:color w:val="000000"/>
        </w:rPr>
        <w:t xml:space="preserve"> 2.2. Солтүстiк-Оңтүстiк өткiнiн және олардың құндық </w:t>
      </w:r>
      <w:r>
        <w:br/>
      </w:r>
      <w:r>
        <w:rPr>
          <w:rFonts w:ascii="Times New Roman"/>
          <w:b/>
          <w:i w:val="false"/>
          <w:color w:val="000000"/>
        </w:rPr>
        <w:t xml:space="preserve">
көрсеткiштерiн күшейтудiң техникалық шешiмдерi </w:t>
      </w:r>
    </w:p>
    <w:p>
      <w:pPr>
        <w:spacing w:after="0"/>
        <w:ind w:left="0"/>
        <w:jc w:val="both"/>
      </w:pPr>
      <w:r>
        <w:rPr>
          <w:rFonts w:ascii="Times New Roman"/>
          <w:b w:val="false"/>
          <w:i w:val="false"/>
          <w:color w:val="000000"/>
          <w:sz w:val="28"/>
        </w:rPr>
        <w:t xml:space="preserve">      Инвестиция алдындағы ТЭН-дi әзiрлеу кезiнде Қазақстанның Солтүстiк-Оңтүстiк өткiнiн күшейтудiң eкі нұсқасы қарастырылды: </w:t>
      </w:r>
      <w:r>
        <w:br/>
      </w:r>
      <w:r>
        <w:rPr>
          <w:rFonts w:ascii="Times New Roman"/>
          <w:b w:val="false"/>
          <w:i w:val="false"/>
          <w:color w:val="000000"/>
          <w:sz w:val="28"/>
        </w:rPr>
        <w:t xml:space="preserve">
      - 500 кВ-тық Екібастұз-Ағадыр-ОҚМАЭС-Жамбыл өткiнiнiң құрылысы (Шу ҚС-ға кiрмейтiн нұсқа) </w:t>
      </w:r>
      <w:r>
        <w:br/>
      </w:r>
      <w:r>
        <w:rPr>
          <w:rFonts w:ascii="Times New Roman"/>
          <w:b w:val="false"/>
          <w:i w:val="false"/>
          <w:color w:val="000000"/>
          <w:sz w:val="28"/>
        </w:rPr>
        <w:t xml:space="preserve">
      - 500 кВ-тық Екібастұэ-Ағадыр-OҚMAЭС-Жамбыл өткiнiнiң құрылысы. Бұл жағдайда 514-ЖВЖ (Алматы-Бiшкек) қиылады және Шу қосалқы станциясының (ҚС) 500 кВ-тық ОРУ-ге қосылады (Шу ҚС-ға кiретiн нұсқа). </w:t>
      </w:r>
    </w:p>
    <w:p>
      <w:pPr>
        <w:spacing w:after="0"/>
        <w:ind w:left="0"/>
        <w:jc w:val="both"/>
      </w:pPr>
      <w:r>
        <w:rPr>
          <w:rFonts w:ascii="Times New Roman"/>
          <w:b w:val="false"/>
          <w:i w:val="false"/>
          <w:color w:val="000000"/>
          <w:sz w:val="28"/>
        </w:rPr>
        <w:t xml:space="preserve">      Сонымен қатар жобаланып жатқан ЖВЖ-ның екі нұсқасы қарастырылды: </w:t>
      </w:r>
      <w:r>
        <w:br/>
      </w:r>
      <w:r>
        <w:rPr>
          <w:rFonts w:ascii="Times New Roman"/>
          <w:b w:val="false"/>
          <w:i w:val="false"/>
          <w:color w:val="000000"/>
          <w:sz w:val="28"/>
        </w:rPr>
        <w:t xml:space="preserve">
      - үшсымдық атқару; </w:t>
      </w:r>
      <w:r>
        <w:br/>
      </w:r>
      <w:r>
        <w:rPr>
          <w:rFonts w:ascii="Times New Roman"/>
          <w:b w:val="false"/>
          <w:i w:val="false"/>
          <w:color w:val="000000"/>
          <w:sz w:val="28"/>
        </w:rPr>
        <w:t xml:space="preserve">
      - төртсымдық атқару. </w:t>
      </w:r>
    </w:p>
    <w:p>
      <w:pPr>
        <w:spacing w:after="0"/>
        <w:ind w:left="0"/>
        <w:jc w:val="both"/>
      </w:pPr>
      <w:r>
        <w:rPr>
          <w:rFonts w:ascii="Times New Roman"/>
          <w:b w:val="false"/>
          <w:i w:val="false"/>
          <w:color w:val="000000"/>
          <w:sz w:val="28"/>
        </w:rPr>
        <w:t xml:space="preserve">      Жобаланып жатқан ЖВЖ-ның ұзындығы былай анықталды: </w:t>
      </w:r>
      <w:r>
        <w:br/>
      </w:r>
      <w:r>
        <w:rPr>
          <w:rFonts w:ascii="Times New Roman"/>
          <w:b w:val="false"/>
          <w:i w:val="false"/>
          <w:color w:val="000000"/>
          <w:sz w:val="28"/>
        </w:rPr>
        <w:t xml:space="preserve">
      - Екiбастұз-Ағадыр - 508 км; </w:t>
      </w:r>
      <w:r>
        <w:br/>
      </w:r>
      <w:r>
        <w:rPr>
          <w:rFonts w:ascii="Times New Roman"/>
          <w:b w:val="false"/>
          <w:i w:val="false"/>
          <w:color w:val="000000"/>
          <w:sz w:val="28"/>
        </w:rPr>
        <w:t xml:space="preserve">
      - Ағадыр- ОҚМАЭС - 385 км; </w:t>
      </w:r>
      <w:r>
        <w:br/>
      </w:r>
      <w:r>
        <w:rPr>
          <w:rFonts w:ascii="Times New Roman"/>
          <w:b w:val="false"/>
          <w:i w:val="false"/>
          <w:color w:val="000000"/>
          <w:sz w:val="28"/>
        </w:rPr>
        <w:t xml:space="preserve">
      - ОҚМАЭС-Жамбыл - 512 км; </w:t>
      </w:r>
      <w:r>
        <w:br/>
      </w:r>
      <w:r>
        <w:rPr>
          <w:rFonts w:ascii="Times New Roman"/>
          <w:b w:val="false"/>
          <w:i w:val="false"/>
          <w:color w:val="000000"/>
          <w:sz w:val="28"/>
        </w:rPr>
        <w:t xml:space="preserve">
      - ОҚМАЭС-Шу - 270 км; </w:t>
      </w:r>
      <w:r>
        <w:br/>
      </w:r>
      <w:r>
        <w:rPr>
          <w:rFonts w:ascii="Times New Roman"/>
          <w:b w:val="false"/>
          <w:i w:val="false"/>
          <w:color w:val="000000"/>
          <w:sz w:val="28"/>
        </w:rPr>
        <w:t xml:space="preserve">
      - Шу-Жамбыл - 280 км. </w:t>
      </w:r>
    </w:p>
    <w:p>
      <w:pPr>
        <w:spacing w:after="0"/>
        <w:ind w:left="0"/>
        <w:jc w:val="both"/>
      </w:pPr>
      <w:r>
        <w:rPr>
          <w:rFonts w:ascii="Times New Roman"/>
          <w:b w:val="false"/>
          <w:i w:val="false"/>
          <w:color w:val="000000"/>
          <w:sz w:val="28"/>
        </w:rPr>
        <w:t xml:space="preserve">      Қазақстан БЭЖ-нiң Ресей БЭЖ-мен және Орталық БЭЖ-мен қосарлас жұмыстары жағдайындағы Қазақстанның Солтүстiк-Оңтүстiгі өткiнi бойынша орындалған есептесулер ағындардың ұйғарынды көлемін анықтауға мүмкiндік берді: </w:t>
      </w:r>
    </w:p>
    <w:p>
      <w:pPr>
        <w:spacing w:after="0"/>
        <w:ind w:left="0"/>
        <w:jc w:val="both"/>
      </w:pPr>
      <w:r>
        <w:rPr>
          <w:rFonts w:ascii="Times New Roman"/>
          <w:b w:val="false"/>
          <w:i w:val="false"/>
          <w:color w:val="000000"/>
          <w:sz w:val="28"/>
        </w:rPr>
        <w:t xml:space="preserve">      Жүйедегі Солтүстік-Оңтүстік </w:t>
      </w:r>
      <w:r>
        <w:br/>
      </w:r>
      <w:r>
        <w:rPr>
          <w:rFonts w:ascii="Times New Roman"/>
          <w:b w:val="false"/>
          <w:i w:val="false"/>
          <w:color w:val="000000"/>
          <w:sz w:val="28"/>
        </w:rPr>
        <w:t xml:space="preserve">
      - ұйғарынды ағын 750 МВт. </w:t>
      </w:r>
    </w:p>
    <w:p>
      <w:pPr>
        <w:spacing w:after="0"/>
        <w:ind w:left="0"/>
        <w:jc w:val="both"/>
      </w:pPr>
      <w:r>
        <w:rPr>
          <w:rFonts w:ascii="Times New Roman"/>
          <w:b w:val="false"/>
          <w:i w:val="false"/>
          <w:color w:val="000000"/>
          <w:sz w:val="28"/>
        </w:rPr>
        <w:t xml:space="preserve">      500 кВ-тық Солтүстiк-Оңтүстiк өткiнiндегi екiншi желінің құрылысы жағдайында </w:t>
      </w:r>
      <w:r>
        <w:br/>
      </w:r>
      <w:r>
        <w:rPr>
          <w:rFonts w:ascii="Times New Roman"/>
          <w:b w:val="false"/>
          <w:i w:val="false"/>
          <w:color w:val="000000"/>
          <w:sz w:val="28"/>
        </w:rPr>
        <w:t xml:space="preserve">
      а) үшсымдық атқаруда </w:t>
      </w:r>
      <w:r>
        <w:br/>
      </w:r>
      <w:r>
        <w:rPr>
          <w:rFonts w:ascii="Times New Roman"/>
          <w:b w:val="false"/>
          <w:i w:val="false"/>
          <w:color w:val="000000"/>
          <w:sz w:val="28"/>
        </w:rPr>
        <w:t xml:space="preserve">
      - ұйғарымды ағын 1250 MBт. </w:t>
      </w:r>
      <w:r>
        <w:br/>
      </w:r>
      <w:r>
        <w:rPr>
          <w:rFonts w:ascii="Times New Roman"/>
          <w:b w:val="false"/>
          <w:i w:val="false"/>
          <w:color w:val="000000"/>
          <w:sz w:val="28"/>
        </w:rPr>
        <w:t xml:space="preserve">
      б) төртсымдық атқаруда </w:t>
      </w:r>
      <w:r>
        <w:br/>
      </w:r>
      <w:r>
        <w:rPr>
          <w:rFonts w:ascii="Times New Roman"/>
          <w:b w:val="false"/>
          <w:i w:val="false"/>
          <w:color w:val="000000"/>
          <w:sz w:val="28"/>
        </w:rPr>
        <w:t xml:space="preserve">
      - ұйғарынды ағын 1400 МВт. </w:t>
      </w:r>
    </w:p>
    <w:p>
      <w:pPr>
        <w:spacing w:after="0"/>
        <w:ind w:left="0"/>
        <w:jc w:val="both"/>
      </w:pPr>
      <w:r>
        <w:rPr>
          <w:rFonts w:ascii="Times New Roman"/>
          <w:b w:val="false"/>
          <w:i w:val="false"/>
          <w:color w:val="000000"/>
          <w:sz w:val="28"/>
        </w:rPr>
        <w:t xml:space="preserve">      Ұзаққа электр жеткiзетiн желiлер үшiн оларға 220-500 кВ-тық Қазақстанның Солтүстiк-Оңтүстiгi өткiнiн жатқызуға болады, ұзындығының өсуiмен шектеулi қуатының төмендеуi (өткен ұзындығы 100 км-ден астам), сондай-ақ реакторлар коммутациясының қиындығы, асқын кернеудi өте шектеу тән. </w:t>
      </w:r>
      <w:r>
        <w:br/>
      </w:r>
      <w:r>
        <w:rPr>
          <w:rFonts w:ascii="Times New Roman"/>
          <w:b w:val="false"/>
          <w:i w:val="false"/>
          <w:color w:val="000000"/>
          <w:sz w:val="28"/>
        </w:rPr>
        <w:t xml:space="preserve">
      Басқарылатын реакторлар (БP) пайдаланылатын реактивтiк қуатты 0-ден 100%-ға дейiнгі номиналдық қуатта өзгертедi, сондай-ақ тұтынылатын қуаттың қажеттiлігі бойынша көпдүркіндік шамалық жеделдетуді (Q </w:t>
      </w:r>
      <w:r>
        <w:rPr>
          <w:rFonts w:ascii="Times New Roman"/>
          <w:b w:val="false"/>
          <w:i w:val="false"/>
          <w:color w:val="000000"/>
          <w:vertAlign w:val="subscript"/>
        </w:rPr>
        <w:t xml:space="preserve">p </w:t>
      </w:r>
      <w:r>
        <w:rPr>
          <w:rFonts w:ascii="Times New Roman"/>
          <w:b w:val="false"/>
          <w:i w:val="false"/>
          <w:color w:val="000000"/>
          <w:sz w:val="28"/>
        </w:rPr>
        <w:t xml:space="preserve">=8-10Sном) жүзеге асыра алады, осының арқасында басқарылатын реакторлар коммутациялық асқын кернеу шектегiштерiнiң терең деңгейiн қамтамасыз етедi. (2.2.1.-диаграмма) </w:t>
      </w:r>
    </w:p>
    <w:p>
      <w:pPr>
        <w:spacing w:after="0"/>
        <w:ind w:left="0"/>
        <w:jc w:val="left"/>
      </w:pPr>
      <w:r>
        <w:rPr>
          <w:rFonts w:ascii="Times New Roman"/>
          <w:b/>
          <w:i w:val="false"/>
          <w:color w:val="000000"/>
        </w:rPr>
        <w:t xml:space="preserve"> Қуат ағынының ШР көмегiмен шегiне жеткенге дейiн өзгеру </w:t>
      </w:r>
      <w:r>
        <w:br/>
      </w:r>
      <w:r>
        <w:rPr>
          <w:rFonts w:ascii="Times New Roman"/>
          <w:b/>
          <w:i w:val="false"/>
          <w:color w:val="000000"/>
        </w:rPr>
        <w:t xml:space="preserve">
кезіндегi кернеуді реттеу </w:t>
      </w:r>
    </w:p>
    <w:p>
      <w:pPr>
        <w:spacing w:after="0"/>
        <w:ind w:left="0"/>
        <w:jc w:val="both"/>
      </w:pP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Басқарылатын реакторларды пайдалану кернеудi реттеу сапасын айтарлықтай жақсартуға мүмкiндік береді (БP қосылатын тоқтарда кернеу берiлген деңгейде қалады), әcipece Ағадыр ҚС мен ОҚМАЭС ҚС-да және бұл жағдайда реттелмейтiн шунтталушы реакторларды (ШР) коммутациялау мәселесi толықтай жоқ. БР арқасында ШР көп бөлiгiн өшiруге мүмкiндiк туды, бұл Солтүстiк-Оңтүстiк өткiнi бойынша жеткізілетін қуаттың шегiн көтеруге алып келдi, нәтижесiнде өткiнде БР пайдалану кезiндегi қуаттың ұйғарынды ағындары мынаны құрады: </w:t>
      </w:r>
      <w:r>
        <w:br/>
      </w:r>
      <w:r>
        <w:rPr>
          <w:rFonts w:ascii="Times New Roman"/>
          <w:b w:val="false"/>
          <w:i w:val="false"/>
          <w:color w:val="000000"/>
          <w:sz w:val="28"/>
        </w:rPr>
        <w:t xml:space="preserve">
      а) фазалардың үшсымдық атқарылуы </w:t>
      </w:r>
      <w:r>
        <w:br/>
      </w:r>
      <w:r>
        <w:rPr>
          <w:rFonts w:ascii="Times New Roman"/>
          <w:b w:val="false"/>
          <w:i w:val="false"/>
          <w:color w:val="000000"/>
          <w:sz w:val="28"/>
        </w:rPr>
        <w:t xml:space="preserve">
      - ұйғарынды ағын - 1350 МВт, басқарылмайтын реакторлар орнатылған жағдайда 1250 МВт-қа қарсы; </w:t>
      </w:r>
      <w:r>
        <w:br/>
      </w:r>
      <w:r>
        <w:rPr>
          <w:rFonts w:ascii="Times New Roman"/>
          <w:b w:val="false"/>
          <w:i w:val="false"/>
          <w:color w:val="000000"/>
          <w:sz w:val="28"/>
        </w:rPr>
        <w:t xml:space="preserve">
      б) фазалардың үшсымдық атқарылуы </w:t>
      </w:r>
      <w:r>
        <w:br/>
      </w:r>
      <w:r>
        <w:rPr>
          <w:rFonts w:ascii="Times New Roman"/>
          <w:b w:val="false"/>
          <w:i w:val="false"/>
          <w:color w:val="000000"/>
          <w:sz w:val="28"/>
        </w:rPr>
        <w:t xml:space="preserve">
      - ұйғарынды ағын - 1500 МВт, басқарылмайтын реакторлар орнатылған жағдайда 1400 МВт-қа қарсы; </w:t>
      </w:r>
    </w:p>
    <w:p>
      <w:pPr>
        <w:spacing w:after="0"/>
        <w:ind w:left="0"/>
        <w:jc w:val="left"/>
      </w:pPr>
      <w:r>
        <w:rPr>
          <w:rFonts w:ascii="Times New Roman"/>
          <w:b/>
          <w:i w:val="false"/>
          <w:color w:val="000000"/>
        </w:rPr>
        <w:t xml:space="preserve"> Ағадыр ҚС-да БШР көмегімен шегiне жеткенге дейін </w:t>
      </w:r>
      <w:r>
        <w:br/>
      </w:r>
      <w:r>
        <w:rPr>
          <w:rFonts w:ascii="Times New Roman"/>
          <w:b/>
          <w:i w:val="false"/>
          <w:color w:val="000000"/>
        </w:rPr>
        <w:t xml:space="preserve">
ағындар қуатының өзгеру кезiндегі кернеуді реттеу (1 БР) </w:t>
      </w:r>
    </w:p>
    <w:p>
      <w:pPr>
        <w:spacing w:after="0"/>
        <w:ind w:left="0"/>
        <w:jc w:val="both"/>
      </w:pP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500 кВ-тық құрылысқа күрделi жұмсалымдар екі нұсқада анықталған. Бiрiншi нұсқа бойынша 500 кВ-тық ӘЖ Екiбастұз-Ағадыр (508 км), Ағадыр-ОҚМАЭС (385 км) және ОҚМАЭС-Шу (270 км) үш біртізбекті құрылыстың құны анықталған. </w:t>
      </w:r>
      <w:r>
        <w:br/>
      </w:r>
      <w:r>
        <w:rPr>
          <w:rFonts w:ascii="Times New Roman"/>
          <w:b w:val="false"/>
          <w:i w:val="false"/>
          <w:color w:val="000000"/>
          <w:sz w:val="28"/>
        </w:rPr>
        <w:t xml:space="preserve">
      Үш 500 кВ-тық ӘЖ-нің жалпы ұзындығы 1163 км. құрайды. Екінші нұсқа бойынша 500 кВ-тық ӘЖ құрылысының құны Шу ҚС-ға кiрусiз анықталған. ОҚМАЭС-тен желі Жамбыл ҚС-ға дейiн кетедi және осы телімнiң ұзақтығы 512 км. Алғашқы екi телiм өзгерiссiз қалады, 500 кВ-тық ӘЖ-нiң жалпы ұзындығы 1405 км. құрайды. Yш және төрт төртсымдық дәстүрлi конструкциядағы 500 кВ-тық ӘЖ құрылысы үшiн сәйкестендiрiлген және көршi фазалармен қашықтығы 12,0 м. болат пен темірбетондық тiректер пайдаланылады. Аралықтағы фаза сымдарының арасындағы қашықтық сақталады: а) үшсымдық атқару үшін - 400 мм; б) төртсымдық атқару үшін - 600 мм. Электржеткiзу желілеріндегі тіректер саны 500 кВ-тық ӘЖ күрежолының өту аймағындағы климаттық зона аумағымен, фаэалық сымның көлемiмен (8) және басқа да талаптармен анықталған. Желілер бойынша тiректер саны 2.2.1.-кестеде анықталған. </w:t>
      </w:r>
    </w:p>
    <w:p>
      <w:pPr>
        <w:spacing w:after="0"/>
        <w:ind w:left="0"/>
        <w:jc w:val="both"/>
      </w:pPr>
      <w:r>
        <w:rPr>
          <w:rFonts w:ascii="Times New Roman"/>
          <w:b w:val="false"/>
          <w:i w:val="false"/>
          <w:color w:val="000000"/>
          <w:sz w:val="28"/>
        </w:rPr>
        <w:t xml:space="preserve">2.2.1. кесте </w:t>
      </w:r>
    </w:p>
    <w:p>
      <w:pPr>
        <w:spacing w:after="0"/>
        <w:ind w:left="0"/>
        <w:jc w:val="left"/>
      </w:pPr>
      <w:r>
        <w:rPr>
          <w:rFonts w:ascii="Times New Roman"/>
          <w:b/>
          <w:i w:val="false"/>
          <w:color w:val="000000"/>
        </w:rPr>
        <w:t xml:space="preserve"> Солтүстiк-Оңтүстiк өткініндегі екiншi тiзбектің </w:t>
      </w:r>
      <w:r>
        <w:br/>
      </w:r>
      <w:r>
        <w:rPr>
          <w:rFonts w:ascii="Times New Roman"/>
          <w:b/>
          <w:i w:val="false"/>
          <w:color w:val="000000"/>
        </w:rPr>
        <w:t xml:space="preserve">
желілері бойынша тiректер саны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500 кВ-тық ӘЖ  ! үшсымдық aтқapу, дана !  төртсымдық атқару, </w:t>
      </w:r>
      <w:r>
        <w:br/>
      </w:r>
      <w:r>
        <w:rPr>
          <w:rFonts w:ascii="Times New Roman"/>
          <w:b w:val="false"/>
          <w:i w:val="false"/>
          <w:color w:val="000000"/>
          <w:sz w:val="28"/>
        </w:rPr>
        <w:t xml:space="preserve">
p/б!                !                       !         дана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Екібастұз-Ағадыр          1463                   1569 </w:t>
      </w:r>
      <w:r>
        <w:br/>
      </w:r>
      <w:r>
        <w:rPr>
          <w:rFonts w:ascii="Times New Roman"/>
          <w:b w:val="false"/>
          <w:i w:val="false"/>
          <w:color w:val="000000"/>
          <w:sz w:val="28"/>
        </w:rPr>
        <w:t xml:space="preserve">
 2  Ағадыр - ОҚМАЭС           1106                   1185 </w:t>
      </w:r>
      <w:r>
        <w:br/>
      </w:r>
      <w:r>
        <w:rPr>
          <w:rFonts w:ascii="Times New Roman"/>
          <w:b w:val="false"/>
          <w:i w:val="false"/>
          <w:color w:val="000000"/>
          <w:sz w:val="28"/>
        </w:rPr>
        <w:t xml:space="preserve">
 3  ОҚМАЭС - Жамбыл           1316                   1553 </w:t>
      </w:r>
      <w:r>
        <w:br/>
      </w:r>
      <w:r>
        <w:rPr>
          <w:rFonts w:ascii="Times New Roman"/>
          <w:b w:val="false"/>
          <w:i w:val="false"/>
          <w:color w:val="000000"/>
          <w:sz w:val="28"/>
        </w:rPr>
        <w:t xml:space="preserve">
 4  ОҚМАЭС - Шу                736                    821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Екi нұсқа бойынша үш және төртсымдық атқарудағы 500 кВ-тық ӘЖ құрылысының құны 2.2.2. кестеде келтiрiлген. </w:t>
      </w:r>
    </w:p>
    <w:p>
      <w:pPr>
        <w:spacing w:after="0"/>
        <w:ind w:left="0"/>
        <w:jc w:val="both"/>
      </w:pPr>
      <w:r>
        <w:rPr>
          <w:rFonts w:ascii="Times New Roman"/>
          <w:b w:val="false"/>
          <w:i w:val="false"/>
          <w:color w:val="000000"/>
          <w:sz w:val="28"/>
        </w:rPr>
        <w:t xml:space="preserve">2.2.2. кесте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Объект атауы   ! үшсымдық, млн. АҚШ   !   төpтсымдық, </w:t>
      </w:r>
      <w:r>
        <w:br/>
      </w:r>
      <w:r>
        <w:rPr>
          <w:rFonts w:ascii="Times New Roman"/>
          <w:b w:val="false"/>
          <w:i w:val="false"/>
          <w:color w:val="000000"/>
          <w:sz w:val="28"/>
        </w:rPr>
        <w:t xml:space="preserve">
                    !       доллары        ! млн. АҚШ доллары </w:t>
      </w:r>
      <w:r>
        <w:br/>
      </w:r>
      <w:r>
        <w:rPr>
          <w:rFonts w:ascii="Times New Roman"/>
          <w:b w:val="false"/>
          <w:i w:val="false"/>
          <w:color w:val="000000"/>
          <w:sz w:val="28"/>
        </w:rPr>
        <w:t xml:space="preserve">
------------------------------------------------------------------ </w:t>
      </w:r>
      <w:r>
        <w:br/>
      </w:r>
      <w:r>
        <w:rPr>
          <w:rFonts w:ascii="Times New Roman"/>
          <w:b w:val="false"/>
          <w:i w:val="false"/>
          <w:color w:val="000000"/>
          <w:sz w:val="28"/>
        </w:rPr>
        <w:t xml:space="preserve">
500 кВ-тық ЖВЖ </w:t>
      </w:r>
      <w:r>
        <w:br/>
      </w:r>
      <w:r>
        <w:rPr>
          <w:rFonts w:ascii="Times New Roman"/>
          <w:b w:val="false"/>
          <w:i w:val="false"/>
          <w:color w:val="000000"/>
          <w:sz w:val="28"/>
        </w:rPr>
        <w:t xml:space="preserve">
Екiбастұз-Ағадыр            104,24                114,66 </w:t>
      </w:r>
      <w:r>
        <w:br/>
      </w:r>
      <w:r>
        <w:rPr>
          <w:rFonts w:ascii="Times New Roman"/>
          <w:b w:val="false"/>
          <w:i w:val="false"/>
          <w:color w:val="000000"/>
          <w:sz w:val="28"/>
        </w:rPr>
        <w:t xml:space="preserve">
500 кВ-тық ЖВЖ </w:t>
      </w:r>
      <w:r>
        <w:br/>
      </w:r>
      <w:r>
        <w:rPr>
          <w:rFonts w:ascii="Times New Roman"/>
          <w:b w:val="false"/>
          <w:i w:val="false"/>
          <w:color w:val="000000"/>
          <w:sz w:val="28"/>
        </w:rPr>
        <w:t xml:space="preserve">
Ағадыр - ОҚМАЭС              66,73                 73,41 </w:t>
      </w:r>
      <w:r>
        <w:br/>
      </w:r>
      <w:r>
        <w:rPr>
          <w:rFonts w:ascii="Times New Roman"/>
          <w:b w:val="false"/>
          <w:i w:val="false"/>
          <w:color w:val="000000"/>
          <w:sz w:val="28"/>
        </w:rPr>
        <w:t xml:space="preserve">
500 кВ-тық ЖВЖ </w:t>
      </w:r>
      <w:r>
        <w:br/>
      </w:r>
      <w:r>
        <w:rPr>
          <w:rFonts w:ascii="Times New Roman"/>
          <w:b w:val="false"/>
          <w:i w:val="false"/>
          <w:color w:val="000000"/>
          <w:sz w:val="28"/>
        </w:rPr>
        <w:t xml:space="preserve">
ОҚМАЭС - Шу                  52,62                 59,99 </w:t>
      </w:r>
      <w:r>
        <w:br/>
      </w:r>
      <w:r>
        <w:rPr>
          <w:rFonts w:ascii="Times New Roman"/>
          <w:b w:val="false"/>
          <w:i w:val="false"/>
          <w:color w:val="000000"/>
          <w:sz w:val="28"/>
        </w:rPr>
        <w:t xml:space="preserve">
500 кВ-тық ЖВЖ </w:t>
      </w:r>
      <w:r>
        <w:br/>
      </w:r>
      <w:r>
        <w:rPr>
          <w:rFonts w:ascii="Times New Roman"/>
          <w:b w:val="false"/>
          <w:i w:val="false"/>
          <w:color w:val="000000"/>
          <w:sz w:val="28"/>
        </w:rPr>
        <w:t xml:space="preserve">
ОҚМАЭС - Жамбыл             100,77                121,93 </w:t>
      </w:r>
      <w:r>
        <w:br/>
      </w:r>
      <w:r>
        <w:rPr>
          <w:rFonts w:ascii="Times New Roman"/>
          <w:b w:val="false"/>
          <w:i w:val="false"/>
          <w:color w:val="000000"/>
          <w:sz w:val="28"/>
        </w:rPr>
        <w:t xml:space="preserve">
І нұсқа бойынша </w:t>
      </w:r>
      <w:r>
        <w:br/>
      </w:r>
      <w:r>
        <w:rPr>
          <w:rFonts w:ascii="Times New Roman"/>
          <w:b w:val="false"/>
          <w:i w:val="false"/>
          <w:color w:val="000000"/>
          <w:sz w:val="28"/>
        </w:rPr>
        <w:t xml:space="preserve">
барлығы (Шу)                223,59                248,06 </w:t>
      </w:r>
      <w:r>
        <w:br/>
      </w:r>
      <w:r>
        <w:rPr>
          <w:rFonts w:ascii="Times New Roman"/>
          <w:b w:val="false"/>
          <w:i w:val="false"/>
          <w:color w:val="000000"/>
          <w:sz w:val="28"/>
        </w:rPr>
        <w:t xml:space="preserve">
ІІ нұсқа бойынша </w:t>
      </w:r>
      <w:r>
        <w:br/>
      </w:r>
      <w:r>
        <w:rPr>
          <w:rFonts w:ascii="Times New Roman"/>
          <w:b w:val="false"/>
          <w:i w:val="false"/>
          <w:color w:val="000000"/>
          <w:sz w:val="28"/>
        </w:rPr>
        <w:t xml:space="preserve">
барлығы (Жамбыл)            217,74                310,00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Жалпы ұзындығы 1163 км немесе 1405 км Солтүстiк-Оңтүстiк өткiнiндегi жаңа 500 кВ-тық ЖВЖ өз жолында әрекеттегі 500 және 220 кВ-тық электр станциялары мен қосалқы станциялардың жүйедегi 500 кВ-тық ОРУ-ға қосылады. </w:t>
      </w:r>
      <w:r>
        <w:br/>
      </w:r>
      <w:r>
        <w:rPr>
          <w:rFonts w:ascii="Times New Roman"/>
          <w:b w:val="false"/>
          <w:i w:val="false"/>
          <w:color w:val="000000"/>
          <w:sz w:val="28"/>
        </w:rPr>
        <w:t xml:space="preserve">
      - 500 кВ-тық ОРУ Екiбастұз МАЭС </w:t>
      </w:r>
      <w:r>
        <w:br/>
      </w:r>
      <w:r>
        <w:rPr>
          <w:rFonts w:ascii="Times New Roman"/>
          <w:b w:val="false"/>
          <w:i w:val="false"/>
          <w:color w:val="000000"/>
          <w:sz w:val="28"/>
        </w:rPr>
        <w:t xml:space="preserve">
      - 500 кВ-тық ОРУ ОҚМАЭС </w:t>
      </w:r>
      <w:r>
        <w:br/>
      </w:r>
      <w:r>
        <w:rPr>
          <w:rFonts w:ascii="Times New Roman"/>
          <w:b w:val="false"/>
          <w:i w:val="false"/>
          <w:color w:val="000000"/>
          <w:sz w:val="28"/>
        </w:rPr>
        <w:t xml:space="preserve">
      - 500 кВ-тық Ағадыр ҚС </w:t>
      </w:r>
      <w:r>
        <w:br/>
      </w:r>
      <w:r>
        <w:rPr>
          <w:rFonts w:ascii="Times New Roman"/>
          <w:b w:val="false"/>
          <w:i w:val="false"/>
          <w:color w:val="000000"/>
          <w:sz w:val="28"/>
        </w:rPr>
        <w:t xml:space="preserve">
      - 220 кВ-тық Шу ҚС </w:t>
      </w:r>
      <w:r>
        <w:br/>
      </w:r>
      <w:r>
        <w:rPr>
          <w:rFonts w:ascii="Times New Roman"/>
          <w:b w:val="false"/>
          <w:i w:val="false"/>
          <w:color w:val="000000"/>
          <w:sz w:val="28"/>
        </w:rPr>
        <w:t xml:space="preserve">
      - 500 кВ-тық Жамбыл ҚС </w:t>
      </w:r>
    </w:p>
    <w:p>
      <w:pPr>
        <w:spacing w:after="0"/>
        <w:ind w:left="0"/>
        <w:jc w:val="both"/>
      </w:pPr>
      <w:r>
        <w:rPr>
          <w:rFonts w:ascii="Times New Roman"/>
          <w:b w:val="false"/>
          <w:i w:val="false"/>
          <w:color w:val="000000"/>
          <w:sz w:val="28"/>
        </w:rPr>
        <w:t xml:space="preserve">      Жаңа 500 кВ-тық электр жеткiзу ӘЖ-н қосу тәсiмi әрекеттегі төменде көрсетiлген жүйедегi объектiлердiң тәсімдерiне сәйкес таңдалған: </w:t>
      </w:r>
      <w:r>
        <w:br/>
      </w:r>
      <w:r>
        <w:rPr>
          <w:rFonts w:ascii="Times New Roman"/>
          <w:b w:val="false"/>
          <w:i w:val="false"/>
          <w:color w:val="000000"/>
          <w:sz w:val="28"/>
        </w:rPr>
        <w:t xml:space="preserve">
      - Екiбастұз МАЭС-да - жүйедегі ажыратқыштарды пайдаланумен "бiржарымдық" тәсім бойынша; </w:t>
      </w:r>
      <w:r>
        <w:br/>
      </w:r>
      <w:r>
        <w:rPr>
          <w:rFonts w:ascii="Times New Roman"/>
          <w:b w:val="false"/>
          <w:i w:val="false"/>
          <w:color w:val="000000"/>
          <w:sz w:val="28"/>
        </w:rPr>
        <w:t xml:space="preserve">
      - ОҚМАЭС-те - "бiржарымдық" тәсiм бойынша; </w:t>
      </w:r>
      <w:r>
        <w:br/>
      </w:r>
      <w:r>
        <w:rPr>
          <w:rFonts w:ascii="Times New Roman"/>
          <w:b w:val="false"/>
          <w:i w:val="false"/>
          <w:color w:val="000000"/>
          <w:sz w:val="28"/>
        </w:rPr>
        <w:t xml:space="preserve">
      - Ағадыр ҚС-да екi ажыратқыштар арқылы жүйедегi шиналар жүйесіне; </w:t>
      </w:r>
      <w:r>
        <w:br/>
      </w:r>
      <w:r>
        <w:rPr>
          <w:rFonts w:ascii="Times New Roman"/>
          <w:b w:val="false"/>
          <w:i w:val="false"/>
          <w:color w:val="000000"/>
          <w:sz w:val="28"/>
        </w:rPr>
        <w:t xml:space="preserve">
      - 220 кВ-тық Шу ҚС-да жаңа 500 кВ-тық ОРУ тәсiмi - ОҚМАЭС-тен жаңа бiр 500 кВ-тық ӘЖ, жүйедегi 500 кВ-тық "Бiшкек-Алматы" ӘЖ-н қиюдан құрылған Алматы және Жамбыл ҚС-да екi ӘЖ-н және әрекеттегi 200 кВ-тық қосалқы станциямен байланыс үшiн 500/220 кВ автотрансформаторын қосу үшiн "төртбұрыштық" </w:t>
      </w:r>
      <w:r>
        <w:br/>
      </w:r>
      <w:r>
        <w:rPr>
          <w:rFonts w:ascii="Times New Roman"/>
          <w:b w:val="false"/>
          <w:i w:val="false"/>
          <w:color w:val="000000"/>
          <w:sz w:val="28"/>
        </w:rPr>
        <w:t xml:space="preserve">
      - 220 кВ-тық Жамбыл ҚС-да - "үшбұрыштық" тәсiмi "төртбұрыштық" тәсiмiне қайта құрылады. </w:t>
      </w:r>
      <w:r>
        <w:br/>
      </w:r>
      <w:r>
        <w:rPr>
          <w:rFonts w:ascii="Times New Roman"/>
          <w:b w:val="false"/>
          <w:i w:val="false"/>
          <w:color w:val="000000"/>
          <w:sz w:val="28"/>
        </w:rPr>
        <w:t xml:space="preserve">
      Әрбiр 500 кВ-тық реактор өз желiсiне ажыратқыш арқылы қосылады. Асқын кернеуден қорғау үшiн 500/220 кВ-тық реакторлар мен автотрансформаторларға асқын кернеу шектегіштерiн орнату көзделген. 500 кВ-тық реакторлардың ұяшықтарындағы релелiк қорғаныш қондырғыларын қоректендiру үшiн ток трансформаторын орнату көзделген. Ажыратқыштар мен 500 кВ-тық тоқ трансформаторларын элегаздық оқшаулатқыштармен, сыйымды кернеу трансформаторларын әрбiр жаңадан қосылатын желiге қолдану көзделген. </w:t>
      </w:r>
      <w:r>
        <w:br/>
      </w:r>
      <w:r>
        <w:rPr>
          <w:rFonts w:ascii="Times New Roman"/>
          <w:b w:val="false"/>
          <w:i w:val="false"/>
          <w:color w:val="000000"/>
          <w:sz w:val="28"/>
        </w:rPr>
        <w:t xml:space="preserve">
      Солтүстiк-Оңтүстiктің 500 кВ жаңа жеткiзу ӘЖ-н қосуға байланысты әрекеттегі 500 кВ-тық ATҚ-н кеңейту жүйедегi жалпы қосалқы станциялық құрылыстарды пайдалану есебiмен орындалады. Басқару жалпы қосалқы станциялық бекеттерi (БЖҚБ) жүйедегі ғимараттарын кеңейту қажеттiлігі объектiлердi нақты жобалау кезiнде анықталуы тиiс. </w:t>
      </w:r>
      <w:r>
        <w:br/>
      </w:r>
      <w:r>
        <w:rPr>
          <w:rFonts w:ascii="Times New Roman"/>
          <w:b w:val="false"/>
          <w:i w:val="false"/>
          <w:color w:val="000000"/>
          <w:sz w:val="28"/>
        </w:rPr>
        <w:t xml:space="preserve">
      500 кВ-тық ӘЖ-н қосу үшiн жаңа ұяшықтарды ықшамдау жүйедегіге ұқcac көзделедi. Жабдықтардың талап етiлетiн санын анықтау кезiнде оның бастапқы тәсiмде болуы ескерiлдi. Жаңа ұяшықтарға қосымша алаңшалар туралы мәселенi келесi сатыларда нақты жобалау кезiнде шешу қажет. 220 кВ-тық Шу қосалқы станциясында жаңа 500 кВ-тық АТҚ мен 500/220 кВ-тық автотрансформаторды орналастыру үшiн орын керек. Оны таңдау кезiнде 220 кB-тық қосалқы станцияның жүйедегi жалпы қосалқы станциялық құрылыстарын пайдалану мүмкiндiгін ескерген дұрыс. 500 кВ-тық қосалқы станцияда су немесе газдың көмегімен автоматтық өpт сөндiру жүйесiн ұйымдастыру мәселесiн пысықтау қажет. Кеңейтiлетін қосалқы станцияларда және 500 кВ-тық Екібастұз МАЭС, ОҚМАЭС, Ағадыр мен Жамбыл АТҚ-да 500 кВ-тық реакторларды орнату жүйедегi автоматтық сумен өрт сөндiру торабына қайта жаңғырту жүргізудi немесе 500 кВ-тық реактордың iшiндегi өрттiң алдын алу бойынша жергіліктi газдық жүйенiң қондырғыларымен жаңа реакторларды атқару талап етіледi. </w:t>
      </w:r>
      <w:r>
        <w:br/>
      </w:r>
      <w:r>
        <w:rPr>
          <w:rFonts w:ascii="Times New Roman"/>
          <w:b w:val="false"/>
          <w:i w:val="false"/>
          <w:color w:val="000000"/>
          <w:sz w:val="28"/>
        </w:rPr>
        <w:t xml:space="preserve">
      Кеңейтiлетiн және жаңа 500 кВ-тық АТҚ құрылысының құны 1999-2001 жж. басқа объектiлер құрылысы үшiн алынған 500 кВ-тық жабдықтардың зауыттық бағасының есебiмен анықталған. Құрылыс-құрастыру жұмыстарының құны жабдықтар құнының пайызымен "Қосалқы станциялар құнының ірілендiрiлген көрсеткiштерiне" сәйкес, құрылыс-құрастыру жұмыстарының ағымдағы құны 500 кВ-тық жоғарывольттi жабдықтардың құнынан гөрi аз көтерiлгенiн ескеретiн коэффициенттi өндірумен қабылданған. </w:t>
      </w:r>
    </w:p>
    <w:p>
      <w:pPr>
        <w:spacing w:after="0"/>
        <w:ind w:left="0"/>
        <w:jc w:val="both"/>
      </w:pPr>
      <w:r>
        <w:rPr>
          <w:rFonts w:ascii="Times New Roman"/>
          <w:b w:val="false"/>
          <w:i w:val="false"/>
          <w:color w:val="000000"/>
          <w:sz w:val="28"/>
        </w:rPr>
        <w:t xml:space="preserve">      Қосалқы станциялар құрылысының құны 2.2.3. кестеде берiлген және 500 кВ-тық ӘЖ конструкциясының екi нұсқасы үшiн жасалған. </w:t>
      </w:r>
    </w:p>
    <w:p>
      <w:pPr>
        <w:spacing w:after="0"/>
        <w:ind w:left="0"/>
        <w:jc w:val="both"/>
      </w:pPr>
      <w:r>
        <w:rPr>
          <w:rFonts w:ascii="Times New Roman"/>
          <w:b w:val="false"/>
          <w:i w:val="false"/>
          <w:color w:val="000000"/>
          <w:sz w:val="28"/>
        </w:rPr>
        <w:t xml:space="preserve">2.2.3.-кесте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Қосалқы станциялар атауы  ! І нұсқа      ! ІІ нұсқа </w:t>
      </w:r>
      <w:r>
        <w:br/>
      </w:r>
      <w:r>
        <w:rPr>
          <w:rFonts w:ascii="Times New Roman"/>
          <w:b w:val="false"/>
          <w:i w:val="false"/>
          <w:color w:val="000000"/>
          <w:sz w:val="28"/>
        </w:rPr>
        <w:t xml:space="preserve">
                              ! Шу ҚС-мен,   ! Шу ҚС-сыз, </w:t>
      </w:r>
      <w:r>
        <w:br/>
      </w:r>
      <w:r>
        <w:rPr>
          <w:rFonts w:ascii="Times New Roman"/>
          <w:b w:val="false"/>
          <w:i w:val="false"/>
          <w:color w:val="000000"/>
          <w:sz w:val="28"/>
        </w:rPr>
        <w:t xml:space="preserve">
                              ! мың АҚШ долл.! мың АҚШ долл. </w:t>
      </w:r>
      <w:r>
        <w:br/>
      </w:r>
      <w:r>
        <w:rPr>
          <w:rFonts w:ascii="Times New Roman"/>
          <w:b w:val="false"/>
          <w:i w:val="false"/>
          <w:color w:val="000000"/>
          <w:sz w:val="28"/>
        </w:rPr>
        <w:t xml:space="preserve">
------------------------------------------------------------------ </w:t>
      </w:r>
      <w:r>
        <w:br/>
      </w:r>
      <w:r>
        <w:rPr>
          <w:rFonts w:ascii="Times New Roman"/>
          <w:b w:val="false"/>
          <w:i w:val="false"/>
          <w:color w:val="000000"/>
          <w:sz w:val="28"/>
        </w:rPr>
        <w:t xml:space="preserve">
Екібастұз МАЭС                     8707            8707 </w:t>
      </w:r>
      <w:r>
        <w:br/>
      </w:r>
      <w:r>
        <w:rPr>
          <w:rFonts w:ascii="Times New Roman"/>
          <w:b w:val="false"/>
          <w:i w:val="false"/>
          <w:color w:val="000000"/>
          <w:sz w:val="28"/>
        </w:rPr>
        <w:t xml:space="preserve">
Ағадыр                            15444           15444 </w:t>
      </w:r>
      <w:r>
        <w:br/>
      </w:r>
      <w:r>
        <w:rPr>
          <w:rFonts w:ascii="Times New Roman"/>
          <w:b w:val="false"/>
          <w:i w:val="false"/>
          <w:color w:val="000000"/>
          <w:sz w:val="28"/>
        </w:rPr>
        <w:t xml:space="preserve">
ОҚМАЭС                             9521            9521 </w:t>
      </w:r>
      <w:r>
        <w:br/>
      </w:r>
      <w:r>
        <w:rPr>
          <w:rFonts w:ascii="Times New Roman"/>
          <w:b w:val="false"/>
          <w:i w:val="false"/>
          <w:color w:val="000000"/>
          <w:sz w:val="28"/>
        </w:rPr>
        <w:t xml:space="preserve">
Шу ҚС                             15948             - </w:t>
      </w:r>
      <w:r>
        <w:br/>
      </w:r>
      <w:r>
        <w:rPr>
          <w:rFonts w:ascii="Times New Roman"/>
          <w:b w:val="false"/>
          <w:i w:val="false"/>
          <w:color w:val="000000"/>
          <w:sz w:val="28"/>
        </w:rPr>
        <w:t xml:space="preserve">
Жамбыл ҚС                           -              5621 </w:t>
      </w:r>
      <w:r>
        <w:br/>
      </w:r>
      <w:r>
        <w:rPr>
          <w:rFonts w:ascii="Times New Roman"/>
          <w:b w:val="false"/>
          <w:i w:val="false"/>
          <w:color w:val="000000"/>
          <w:sz w:val="28"/>
        </w:rPr>
        <w:t xml:space="preserve">
Барлығы                           49620           39293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500 кВ-тық Солтүстiк-Оңтүстiк ЖВЖ-ның екiншi тiзбегiнiң құрылысына қажеттi инвестициялар көлемiн анықтау жоғарыда көрiнiс тапқан жобалау-конструкторлық шешiмдер негiзiнде орындалды. </w:t>
      </w:r>
      <w:r>
        <w:br/>
      </w:r>
      <w:r>
        <w:rPr>
          <w:rFonts w:ascii="Times New Roman"/>
          <w:b w:val="false"/>
          <w:i w:val="false"/>
          <w:color w:val="000000"/>
          <w:sz w:val="28"/>
        </w:rPr>
        <w:t xml:space="preserve">
      500 кВ-тық Екiбастұз-Ағадыр-ОҚМАЭС-Шу және Екібастұэ-Ағадыр-ОҚМАЭС-Жамбыл электр жеткізу желiлерi бiр-бiріне ұқсамайды және баламалы шешiмдерді қоса алады, сондықтан құрылыс жұмсалымдары әрбiр нақты телiм бойынша бөлек берiлген. Екi нұсқа үшiн 500 кВ-тық Солтүстiк-Оңтүстiк ӘЖ-нiң екiншi тiзбегiнiң құрылысына арналған жұмсалымдар 2.2.4. және 2.2.5. кестелерде келтiрiлген. </w:t>
      </w:r>
    </w:p>
    <w:p>
      <w:pPr>
        <w:spacing w:after="0"/>
        <w:ind w:left="0"/>
        <w:jc w:val="both"/>
      </w:pPr>
      <w:r>
        <w:rPr>
          <w:rFonts w:ascii="Times New Roman"/>
          <w:b w:val="false"/>
          <w:i w:val="false"/>
          <w:color w:val="000000"/>
          <w:sz w:val="28"/>
        </w:rPr>
        <w:t xml:space="preserve">      2.2.4.-кесте </w:t>
      </w:r>
    </w:p>
    <w:p>
      <w:pPr>
        <w:spacing w:after="0"/>
        <w:ind w:left="0"/>
        <w:jc w:val="both"/>
      </w:pPr>
      <w:r>
        <w:rPr>
          <w:rFonts w:ascii="Times New Roman"/>
          <w:b w:val="false"/>
          <w:i w:val="false"/>
          <w:color w:val="000000"/>
          <w:sz w:val="28"/>
        </w:rPr>
        <w:t xml:space="preserve">I нұсқа Шу ҚС-мен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500 кВ-тық ӘЖ телiмiнiң!ӘЖ телiмiнiң!Құрылыс құны, млн. АҚШ долл. </w:t>
      </w:r>
      <w:r>
        <w:br/>
      </w:r>
      <w:r>
        <w:rPr>
          <w:rFonts w:ascii="Times New Roman"/>
          <w:b w:val="false"/>
          <w:i w:val="false"/>
          <w:color w:val="000000"/>
          <w:sz w:val="28"/>
        </w:rPr>
        <w:t xml:space="preserve">
          атауы        !ұзындығы, км!----------------------------- </w:t>
      </w:r>
      <w:r>
        <w:br/>
      </w:r>
      <w:r>
        <w:rPr>
          <w:rFonts w:ascii="Times New Roman"/>
          <w:b w:val="false"/>
          <w:i w:val="false"/>
          <w:color w:val="000000"/>
          <w:sz w:val="28"/>
        </w:rPr>
        <w:t xml:space="preserve">
                       !            !үшсымдық ЖВЖ !төртсымдық ЖВЖ </w:t>
      </w:r>
      <w:r>
        <w:br/>
      </w:r>
      <w:r>
        <w:rPr>
          <w:rFonts w:ascii="Times New Roman"/>
          <w:b w:val="false"/>
          <w:i w:val="false"/>
          <w:color w:val="000000"/>
          <w:sz w:val="28"/>
        </w:rPr>
        <w:t xml:space="preserve">
------------------------------------------------------------------ </w:t>
      </w:r>
      <w:r>
        <w:br/>
      </w:r>
      <w:r>
        <w:rPr>
          <w:rFonts w:ascii="Times New Roman"/>
          <w:b w:val="false"/>
          <w:i w:val="false"/>
          <w:color w:val="000000"/>
          <w:sz w:val="28"/>
        </w:rPr>
        <w:t xml:space="preserve">
Екiбастұз - Ағадыр           508         121,26       131,68 </w:t>
      </w:r>
      <w:r>
        <w:br/>
      </w:r>
      <w:r>
        <w:rPr>
          <w:rFonts w:ascii="Times New Roman"/>
          <w:b w:val="false"/>
          <w:i w:val="false"/>
          <w:color w:val="000000"/>
          <w:sz w:val="28"/>
        </w:rPr>
        <w:t xml:space="preserve">
Ағадыр - OҚМАЭС              385          77,95        84,63 </w:t>
      </w:r>
      <w:r>
        <w:br/>
      </w:r>
      <w:r>
        <w:rPr>
          <w:rFonts w:ascii="Times New Roman"/>
          <w:b w:val="false"/>
          <w:i w:val="false"/>
          <w:color w:val="000000"/>
          <w:sz w:val="28"/>
        </w:rPr>
        <w:t xml:space="preserve">
ОҚМАЭС - Шу                  270          74,0         81,37 </w:t>
      </w:r>
      <w:r>
        <w:br/>
      </w:r>
      <w:r>
        <w:rPr>
          <w:rFonts w:ascii="Times New Roman"/>
          <w:b w:val="false"/>
          <w:i w:val="false"/>
          <w:color w:val="000000"/>
          <w:sz w:val="28"/>
        </w:rPr>
        <w:t xml:space="preserve">
Барлығы                     1163         273,21       297,68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Кесте 2.2.5. </w:t>
      </w:r>
    </w:p>
    <w:p>
      <w:pPr>
        <w:spacing w:after="0"/>
        <w:ind w:left="0"/>
        <w:jc w:val="both"/>
      </w:pPr>
      <w:r>
        <w:rPr>
          <w:rFonts w:ascii="Times New Roman"/>
          <w:b w:val="false"/>
          <w:i w:val="false"/>
          <w:color w:val="000000"/>
          <w:sz w:val="28"/>
        </w:rPr>
        <w:t xml:space="preserve">II нұсқа Шу ҚС-сыз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500 кВ-тық ЖВЖ телiмiнiң!ЖВЖ телiмiнiң!Құрылыс құны, млн. АҚШ долл. </w:t>
      </w:r>
      <w:r>
        <w:br/>
      </w:r>
      <w:r>
        <w:rPr>
          <w:rFonts w:ascii="Times New Roman"/>
          <w:b w:val="false"/>
          <w:i w:val="false"/>
          <w:color w:val="000000"/>
          <w:sz w:val="28"/>
        </w:rPr>
        <w:t xml:space="preserve">
          атауы         ! ұзындығы, км!--------------------------- </w:t>
      </w:r>
      <w:r>
        <w:br/>
      </w:r>
      <w:r>
        <w:rPr>
          <w:rFonts w:ascii="Times New Roman"/>
          <w:b w:val="false"/>
          <w:i w:val="false"/>
          <w:color w:val="000000"/>
          <w:sz w:val="28"/>
        </w:rPr>
        <w:t xml:space="preserve">
                        !             !үшсымдық ӘЖ !төртсымдық ӘЖ </w:t>
      </w:r>
      <w:r>
        <w:br/>
      </w:r>
      <w:r>
        <w:rPr>
          <w:rFonts w:ascii="Times New Roman"/>
          <w:b w:val="false"/>
          <w:i w:val="false"/>
          <w:color w:val="000000"/>
          <w:sz w:val="28"/>
        </w:rPr>
        <w:t xml:space="preserve">
------------------------------------------------------------------ </w:t>
      </w:r>
      <w:r>
        <w:br/>
      </w:r>
      <w:r>
        <w:rPr>
          <w:rFonts w:ascii="Times New Roman"/>
          <w:b w:val="false"/>
          <w:i w:val="false"/>
          <w:color w:val="000000"/>
          <w:sz w:val="28"/>
        </w:rPr>
        <w:t xml:space="preserve">
Екiбастұз - Ағадыр            508         121,06       131,45 </w:t>
      </w:r>
      <w:r>
        <w:br/>
      </w:r>
      <w:r>
        <w:rPr>
          <w:rFonts w:ascii="Times New Roman"/>
          <w:b w:val="false"/>
          <w:i w:val="false"/>
          <w:color w:val="000000"/>
          <w:sz w:val="28"/>
        </w:rPr>
        <w:t xml:space="preserve">
Ағадыр-OҚMAЭC                 385          80,44        87,12 </w:t>
      </w:r>
      <w:r>
        <w:br/>
      </w:r>
      <w:r>
        <w:rPr>
          <w:rFonts w:ascii="Times New Roman"/>
          <w:b w:val="false"/>
          <w:i w:val="false"/>
          <w:color w:val="000000"/>
          <w:sz w:val="28"/>
        </w:rPr>
        <w:t xml:space="preserve">
ОҚМАЭС - Жамбыл               512         115,58       136,74 </w:t>
      </w:r>
      <w:r>
        <w:br/>
      </w:r>
      <w:r>
        <w:rPr>
          <w:rFonts w:ascii="Times New Roman"/>
          <w:b w:val="false"/>
          <w:i w:val="false"/>
          <w:color w:val="000000"/>
          <w:sz w:val="28"/>
        </w:rPr>
        <w:t xml:space="preserve">
Барлығы                      1405         317,05       355,31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Қазақстанның Солтүстiк-Оңтүстiгі өткінiндегi электр жеткiзуді күшейту нұсқаларына талдау Шу қосалқы станциясына кiретін I нұсқаның анағұрлым оңтайлы нұсқа болып табылатынын көрсетті. Осы телiмнiң құрылысы дәстүрлі ОҚМАЭС-Жамбыл (512 км) электр жеткiзу құрылысының нұсқасымен салыстырғанда электржеткізу ұзындығын айтарлықтай қысқартуға, соған сәйкес өткіннiң екiншi тiзбегiнiң құрылысына инвестициялардың жиынтық көлемiн қысқартуға мүмкіндiк бередi. </w:t>
      </w:r>
      <w:r>
        <w:br/>
      </w:r>
      <w:r>
        <w:rPr>
          <w:rFonts w:ascii="Times New Roman"/>
          <w:b w:val="false"/>
          <w:i w:val="false"/>
          <w:color w:val="000000"/>
          <w:sz w:val="28"/>
        </w:rPr>
        <w:t xml:space="preserve">
      500 кВ-тық ОҚМАЭС-Шу телiмiнде 500 кВ-тық Шу ҚС-мен және 500 кВ-тық Алматы-Бішкек ӘЖ кiруiмен 500 кВ-тық желiлердiң құрылысы жағдайындағы қосымша шешiмнiң төмендегідей оң жақтары бар: </w:t>
      </w:r>
      <w:r>
        <w:br/>
      </w:r>
      <w:r>
        <w:rPr>
          <w:rFonts w:ascii="Times New Roman"/>
          <w:b w:val="false"/>
          <w:i w:val="false"/>
          <w:color w:val="000000"/>
          <w:sz w:val="28"/>
        </w:rPr>
        <w:t xml:space="preserve">
      - 500 кВ-тық Бішкек-Жамбыл желiлерiмен Жамбыл ҚС-ға дейiн мойнақ арқылы, Қазақстан БЭЖ-дiң орталық БЭЖ-ден бөлек жұмысының түзiмiн тудыру қажеттiлiгі жағдайында Бiшкек ҚС-ға кiрудi айналып өтетiн, 500 кВ-тық Шу ҚС ӘЖ - Бiшкек ҚС өткiнге қосу мүмкiндiгi. </w:t>
      </w:r>
      <w:r>
        <w:br/>
      </w:r>
      <w:r>
        <w:rPr>
          <w:rFonts w:ascii="Times New Roman"/>
          <w:b w:val="false"/>
          <w:i w:val="false"/>
          <w:color w:val="000000"/>
          <w:sz w:val="28"/>
        </w:rPr>
        <w:t xml:space="preserve">
      - ОҚМАЭС - Алматы өткiнi жұмысының және iшiнара Алматы-Бiшкек пен ОҚМАЭС - Бiшкек телiмдерiнде Шу ҚС-ға дейiн сенiмдiлiгiн арттырады. </w:t>
      </w:r>
      <w:r>
        <w:br/>
      </w:r>
      <w:r>
        <w:rPr>
          <w:rFonts w:ascii="Times New Roman"/>
          <w:b w:val="false"/>
          <w:i w:val="false"/>
          <w:color w:val="000000"/>
          <w:sz w:val="28"/>
        </w:rPr>
        <w:t xml:space="preserve">
      - ОҚМАЭС-Алматы және ОҚМАЭС-Бiшкек өткiнiнде, Шу ҚС-дағы бiр-екi реакторды қосумен реактивтi қуаттың қосымша өтемақысын алу мүмкiндiгi. </w:t>
      </w:r>
      <w:r>
        <w:br/>
      </w:r>
      <w:r>
        <w:rPr>
          <w:rFonts w:ascii="Times New Roman"/>
          <w:b w:val="false"/>
          <w:i w:val="false"/>
          <w:color w:val="000000"/>
          <w:sz w:val="28"/>
        </w:rPr>
        <w:t xml:space="preserve">
      - Өткін ұзындығын қысқарту есебiнен Қазақстанның оңтүстiк аймағына 800 млн. кВт.сағатқа электр энергиясын жеткiзудi ұлғайту қамтамасыз етiледi, осымен Солтүстiк-Оңтүстiк өткiнiнiң жиынтық өткiзу қабiлетiн ұлғайтады. </w:t>
      </w:r>
      <w:r>
        <w:br/>
      </w:r>
      <w:r>
        <w:rPr>
          <w:rFonts w:ascii="Times New Roman"/>
          <w:b w:val="false"/>
          <w:i w:val="false"/>
          <w:color w:val="000000"/>
          <w:sz w:val="28"/>
        </w:rPr>
        <w:t xml:space="preserve">
      - 500 кВ-тық ОҚМАЭС-Алматы-Шу-ОҚМАЭС сақинасының жекелеген желiлерiн кезектi жөндеуге шығару есебiнен, өткiнді қимай, жөндеу науқанын өткiзу кезеңiнде Қазақстан БЭЖ-дің Орталық Азия БЭЖ-ден мәжбүрлi бөлек жұмыс уақытын төмендетедi. </w:t>
      </w:r>
      <w:r>
        <w:br/>
      </w:r>
      <w:r>
        <w:rPr>
          <w:rFonts w:ascii="Times New Roman"/>
          <w:b w:val="false"/>
          <w:i w:val="false"/>
          <w:color w:val="000000"/>
          <w:sz w:val="28"/>
        </w:rPr>
        <w:t xml:space="preserve">
      - 500 кВ-тық сақина торабын құру есебiнен Алматы облысын электрмен жабдықтау сенiмдiлiгін көтередi. </w:t>
      </w:r>
      <w:r>
        <w:br/>
      </w:r>
      <w:r>
        <w:rPr>
          <w:rFonts w:ascii="Times New Roman"/>
          <w:b w:val="false"/>
          <w:i w:val="false"/>
          <w:color w:val="000000"/>
          <w:sz w:val="28"/>
        </w:rPr>
        <w:t xml:space="preserve">
      500 кВ-тық Солтүстiк-Оңтүстiк өткiнiндегi екiншi тiзбектiң құрылысы мынаған мүмкiндiк бередi: </w:t>
      </w:r>
      <w:r>
        <w:br/>
      </w:r>
      <w:r>
        <w:rPr>
          <w:rFonts w:ascii="Times New Roman"/>
          <w:b w:val="false"/>
          <w:i w:val="false"/>
          <w:color w:val="000000"/>
          <w:sz w:val="28"/>
        </w:rPr>
        <w:t xml:space="preserve">
      - Солтүстiк-Оңтүстiк өткiнiнiң өткiзу қабiлетiн айтарлықтай ұлғайтуға, Қазақстанның оңтүстiк аймағына тозаңдық көмiрлi Екiбастұз МАЭС-нан салыстырмалы түрдегi арзан электр энергиясын жеткiзудi ұлғайту мәселелерiн шешуге және осымен Оңтүстiк тұтынушыларын орташа мерзiмдiк кезеңге электрмен жабдықтау сенiмдiлiгiн қамтамасыз етеді. </w:t>
      </w:r>
      <w:r>
        <w:br/>
      </w:r>
      <w:r>
        <w:rPr>
          <w:rFonts w:ascii="Times New Roman"/>
          <w:b w:val="false"/>
          <w:i w:val="false"/>
          <w:color w:val="000000"/>
          <w:sz w:val="28"/>
        </w:rPr>
        <w:t xml:space="preserve">
      - 500 кВ-тық желiлердiң жүйедегі және жобаланып жатқан желiлердiң кез-келген телiмдерiнiң апаттық өшiрiлуi кезiнде Орталық Азия БЭЖ-нiң Қазақстан БЭЖ-нен болуы мүмкiн бөлiнуiмен Қазақстанның оңтүстiк аймағының тұтынушыларын электрмен жабдықтау сенiмдiлігін бiрден көтеруге; </w:t>
      </w:r>
      <w:r>
        <w:br/>
      </w:r>
      <w:r>
        <w:rPr>
          <w:rFonts w:ascii="Times New Roman"/>
          <w:b w:val="false"/>
          <w:i w:val="false"/>
          <w:color w:val="000000"/>
          <w:sz w:val="28"/>
        </w:rPr>
        <w:t xml:space="preserve">
      - Орталық Азия республикаларының электр энергиясының импортынан тәуелдiлiгiн бiрден азайтып, Қазақстанның оңтүстiк аймағының энергетикалық қауiпсiздiгіне қол жеткiзуге. </w:t>
      </w:r>
    </w:p>
    <w:p>
      <w:pPr>
        <w:spacing w:after="0"/>
        <w:ind w:left="0"/>
        <w:jc w:val="left"/>
      </w:pPr>
      <w:r>
        <w:rPr>
          <w:rFonts w:ascii="Times New Roman"/>
          <w:b/>
          <w:i w:val="false"/>
          <w:color w:val="000000"/>
        </w:rPr>
        <w:t xml:space="preserve"> 2.3. Солтүстiк-Оңтүстік жобасының экономикалық </w:t>
      </w:r>
      <w:r>
        <w:br/>
      </w:r>
      <w:r>
        <w:rPr>
          <w:rFonts w:ascii="Times New Roman"/>
          <w:b/>
          <w:i w:val="false"/>
          <w:color w:val="000000"/>
        </w:rPr>
        <w:t xml:space="preserve">
тиiмдiлiгiнiң бағасы </w:t>
      </w:r>
    </w:p>
    <w:p>
      <w:pPr>
        <w:spacing w:after="0"/>
        <w:ind w:left="0"/>
        <w:jc w:val="both"/>
      </w:pPr>
      <w:r>
        <w:rPr>
          <w:rFonts w:ascii="Times New Roman"/>
          <w:b w:val="false"/>
          <w:i w:val="false"/>
          <w:color w:val="000000"/>
          <w:sz w:val="28"/>
        </w:rPr>
        <w:t xml:space="preserve">      Инвестиция алдындағы ТЭН-нiң экономикалық талдауының мақсаты - ұлттық экономика тұрғысынан Қазақстан Республикасының солтүстік және оңтүстiк аймақтарын бiрiктiретiн 500 кВ-тық кернеулi екіншi электржеткізу желiлерi құрылысының экономикалық орындылығын негіздеу. </w:t>
      </w:r>
      <w:r>
        <w:br/>
      </w:r>
      <w:r>
        <w:rPr>
          <w:rFonts w:ascii="Times New Roman"/>
          <w:b w:val="false"/>
          <w:i w:val="false"/>
          <w:color w:val="000000"/>
          <w:sz w:val="28"/>
        </w:rPr>
        <w:t xml:space="preserve">
      Оңтүстiк Қазақстанда электр энергиясы мен қуатының тапшылығын жабу балама ретiнде мыналар қарастырылды: </w:t>
      </w:r>
      <w:r>
        <w:br/>
      </w:r>
      <w:r>
        <w:rPr>
          <w:rFonts w:ascii="Times New Roman"/>
          <w:b w:val="false"/>
          <w:i w:val="false"/>
          <w:color w:val="000000"/>
          <w:sz w:val="28"/>
        </w:rPr>
        <w:t xml:space="preserve">
      1) 500 кВ-тық кернеулi Солтүстiк-Оңтүстiк өткiнiндегi екіншi электржеткiзу желiлерiнің құрылысы; </w:t>
      </w:r>
      <w:r>
        <w:br/>
      </w:r>
      <w:r>
        <w:rPr>
          <w:rFonts w:ascii="Times New Roman"/>
          <w:b w:val="false"/>
          <w:i w:val="false"/>
          <w:color w:val="000000"/>
          <w:sz w:val="28"/>
        </w:rPr>
        <w:t xml:space="preserve">
      2) Оңтүстiктегi электр станцияларының құрылысы/Жамбыл МАЭС-н қалпына келтiру. </w:t>
      </w:r>
      <w:r>
        <w:br/>
      </w:r>
      <w:r>
        <w:rPr>
          <w:rFonts w:ascii="Times New Roman"/>
          <w:b w:val="false"/>
          <w:i w:val="false"/>
          <w:color w:val="000000"/>
          <w:sz w:val="28"/>
        </w:rPr>
        <w:t xml:space="preserve">
      Есептесулер Солтүстiк-Оңтүстiк өткiнiн күшейтудiң екi нұсқасы үшiн жүргiзiлдi: </w:t>
      </w:r>
      <w:r>
        <w:br/>
      </w:r>
      <w:r>
        <w:rPr>
          <w:rFonts w:ascii="Times New Roman"/>
          <w:b w:val="false"/>
          <w:i w:val="false"/>
          <w:color w:val="000000"/>
          <w:sz w:val="28"/>
        </w:rPr>
        <w:t xml:space="preserve">
      - Екiбастұз - Шу ЭЖЖ (Жамбыл), үш сымдық фазамен дәстүрлi конструкцияда; </w:t>
      </w:r>
      <w:r>
        <w:br/>
      </w:r>
      <w:r>
        <w:rPr>
          <w:rFonts w:ascii="Times New Roman"/>
          <w:b w:val="false"/>
          <w:i w:val="false"/>
          <w:color w:val="000000"/>
          <w:sz w:val="28"/>
        </w:rPr>
        <w:t xml:space="preserve">
      - Екiбастұз - Шу ЭЖЖ (Жамбыл), төртсымдық фазамен дәстүрлi конструкцияда. </w:t>
      </w:r>
    </w:p>
    <w:p>
      <w:pPr>
        <w:spacing w:after="0"/>
        <w:ind w:left="0"/>
        <w:jc w:val="both"/>
      </w:pPr>
      <w:r>
        <w:rPr>
          <w:rFonts w:ascii="Times New Roman"/>
          <w:b w:val="false"/>
          <w:i w:val="false"/>
          <w:color w:val="000000"/>
          <w:sz w:val="28"/>
        </w:rPr>
        <w:t xml:space="preserve">      Қаржы-экономикалық бөлiгiнде 12 сценарий зерттелді, мына параметрлердiң өзгеруiмен: </w:t>
      </w:r>
      <w:r>
        <w:br/>
      </w:r>
      <w:r>
        <w:rPr>
          <w:rFonts w:ascii="Times New Roman"/>
          <w:b w:val="false"/>
          <w:i w:val="false"/>
          <w:color w:val="000000"/>
          <w:sz w:val="28"/>
        </w:rPr>
        <w:t xml:space="preserve">
      1. мұнайдың бағасы (баррелiне 15 $-дан 30 $-ға дейiн); </w:t>
      </w:r>
      <w:r>
        <w:br/>
      </w:r>
      <w:r>
        <w:rPr>
          <w:rFonts w:ascii="Times New Roman"/>
          <w:b w:val="false"/>
          <w:i w:val="false"/>
          <w:color w:val="000000"/>
          <w:sz w:val="28"/>
        </w:rPr>
        <w:t xml:space="preserve">
      2. көмiрдiң бағасы (тоннасына 5 $-дан 20 $-ға дейiн); </w:t>
      </w:r>
      <w:r>
        <w:br/>
      </w:r>
      <w:r>
        <w:rPr>
          <w:rFonts w:ascii="Times New Roman"/>
          <w:b w:val="false"/>
          <w:i w:val="false"/>
          <w:color w:val="000000"/>
          <w:sz w:val="28"/>
        </w:rPr>
        <w:t xml:space="preserve">
      3. өндiрiлетiн қуаттарды толтыру тәсiлi: </w:t>
      </w:r>
      <w:r>
        <w:br/>
      </w:r>
      <w:r>
        <w:rPr>
          <w:rFonts w:ascii="Times New Roman"/>
          <w:b w:val="false"/>
          <w:i w:val="false"/>
          <w:color w:val="000000"/>
          <w:sz w:val="28"/>
        </w:rPr>
        <w:t xml:space="preserve">
      - 100 $/кВт шығыстармен Екібастұздағы қуаты 500 МВт көмiрмен жұмыс iстейтiн жүйедегі булы конденсаторлық турбиналарды қайта жаңғырту мен құны 700 $/кВт Оңтүстiк Қазақстандағы қуаты 280 МВт газ/мазутпен жұмыс iстейтiн жаңа құрамдастырылған электр станциясының құрылысы; </w:t>
      </w:r>
      <w:r>
        <w:br/>
      </w:r>
      <w:r>
        <w:rPr>
          <w:rFonts w:ascii="Times New Roman"/>
          <w:b w:val="false"/>
          <w:i w:val="false"/>
          <w:color w:val="000000"/>
          <w:sz w:val="28"/>
        </w:rPr>
        <w:t xml:space="preserve">
      - 200 $/кВт шығыстармен Екiбастұздағы қуаты 500 МВт көмiрмен жұмыс iстейтiн жүйедегі булы конденсаторлық турбиналарды қайта жаңғырту мен құны 700 $/кВт Оңтүстiк Қазақстандағы қуаты 280 MBт газ/мазутпен жұмыс істейтiн жаңа құрамдастырылған электр станциясының құрылысы; </w:t>
      </w:r>
      <w:r>
        <w:br/>
      </w:r>
      <w:r>
        <w:rPr>
          <w:rFonts w:ascii="Times New Roman"/>
          <w:b w:val="false"/>
          <w:i w:val="false"/>
          <w:color w:val="000000"/>
          <w:sz w:val="28"/>
        </w:rPr>
        <w:t xml:space="preserve">
      - 200 $/кВт шығыстармен Екiбастұздағы қуаты 500 МВт көмiрмен жұмыс істейтiн жүйедегi булы конденсаторлық турбиналарды қайта жаңғырту мен құны 400 $/кВт шығыстармен Жамбылдағы электр станциясын қайта құру. </w:t>
      </w:r>
      <w:r>
        <w:br/>
      </w:r>
      <w:r>
        <w:rPr>
          <w:rFonts w:ascii="Times New Roman"/>
          <w:b w:val="false"/>
          <w:i w:val="false"/>
          <w:color w:val="000000"/>
          <w:sz w:val="28"/>
        </w:rPr>
        <w:t xml:space="preserve">
      4. ЭЖЖ: </w:t>
      </w:r>
      <w:r>
        <w:br/>
      </w:r>
      <w:r>
        <w:rPr>
          <w:rFonts w:ascii="Times New Roman"/>
          <w:b w:val="false"/>
          <w:i w:val="false"/>
          <w:color w:val="000000"/>
          <w:sz w:val="28"/>
        </w:rPr>
        <w:t xml:space="preserve">
      - қысқа - Екiбастұз - Шу; </w:t>
      </w:r>
      <w:r>
        <w:br/>
      </w:r>
      <w:r>
        <w:rPr>
          <w:rFonts w:ascii="Times New Roman"/>
          <w:b w:val="false"/>
          <w:i w:val="false"/>
          <w:color w:val="000000"/>
          <w:sz w:val="28"/>
        </w:rPr>
        <w:t xml:space="preserve">
      ұзын - Екiбастұз - Жамбыл. </w:t>
      </w:r>
      <w:r>
        <w:br/>
      </w:r>
      <w:r>
        <w:rPr>
          <w:rFonts w:ascii="Times New Roman"/>
          <w:b w:val="false"/>
          <w:i w:val="false"/>
          <w:color w:val="000000"/>
          <w:sz w:val="28"/>
        </w:rPr>
        <w:t xml:space="preserve">
      5. Оңтүстiк қазақстандағы электр энергиясына сұраныс: </w:t>
      </w:r>
      <w:r>
        <w:br/>
      </w:r>
      <w:r>
        <w:rPr>
          <w:rFonts w:ascii="Times New Roman"/>
          <w:b w:val="false"/>
          <w:i w:val="false"/>
          <w:color w:val="000000"/>
          <w:sz w:val="28"/>
        </w:rPr>
        <w:t xml:space="preserve">
      - сұраныстың базалық сценарийi, ол бойынша оңтүстiктегi қуат тапшылығы 2015 жылдың қарсаңында шамамен 1 920 MBт құрайды; </w:t>
      </w:r>
      <w:r>
        <w:br/>
      </w:r>
      <w:r>
        <w:rPr>
          <w:rFonts w:ascii="Times New Roman"/>
          <w:b w:val="false"/>
          <w:i w:val="false"/>
          <w:color w:val="000000"/>
          <w:sz w:val="28"/>
        </w:rPr>
        <w:t xml:space="preserve">
      - базалық сценарий - минус 10 %; </w:t>
      </w:r>
      <w:r>
        <w:br/>
      </w:r>
      <w:r>
        <w:rPr>
          <w:rFonts w:ascii="Times New Roman"/>
          <w:b w:val="false"/>
          <w:i w:val="false"/>
          <w:color w:val="000000"/>
          <w:sz w:val="28"/>
        </w:rPr>
        <w:t xml:space="preserve">
      - базалық сценарий - минус 15 %. </w:t>
      </w:r>
      <w:r>
        <w:br/>
      </w:r>
      <w:r>
        <w:rPr>
          <w:rFonts w:ascii="Times New Roman"/>
          <w:b w:val="false"/>
          <w:i w:val="false"/>
          <w:color w:val="000000"/>
          <w:sz w:val="28"/>
        </w:rPr>
        <w:t xml:space="preserve">
      Базалық сценарий ретiнде Екiбастұз-Шу - қысқа электр жеткiзу желiлерiнiң құрылысын, 200 $/кВт шығыстармен Екiбастұздағы электр станцияларын қайта жаңғыртуды және құны 700 $/кВт Жамбылдағы электр станцияларының құрылысын көздейтiн, мұнай құны баррелiне 20 $ деңгейiнде қабылданған сценарий таңдалды. </w:t>
      </w:r>
      <w:r>
        <w:br/>
      </w:r>
      <w:r>
        <w:rPr>
          <w:rFonts w:ascii="Times New Roman"/>
          <w:b w:val="false"/>
          <w:i w:val="false"/>
          <w:color w:val="000000"/>
          <w:sz w:val="28"/>
        </w:rPr>
        <w:t xml:space="preserve">
      Yшсымдық фазалы желiлердiң құрылысы үшiн инвестициялардың құны 273 млн. долл. және төртсымдық фазалы желiлердiң құрылысы үшiн 298 млн. долл. деңгейiнде қабылданды. </w:t>
      </w:r>
      <w:r>
        <w:br/>
      </w:r>
      <w:r>
        <w:rPr>
          <w:rFonts w:ascii="Times New Roman"/>
          <w:b w:val="false"/>
          <w:i w:val="false"/>
          <w:color w:val="000000"/>
          <w:sz w:val="28"/>
        </w:rPr>
        <w:t xml:space="preserve">
      Yшсымдық фазалы желiде электр энергиясының технологиялық шығысы (ысырап) - 15%, төртсымдық фазалы желiде - 13%. </w:t>
      </w:r>
      <w:r>
        <w:br/>
      </w:r>
      <w:r>
        <w:rPr>
          <w:rFonts w:ascii="Times New Roman"/>
          <w:b w:val="false"/>
          <w:i w:val="false"/>
          <w:color w:val="000000"/>
          <w:sz w:val="28"/>
        </w:rPr>
        <w:t xml:space="preserve">
      Баламаларды салыстыру Солтүстiк-Оңтүстiк өткiнiндегi екiншi желiнiң құрылысы (оңтүстiктегi электр станцияларының құрылысы/қалпына келтіру), қосымша қуаттарды енгiзу, электр энергиясын өндiру мен тасымалдау бойынша шығындардың келтiрiлген таза құнының есебi негiзiнде жүргiзiлген. Ең жақсы таңдау - ең аз келтiрiлген таза құндар баламасы. Осы бағалау тәсiлi әдетте бiрдей нәтижелерге жетудiң баламалы тәсiлдерiн салыстыру үшiн (бәсекелес немесе өзара жою) пайдаланылады. Бұл жағдайда екi баламадан да пайда (кіpic) теңдей. </w:t>
      </w:r>
      <w:r>
        <w:br/>
      </w:r>
      <w:r>
        <w:rPr>
          <w:rFonts w:ascii="Times New Roman"/>
          <w:b w:val="false"/>
          <w:i w:val="false"/>
          <w:color w:val="000000"/>
          <w:sz w:val="28"/>
        </w:rPr>
        <w:t xml:space="preserve">
      Жобаны экономикалық бағалау үшiн мына негiзгi ұйғарымдар қабылданды: </w:t>
      </w:r>
      <w:r>
        <w:br/>
      </w:r>
      <w:r>
        <w:rPr>
          <w:rFonts w:ascii="Times New Roman"/>
          <w:b w:val="false"/>
          <w:i w:val="false"/>
          <w:color w:val="000000"/>
          <w:sz w:val="28"/>
        </w:rPr>
        <w:t xml:space="preserve">
      - мемлекеттiк субсидиялар, салықтар мен өзге де бюджетке мiндеттi төлемдер (трансферттер) және басқа ұқсас жәйттер қарастырылмаған; осы талдаудың мақсаты - ұлттық экономика тұрғысынан жобаны iске асырудың орындылығын бағалау, сондықтан үлгiге тек қана нақты экономикалық жұмсалымдар салынған. </w:t>
      </w:r>
      <w:r>
        <w:br/>
      </w:r>
      <w:r>
        <w:rPr>
          <w:rFonts w:ascii="Times New Roman"/>
          <w:b w:val="false"/>
          <w:i w:val="false"/>
          <w:color w:val="000000"/>
          <w:sz w:val="28"/>
        </w:rPr>
        <w:t xml:space="preserve">
      - өндiрiлетін қуаттар мен электржеткiзу желiлерiнiң құрылысына инвестициялық шығыстар әлемдiк рыноктық бағалар бойынша қабылданған; </w:t>
      </w:r>
      <w:r>
        <w:br/>
      </w:r>
      <w:r>
        <w:rPr>
          <w:rFonts w:ascii="Times New Roman"/>
          <w:b w:val="false"/>
          <w:i w:val="false"/>
          <w:color w:val="000000"/>
          <w:sz w:val="28"/>
        </w:rPr>
        <w:t xml:space="preserve">
      - жергiлiктi жұмыс күшiнiң құнын ескергенде тұрақты пайдалану жұмсалымдары әлемдiк рыноктық бағалардың 55% деңгейiнде қабылданған. </w:t>
      </w:r>
      <w:r>
        <w:br/>
      </w:r>
      <w:r>
        <w:rPr>
          <w:rFonts w:ascii="Times New Roman"/>
          <w:b w:val="false"/>
          <w:i w:val="false"/>
          <w:color w:val="000000"/>
          <w:sz w:val="28"/>
        </w:rPr>
        <w:t xml:space="preserve">
      Экономикалық талдау нәтижелері Солтүстiк-Оңтүстiк электржеткiзу желiлерiнiң құрылысы іс жүзінде барлық қарастырылған жағдайларда экономикалық жағынан ақталатынын көрсеттi. Төртсымдық фазалы дәстүрлі конструкциядағы Екiбастұз-Шу ЭЖЖ құрылысы көптеген сценарийлер нәтижесi бойынша анағұрлым оңтайлы нұсқа болып табылды. </w:t>
      </w:r>
      <w:r>
        <w:br/>
      </w:r>
      <w:r>
        <w:rPr>
          <w:rFonts w:ascii="Times New Roman"/>
          <w:b w:val="false"/>
          <w:i w:val="false"/>
          <w:color w:val="000000"/>
          <w:sz w:val="28"/>
        </w:rPr>
        <w:t xml:space="preserve">
      Екібастұз-Шу электржеткiзу желiлерiнiң құрылысы бір мезгілде мына жағдайлардың болуынан Жамбыл МАЭС-н қалпына келтiруден гөрі пайдалы: </w:t>
      </w:r>
      <w:r>
        <w:br/>
      </w:r>
      <w:r>
        <w:rPr>
          <w:rFonts w:ascii="Times New Roman"/>
          <w:b w:val="false"/>
          <w:i w:val="false"/>
          <w:color w:val="000000"/>
          <w:sz w:val="28"/>
        </w:rPr>
        <w:t xml:space="preserve">
      - көмiрге баға тоннасына 20 $, мұнайдың барреліне 16 $, Екiбастұздағы булы конденсаторлық турбиналарды қайта жаңғыртуға шығыстар 100 $/кВт болған жағдайда, Оңтүстiк Қазақстанда электр энергиясына сұраныстың базалық деңгейi кезiнде, 0-ден 3%-ға дейiн дисконттау мөлшерлемесi кезiнде - 4 сымдық фазалы дәстүрлi атқаруда, 0-ден 9%-ға дейiн дисконттау мөлшерлемесі кезінде - 3 сымдық фазалы дәстүрлі атқаруда немесе </w:t>
      </w:r>
      <w:r>
        <w:br/>
      </w:r>
      <w:r>
        <w:rPr>
          <w:rFonts w:ascii="Times New Roman"/>
          <w:b w:val="false"/>
          <w:i w:val="false"/>
          <w:color w:val="000000"/>
          <w:sz w:val="28"/>
        </w:rPr>
        <w:t xml:space="preserve">
      - 0-ден 15 %-ға дейiн кез-келген дисконттау мөлшерлемесiнде көмiрге баға тоннасына 20 $, мұнайдың барреліне 15 $, Екiбастұздағы булы конденсаторлық турбиналарды қайта жаңғыртуға шығыстар 200 $/кВт болған жағдайда, </w:t>
      </w:r>
      <w:r>
        <w:br/>
      </w:r>
      <w:r>
        <w:rPr>
          <w:rFonts w:ascii="Times New Roman"/>
          <w:b w:val="false"/>
          <w:i w:val="false"/>
          <w:color w:val="000000"/>
          <w:sz w:val="28"/>
        </w:rPr>
        <w:t xml:space="preserve">
      Екiбастұз-Жамбыл ұзын желiлерi бойынша электр энергиясының тасымалынан қосымша кiрiстер желiлер құрылысымен байланысты қосымша шығындарды жабуға жеткiлiксiз, осы нұсқа тек бір сценарийде бағаланады, онда мұнайдың барреліне 15 $, Екiбастұздағы булы конденсаторлық турбиналарды қайта жаңғыртуға шығыстар 200 $/кВт деңгейiнде, Оңтүстiк Қазақстанда электр энергиясына сұраныс - базалық деңгейде қабылданған. Бұл сценарийді бағалау нәтижелерi дисконттау мөлшерлемесi 12-15 % кезiнде 3 сымдық фазалы Екiбастұз- Жамбыл желiлерiнiң құрылысы Жамбыл МАЭС-н қалпына келтiруден гөрi пайдасы азырақ екендiгін көрсетті. </w:t>
      </w:r>
      <w:r>
        <w:br/>
      </w:r>
      <w:r>
        <w:rPr>
          <w:rFonts w:ascii="Times New Roman"/>
          <w:b w:val="false"/>
          <w:i w:val="false"/>
          <w:color w:val="000000"/>
          <w:sz w:val="28"/>
        </w:rPr>
        <w:t xml:space="preserve">
      Талдау нәтижелерi бойынша мына негiзгi заңдылықтар анықталды: </w:t>
      </w:r>
      <w:r>
        <w:br/>
      </w:r>
      <w:r>
        <w:rPr>
          <w:rFonts w:ascii="Times New Roman"/>
          <w:b w:val="false"/>
          <w:i w:val="false"/>
          <w:color w:val="000000"/>
          <w:sz w:val="28"/>
        </w:rPr>
        <w:t xml:space="preserve">
      - Солтүстiк-Оңтүстiк электржеткiзу желiлерi құрылысының экономикалық мақсаттылығы өсе түседi, егер: </w:t>
      </w:r>
      <w:r>
        <w:br/>
      </w:r>
      <w:r>
        <w:rPr>
          <w:rFonts w:ascii="Times New Roman"/>
          <w:b w:val="false"/>
          <w:i w:val="false"/>
          <w:color w:val="000000"/>
          <w:sz w:val="28"/>
        </w:rPr>
        <w:t xml:space="preserve">
      - Көмірдiң бағасы төмендесе: </w:t>
      </w:r>
      <w:r>
        <w:br/>
      </w:r>
      <w:r>
        <w:rPr>
          <w:rFonts w:ascii="Times New Roman"/>
          <w:b w:val="false"/>
          <w:i w:val="false"/>
          <w:color w:val="000000"/>
          <w:sz w:val="28"/>
        </w:rPr>
        <w:t xml:space="preserve">
      Көмiрдiң құны     $/тонна       5     10      20 </w:t>
      </w:r>
      <w:r>
        <w:br/>
      </w:r>
      <w:r>
        <w:rPr>
          <w:rFonts w:ascii="Times New Roman"/>
          <w:b w:val="false"/>
          <w:i w:val="false"/>
          <w:color w:val="000000"/>
          <w:sz w:val="28"/>
        </w:rPr>
        <w:t xml:space="preserve">
      NPV* солтүстiк-   млн. $     1229   1330    1533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NPV* оң. эл/ст.   млн. $     1628   1628    1628 </w:t>
      </w:r>
      <w:r>
        <w:br/>
      </w:r>
      <w:r>
        <w:rPr>
          <w:rFonts w:ascii="Times New Roman"/>
          <w:b w:val="false"/>
          <w:i w:val="false"/>
          <w:color w:val="000000"/>
          <w:sz w:val="28"/>
        </w:rPr>
        <w:t xml:space="preserve">
      айырмашылығы      млн. $      339    298      95 </w:t>
      </w:r>
    </w:p>
    <w:p>
      <w:pPr>
        <w:spacing w:after="0"/>
        <w:ind w:left="0"/>
        <w:jc w:val="both"/>
      </w:pPr>
      <w:r>
        <w:rPr>
          <w:rFonts w:ascii="Times New Roman"/>
          <w:b w:val="false"/>
          <w:i w:val="false"/>
          <w:color w:val="000000"/>
          <w:sz w:val="28"/>
        </w:rPr>
        <w:t xml:space="preserve">      - Мұнайдың бағасы өседi: </w:t>
      </w:r>
      <w:r>
        <w:br/>
      </w:r>
      <w:r>
        <w:rPr>
          <w:rFonts w:ascii="Times New Roman"/>
          <w:b w:val="false"/>
          <w:i w:val="false"/>
          <w:color w:val="000000"/>
          <w:sz w:val="28"/>
        </w:rPr>
        <w:t xml:space="preserve">
      Мұнайдың құны     $/баррель    15     20      25 </w:t>
      </w:r>
      <w:r>
        <w:br/>
      </w:r>
      <w:r>
        <w:rPr>
          <w:rFonts w:ascii="Times New Roman"/>
          <w:b w:val="false"/>
          <w:i w:val="false"/>
          <w:color w:val="000000"/>
          <w:sz w:val="28"/>
        </w:rPr>
        <w:t xml:space="preserve">
      NPV* солтүстiк-   млн. $     1172   1229    1285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NPV* оң. эл/ст.   млн. $     1442   1628    1815 </w:t>
      </w:r>
      <w:r>
        <w:br/>
      </w:r>
      <w:r>
        <w:rPr>
          <w:rFonts w:ascii="Times New Roman"/>
          <w:b w:val="false"/>
          <w:i w:val="false"/>
          <w:color w:val="000000"/>
          <w:sz w:val="28"/>
        </w:rPr>
        <w:t xml:space="preserve">
      айырмашылығы      млн. $      270    339     530 </w:t>
      </w:r>
    </w:p>
    <w:p>
      <w:pPr>
        <w:spacing w:after="0"/>
        <w:ind w:left="0"/>
        <w:jc w:val="both"/>
      </w:pPr>
      <w:r>
        <w:rPr>
          <w:rFonts w:ascii="Times New Roman"/>
          <w:b w:val="false"/>
          <w:i w:val="false"/>
          <w:color w:val="000000"/>
          <w:sz w:val="28"/>
        </w:rPr>
        <w:t xml:space="preserve">      - Оңтүстiк Қазақстанда электрге сұраныс ұлғаяды: </w:t>
      </w:r>
      <w:r>
        <w:br/>
      </w:r>
      <w:r>
        <w:rPr>
          <w:rFonts w:ascii="Times New Roman"/>
          <w:b w:val="false"/>
          <w:i w:val="false"/>
          <w:color w:val="000000"/>
          <w:sz w:val="28"/>
        </w:rPr>
        <w:t xml:space="preserve">
      Сұраныс           Базалық   Базалық-10%     Базалық-15% </w:t>
      </w:r>
      <w:r>
        <w:br/>
      </w:r>
      <w:r>
        <w:rPr>
          <w:rFonts w:ascii="Times New Roman"/>
          <w:b w:val="false"/>
          <w:i w:val="false"/>
          <w:color w:val="000000"/>
          <w:sz w:val="28"/>
        </w:rPr>
        <w:t xml:space="preserve">
      NPV* солтүстік-   млн. $     1229    879     693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NPV* оң. эл/ст.   млн. $     1628   1187     944 </w:t>
      </w:r>
      <w:r>
        <w:br/>
      </w:r>
      <w:r>
        <w:rPr>
          <w:rFonts w:ascii="Times New Roman"/>
          <w:b w:val="false"/>
          <w:i w:val="false"/>
          <w:color w:val="000000"/>
          <w:sz w:val="28"/>
        </w:rPr>
        <w:t xml:space="preserve">
      айырмашылығы      млн. $      399    308     251 </w:t>
      </w:r>
    </w:p>
    <w:p>
      <w:pPr>
        <w:spacing w:after="0"/>
        <w:ind w:left="0"/>
        <w:jc w:val="both"/>
      </w:pPr>
      <w:r>
        <w:rPr>
          <w:rFonts w:ascii="Times New Roman"/>
          <w:b w:val="false"/>
          <w:i w:val="false"/>
          <w:color w:val="000000"/>
          <w:sz w:val="28"/>
        </w:rPr>
        <w:t xml:space="preserve">      - Көмірдiң бағасы тоннасына 16 $ болған кезде барлық қарастырылатын жағдайларда 500 кВ-тық Солтүстiк-Оңтүстік өткініндегі электржеткiзу желілерінің құрылысы оңтүстiкте электр станцияны қалпына келтiруден гөрi анағұрлым пайдалы.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 NPV базалық сценарий бойынша шығындар </w:t>
      </w:r>
    </w:p>
    <w:p>
      <w:pPr>
        <w:spacing w:after="0"/>
        <w:ind w:left="0"/>
        <w:jc w:val="left"/>
      </w:pPr>
      <w:r>
        <w:rPr>
          <w:rFonts w:ascii="Times New Roman"/>
          <w:b/>
          <w:i w:val="false"/>
          <w:color w:val="000000"/>
        </w:rPr>
        <w:t xml:space="preserve"> 3. Солтүстiк-оңтүстiк жобасының </w:t>
      </w:r>
      <w:r>
        <w:br/>
      </w:r>
      <w:r>
        <w:rPr>
          <w:rFonts w:ascii="Times New Roman"/>
          <w:b/>
          <w:i w:val="false"/>
          <w:color w:val="000000"/>
        </w:rPr>
        <w:t xml:space="preserve">
экономикалық-қаржылық талдауы </w:t>
      </w:r>
    </w:p>
    <w:p>
      <w:pPr>
        <w:spacing w:after="0"/>
        <w:ind w:left="0"/>
        <w:jc w:val="both"/>
      </w:pPr>
      <w:r>
        <w:rPr>
          <w:rFonts w:ascii="Times New Roman"/>
          <w:b/>
          <w:i w:val="false"/>
          <w:color w:val="000000"/>
          <w:sz w:val="28"/>
        </w:rPr>
        <w:t xml:space="preserve">      3.1. Солтүстiк-Оңтүстiк жобасының пайдалылығын бағалау </w:t>
      </w:r>
    </w:p>
    <w:p>
      <w:pPr>
        <w:spacing w:after="0"/>
        <w:ind w:left="0"/>
        <w:jc w:val="both"/>
      </w:pPr>
      <w:r>
        <w:rPr>
          <w:rFonts w:ascii="Times New Roman"/>
          <w:b w:val="false"/>
          <w:i w:val="false"/>
          <w:color w:val="000000"/>
          <w:sz w:val="28"/>
        </w:rPr>
        <w:t xml:space="preserve">      Бағалау жобаланып отырған 3 сымдық және 4 сымдық ӘЖ-н атқарудың екi нұсқасы үшiн жүргізiлдi. Есептеулерде келесi негізгі ұйғарымдар қабылданды: </w:t>
      </w:r>
      <w:r>
        <w:br/>
      </w:r>
      <w:r>
        <w:rPr>
          <w:rFonts w:ascii="Times New Roman"/>
          <w:b w:val="false"/>
          <w:i w:val="false"/>
          <w:color w:val="000000"/>
          <w:sz w:val="28"/>
        </w:rPr>
        <w:t xml:space="preserve">
      Оңтүстiк Қазақстан электр энергиясының балансы </w:t>
      </w:r>
    </w:p>
    <w:p>
      <w:pPr>
        <w:spacing w:after="0"/>
        <w:ind w:left="0"/>
        <w:jc w:val="both"/>
      </w:pPr>
      <w:r>
        <w:rPr>
          <w:rFonts w:ascii="Times New Roman"/>
          <w:b w:val="false"/>
          <w:i w:val="false"/>
          <w:color w:val="000000"/>
          <w:sz w:val="28"/>
        </w:rPr>
        <w:t xml:space="preserve">      Оңтүстiк Қазақстанда 2002 жылдан бастап 2022 жылдар аралығындағы кезеңде электр энергиясын тұтыну мен өндiру болжамы (1.а. және 1.б. қосымшалар) Қазақстан Республикасының 2001-2005 жылдары әлеуметтiк-экономикалық даму тұжырымдамасының негiзiнде, ҚР ЭжСМ-нiң экономикалық зерттеу институтының деректері негiзiнде, электр энергиясын жұмсаудың сыбағалы нормасы мен өндiрістi орналастыру және облыстардың даму индикативтік жоспары есебiмен әзiрленген. 2002 жылдан кейiн Солтүстiк-Оңтүстiк өткiнiндегi екiншi желi бойынша электр энергиясын жеткiзу көлемi 3,1725 млрд. кВт.сағат деңгейiнде қабылданған (4,125 млрд. кВт.сағат), 2022 жылға болжам бойынша Солтүстiк-Оңтүстiк өткiнiн толық жүктеу кезiнде де Оңтүстiк Қазақстанның электр энергиясына тапшылығы 4,2 млрд. кВт.сағат (3,4 млрд. кВт.сағат) құрайды. </w:t>
      </w:r>
    </w:p>
    <w:p>
      <w:pPr>
        <w:spacing w:after="0"/>
        <w:ind w:left="0"/>
        <w:jc w:val="both"/>
      </w:pPr>
      <w:r>
        <w:rPr>
          <w:rFonts w:ascii="Times New Roman"/>
          <w:b w:val="false"/>
          <w:i w:val="false"/>
          <w:color w:val="000000"/>
          <w:sz w:val="28"/>
        </w:rPr>
        <w:t xml:space="preserve">      Макроэкономикалық көрсеткiштер </w:t>
      </w:r>
    </w:p>
    <w:p>
      <w:pPr>
        <w:spacing w:after="0"/>
        <w:ind w:left="0"/>
        <w:jc w:val="both"/>
      </w:pPr>
      <w:r>
        <w:rPr>
          <w:rFonts w:ascii="Times New Roman"/>
          <w:b w:val="false"/>
          <w:i w:val="false"/>
          <w:color w:val="000000"/>
          <w:sz w:val="28"/>
        </w:rPr>
        <w:t xml:space="preserve">      Есептесулер инфляция мен ұлттық валюта бағамын есепке алмай АҚШ долларымен жүргiзiлген. </w:t>
      </w:r>
    </w:p>
    <w:p>
      <w:pPr>
        <w:spacing w:after="0"/>
        <w:ind w:left="0"/>
        <w:jc w:val="both"/>
      </w:pPr>
      <w:r>
        <w:rPr>
          <w:rFonts w:ascii="Times New Roman"/>
          <w:b w:val="false"/>
          <w:i w:val="false"/>
          <w:color w:val="000000"/>
          <w:sz w:val="28"/>
        </w:rPr>
        <w:t xml:space="preserve">      Талдау кезеңі </w:t>
      </w:r>
    </w:p>
    <w:p>
      <w:pPr>
        <w:spacing w:after="0"/>
        <w:ind w:left="0"/>
        <w:jc w:val="both"/>
      </w:pPr>
      <w:r>
        <w:rPr>
          <w:rFonts w:ascii="Times New Roman"/>
          <w:b w:val="false"/>
          <w:i w:val="false"/>
          <w:color w:val="000000"/>
          <w:sz w:val="28"/>
        </w:rPr>
        <w:t xml:space="preserve">      Талдау кезеңi - 2002-2054 жж. - 1-ші желі пайдалануға енгізiлгеннен бастап 50 жыл. Қаржылық көрсеткiштердi есептеу үшiн базалық жыл - 2002 жыл. </w:t>
      </w:r>
    </w:p>
    <w:p>
      <w:pPr>
        <w:spacing w:after="0"/>
        <w:ind w:left="0"/>
        <w:jc w:val="both"/>
      </w:pPr>
      <w:r>
        <w:rPr>
          <w:rFonts w:ascii="Times New Roman"/>
          <w:b w:val="false"/>
          <w:i w:val="false"/>
          <w:color w:val="000000"/>
          <w:sz w:val="28"/>
        </w:rPr>
        <w:t xml:space="preserve">      Электр энергиясын жеткiзуге арналған тариф </w:t>
      </w:r>
    </w:p>
    <w:p>
      <w:pPr>
        <w:spacing w:after="0"/>
        <w:ind w:left="0"/>
        <w:jc w:val="both"/>
      </w:pPr>
      <w:r>
        <w:rPr>
          <w:rFonts w:ascii="Times New Roman"/>
          <w:b w:val="false"/>
          <w:i w:val="false"/>
          <w:color w:val="000000"/>
          <w:sz w:val="28"/>
        </w:rPr>
        <w:t xml:space="preserve">      2002 жылдан бастап 2005 жылдар аралығындағы кезеңде электр энергиясын жеткiзуге арналған тариф "KEGOC" АҚ-ның 2002 жылға арналған бюджетiнде және "KEGOC" АҚ-ның 2003-2005 жылдардағы даму жоспарында (Ұлттық электр желiлерiн жаңғырту жобасын iске асыру есебiмен) көзделген деңгейде қабылданды. </w:t>
      </w:r>
      <w:r>
        <w:br/>
      </w:r>
      <w:r>
        <w:rPr>
          <w:rFonts w:ascii="Times New Roman"/>
          <w:b w:val="false"/>
          <w:i w:val="false"/>
          <w:color w:val="000000"/>
          <w:sz w:val="28"/>
        </w:rPr>
        <w:t xml:space="preserve">
      2006 жылдан бастап 2054 жылдар кезеңiнде электр энергиясын жеткiзуге арналған тариф 2005 жылғы тариф деңгейiнде өзгерiссiз қабылданды - 0,64 теңге/кВт.сағат. </w:t>
      </w:r>
      <w:r>
        <w:br/>
      </w:r>
      <w:r>
        <w:rPr>
          <w:rFonts w:ascii="Times New Roman"/>
          <w:b w:val="false"/>
          <w:i w:val="false"/>
          <w:color w:val="000000"/>
          <w:sz w:val="28"/>
        </w:rPr>
        <w:t xml:space="preserve">
      Тариф мөлшерлемесiн АҚШ долларымен қайта санау үшiн 152,65 теңге бағамы пайдаланылды (Қазақстан Республикасының Ұлттық Банкінiң 2002 ж. 6 айына орташа алмастыру бағамы бойынша). </w:t>
      </w:r>
    </w:p>
    <w:p>
      <w:pPr>
        <w:spacing w:after="0"/>
        <w:ind w:left="0"/>
        <w:jc w:val="both"/>
      </w:pPr>
      <w:r>
        <w:rPr>
          <w:rFonts w:ascii="Times New Roman"/>
          <w:b w:val="false"/>
          <w:i w:val="false"/>
          <w:color w:val="000000"/>
          <w:sz w:val="28"/>
        </w:rPr>
        <w:t xml:space="preserve">      Инвестициялар </w:t>
      </w:r>
    </w:p>
    <w:p>
      <w:pPr>
        <w:spacing w:after="0"/>
        <w:ind w:left="0"/>
        <w:jc w:val="both"/>
      </w:pPr>
      <w:r>
        <w:rPr>
          <w:rFonts w:ascii="Times New Roman"/>
          <w:b w:val="false"/>
          <w:i w:val="false"/>
          <w:color w:val="000000"/>
          <w:sz w:val="28"/>
        </w:rPr>
        <w:t xml:space="preserve">      500 кВ-тық кернеулi Солтүстiк-Оңтүстiк өткiнiндегі екiншi электржеткiзу желiлерi құрылысының жалпы құны болжанбайтын шығыстарды, жобаны сараптау жұмсалымдарын, кедендiк баждарды және т.б. есепке алғанда шамамен 273 млн. доллар (298 млн. долл.) құрайды. Құрылысты 3 кезеңде жүзеге асыру болжануда. (2.а. және 2.б. қосымшалар): </w:t>
      </w:r>
      <w:r>
        <w:br/>
      </w:r>
      <w:r>
        <w:rPr>
          <w:rFonts w:ascii="Times New Roman"/>
          <w:b w:val="false"/>
          <w:i w:val="false"/>
          <w:color w:val="000000"/>
          <w:sz w:val="28"/>
        </w:rPr>
        <w:t xml:space="preserve">
      1. 2003 ж. - 2004 ж. 1-шi жартыжылдығы - ОҚМАЭС-Шу телiмiнiң құрылысы. Құны 78,1 млн. доллар (85,5 млн. доллар). 500 кВ-тық ОҚМАЭС-Шу ӘЖ-нiң ұзақтығы - 270 км. Қосалқы станциялар: 500 кВ-тық ОҚМАЭС пен 220 кВ Шу ҚС. </w:t>
      </w:r>
      <w:r>
        <w:br/>
      </w:r>
      <w:r>
        <w:rPr>
          <w:rFonts w:ascii="Times New Roman"/>
          <w:b w:val="false"/>
          <w:i w:val="false"/>
          <w:color w:val="000000"/>
          <w:sz w:val="28"/>
        </w:rPr>
        <w:t xml:space="preserve">
      2. 2004 ж. 2-шi жартыжылдығы - 2006 ж. 1-шi жартыжылдығы - Екiбастұз-Ағадыр телiмiнiң құрылысы. Құны - 128,4 млн. доллар (138,8 млн. доллар). 500 кВ-тық Ағадыр-ОҚМАЭС ӘЖ-нiң ұзындығы - 508 км. Қосалқы станциялар: 1150 кВ Екiбастұз ҚС және 500 кВ Ағадыр ҚС. </w:t>
      </w:r>
      <w:r>
        <w:br/>
      </w:r>
      <w:r>
        <w:rPr>
          <w:rFonts w:ascii="Times New Roman"/>
          <w:b w:val="false"/>
          <w:i w:val="false"/>
          <w:color w:val="000000"/>
          <w:sz w:val="28"/>
        </w:rPr>
        <w:t xml:space="preserve">
      3. 2006 ж. 2-шi жартыжылдығы - 2007 ж. - Ағадыр - ОҚМАЭС телiмiнiң құрылысы. Құны - 66,7 млн. доллар (73,4 млн. доллар). 500 кВ-тық Ағадыр-ОҚМАЭС ӘЖ-нiң ұзындығы - 385 км. </w:t>
      </w:r>
      <w:r>
        <w:br/>
      </w:r>
      <w:r>
        <w:rPr>
          <w:rFonts w:ascii="Times New Roman"/>
          <w:b w:val="false"/>
          <w:i w:val="false"/>
          <w:color w:val="000000"/>
          <w:sz w:val="28"/>
        </w:rPr>
        <w:t xml:space="preserve">
      2005 жылы бiрiншi телiмдi - ОҚМАЭС-Шуды енгiзу қолданыстағы тасымал бойынша - Ағадыр - ОҚМАЭС бойынша қуаттың ағындарын 100 МВт-ға (0,5 млрд. кВт.сағат) ұлғайтуға мүмкiндiк бередi. Тарифтiң жоспарланған деңгейi кезiнде электр энергиясын жеткiзуден қосымша кiрiстер - 2,096 млн. доллар. </w:t>
      </w:r>
      <w:r>
        <w:br/>
      </w:r>
      <w:r>
        <w:rPr>
          <w:rFonts w:ascii="Times New Roman"/>
          <w:b w:val="false"/>
          <w:i w:val="false"/>
          <w:color w:val="000000"/>
          <w:sz w:val="28"/>
        </w:rPr>
        <w:t xml:space="preserve">
      Екібастұз-Ағадыр телiмiн енгізу 2006 жылдың екіншi жартыжылдығына жоспарланған. </w:t>
      </w:r>
      <w:r>
        <w:br/>
      </w:r>
      <w:r>
        <w:rPr>
          <w:rFonts w:ascii="Times New Roman"/>
          <w:b w:val="false"/>
          <w:i w:val="false"/>
          <w:color w:val="000000"/>
          <w:sz w:val="28"/>
        </w:rPr>
        <w:t xml:space="preserve">
      Соңғы телiм - Ағадыр-ОҚМАЭС-н пайдалануға енгiзу 2008 жылдың басына жоспарланып отыр. Барлық желiлердiң ең жоғары өткiзу қабiлетi 3,7125 млрд. кВт.сағат (4,125 млрд. кВт.сағат), тиiсiнше, тарифтiң берiлген деңгейi кезiнде электр энергиясын жеткiзуден ең көп кiрiс - 15,565 млн. доллар (17,294 млн. доллар). </w:t>
      </w:r>
      <w:r>
        <w:br/>
      </w:r>
      <w:r>
        <w:rPr>
          <w:rFonts w:ascii="Times New Roman"/>
          <w:b w:val="false"/>
          <w:i w:val="false"/>
          <w:color w:val="000000"/>
          <w:sz w:val="28"/>
        </w:rPr>
        <w:t xml:space="preserve">
      Сонымен қатар, қосалқы станцияларды пайдалану мерзiмi шамамен 25 жыл болғандықтан, есептесулерде қосалқы станциялардың құрылысына инвестициялар ескерiлген: </w:t>
      </w:r>
      <w:r>
        <w:br/>
      </w:r>
      <w:r>
        <w:rPr>
          <w:rFonts w:ascii="Times New Roman"/>
          <w:b w:val="false"/>
          <w:i w:val="false"/>
          <w:color w:val="000000"/>
          <w:sz w:val="28"/>
        </w:rPr>
        <w:t xml:space="preserve">
      - 2028 ж. 500 кВ-тық ОҚМАЭС ҚС-ның құрылысына 9,52 млн. доллар; </w:t>
      </w:r>
      <w:r>
        <w:br/>
      </w:r>
      <w:r>
        <w:rPr>
          <w:rFonts w:ascii="Times New Roman"/>
          <w:b w:val="false"/>
          <w:i w:val="false"/>
          <w:color w:val="000000"/>
          <w:sz w:val="28"/>
        </w:rPr>
        <w:t xml:space="preserve">
      - 2028 ж. 220 кВ-тық ҚС-ның құрылысына 15,95 млн. доллар; </w:t>
      </w:r>
      <w:r>
        <w:br/>
      </w:r>
      <w:r>
        <w:rPr>
          <w:rFonts w:ascii="Times New Roman"/>
          <w:b w:val="false"/>
          <w:i w:val="false"/>
          <w:color w:val="000000"/>
          <w:sz w:val="28"/>
        </w:rPr>
        <w:t xml:space="preserve">
      - 2030 ж. 1150 кВ-тық Екiбастұз ҚС-ның құрылысына 8,71 млн. доллар; </w:t>
      </w:r>
      <w:r>
        <w:br/>
      </w:r>
      <w:r>
        <w:rPr>
          <w:rFonts w:ascii="Times New Roman"/>
          <w:b w:val="false"/>
          <w:i w:val="false"/>
          <w:color w:val="000000"/>
          <w:sz w:val="28"/>
        </w:rPr>
        <w:t xml:space="preserve">
      - 2030 ж. 500 кВ-тық Ағадыр ҚС-ның құрылысына 15,44 млн. доллар. </w:t>
      </w:r>
    </w:p>
    <w:p>
      <w:pPr>
        <w:spacing w:after="0"/>
        <w:ind w:left="0"/>
        <w:jc w:val="both"/>
      </w:pP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Жобаланып жатқан желi бойынша электр энергиясын жеткiзудiң өзiндiк құнын есептеу үшiн өтелiмдер мен желiге қызмет көрсетуге кететiн өндiрiстiк шығындарды анықтау қажет. ЭЖЖ мен ҚС-ны күрделi жөндеуге, техникалық қызмет көрсетуге, және өтелiмдерге күтiлетін жыл сайынғы аударымдар 3.а. мен 3.б. қосымшаларда келтiрiлген. </w:t>
      </w:r>
      <w:r>
        <w:br/>
      </w:r>
      <w:r>
        <w:rPr>
          <w:rFonts w:ascii="Times New Roman"/>
          <w:b w:val="false"/>
          <w:i w:val="false"/>
          <w:color w:val="000000"/>
          <w:sz w:val="28"/>
        </w:rPr>
        <w:t xml:space="preserve">
      Осы уақытта Қазақстан Республикасының Табиғи монополияны реттеу, бәсекелестіктi қорғау мен шағын бизнесті қолдау жөнiндегi агенттiгiнiң 2000 жылғы 28 маусымдағы N 332 бұйрығына сәйкес өтелiмдiк аударымдарға тек қана жаңартпа құрамдасы кiруi тиiс, оны пайдалану мерзiмi ұзақ объектiлер үшiн құнын бiрқалыпты есептен шығару әдiсi бойынша анықтау керек. Есепте қабылданған ЭЖЖ-нi пайдалану мерзiмi - 50 жыл, қосалқы станцияны пайдалану мерзiмi - 25 жыл. Бұл жаңартпа аударымдардың мәнiне сәйкес келедi: ЭЖЖ үшiн - 2 %, қосалқы станциялар үшiн - 4%. </w:t>
      </w:r>
      <w:r>
        <w:br/>
      </w:r>
      <w:r>
        <w:rPr>
          <w:rFonts w:ascii="Times New Roman"/>
          <w:b w:val="false"/>
          <w:i w:val="false"/>
          <w:color w:val="000000"/>
          <w:sz w:val="28"/>
        </w:rPr>
        <w:t xml:space="preserve">
      Желiнi күрделi жөндеу мен қызмет көрсету аударымдары, ағымдағы жөндеудi, жалақы қорын және жалпыжүйелiк шығыстарды қоса алғанда қолданыстағы желiлер бойынша iс жүзiндегі жұмсалымдар базасында есептелген. Бұл кезде орын алған iс-тәжiрибе тұрғысынан алғанда пайдалануға объектiлер енгiзiлгеннен кейiнгi 5 жылда күрделi жөндеу жүргізiлмейдi деп жоспарлануда. </w:t>
      </w:r>
      <w:r>
        <w:br/>
      </w:r>
      <w:r>
        <w:rPr>
          <w:rFonts w:ascii="Times New Roman"/>
          <w:b w:val="false"/>
          <w:i w:val="false"/>
          <w:color w:val="000000"/>
          <w:sz w:val="28"/>
        </w:rPr>
        <w:t xml:space="preserve">
      Сонымен қатар, шығыстық бөлiкте желiлер мен қосалқы станциялардың қалдық құнынан 1% көлемiнде мүлiк салығына төлемдер есепке алынған. </w:t>
      </w:r>
    </w:p>
    <w:p>
      <w:pPr>
        <w:spacing w:after="0"/>
        <w:ind w:left="0"/>
        <w:jc w:val="both"/>
      </w:pPr>
      <w:r>
        <w:rPr>
          <w:rFonts w:ascii="Times New Roman"/>
          <w:b w:val="false"/>
          <w:i w:val="false"/>
          <w:color w:val="000000"/>
          <w:sz w:val="28"/>
        </w:rPr>
        <w:t xml:space="preserve">      Жобаның пайдалылық бағасы </w:t>
      </w:r>
    </w:p>
    <w:p>
      <w:pPr>
        <w:spacing w:after="0"/>
        <w:ind w:left="0"/>
        <w:jc w:val="both"/>
      </w:pPr>
      <w:r>
        <w:rPr>
          <w:rFonts w:ascii="Times New Roman"/>
          <w:b w:val="false"/>
          <w:i w:val="false"/>
          <w:color w:val="000000"/>
          <w:sz w:val="28"/>
        </w:rPr>
        <w:t xml:space="preserve">      2054 ж. дейiнгі ӘЖ-нің 3 сымдық нұсқада орындалуының таза ақшалай ағымының жиынтығы 180,8 млн. доллар (4.a қосымша), ӘЖ-нің 4 сымдық нұсқада атқарылуы 207,1 млм. доллар (4.б қосымша) құрады. </w:t>
      </w:r>
      <w:r>
        <w:br/>
      </w:r>
      <w:r>
        <w:rPr>
          <w:rFonts w:ascii="Times New Roman"/>
          <w:b w:val="false"/>
          <w:i w:val="false"/>
          <w:color w:val="000000"/>
          <w:sz w:val="28"/>
        </w:rPr>
        <w:t xml:space="preserve">
      Жобаның немесе жиынтықталған болжамды ақшалай қаражаттардың бастапқы инвестицияларды жабу кезеңiнiң өтелiмдiлiк мерзiмi - 36 жыл (35 жыл). </w:t>
      </w:r>
      <w:r>
        <w:br/>
      </w:r>
      <w:r>
        <w:rPr>
          <w:rFonts w:ascii="Times New Roman"/>
          <w:b w:val="false"/>
          <w:i w:val="false"/>
          <w:color w:val="000000"/>
          <w:sz w:val="28"/>
        </w:rPr>
        <w:t xml:space="preserve">
      Сол сияқты жобаның пайдалылығын бағалу үшiн ішкі пайдалылық мөлшерiнiң (ІRR) немесе дисконттау мөлшерлемесi есепке алынған, бұл жағдайда жобаның келтiрiлген таза құны нөлдiк мәнге жақындайды (таза келтiрiлген құнның есептеу әдісі "Жобаны жүзеге асырудың "КЕGОС" АҚ-дағы қаржы-экономикалық көрсеткішке әсерi" бөлiмiнде жан-жақты сипатталған). </w:t>
      </w:r>
      <w:r>
        <w:br/>
      </w:r>
      <w:r>
        <w:rPr>
          <w:rFonts w:ascii="Times New Roman"/>
          <w:b w:val="false"/>
          <w:i w:val="false"/>
          <w:color w:val="000000"/>
          <w:sz w:val="28"/>
        </w:rPr>
        <w:t xml:space="preserve">
      Тапсырылған жобаның пайдалылығының iшкi мөлшерi (IRR) тапсырылған тариф деңгейiндегі 3 сымдық атқарылуында шамамен 2,04%, 4 сымдық атқарылуында 2,1%. 2,04% (2,1%)-да дисконттау мөлшерлемесiнде жобаның келтiрiлген таза құны оң болып - 226 мың доллар (361 мың доллар) құрайды, дисконттау мөлшерлемесi 2,04% (2,1%)-дан жоғары болған жағдайда терiс болады. </w:t>
      </w:r>
      <w:r>
        <w:br/>
      </w:r>
      <w:r>
        <w:rPr>
          <w:rFonts w:ascii="Times New Roman"/>
          <w:b w:val="false"/>
          <w:i w:val="false"/>
          <w:color w:val="000000"/>
          <w:sz w:val="28"/>
        </w:rPr>
        <w:t xml:space="preserve">
      Өтелiмдiк мерзiм пайдалылығының төмен және ұзақ мерзiмдi болуы инфрақұрылымдық жобаларға тән. Сондай-ақ, Солтүстiк-Оңтүстiк өткiн есептеулерiн бағалаудың қиындығынан Орталық Азия электр энергиясының импортынан тәуелдiлікті төмендету, сол сияқты сенiмдi және үздіксіз жұмыс iстеу мүмкіндiгін арттыру есебiнен Оңтүстiк Қазақстан тұтынушыларының апаттық ажырату санын азайту (түйiндерге/реакторларға жөндеу жүргiзу керек болған жағдайда) сияқты оң әсерлер есепке алынған жоқ. </w:t>
      </w:r>
    </w:p>
    <w:p>
      <w:pPr>
        <w:spacing w:after="0"/>
        <w:ind w:left="0"/>
        <w:jc w:val="both"/>
      </w:pPr>
      <w:r>
        <w:rPr>
          <w:rFonts w:ascii="Times New Roman"/>
          <w:b w:val="false"/>
          <w:i w:val="false"/>
          <w:color w:val="000000"/>
          <w:sz w:val="28"/>
        </w:rPr>
        <w:t xml:space="preserve">      Жобаның пайдалылық мөлшерi </w:t>
      </w:r>
    </w:p>
    <w:p>
      <w:pPr>
        <w:spacing w:after="0"/>
        <w:ind w:left="0"/>
        <w:jc w:val="both"/>
      </w:pPr>
      <w:r>
        <w:rPr>
          <w:rFonts w:ascii="Times New Roman"/>
          <w:b w:val="false"/>
          <w:i w:val="false"/>
          <w:color w:val="000000"/>
          <w:sz w:val="28"/>
        </w:rPr>
        <w:t xml:space="preserve">      Инвестициялық жұмсалымның тиiмдiлiгiн бағалау үшін "КЕGОС" АҚ-ның жобасы мен активтерiнiң пайдалылық мөлшерiн салыстыру әдiсi де пайдаланылды. </w:t>
      </w:r>
      <w:r>
        <w:br/>
      </w:r>
      <w:r>
        <w:rPr>
          <w:rFonts w:ascii="Times New Roman"/>
          <w:b w:val="false"/>
          <w:i w:val="false"/>
          <w:color w:val="000000"/>
          <w:sz w:val="28"/>
        </w:rPr>
        <w:t xml:space="preserve">
      Осы әдiске сәйкес жобаның пайдалылық мөлшерiн есептеу үшiн орташа болжамды пайданы өтелiм мен инвестицияның орташа құнына салынған салықтарды алып тастау қажет. </w:t>
      </w:r>
      <w:r>
        <w:br/>
      </w:r>
      <w:r>
        <w:rPr>
          <w:rFonts w:ascii="Times New Roman"/>
          <w:b w:val="false"/>
          <w:i w:val="false"/>
          <w:color w:val="000000"/>
          <w:sz w:val="28"/>
        </w:rPr>
        <w:t xml:space="preserve">
      Бұл бағалау әдiсiнiң келесi кемшiлiктерi бар: инвестицияның баланстық құн есебiнде тек қана орташа пайданы көрсеткендiктен, болашақтағыдан гөрi дереу түсiмдердiң құны жоғары болатын фактісi есепке алынбайды. Бұл кемшiлікті есепке алу үшiн керектi инвестициялардың құны мен жоба бойынша (5.a және 5.б қосымшалары) күтілетін пайданы пайдалануға болады. </w:t>
      </w:r>
    </w:p>
    <w:p>
      <w:pPr>
        <w:spacing w:after="0"/>
        <w:ind w:left="0"/>
        <w:jc w:val="both"/>
      </w:pPr>
      <w:r>
        <w:rPr>
          <w:rFonts w:ascii="Times New Roman"/>
          <w:b w:val="false"/>
          <w:i w:val="false"/>
          <w:color w:val="000000"/>
          <w:sz w:val="28"/>
        </w:rPr>
        <w:t xml:space="preserve">Жобаланған желiнiң 3 сымдық атқарылуы кезiнде: </w:t>
      </w:r>
    </w:p>
    <w:p>
      <w:pPr>
        <w:spacing w:after="0"/>
        <w:ind w:left="0"/>
        <w:jc w:val="both"/>
      </w:pPr>
      <w:r>
        <w:rPr>
          <w:rFonts w:ascii="Times New Roman"/>
          <w:b w:val="false"/>
          <w:i w:val="false"/>
          <w:color w:val="000000"/>
          <w:sz w:val="28"/>
        </w:rPr>
        <w:t xml:space="preserve">      - 5% дисконттық мөлшерлеу кезiнде жоба бойынша орташа пайда 1,329 млн. долларды құрайды, инвестицияның орташа құны - 4,82 млн. доллар, жобаның пайдалылық мөлшерi - 27,6%; </w:t>
      </w:r>
      <w:r>
        <w:br/>
      </w:r>
      <w:r>
        <w:rPr>
          <w:rFonts w:ascii="Times New Roman"/>
          <w:b w:val="false"/>
          <w:i w:val="false"/>
          <w:color w:val="000000"/>
          <w:sz w:val="28"/>
        </w:rPr>
        <w:t xml:space="preserve">
      - 7% дисконттық мөлшерлеу кезiнде жоба бойынша орташа пайда 0,847 млн. долларды құрайды, инвестицияның орташа құны - 4,481 млн. доллар, жобаның пайдалылық мөлшерi - 18,9%; </w:t>
      </w:r>
      <w:r>
        <w:br/>
      </w:r>
      <w:r>
        <w:rPr>
          <w:rFonts w:ascii="Times New Roman"/>
          <w:b w:val="false"/>
          <w:i w:val="false"/>
          <w:color w:val="000000"/>
          <w:sz w:val="28"/>
        </w:rPr>
        <w:t xml:space="preserve">
      - 9% дисконттық мөлшерлеу кезiнде жоба бойынша орташа пайда 0,563 млн. долларды құрайды, инвестицияның орташа құны - 4,203 млн. доллар, жобаның пайдалылық мөлшерi - 13,4%. </w:t>
      </w:r>
    </w:p>
    <w:p>
      <w:pPr>
        <w:spacing w:after="0"/>
        <w:ind w:left="0"/>
        <w:jc w:val="both"/>
      </w:pPr>
      <w:r>
        <w:rPr>
          <w:rFonts w:ascii="Times New Roman"/>
          <w:b w:val="false"/>
          <w:i w:val="false"/>
          <w:color w:val="000000"/>
          <w:sz w:val="28"/>
        </w:rPr>
        <w:t xml:space="preserve">Жобаланған желiнiң 4 сымдық атқарылуы кезiнде: </w:t>
      </w:r>
    </w:p>
    <w:p>
      <w:pPr>
        <w:spacing w:after="0"/>
        <w:ind w:left="0"/>
        <w:jc w:val="both"/>
      </w:pPr>
      <w:r>
        <w:rPr>
          <w:rFonts w:ascii="Times New Roman"/>
          <w:b w:val="false"/>
          <w:i w:val="false"/>
          <w:color w:val="000000"/>
          <w:sz w:val="28"/>
        </w:rPr>
        <w:t xml:space="preserve">      - 5% дисконттық мөлшерлеу кезiнде жоба бойынша орташа пайда 1,466 млн. долларды құрайды, инвестицияның орташа құны - 5,228 млн. доллар, жобаның пайдалылық мөлшерi - 28,0%; </w:t>
      </w:r>
      <w:r>
        <w:br/>
      </w:r>
      <w:r>
        <w:rPr>
          <w:rFonts w:ascii="Times New Roman"/>
          <w:b w:val="false"/>
          <w:i w:val="false"/>
          <w:color w:val="000000"/>
          <w:sz w:val="28"/>
        </w:rPr>
        <w:t xml:space="preserve">
      - 7% дисконттық мөлшерлеу кезiнде жоба бойынша орташа пайда 0,916 млн. долларды құрайды, инвестицияның орташа құны - 4,868 млн. доллар, жобаның пайдалылық мөлшерi - 18,8%; </w:t>
      </w:r>
      <w:r>
        <w:br/>
      </w:r>
      <w:r>
        <w:rPr>
          <w:rFonts w:ascii="Times New Roman"/>
          <w:b w:val="false"/>
          <w:i w:val="false"/>
          <w:color w:val="000000"/>
          <w:sz w:val="28"/>
        </w:rPr>
        <w:t xml:space="preserve">
      - 9% дисконттық мөлшерлеу кезiнде жоба бойынша орташа пайда 0,595 млн. долларды құрайды, инвестицияның орташа құны - 4,57 млн. долларды құрайды, инвестицияның орташа құны - 13,0%. </w:t>
      </w:r>
    </w:p>
    <w:p>
      <w:pPr>
        <w:spacing w:after="0"/>
        <w:ind w:left="0"/>
        <w:jc w:val="both"/>
      </w:pPr>
      <w:r>
        <w:rPr>
          <w:rFonts w:ascii="Times New Roman"/>
          <w:b w:val="false"/>
          <w:i w:val="false"/>
          <w:color w:val="000000"/>
          <w:sz w:val="28"/>
        </w:rPr>
        <w:t xml:space="preserve">      Салыстыру үшiн, Компания активiнiң жалпы кiрiс болып саналған пайдалылық мөлшерiнiң (2307,4 млн.теңге) "КЕGОС" АҚ-ның 2001 ж. активтердiң жалпы құнына қатынасы (72 842,9 млн. теңге), 3,2%-ға тең. </w:t>
      </w:r>
    </w:p>
    <w:p>
      <w:pPr>
        <w:spacing w:after="0"/>
        <w:ind w:left="0"/>
        <w:jc w:val="left"/>
      </w:pPr>
      <w:r>
        <w:rPr>
          <w:rFonts w:ascii="Times New Roman"/>
          <w:b/>
          <w:i w:val="false"/>
          <w:color w:val="000000"/>
        </w:rPr>
        <w:t xml:space="preserve"> 3.2. Қаржыландыру тәсiмiнiң талдамасы </w:t>
      </w:r>
    </w:p>
    <w:p>
      <w:pPr>
        <w:spacing w:after="0"/>
        <w:ind w:left="0"/>
        <w:jc w:val="both"/>
      </w:pPr>
      <w:r>
        <w:rPr>
          <w:rFonts w:ascii="Times New Roman"/>
          <w:b w:val="false"/>
          <w:i w:val="false"/>
          <w:color w:val="000000"/>
          <w:sz w:val="28"/>
        </w:rPr>
        <w:t xml:space="preserve">      Талдау үшiн 500 кВ кернеулi Солтүстiк-Оңтүстiк екiнші электр жеткізу желiсi өткiнiнiң құрылысын қаржыландырудың келесi мүмкiн деген тәсiмдері таңдап алынды: </w:t>
      </w:r>
      <w:r>
        <w:br/>
      </w:r>
      <w:r>
        <w:rPr>
          <w:rFonts w:ascii="Times New Roman"/>
          <w:b w:val="false"/>
          <w:i w:val="false"/>
          <w:color w:val="000000"/>
          <w:sz w:val="28"/>
        </w:rPr>
        <w:t xml:space="preserve">
      - 1-тәсiм: күрделi қаржы жұмсалымының 75%ы - ХҚҰ кредитi (ХЖДБ немесе ЕЖДБ), 25%-ы - жергілiкті ақша көздерiнiң несиесi, мысалы, Қазақстанның Даму Банкiнiң кредитi); </w:t>
      </w:r>
      <w:r>
        <w:br/>
      </w:r>
      <w:r>
        <w:rPr>
          <w:rFonts w:ascii="Times New Roman"/>
          <w:b w:val="false"/>
          <w:i w:val="false"/>
          <w:color w:val="000000"/>
          <w:sz w:val="28"/>
        </w:rPr>
        <w:t xml:space="preserve">
      - 2-тәсім: күрделi қаржы жұмсалымының 23%-ы - еуропалық коммерциялық банкісiнiң экспорттық несиесi, 37% - еуропалық банктiң коммерциялық кредитi, 40% - жергiлiкті ақша көздерiнiң кредиті (мысалы, Қазақстанның Даму банкi); </w:t>
      </w:r>
      <w:r>
        <w:br/>
      </w:r>
      <w:r>
        <w:rPr>
          <w:rFonts w:ascii="Times New Roman"/>
          <w:b w:val="false"/>
          <w:i w:val="false"/>
          <w:color w:val="000000"/>
          <w:sz w:val="28"/>
        </w:rPr>
        <w:t xml:space="preserve">
      - 3-тәсім: күрделi қаржы жұмсалымының 67%-ы - Еуробонд эмиссиясы, 33%-ы - жергiлiкті ақша көздерiнен (мысалы, Қазақстанның Даму банкі). </w:t>
      </w:r>
      <w:r>
        <w:br/>
      </w:r>
      <w:r>
        <w:rPr>
          <w:rFonts w:ascii="Times New Roman"/>
          <w:b w:val="false"/>
          <w:i w:val="false"/>
          <w:color w:val="000000"/>
          <w:sz w:val="28"/>
        </w:rPr>
        <w:t xml:space="preserve">
      Есептеулер жобаланған электржеткізу желiсiнiң 4 сымдық атқарылуы үшiн жүргiзiлген. </w:t>
      </w:r>
    </w:p>
    <w:p>
      <w:pPr>
        <w:spacing w:after="0"/>
        <w:ind w:left="0"/>
        <w:jc w:val="both"/>
      </w:pPr>
      <w:r>
        <w:rPr>
          <w:rFonts w:ascii="Times New Roman"/>
          <w:b w:val="false"/>
          <w:i w:val="false"/>
          <w:color w:val="000000"/>
          <w:sz w:val="28"/>
        </w:rPr>
        <w:t xml:space="preserve">      1-тәсім (6.1.-6.3.қосымшалары) </w:t>
      </w:r>
      <w:r>
        <w:br/>
      </w:r>
      <w:r>
        <w:rPr>
          <w:rFonts w:ascii="Times New Roman"/>
          <w:b w:val="false"/>
          <w:i w:val="false"/>
          <w:color w:val="000000"/>
          <w:sz w:val="28"/>
        </w:rPr>
        <w:t xml:space="preserve">
      Бұл тәсiм бойынша "КЕGОС" АҚ ХЖДБ немесе ЕЖДБ несие қаражаттарынан қаржыландыру мүмкiндiгi қаралады. </w:t>
      </w:r>
      <w:r>
        <w:br/>
      </w:r>
      <w:r>
        <w:rPr>
          <w:rFonts w:ascii="Times New Roman"/>
          <w:b w:val="false"/>
          <w:i w:val="false"/>
          <w:color w:val="000000"/>
          <w:sz w:val="28"/>
        </w:rPr>
        <w:t xml:space="preserve">
      Еуропалық Жаңғырту және Даму Банкi "KEGOC" АҚ-ның басшыларымен келiссөздерге келiп және инвестиция алдындағы TЭH мен басқа да жоба бойынша ұсынылған басқа да материалдарды қарау кезiнде жобаның тұжырымдамасын мақұлдап (concept сlearance), ОҚМАЭС-Шу желiсiндегi бiрiншi телiмнiң құрылысын қаржыландыруға дайын екендiгiн бiлдiрдi. Алдын-ала алынған деректер негiзiнде 50 млн. доллар көлемiнде несие сомасы анықталды, бiрақ жобаны әрі қарай бағалау мен болатын келiссөздер бойынша ұлғайту жағына қайта қаралуы мүмкiн. Қаржыландыру шарты ЕЖжДБ жобаны егжей-тегжейлi бағалауды жасап болған соң талқыланады. </w:t>
      </w:r>
      <w:r>
        <w:br/>
      </w:r>
      <w:r>
        <w:rPr>
          <w:rFonts w:ascii="Times New Roman"/>
          <w:b w:val="false"/>
          <w:i w:val="false"/>
          <w:color w:val="000000"/>
          <w:sz w:val="28"/>
        </w:rPr>
        <w:t xml:space="preserve">
      ЕЖДБ жобаны ұзақ мерзiмдi қаржыландыруды мемлекеттiк кепiлдеме негiзiнде, сондай-ақ "КЕGОС" AAҚ ондай кепiлдеменi алмаған жағдайда да ұсына алады. </w:t>
      </w:r>
      <w:r>
        <w:br/>
      </w:r>
      <w:r>
        <w:rPr>
          <w:rFonts w:ascii="Times New Roman"/>
          <w:b w:val="false"/>
          <w:i w:val="false"/>
          <w:color w:val="000000"/>
          <w:sz w:val="28"/>
        </w:rPr>
        <w:t xml:space="preserve">
      Сонымен бiрге бiрлестірілген несие мүмкiндiк қаралады, мұндай тәсімде ЕЖДБ барлық несие бойынша ресми несиегер болып табылады, ал жобаны қаржыландыруға қатысушы банктер ЕЖДБ артықшылығы бар несиегер ретінде мәртебесiн пайдаланады: олар мораторий объектiсi болмайды, қаражаттарды айырбастауға немесе қаражаттарды шетелге аударуларына шектеу қойылмайды, сақтандыру тәуекелдiлiгi бойынша несиеленетін ресурстарды резервтеу талабына жатпайды, ЕЖДБ-нiң желiсі бойынша несиелер елдiң EAВ-ның сыртқы қарызын жалпы бейқұрылымдау тәсiмiне кiргізiлмейдi. Несиенi бiрлестiруге жергілікті банктер мен ЭHA (экспорттық-несиелiк агенттiктер) жiберiлмейдi. </w:t>
      </w:r>
      <w:r>
        <w:br/>
      </w:r>
      <w:r>
        <w:rPr>
          <w:rFonts w:ascii="Times New Roman"/>
          <w:b w:val="false"/>
          <w:i w:val="false"/>
          <w:color w:val="000000"/>
          <w:sz w:val="28"/>
        </w:rPr>
        <w:t xml:space="preserve">
      ЕЖДБ қосарлас несиегер ретінде де қатысуы мүмкiн. Қаржыландырудың мұндай тәсiмiнде несиегер/несиегерлер тобы "KEGOC" АҚ-мен жобаны қаржыландыруға қатысатын коммерциялық банктер ЕЖДБ-нiң айрықшалық мәртебесiмен қорғалмайтындығы жөнiнде тiкелей шарт жасасады. Қаржыландыруда шетелдiк, сонымен бiрге жергілiкті банктер, сондай-ақ ХҚК (Халықаралық қаржылық корпорациясы) сияқты халықаралық қаржылық институттар қатыса алады. </w:t>
      </w:r>
      <w:r>
        <w:br/>
      </w:r>
      <w:r>
        <w:rPr>
          <w:rFonts w:ascii="Times New Roman"/>
          <w:b w:val="false"/>
          <w:i w:val="false"/>
          <w:color w:val="000000"/>
          <w:sz w:val="28"/>
        </w:rPr>
        <w:t xml:space="preserve">
      Халықаралық Жаңғырту және Даму Банкiмен Солтүстiк-Оңтүстiк электр жеткізудегі екіншi желiнiң құрылысы жөнiнде инвестиция алдындағы ТЭН бойынша да ойдағыдай келiссөздер жүргізілді. ХЖДБ жобаның әлi де болса ҚР-ның Yкiметiмен және "KEGOC" AAҚ-мен талқылауды керек екенiн және жобаны қаржыландыруға көмек көрсету үшiн дайын екендігін бiлдiрдi. </w:t>
      </w:r>
      <w:r>
        <w:br/>
      </w:r>
      <w:r>
        <w:rPr>
          <w:rFonts w:ascii="Times New Roman"/>
          <w:b w:val="false"/>
          <w:i w:val="false"/>
          <w:color w:val="000000"/>
          <w:sz w:val="28"/>
        </w:rPr>
        <w:t xml:space="preserve">
      Есептеулердi жүргiзу үшiн 1-тәсiмдегі қаржыландыру шарттары бойынша келесi ұйғарымдар қабылданды: </w:t>
      </w:r>
      <w:r>
        <w:br/>
      </w:r>
      <w:r>
        <w:rPr>
          <w:rFonts w:ascii="Times New Roman"/>
          <w:b w:val="false"/>
          <w:i w:val="false"/>
          <w:color w:val="000000"/>
          <w:sz w:val="28"/>
        </w:rPr>
        <w:t xml:space="preserve">
      ХҚК кредитi (ХЖжДБ немесе ЕЖжДБ) </w:t>
      </w:r>
      <w:r>
        <w:br/>
      </w:r>
      <w:r>
        <w:rPr>
          <w:rFonts w:ascii="Times New Roman"/>
          <w:b w:val="false"/>
          <w:i w:val="false"/>
          <w:color w:val="000000"/>
          <w:sz w:val="28"/>
        </w:rPr>
        <w:t xml:space="preserve">
      Кредит сомасы: 223 млн. АҚШ долл. (күрд.қаржы жұмс. құнының 75%-ы) </w:t>
      </w:r>
      <w:r>
        <w:br/>
      </w:r>
      <w:r>
        <w:rPr>
          <w:rFonts w:ascii="Times New Roman"/>
          <w:b w:val="false"/>
          <w:i w:val="false"/>
          <w:color w:val="000000"/>
          <w:sz w:val="28"/>
        </w:rPr>
        <w:t xml:space="preserve">
      Кредит бойынша сыйақы мөлшерлемесi: жылына 4,5%; </w:t>
      </w:r>
      <w:r>
        <w:br/>
      </w:r>
      <w:r>
        <w:rPr>
          <w:rFonts w:ascii="Times New Roman"/>
          <w:b w:val="false"/>
          <w:i w:val="false"/>
          <w:color w:val="000000"/>
          <w:sz w:val="28"/>
        </w:rPr>
        <w:t xml:space="preserve">
      Негiзгi қарызды төлеу мерзiмi: 15 жыл; </w:t>
      </w:r>
      <w:r>
        <w:br/>
      </w:r>
      <w:r>
        <w:rPr>
          <w:rFonts w:ascii="Times New Roman"/>
          <w:b w:val="false"/>
          <w:i w:val="false"/>
          <w:color w:val="000000"/>
          <w:sz w:val="28"/>
        </w:rPr>
        <w:t xml:space="preserve">
      Жеңiлдiктер кезеңi: 5 жыл; </w:t>
      </w:r>
      <w:r>
        <w:br/>
      </w:r>
      <w:r>
        <w:rPr>
          <w:rFonts w:ascii="Times New Roman"/>
          <w:b w:val="false"/>
          <w:i w:val="false"/>
          <w:color w:val="000000"/>
          <w:sz w:val="28"/>
        </w:rPr>
        <w:t xml:space="preserve">
      Кредит бойынша бiржолғы төлем: 1%; </w:t>
      </w:r>
      <w:r>
        <w:br/>
      </w:r>
      <w:r>
        <w:rPr>
          <w:rFonts w:ascii="Times New Roman"/>
          <w:b w:val="false"/>
          <w:i w:val="false"/>
          <w:color w:val="000000"/>
          <w:sz w:val="28"/>
        </w:rPr>
        <w:t xml:space="preserve">
      Кредиттiң пайдаланылмаған балансы үшiн комиссия: жылына 0,5%. </w:t>
      </w:r>
      <w:r>
        <w:br/>
      </w:r>
      <w:r>
        <w:rPr>
          <w:rFonts w:ascii="Times New Roman"/>
          <w:b w:val="false"/>
          <w:i w:val="false"/>
          <w:color w:val="000000"/>
          <w:sz w:val="28"/>
        </w:rPr>
        <w:t xml:space="preserve">
      Жергілікті ақша көздерінен несие </w:t>
      </w:r>
      <w:r>
        <w:br/>
      </w:r>
      <w:r>
        <w:rPr>
          <w:rFonts w:ascii="Times New Roman"/>
          <w:b w:val="false"/>
          <w:i w:val="false"/>
          <w:color w:val="000000"/>
          <w:sz w:val="28"/>
        </w:rPr>
        <w:t xml:space="preserve">
      Кредит сомасы: 75 млн. АҚШ долл. (күрд. қаржы жұмс. 25%-ы); </w:t>
      </w:r>
      <w:r>
        <w:br/>
      </w:r>
      <w:r>
        <w:rPr>
          <w:rFonts w:ascii="Times New Roman"/>
          <w:b w:val="false"/>
          <w:i w:val="false"/>
          <w:color w:val="000000"/>
          <w:sz w:val="28"/>
        </w:rPr>
        <w:t xml:space="preserve">
      Кредит бойынша марапаттау мөлшерлемесi: жылына 10%; </w:t>
      </w:r>
      <w:r>
        <w:br/>
      </w:r>
      <w:r>
        <w:rPr>
          <w:rFonts w:ascii="Times New Roman"/>
          <w:b w:val="false"/>
          <w:i w:val="false"/>
          <w:color w:val="000000"/>
          <w:sz w:val="28"/>
        </w:rPr>
        <w:t xml:space="preserve">
      Негізгі қарызды төлеу мерзiмi: 10 жыл; </w:t>
      </w:r>
      <w:r>
        <w:br/>
      </w:r>
      <w:r>
        <w:rPr>
          <w:rFonts w:ascii="Times New Roman"/>
          <w:b w:val="false"/>
          <w:i w:val="false"/>
          <w:color w:val="000000"/>
          <w:sz w:val="28"/>
        </w:rPr>
        <w:t xml:space="preserve">
      Жеңiлдiк кезеңi: әрбiр траншаны (барлығы 5 транша) алған кезден бастап 5 жыл; </w:t>
      </w:r>
      <w:r>
        <w:br/>
      </w:r>
      <w:r>
        <w:rPr>
          <w:rFonts w:ascii="Times New Roman"/>
          <w:b w:val="false"/>
          <w:i w:val="false"/>
          <w:color w:val="000000"/>
          <w:sz w:val="28"/>
        </w:rPr>
        <w:t xml:space="preserve">
      Жобаны сараптамалау: 0,05% (бiр жолғы төлем). </w:t>
      </w:r>
    </w:p>
    <w:p>
      <w:pPr>
        <w:spacing w:after="0"/>
        <w:ind w:left="0"/>
        <w:jc w:val="both"/>
      </w:pPr>
      <w:r>
        <w:rPr>
          <w:rFonts w:ascii="Times New Roman"/>
          <w:b w:val="false"/>
          <w:i w:val="false"/>
          <w:color w:val="000000"/>
          <w:sz w:val="28"/>
        </w:rPr>
        <w:t xml:space="preserve">      2-тәсім (7.1.-7.4 қосымшалары) </w:t>
      </w:r>
      <w:r>
        <w:br/>
      </w:r>
      <w:r>
        <w:rPr>
          <w:rFonts w:ascii="Times New Roman"/>
          <w:b w:val="false"/>
          <w:i w:val="false"/>
          <w:color w:val="000000"/>
          <w:sz w:val="28"/>
        </w:rPr>
        <w:t xml:space="preserve">
      Бұл қаржыландыру тәсiмi "KEGOC" АҚ-на RWE Solutions AG компаниясымен ОҚМАЭС-Шу электр жеткiзу желiсiнiң 1-ші телімiндегі құрылысты қаржыландыру үшiн ұсынылған. Кредит сомасы 60 млн. евро болып анықталды, бiрақ басқа қаржыландыру тәсiмдерiмен салыстыру үшiн есептеулер әрбiр элементтің пайыздық үлесiн сақтай отырып, жалпы жобаның толық құнын жабу үшiн жасалған. </w:t>
      </w:r>
      <w:r>
        <w:br/>
      </w:r>
      <w:r>
        <w:rPr>
          <w:rFonts w:ascii="Times New Roman"/>
          <w:b w:val="false"/>
          <w:i w:val="false"/>
          <w:color w:val="000000"/>
          <w:sz w:val="28"/>
        </w:rPr>
        <w:t xml:space="preserve">
      2-қаржыландыру тәсімінiң негiзгі элементтерi: </w:t>
      </w:r>
      <w:r>
        <w:br/>
      </w:r>
      <w:r>
        <w:rPr>
          <w:rFonts w:ascii="Times New Roman"/>
          <w:b w:val="false"/>
          <w:i w:val="false"/>
          <w:color w:val="000000"/>
          <w:sz w:val="28"/>
        </w:rPr>
        <w:t xml:space="preserve">
      - Экспорттық Несиелiк Агенттiгiнiң жабуымен (Гермес, OeKB, басқ.) Еуропалық коммерциялық банкiсiнiң экспорттық несиесi (Bankgesellschaft Berlin AG сияқты); </w:t>
      </w:r>
      <w:r>
        <w:br/>
      </w:r>
      <w:r>
        <w:rPr>
          <w:rFonts w:ascii="Times New Roman"/>
          <w:b w:val="false"/>
          <w:i w:val="false"/>
          <w:color w:val="000000"/>
          <w:sz w:val="28"/>
        </w:rPr>
        <w:t xml:space="preserve">
      - Тәуекелдiлiктi сақтандыру жөнiндегi жеке агенттігінiң жабуымен Еуропалық банктің коммерциялық несиесi (мысалы, Bankgesellschaft Berlin AG); </w:t>
      </w:r>
      <w:r>
        <w:br/>
      </w:r>
      <w:r>
        <w:rPr>
          <w:rFonts w:ascii="Times New Roman"/>
          <w:b w:val="false"/>
          <w:i w:val="false"/>
          <w:color w:val="000000"/>
          <w:sz w:val="28"/>
        </w:rPr>
        <w:t xml:space="preserve">
      - Жергілiкті ақша көздерінен несие (мысалы, Қазақстанның Даму Банкінің несиесi). </w:t>
      </w:r>
    </w:p>
    <w:p>
      <w:pPr>
        <w:spacing w:after="0"/>
        <w:ind w:left="0"/>
        <w:jc w:val="both"/>
      </w:pPr>
      <w:r>
        <w:rPr>
          <w:rFonts w:ascii="Times New Roman"/>
          <w:b w:val="false"/>
          <w:i w:val="false"/>
          <w:color w:val="000000"/>
          <w:sz w:val="28"/>
        </w:rPr>
        <w:t xml:space="preserve">      Экспорттық кредиттік агенттіктің жабуымен еуропалық коммерциялық банктiң экспорттық несиесi: </w:t>
      </w:r>
      <w:r>
        <w:br/>
      </w:r>
      <w:r>
        <w:rPr>
          <w:rFonts w:ascii="Times New Roman"/>
          <w:b w:val="false"/>
          <w:i w:val="false"/>
          <w:color w:val="000000"/>
          <w:sz w:val="28"/>
        </w:rPr>
        <w:t xml:space="preserve">
      Кредит сомасы: 68,5 млн. АҚШ долл. (күрд. қаржы жұмс. 3%-ы); </w:t>
      </w:r>
      <w:r>
        <w:br/>
      </w:r>
      <w:r>
        <w:rPr>
          <w:rFonts w:ascii="Times New Roman"/>
          <w:b w:val="false"/>
          <w:i w:val="false"/>
          <w:color w:val="000000"/>
          <w:sz w:val="28"/>
        </w:rPr>
        <w:t xml:space="preserve">
      Кредит бойынша сыйақы мөлшерлемесі: жылына 4,5%; </w:t>
      </w:r>
      <w:r>
        <w:br/>
      </w:r>
      <w:r>
        <w:rPr>
          <w:rFonts w:ascii="Times New Roman"/>
          <w:b w:val="false"/>
          <w:i w:val="false"/>
          <w:color w:val="000000"/>
          <w:sz w:val="28"/>
        </w:rPr>
        <w:t xml:space="preserve">
      Негізгi қарызды төлеу мерзімі: 10 жыл; </w:t>
      </w:r>
      <w:r>
        <w:br/>
      </w:r>
      <w:r>
        <w:rPr>
          <w:rFonts w:ascii="Times New Roman"/>
          <w:b w:val="false"/>
          <w:i w:val="false"/>
          <w:color w:val="000000"/>
          <w:sz w:val="28"/>
        </w:rPr>
        <w:t xml:space="preserve">
      Жеңiлдiк кезеңi: 5 жыл (құрылыс кезеңi); </w:t>
      </w:r>
      <w:r>
        <w:br/>
      </w:r>
      <w:r>
        <w:rPr>
          <w:rFonts w:ascii="Times New Roman"/>
          <w:b w:val="false"/>
          <w:i w:val="false"/>
          <w:color w:val="000000"/>
          <w:sz w:val="28"/>
        </w:rPr>
        <w:t xml:space="preserve">
      Басқару және ұйымдастыру сыйақылары: 0,5% (бiржолғы төлем); </w:t>
      </w:r>
      <w:r>
        <w:br/>
      </w:r>
      <w:r>
        <w:rPr>
          <w:rFonts w:ascii="Times New Roman"/>
          <w:b w:val="false"/>
          <w:i w:val="false"/>
          <w:color w:val="000000"/>
          <w:sz w:val="28"/>
        </w:rPr>
        <w:t xml:space="preserve">
      Пайдаланылмаған баланс несиесі үшiн комиссия: жылына 0,25%; </w:t>
      </w:r>
      <w:r>
        <w:br/>
      </w:r>
      <w:r>
        <w:rPr>
          <w:rFonts w:ascii="Times New Roman"/>
          <w:b w:val="false"/>
          <w:i w:val="false"/>
          <w:color w:val="000000"/>
          <w:sz w:val="28"/>
        </w:rPr>
        <w:t xml:space="preserve">
      Экспорттық Несиелiк Агенттігінiң кепiлдемесі үшiн сыйлықақы: 9%. </w:t>
      </w:r>
    </w:p>
    <w:p>
      <w:pPr>
        <w:spacing w:after="0"/>
        <w:ind w:left="0"/>
        <w:jc w:val="both"/>
      </w:pPr>
      <w:r>
        <w:rPr>
          <w:rFonts w:ascii="Times New Roman"/>
          <w:b w:val="false"/>
          <w:i w:val="false"/>
          <w:color w:val="000000"/>
          <w:sz w:val="28"/>
        </w:rPr>
        <w:t xml:space="preserve">      Тәуекелдiлiктi сақтау жөніндегi жеке агенттiктiң жабуымен еуропалық коммерциялық банкiсiнiң коммерциялық несиесі: </w:t>
      </w:r>
      <w:r>
        <w:br/>
      </w:r>
      <w:r>
        <w:rPr>
          <w:rFonts w:ascii="Times New Roman"/>
          <w:b w:val="false"/>
          <w:i w:val="false"/>
          <w:color w:val="000000"/>
          <w:sz w:val="28"/>
        </w:rPr>
        <w:t xml:space="preserve">
      Несие сомасы: 110,1 млн. АҚШ долл. (күрд. қаржы жұмсал. 37%-ы); </w:t>
      </w:r>
      <w:r>
        <w:br/>
      </w:r>
      <w:r>
        <w:rPr>
          <w:rFonts w:ascii="Times New Roman"/>
          <w:b w:val="false"/>
          <w:i w:val="false"/>
          <w:color w:val="000000"/>
          <w:sz w:val="28"/>
        </w:rPr>
        <w:t xml:space="preserve">
      Кредит бойынша сыйақы мөлшерлемесі: жылына 7,5%; </w:t>
      </w:r>
      <w:r>
        <w:br/>
      </w:r>
      <w:r>
        <w:rPr>
          <w:rFonts w:ascii="Times New Roman"/>
          <w:b w:val="false"/>
          <w:i w:val="false"/>
          <w:color w:val="000000"/>
          <w:sz w:val="28"/>
        </w:rPr>
        <w:t xml:space="preserve">
      Негізгі қарызды төлеу мерзiмі: 2 жыл; </w:t>
      </w:r>
      <w:r>
        <w:br/>
      </w:r>
      <w:r>
        <w:rPr>
          <w:rFonts w:ascii="Times New Roman"/>
          <w:b w:val="false"/>
          <w:i w:val="false"/>
          <w:color w:val="000000"/>
          <w:sz w:val="28"/>
        </w:rPr>
        <w:t xml:space="preserve">
      Жеңілдiк кезеңi: 5 жыл (құрылыс кезеңi); </w:t>
      </w:r>
      <w:r>
        <w:br/>
      </w:r>
      <w:r>
        <w:rPr>
          <w:rFonts w:ascii="Times New Roman"/>
          <w:b w:val="false"/>
          <w:i w:val="false"/>
          <w:color w:val="000000"/>
          <w:sz w:val="28"/>
        </w:rPr>
        <w:t xml:space="preserve">
      Басқару және ұйымдастыру сыйақылары: 0,5% (бiржолғы төлем); </w:t>
      </w:r>
      <w:r>
        <w:br/>
      </w:r>
      <w:r>
        <w:rPr>
          <w:rFonts w:ascii="Times New Roman"/>
          <w:b w:val="false"/>
          <w:i w:val="false"/>
          <w:color w:val="000000"/>
          <w:sz w:val="28"/>
        </w:rPr>
        <w:t xml:space="preserve">
      Пайдаланылмаған несие балансы үшін комиссия: жылына 0,25%; </w:t>
      </w:r>
      <w:r>
        <w:br/>
      </w:r>
      <w:r>
        <w:rPr>
          <w:rFonts w:ascii="Times New Roman"/>
          <w:b w:val="false"/>
          <w:i w:val="false"/>
          <w:color w:val="000000"/>
          <w:sz w:val="28"/>
        </w:rPr>
        <w:t xml:space="preserve">
      Несиені сақтандыру үшін сыйлықақы: 7%. </w:t>
      </w:r>
    </w:p>
    <w:p>
      <w:pPr>
        <w:spacing w:after="0"/>
        <w:ind w:left="0"/>
        <w:jc w:val="both"/>
      </w:pPr>
      <w:r>
        <w:rPr>
          <w:rFonts w:ascii="Times New Roman"/>
          <w:b w:val="false"/>
          <w:i w:val="false"/>
          <w:color w:val="000000"/>
          <w:sz w:val="28"/>
        </w:rPr>
        <w:t xml:space="preserve">      Жергілікті ақша көздерінен несие </w:t>
      </w:r>
      <w:r>
        <w:br/>
      </w:r>
      <w:r>
        <w:rPr>
          <w:rFonts w:ascii="Times New Roman"/>
          <w:b w:val="false"/>
          <w:i w:val="false"/>
          <w:color w:val="000000"/>
          <w:sz w:val="28"/>
        </w:rPr>
        <w:t xml:space="preserve">
      Кредит сомасы: 119,1 млн. АҚШ долл. (күрд. қаржы жұмс. 40%-ы); </w:t>
      </w:r>
      <w:r>
        <w:br/>
      </w:r>
      <w:r>
        <w:rPr>
          <w:rFonts w:ascii="Times New Roman"/>
          <w:b w:val="false"/>
          <w:i w:val="false"/>
          <w:color w:val="000000"/>
          <w:sz w:val="28"/>
        </w:rPr>
        <w:t xml:space="preserve">
      Несие бойынша сыйлықақы мөлшерлемесi: жылына 10%; </w:t>
      </w:r>
      <w:r>
        <w:br/>
      </w:r>
      <w:r>
        <w:rPr>
          <w:rFonts w:ascii="Times New Roman"/>
          <w:b w:val="false"/>
          <w:i w:val="false"/>
          <w:color w:val="000000"/>
          <w:sz w:val="28"/>
        </w:rPr>
        <w:t xml:space="preserve">
      Негiзгi қарызды төлеу мерзiмi: 10 жыл; </w:t>
      </w:r>
      <w:r>
        <w:br/>
      </w:r>
      <w:r>
        <w:rPr>
          <w:rFonts w:ascii="Times New Roman"/>
          <w:b w:val="false"/>
          <w:i w:val="false"/>
          <w:color w:val="000000"/>
          <w:sz w:val="28"/>
        </w:rPr>
        <w:t xml:space="preserve">
      Жеңiлдiк кезеңi: әpбip траншты алған кезден бастап 5 жыл (барлығы 5 транша); </w:t>
      </w:r>
      <w:r>
        <w:br/>
      </w:r>
      <w:r>
        <w:rPr>
          <w:rFonts w:ascii="Times New Roman"/>
          <w:b w:val="false"/>
          <w:i w:val="false"/>
          <w:color w:val="000000"/>
          <w:sz w:val="28"/>
        </w:rPr>
        <w:t xml:space="preserve">
      Жобаны сараптамалау: 0,05% (бiр жолғы төлем). </w:t>
      </w:r>
    </w:p>
    <w:p>
      <w:pPr>
        <w:spacing w:after="0"/>
        <w:ind w:left="0"/>
        <w:jc w:val="both"/>
      </w:pPr>
      <w:r>
        <w:rPr>
          <w:rFonts w:ascii="Times New Roman"/>
          <w:b w:val="false"/>
          <w:i w:val="false"/>
          <w:color w:val="000000"/>
          <w:sz w:val="28"/>
        </w:rPr>
        <w:t xml:space="preserve">      3-тәсiм (6.1.-6.3.-қосымшалар) </w:t>
      </w:r>
      <w:r>
        <w:br/>
      </w:r>
      <w:r>
        <w:rPr>
          <w:rFonts w:ascii="Times New Roman"/>
          <w:b w:val="false"/>
          <w:i w:val="false"/>
          <w:color w:val="000000"/>
          <w:sz w:val="28"/>
        </w:rPr>
        <w:t xml:space="preserve">
      "KEGOC" АҚ еурооблигацияларын шығару бойынша тұлға-менеджердiң қызмет көрсетуi бойынша JР Моrgan инвестициялық банкiсінен және HSBC британия банкісiнен ұсыныстар алды. </w:t>
      </w:r>
      <w:r>
        <w:br/>
      </w:r>
      <w:r>
        <w:rPr>
          <w:rFonts w:ascii="Times New Roman"/>
          <w:b w:val="false"/>
          <w:i w:val="false"/>
          <w:color w:val="000000"/>
          <w:sz w:val="28"/>
        </w:rPr>
        <w:t xml:space="preserve">
      JP Моrgan ең ірi американдық банкiлердiң бiрi болып саналады. JP Моrgan дамуы рыноктердегі активтiк жайғасымдарды дәстүрлер түрде ұстанып келедi. Дамушы рыноктардың облигациялардың трейдерлер рыногінде JP Моrgan үлесi 34%-ды құрайды. </w:t>
      </w:r>
      <w:r>
        <w:br/>
      </w:r>
      <w:r>
        <w:rPr>
          <w:rFonts w:ascii="Times New Roman"/>
          <w:b w:val="false"/>
          <w:i w:val="false"/>
          <w:color w:val="000000"/>
          <w:sz w:val="28"/>
        </w:rPr>
        <w:t xml:space="preserve">
      JP Моrgan-ның алдын-ала бағалауы бойынша (2001 жылдың қазанында ұсынылған) "КЕGОС" АҚ үшiн Еурооблигация құны төмендегiдей: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Еуробонд түрі    !         Reg. S       !   Reg. S/144 А </w:t>
      </w:r>
      <w:r>
        <w:br/>
      </w:r>
      <w:r>
        <w:rPr>
          <w:rFonts w:ascii="Times New Roman"/>
          <w:b w:val="false"/>
          <w:i w:val="false"/>
          <w:color w:val="000000"/>
          <w:sz w:val="28"/>
        </w:rPr>
        <w:t xml:space="preserve">
--------------------!----------------------!-------------------- </w:t>
      </w:r>
      <w:r>
        <w:br/>
      </w:r>
      <w:r>
        <w:rPr>
          <w:rFonts w:ascii="Times New Roman"/>
          <w:b w:val="false"/>
          <w:i w:val="false"/>
          <w:color w:val="000000"/>
          <w:sz w:val="28"/>
        </w:rPr>
        <w:t xml:space="preserve">
Валюта              !          Евро        !         $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мерзімі (жыл)       3          5          3         5 </w:t>
      </w:r>
      <w:r>
        <w:br/>
      </w:r>
      <w:r>
        <w:rPr>
          <w:rFonts w:ascii="Times New Roman"/>
          <w:b w:val="false"/>
          <w:i w:val="false"/>
          <w:color w:val="000000"/>
          <w:sz w:val="28"/>
        </w:rPr>
        <w:t xml:space="preserve">
Қарыз сомасы                         150 - 200 млн. </w:t>
      </w:r>
      <w:r>
        <w:br/>
      </w:r>
      <w:r>
        <w:rPr>
          <w:rFonts w:ascii="Times New Roman"/>
          <w:b w:val="false"/>
          <w:i w:val="false"/>
          <w:color w:val="000000"/>
          <w:sz w:val="28"/>
        </w:rPr>
        <w:t xml:space="preserve">
Базистiк ОБ </w:t>
      </w:r>
      <w:r>
        <w:br/>
      </w:r>
      <w:r>
        <w:rPr>
          <w:rFonts w:ascii="Times New Roman"/>
          <w:b w:val="false"/>
          <w:i w:val="false"/>
          <w:color w:val="000000"/>
          <w:sz w:val="28"/>
        </w:rPr>
        <w:t xml:space="preserve">
табыстылығы (%)        3,656      3,982       3,161        3,868 </w:t>
      </w:r>
      <w:r>
        <w:br/>
      </w:r>
      <w:r>
        <w:rPr>
          <w:rFonts w:ascii="Times New Roman"/>
          <w:b w:val="false"/>
          <w:i w:val="false"/>
          <w:color w:val="000000"/>
          <w:sz w:val="28"/>
        </w:rPr>
        <w:t xml:space="preserve">
Спрэд (bps)           448-468    487-507      500-520     530-550 </w:t>
      </w:r>
      <w:r>
        <w:br/>
      </w:r>
      <w:r>
        <w:rPr>
          <w:rFonts w:ascii="Times New Roman"/>
          <w:b w:val="false"/>
          <w:i w:val="false"/>
          <w:color w:val="000000"/>
          <w:sz w:val="28"/>
        </w:rPr>
        <w:t xml:space="preserve">
Табыстылығы (%)    8,136-8,336 8,852-9,052  8,161-8,361 9,168-9,368 </w:t>
      </w:r>
      <w:r>
        <w:br/>
      </w:r>
      <w:r>
        <w:rPr>
          <w:rFonts w:ascii="Times New Roman"/>
          <w:b w:val="false"/>
          <w:i w:val="false"/>
          <w:color w:val="000000"/>
          <w:sz w:val="28"/>
        </w:rPr>
        <w:t xml:space="preserve">
Индикативтiк купон </w:t>
      </w:r>
      <w:r>
        <w:br/>
      </w:r>
      <w:r>
        <w:rPr>
          <w:rFonts w:ascii="Times New Roman"/>
          <w:b w:val="false"/>
          <w:i w:val="false"/>
          <w:color w:val="000000"/>
          <w:sz w:val="28"/>
        </w:rPr>
        <w:t xml:space="preserve">
(%)                8,125-8,250   8,75-9,00   8,125-8,25  9,125-9,25 </w:t>
      </w:r>
      <w:r>
        <w:br/>
      </w:r>
      <w:r>
        <w:rPr>
          <w:rFonts w:ascii="Times New Roman"/>
          <w:b w:val="false"/>
          <w:i w:val="false"/>
          <w:color w:val="000000"/>
          <w:sz w:val="28"/>
        </w:rPr>
        <w:t xml:space="preserve">
Тұлға-менеджерге </w:t>
      </w:r>
      <w:r>
        <w:br/>
      </w:r>
      <w:r>
        <w:rPr>
          <w:rFonts w:ascii="Times New Roman"/>
          <w:b w:val="false"/>
          <w:i w:val="false"/>
          <w:color w:val="000000"/>
          <w:sz w:val="28"/>
        </w:rPr>
        <w:t xml:space="preserve">
сыйақы (bps)            62,5          75         62,5          75 </w:t>
      </w:r>
      <w:r>
        <w:br/>
      </w:r>
      <w:r>
        <w:rPr>
          <w:rFonts w:ascii="Times New Roman"/>
          <w:b w:val="false"/>
          <w:i w:val="false"/>
          <w:color w:val="000000"/>
          <w:sz w:val="28"/>
        </w:rPr>
        <w:t xml:space="preserve">
Шығындар               660000       660000      600000       600000 </w:t>
      </w:r>
      <w:r>
        <w:br/>
      </w:r>
      <w:r>
        <w:rPr>
          <w:rFonts w:ascii="Times New Roman"/>
          <w:b w:val="false"/>
          <w:i w:val="false"/>
          <w:color w:val="000000"/>
          <w:sz w:val="28"/>
        </w:rPr>
        <w:t xml:space="preserve">
Сыйақы + жыл бойынша </w:t>
      </w:r>
      <w:r>
        <w:br/>
      </w:r>
      <w:r>
        <w:rPr>
          <w:rFonts w:ascii="Times New Roman"/>
          <w:b w:val="false"/>
          <w:i w:val="false"/>
          <w:color w:val="000000"/>
          <w:sz w:val="28"/>
        </w:rPr>
        <w:t xml:space="preserve">
орташа шығындар (bps)    41           30          40           29 </w:t>
      </w:r>
      <w:r>
        <w:br/>
      </w:r>
      <w:r>
        <w:rPr>
          <w:rFonts w:ascii="Times New Roman"/>
          <w:b w:val="false"/>
          <w:i w:val="false"/>
          <w:color w:val="000000"/>
          <w:sz w:val="28"/>
        </w:rPr>
        <w:t xml:space="preserve">
All-in-cost (%)    8,546-8,746  9,152-9,352  8,561-8,761 9,578-9,778 </w:t>
      </w:r>
      <w:r>
        <w:br/>
      </w:r>
      <w:r>
        <w:rPr>
          <w:rFonts w:ascii="Times New Roman"/>
          <w:b w:val="false"/>
          <w:i w:val="false"/>
          <w:color w:val="000000"/>
          <w:sz w:val="28"/>
        </w:rPr>
        <w:t xml:space="preserve">
Жалпы спрэд (bps)     489-509      517-537      540-560      559-579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HSВС "КЕGОС" АҚ үшiн еурооблигация құнын KazTransOil компаниясы қарызының салыстыру құнына байланыстыра отырып анықтайды: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Қарыз мерзімі         !        3 жыл      !        5 жыл </w:t>
      </w:r>
      <w:r>
        <w:br/>
      </w:r>
      <w:r>
        <w:rPr>
          <w:rFonts w:ascii="Times New Roman"/>
          <w:b w:val="false"/>
          <w:i w:val="false"/>
          <w:color w:val="000000"/>
          <w:sz w:val="28"/>
        </w:rPr>
        <w:t xml:space="preserve">
------------------------------------------------------------------- </w:t>
      </w:r>
      <w:r>
        <w:br/>
      </w:r>
      <w:r>
        <w:rPr>
          <w:rFonts w:ascii="Times New Roman"/>
          <w:b w:val="false"/>
          <w:i w:val="false"/>
          <w:color w:val="000000"/>
          <w:sz w:val="28"/>
        </w:rPr>
        <w:t xml:space="preserve">
Индикативтік купон         8,625 - 8,75%          9,75 - 9,875% </w:t>
      </w:r>
      <w:r>
        <w:br/>
      </w:r>
      <w:r>
        <w:rPr>
          <w:rFonts w:ascii="Times New Roman"/>
          <w:b w:val="false"/>
          <w:i w:val="false"/>
          <w:color w:val="000000"/>
          <w:sz w:val="28"/>
        </w:rPr>
        <w:t xml:space="preserve">
------------------------------------------------------------------- </w:t>
      </w:r>
      <w:r>
        <w:br/>
      </w:r>
      <w:r>
        <w:rPr>
          <w:rFonts w:ascii="Times New Roman"/>
          <w:b w:val="false"/>
          <w:i w:val="false"/>
          <w:color w:val="000000"/>
          <w:sz w:val="28"/>
        </w:rPr>
        <w:t xml:space="preserve">
Бағалық база (pricing </w:t>
      </w:r>
      <w:r>
        <w:br/>
      </w:r>
      <w:r>
        <w:rPr>
          <w:rFonts w:ascii="Times New Roman"/>
          <w:b w:val="false"/>
          <w:i w:val="false"/>
          <w:color w:val="000000"/>
          <w:sz w:val="28"/>
        </w:rPr>
        <w:t xml:space="preserve">
benchmark)               UST 6,50% Май - 05    UST 4,375% Май - 07 </w:t>
      </w:r>
      <w:r>
        <w:br/>
      </w:r>
      <w:r>
        <w:rPr>
          <w:rFonts w:ascii="Times New Roman"/>
          <w:b w:val="false"/>
          <w:i w:val="false"/>
          <w:color w:val="000000"/>
          <w:sz w:val="28"/>
        </w:rPr>
        <w:t xml:space="preserve">
------------------------------------------------------------------- </w:t>
      </w:r>
      <w:r>
        <w:br/>
      </w:r>
      <w:r>
        <w:rPr>
          <w:rFonts w:ascii="Times New Roman"/>
          <w:b w:val="false"/>
          <w:i w:val="false"/>
          <w:color w:val="000000"/>
          <w:sz w:val="28"/>
        </w:rPr>
        <w:t xml:space="preserve">
Спрэд (re-offer spread </w:t>
      </w:r>
      <w:r>
        <w:br/>
      </w:r>
      <w:r>
        <w:rPr>
          <w:rFonts w:ascii="Times New Roman"/>
          <w:b w:val="false"/>
          <w:i w:val="false"/>
          <w:color w:val="000000"/>
          <w:sz w:val="28"/>
        </w:rPr>
        <w:t xml:space="preserve">
vs benchmark)             + 530 - 540 bps        + 580 - 590 bps </w:t>
      </w:r>
      <w:r>
        <w:br/>
      </w:r>
      <w:r>
        <w:rPr>
          <w:rFonts w:ascii="Times New Roman"/>
          <w:b w:val="false"/>
          <w:i w:val="false"/>
          <w:color w:val="000000"/>
          <w:sz w:val="28"/>
        </w:rPr>
        <w:t xml:space="preserve">
------------------------------------------------------------------- </w:t>
      </w:r>
      <w:r>
        <w:br/>
      </w:r>
      <w:r>
        <w:rPr>
          <w:rFonts w:ascii="Times New Roman"/>
          <w:b w:val="false"/>
          <w:i w:val="false"/>
          <w:color w:val="000000"/>
          <w:sz w:val="28"/>
        </w:rPr>
        <w:t xml:space="preserve">
Спрэд (re-offer spread </w:t>
      </w:r>
      <w:r>
        <w:br/>
      </w:r>
      <w:r>
        <w:rPr>
          <w:rFonts w:ascii="Times New Roman"/>
          <w:b w:val="false"/>
          <w:i w:val="false"/>
          <w:color w:val="000000"/>
          <w:sz w:val="28"/>
        </w:rPr>
        <w:t xml:space="preserve">
vs US$ Libor)             + 482 - 492 bps        + 528 - 538 bps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Инвестор үшін </w:t>
      </w:r>
      <w:r>
        <w:br/>
      </w:r>
      <w:r>
        <w:rPr>
          <w:rFonts w:ascii="Times New Roman"/>
          <w:b w:val="false"/>
          <w:i w:val="false"/>
          <w:color w:val="000000"/>
          <w:sz w:val="28"/>
        </w:rPr>
        <w:t xml:space="preserve">
табыстылық                 8,64 - 8,74%            9,83 - 9,93% </w:t>
      </w:r>
      <w:r>
        <w:br/>
      </w:r>
      <w:r>
        <w:rPr>
          <w:rFonts w:ascii="Times New Roman"/>
          <w:b w:val="false"/>
          <w:i w:val="false"/>
          <w:color w:val="000000"/>
          <w:sz w:val="28"/>
        </w:rPr>
        <w:t xml:space="preserve">
------------------------------------------------------------------- </w:t>
      </w:r>
      <w:r>
        <w:br/>
      </w:r>
      <w:r>
        <w:rPr>
          <w:rFonts w:ascii="Times New Roman"/>
          <w:b w:val="false"/>
          <w:i w:val="false"/>
          <w:color w:val="000000"/>
          <w:sz w:val="28"/>
        </w:rPr>
        <w:t xml:space="preserve">
Тұлға-менеджерге </w:t>
      </w:r>
      <w:r>
        <w:br/>
      </w:r>
      <w:r>
        <w:rPr>
          <w:rFonts w:ascii="Times New Roman"/>
          <w:b w:val="false"/>
          <w:i w:val="false"/>
          <w:color w:val="000000"/>
          <w:sz w:val="28"/>
        </w:rPr>
        <w:t xml:space="preserve">
сыйақы                         0,50%                    0,60% </w:t>
      </w:r>
      <w:r>
        <w:br/>
      </w:r>
      <w:r>
        <w:rPr>
          <w:rFonts w:ascii="Times New Roman"/>
          <w:b w:val="false"/>
          <w:i w:val="false"/>
          <w:color w:val="000000"/>
          <w:sz w:val="28"/>
        </w:rPr>
        <w:t xml:space="preserve">
------------------------------------------------------------------- </w:t>
      </w:r>
      <w:r>
        <w:br/>
      </w:r>
      <w:r>
        <w:rPr>
          <w:rFonts w:ascii="Times New Roman"/>
          <w:b w:val="false"/>
          <w:i w:val="false"/>
          <w:color w:val="000000"/>
          <w:sz w:val="28"/>
        </w:rPr>
        <w:t xml:space="preserve">
"KEGOC" үшін жалпы </w:t>
      </w:r>
      <w:r>
        <w:br/>
      </w:r>
      <w:r>
        <w:rPr>
          <w:rFonts w:ascii="Times New Roman"/>
          <w:b w:val="false"/>
          <w:i w:val="false"/>
          <w:color w:val="000000"/>
          <w:sz w:val="28"/>
        </w:rPr>
        <w:t xml:space="preserve">
табыстылық                   8,83-8,935%              9,99-10,09% </w:t>
      </w:r>
      <w:r>
        <w:br/>
      </w:r>
      <w:r>
        <w:rPr>
          <w:rFonts w:ascii="Times New Roman"/>
          <w:b w:val="false"/>
          <w:i w:val="false"/>
          <w:color w:val="000000"/>
          <w:sz w:val="28"/>
        </w:rPr>
        <w:t xml:space="preserve">
------------------------------------------------------------------- </w:t>
      </w:r>
      <w:r>
        <w:br/>
      </w:r>
      <w:r>
        <w:rPr>
          <w:rFonts w:ascii="Times New Roman"/>
          <w:b w:val="false"/>
          <w:i w:val="false"/>
          <w:color w:val="000000"/>
          <w:sz w:val="28"/>
        </w:rPr>
        <w:t xml:space="preserve">
Жалпы спрэд (All-in </w:t>
      </w:r>
      <w:r>
        <w:br/>
      </w:r>
      <w:r>
        <w:rPr>
          <w:rFonts w:ascii="Times New Roman"/>
          <w:b w:val="false"/>
          <w:i w:val="false"/>
          <w:color w:val="000000"/>
          <w:sz w:val="28"/>
        </w:rPr>
        <w:t xml:space="preserve">
Spread vs benchmark)      + 549 - 559 bps        + 596 - 606 bps </w:t>
      </w:r>
      <w:r>
        <w:br/>
      </w:r>
      <w:r>
        <w:rPr>
          <w:rFonts w:ascii="Times New Roman"/>
          <w:b w:val="false"/>
          <w:i w:val="false"/>
          <w:color w:val="000000"/>
          <w:sz w:val="28"/>
        </w:rPr>
        <w:t xml:space="preserve">
------------------------------------------------------------------- </w:t>
      </w:r>
      <w:r>
        <w:br/>
      </w:r>
      <w:r>
        <w:rPr>
          <w:rFonts w:ascii="Times New Roman"/>
          <w:b w:val="false"/>
          <w:i w:val="false"/>
          <w:color w:val="000000"/>
          <w:sz w:val="28"/>
        </w:rPr>
        <w:t xml:space="preserve">
Жалпы спрэд (All-in </w:t>
      </w:r>
      <w:r>
        <w:br/>
      </w:r>
      <w:r>
        <w:rPr>
          <w:rFonts w:ascii="Times New Roman"/>
          <w:b w:val="false"/>
          <w:i w:val="false"/>
          <w:color w:val="000000"/>
          <w:sz w:val="28"/>
        </w:rPr>
        <w:t xml:space="preserve">
Spread vs US$ Libor)      + 501 - 511 bps        + 544 - 554 bps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Еуробомдтарды тиiмдi орналастырудағы анықтаушы факторлардың бiрi Компанияның несиелiк рейтiнгі болып табылады. "KEGOC" АҚ-ның несиелiк рейтингі: Moody's - "В1" 1999 жылы ақпанда және Standard &amp; Poor's (S&amp;P) - "ВВ тұрақты болжам" 2001 жылдың мамырында әлемдiк негiзгі рейтингтік агенттіктермен тағайындалған. Қазiргі уақытта Компания Standard &amp; Poor's агенттiгінiң шәкілi бойынша несиелiк рейтингтi көтеру мүмкіндiгін қарастыруда. Бұл жағдай "КЕGОС" АҚ-ның 2001 жылы қаржылық көрсеткіштерiнiң жақсаруына байланысты. Рейтинг пен құнды қағаздар арасында тәуелдiлiк болып отыр. Яғни, Standard &amp; Poor's дәйектелiмiне сәйкес, "BB" деңгейiндегі қазiргі рейтингте, "KEGOС" АҚ 10,62%-дан 9,89%-ға дейiнгі деңгейде табыстылыққа сене алады. Рейтингтi "BB+"-ға дейiн көтерген жағдайда, Компанияның құнды қағаздары 8,21%-дан 8,12%-ға дейiнгі табыстылықпен орналасуы мүмкін. </w:t>
      </w:r>
    </w:p>
    <w:p>
      <w:pPr>
        <w:spacing w:after="0"/>
        <w:ind w:left="0"/>
        <w:jc w:val="both"/>
      </w:pPr>
      <w:r>
        <w:rPr>
          <w:rFonts w:ascii="Times New Roman"/>
          <w:b w:val="false"/>
          <w:i w:val="false"/>
          <w:color w:val="000000"/>
          <w:sz w:val="28"/>
        </w:rPr>
        <w:t xml:space="preserve">      3-тәсiм бойынша қаржыландыру шарттарында есептеулердi жүргізу үшiн келесi ұйғарымдар қабылданған: </w:t>
      </w:r>
      <w:r>
        <w:br/>
      </w:r>
      <w:r>
        <w:rPr>
          <w:rFonts w:ascii="Times New Roman"/>
          <w:b w:val="false"/>
          <w:i w:val="false"/>
          <w:color w:val="000000"/>
          <w:sz w:val="28"/>
        </w:rPr>
        <w:t xml:space="preserve">
      Еуробондтарды шығару </w:t>
      </w:r>
      <w:r>
        <w:br/>
      </w:r>
      <w:r>
        <w:rPr>
          <w:rFonts w:ascii="Times New Roman"/>
          <w:b w:val="false"/>
          <w:i w:val="false"/>
          <w:color w:val="000000"/>
          <w:sz w:val="28"/>
        </w:rPr>
        <w:t xml:space="preserve">
      Қарыз сомасы: 200 млн. АҚШ долл. (күрд. қаржы жұмс. 67%-ы); </w:t>
      </w:r>
      <w:r>
        <w:br/>
      </w:r>
      <w:r>
        <w:rPr>
          <w:rFonts w:ascii="Times New Roman"/>
          <w:b w:val="false"/>
          <w:i w:val="false"/>
          <w:color w:val="000000"/>
          <w:sz w:val="28"/>
        </w:rPr>
        <w:t xml:space="preserve">
      Индикативтiк купон: жылына 9,25%; </w:t>
      </w:r>
      <w:r>
        <w:br/>
      </w:r>
      <w:r>
        <w:rPr>
          <w:rFonts w:ascii="Times New Roman"/>
          <w:b w:val="false"/>
          <w:i w:val="false"/>
          <w:color w:val="000000"/>
          <w:sz w:val="28"/>
        </w:rPr>
        <w:t xml:space="preserve">
      Тұлға-менеджерге сыйақы: 0,75%; </w:t>
      </w:r>
      <w:r>
        <w:br/>
      </w:r>
      <w:r>
        <w:rPr>
          <w:rFonts w:ascii="Times New Roman"/>
          <w:b w:val="false"/>
          <w:i w:val="false"/>
          <w:color w:val="000000"/>
          <w:sz w:val="28"/>
        </w:rPr>
        <w:t xml:space="preserve">
      Евробондты шығаруға байланысты шығындар: 600 мың. доллар; </w:t>
      </w:r>
      <w:r>
        <w:br/>
      </w:r>
      <w:r>
        <w:rPr>
          <w:rFonts w:ascii="Times New Roman"/>
          <w:b w:val="false"/>
          <w:i w:val="false"/>
          <w:color w:val="000000"/>
          <w:sz w:val="28"/>
        </w:rPr>
        <w:t xml:space="preserve">
      Өтеу мерзiмi: 5 жыл. </w:t>
      </w:r>
    </w:p>
    <w:p>
      <w:pPr>
        <w:spacing w:after="0"/>
        <w:ind w:left="0"/>
        <w:jc w:val="both"/>
      </w:pPr>
      <w:r>
        <w:rPr>
          <w:rFonts w:ascii="Times New Roman"/>
          <w:b w:val="false"/>
          <w:i w:val="false"/>
          <w:color w:val="000000"/>
          <w:sz w:val="28"/>
        </w:rPr>
        <w:t xml:space="preserve">      Жергiлiктi ақша көздерiнен несиелер </w:t>
      </w:r>
      <w:r>
        <w:br/>
      </w:r>
      <w:r>
        <w:rPr>
          <w:rFonts w:ascii="Times New Roman"/>
          <w:b w:val="false"/>
          <w:i w:val="false"/>
          <w:color w:val="000000"/>
          <w:sz w:val="28"/>
        </w:rPr>
        <w:t xml:space="preserve">
      Несие сомасы: 97,68 млн. АҚШ долл. (күрд. қаржы жұмс. 33%-ы); </w:t>
      </w:r>
      <w:r>
        <w:br/>
      </w:r>
      <w:r>
        <w:rPr>
          <w:rFonts w:ascii="Times New Roman"/>
          <w:b w:val="false"/>
          <w:i w:val="false"/>
          <w:color w:val="000000"/>
          <w:sz w:val="28"/>
        </w:rPr>
        <w:t xml:space="preserve">
      Кредит бойынша сыйақы мөлшерлемесi: жылына 10%; </w:t>
      </w:r>
      <w:r>
        <w:br/>
      </w:r>
      <w:r>
        <w:rPr>
          <w:rFonts w:ascii="Times New Roman"/>
          <w:b w:val="false"/>
          <w:i w:val="false"/>
          <w:color w:val="000000"/>
          <w:sz w:val="28"/>
        </w:rPr>
        <w:t xml:space="preserve">
      Негiзгi қарызды төлеу мерзiмi: 10 жыл; </w:t>
      </w:r>
      <w:r>
        <w:br/>
      </w:r>
      <w:r>
        <w:rPr>
          <w:rFonts w:ascii="Times New Roman"/>
          <w:b w:val="false"/>
          <w:i w:val="false"/>
          <w:color w:val="000000"/>
          <w:sz w:val="28"/>
        </w:rPr>
        <w:t xml:space="preserve">
      Жеңiлдiк кезеңi: әрбiр траншаны алған кезден бастап 5 жыл (барлығы 2 транша); </w:t>
      </w:r>
      <w:r>
        <w:br/>
      </w:r>
      <w:r>
        <w:rPr>
          <w:rFonts w:ascii="Times New Roman"/>
          <w:b w:val="false"/>
          <w:i w:val="false"/>
          <w:color w:val="000000"/>
          <w:sz w:val="28"/>
        </w:rPr>
        <w:t xml:space="preserve">
      Жобаның сараптамасы: 0,05% (бip жолғы төлем). </w:t>
      </w:r>
      <w:r>
        <w:br/>
      </w:r>
      <w:r>
        <w:rPr>
          <w:rFonts w:ascii="Times New Roman"/>
          <w:b w:val="false"/>
          <w:i w:val="false"/>
          <w:color w:val="000000"/>
          <w:sz w:val="28"/>
        </w:rPr>
        <w:t xml:space="preserve">
      Есептеулер талданып отырған кезең - 2002-2022 ж.ж. бойынша ақшалай ағымдардың келесi үлестірiмін айқындады (9-қосымша): </w:t>
      </w:r>
      <w:r>
        <w:br/>
      </w:r>
      <w:r>
        <w:rPr>
          <w:rFonts w:ascii="Times New Roman"/>
          <w:b w:val="false"/>
          <w:i w:val="false"/>
          <w:color w:val="000000"/>
          <w:sz w:val="28"/>
        </w:rPr>
        <w:t xml:space="preserve">
      2002 пен 2007 ж.ж. аралығындағы кезеңде қаржыландырудың барлық үш тәсiмi бойынша ақшалай қаражаттарды төлеу салыстырмалы түрде бiркелкi өтедi. </w:t>
      </w:r>
      <w:r>
        <w:br/>
      </w:r>
      <w:r>
        <w:rPr>
          <w:rFonts w:ascii="Times New Roman"/>
          <w:b w:val="false"/>
          <w:i w:val="false"/>
          <w:color w:val="000000"/>
          <w:sz w:val="28"/>
        </w:rPr>
        <w:t xml:space="preserve">
      2008 ж. Ақшалай қаражаттар жұмсалымының кенет секірмелiлiгі болады: </w:t>
      </w:r>
      <w:r>
        <w:br/>
      </w:r>
      <w:r>
        <w:rPr>
          <w:rFonts w:ascii="Times New Roman"/>
          <w:b w:val="false"/>
          <w:i w:val="false"/>
          <w:color w:val="000000"/>
          <w:sz w:val="28"/>
        </w:rPr>
        <w:t xml:space="preserve">
      - 3-қаржыландыру тәсiмi бойынша, 100 млн. АҚШ долл. екi транша Еуробонды бойынша қарыздың негiзгi сомасын өтеу мерзiмiнiң келуiне байланысты; </w:t>
      </w:r>
      <w:r>
        <w:br/>
      </w:r>
      <w:r>
        <w:rPr>
          <w:rFonts w:ascii="Times New Roman"/>
          <w:b w:val="false"/>
          <w:i w:val="false"/>
          <w:color w:val="000000"/>
          <w:sz w:val="28"/>
        </w:rPr>
        <w:t xml:space="preserve">
      - 2-қаржыландыру тәсiмi бойынша: 2008 жылы осы тәсiмнiң барлық 3 кредитi бойынша негiзгi қарызды төлеу басталады; еуропалық банктiң коммерциялық несиесiн жарты жылдық 4 тең траншалармен желiлер құрылысының аяқталуы бойынша қайтару көзделген, сондықтан осы несие бойынша төлем кредитi 2008 жылы шамамен 63,3 млн. АҚШ долл., 2009 жылы - 59,2 млн. АҚШ долл. құрайды. </w:t>
      </w:r>
      <w:r>
        <w:br/>
      </w:r>
      <w:r>
        <w:rPr>
          <w:rFonts w:ascii="Times New Roman"/>
          <w:b w:val="false"/>
          <w:i w:val="false"/>
          <w:color w:val="000000"/>
          <w:sz w:val="28"/>
        </w:rPr>
        <w:t xml:space="preserve">
      2010 ж. еуропалық банктiң несиесiн өтегеннен кейiн (күрд. қаржы жұмс.37%) 2-тәсiм бойынша қаржыландыру төлемдерi айтарлықтай төмендейдi. 2010-2022 ж.ж. 3-тәсiм бойынша төлемдер тек қана жергілікті ақша көздерiнiң несиелерiн өтеуге қызмет көрсетуге ғана байланысты. Осыған сәйкес, 2010 мен 2021 жж. 2 және 3 тәсiм бойынша қарызды өтеу мен сыйақы төлеу шығыны 1-тәсiм бойынша қаржыландыру шығынынан төмен. </w:t>
      </w:r>
    </w:p>
    <w:p>
      <w:pPr>
        <w:spacing w:after="0"/>
        <w:ind w:left="0"/>
        <w:jc w:val="both"/>
      </w:pPr>
      <w:r>
        <w:rPr>
          <w:rFonts w:ascii="Times New Roman"/>
          <w:b w:val="false"/>
          <w:i w:val="false"/>
          <w:color w:val="000000"/>
          <w:sz w:val="28"/>
        </w:rPr>
        <w:t xml:space="preserve">      Қарыздың негізгі сомасын төлеудi есепке алмай, қарызды алу мен өтеуге қызмет көрсетуге байланысты, жоба бойынша ақшалай қаражат жұмсалымының жалпы сомасы (10-қосымша) 2003 мен 2022 жж. аралығындағы кезеңде: </w:t>
      </w:r>
      <w:r>
        <w:br/>
      </w:r>
      <w:r>
        <w:rPr>
          <w:rFonts w:ascii="Times New Roman"/>
          <w:b w:val="false"/>
          <w:i w:val="false"/>
          <w:color w:val="000000"/>
          <w:sz w:val="28"/>
        </w:rPr>
        <w:t xml:space="preserve">
      1) 1-қаржыландыру тәсiмi бойынша - 193,76 млн.АҚШ долл.; </w:t>
      </w:r>
      <w:r>
        <w:br/>
      </w:r>
      <w:r>
        <w:rPr>
          <w:rFonts w:ascii="Times New Roman"/>
          <w:b w:val="false"/>
          <w:i w:val="false"/>
          <w:color w:val="000000"/>
          <w:sz w:val="28"/>
        </w:rPr>
        <w:t xml:space="preserve">
      2) 2-қаржыландыру тәсiмi бойынша - 204,84 млн. АҚШ долл.; </w:t>
      </w:r>
      <w:r>
        <w:br/>
      </w:r>
      <w:r>
        <w:rPr>
          <w:rFonts w:ascii="Times New Roman"/>
          <w:b w:val="false"/>
          <w:i w:val="false"/>
          <w:color w:val="000000"/>
          <w:sz w:val="28"/>
        </w:rPr>
        <w:t xml:space="preserve">
      3) 3-қаржыландыру тәсiмi бойынша - 214,96 млн. АҚШ долл. </w:t>
      </w:r>
      <w:r>
        <w:br/>
      </w:r>
      <w:r>
        <w:rPr>
          <w:rFonts w:ascii="Times New Roman"/>
          <w:b w:val="false"/>
          <w:i w:val="false"/>
          <w:color w:val="000000"/>
          <w:sz w:val="28"/>
        </w:rPr>
        <w:t xml:space="preserve">
      Қарыздық қаражаттағы 1 доллардың құны: </w:t>
      </w:r>
      <w:r>
        <w:br/>
      </w:r>
      <w:r>
        <w:rPr>
          <w:rFonts w:ascii="Times New Roman"/>
          <w:b w:val="false"/>
          <w:i w:val="false"/>
          <w:color w:val="000000"/>
          <w:sz w:val="28"/>
        </w:rPr>
        <w:t xml:space="preserve">
      1) 1-қаржыландыру тәсiмi бойынша - 0,65 АҚШ долл.;  </w:t>
      </w:r>
      <w:r>
        <w:br/>
      </w:r>
      <w:r>
        <w:rPr>
          <w:rFonts w:ascii="Times New Roman"/>
          <w:b w:val="false"/>
          <w:i w:val="false"/>
          <w:color w:val="000000"/>
          <w:sz w:val="28"/>
        </w:rPr>
        <w:t xml:space="preserve">
      2) 2-қаржыландыру тәсiмi бойынша - 0,69 АҚШ долл.; </w:t>
      </w:r>
      <w:r>
        <w:br/>
      </w:r>
      <w:r>
        <w:rPr>
          <w:rFonts w:ascii="Times New Roman"/>
          <w:b w:val="false"/>
          <w:i w:val="false"/>
          <w:color w:val="000000"/>
          <w:sz w:val="28"/>
        </w:rPr>
        <w:t xml:space="preserve">
      3) 3-қаржыландыру тәсiмi бойынша - 0,72 АҚШ долл. </w:t>
      </w:r>
    </w:p>
    <w:p>
      <w:pPr>
        <w:spacing w:after="0"/>
        <w:ind w:left="0"/>
        <w:jc w:val="both"/>
      </w:pPr>
      <w:r>
        <w:rPr>
          <w:rFonts w:ascii="Times New Roman"/>
          <w:b w:val="false"/>
          <w:i w:val="false"/>
          <w:color w:val="000000"/>
          <w:sz w:val="28"/>
        </w:rPr>
        <w:t xml:space="preserve">      All-in-cost (қарызды, комиссияны, сыйақыны, басқадай бiржолғы төлемдердi алуға байланысты шығындар есепке алынған сыйақы мөлшерлемесi) келесi деңгейде болды: </w:t>
      </w:r>
      <w:r>
        <w:br/>
      </w:r>
      <w:r>
        <w:rPr>
          <w:rFonts w:ascii="Times New Roman"/>
          <w:b w:val="false"/>
          <w:i w:val="false"/>
          <w:color w:val="000000"/>
          <w:sz w:val="28"/>
        </w:rPr>
        <w:t xml:space="preserve">
      1) 1-қаржыландыру тәсiмi бойынша - 6,97%; </w:t>
      </w:r>
      <w:r>
        <w:br/>
      </w:r>
      <w:r>
        <w:rPr>
          <w:rFonts w:ascii="Times New Roman"/>
          <w:b w:val="false"/>
          <w:i w:val="false"/>
          <w:color w:val="000000"/>
          <w:sz w:val="28"/>
        </w:rPr>
        <w:t xml:space="preserve">
      2) 2-қаржыландыру тәсімi бойынша - 11,26%; </w:t>
      </w:r>
      <w:r>
        <w:br/>
      </w:r>
      <w:r>
        <w:rPr>
          <w:rFonts w:ascii="Times New Roman"/>
          <w:b w:val="false"/>
          <w:i w:val="false"/>
          <w:color w:val="000000"/>
          <w:sz w:val="28"/>
        </w:rPr>
        <w:t xml:space="preserve">
      3) 3-қаржыландыру тәсiмi бойынша - 11,97%. </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xml:space="preserve">      1-қаржыландыру тәсiмi бойынша ХҚҰ несие қаражатынан (жоба құнының 75%) және жергiлiктi ақша көздерi несиесiнен (25%) жобаны қаржыландыру кредит бойынша төменгi сыйақы мөлшерлемесi түрiнде қарызы өтеуге қызмет көрсетуге байланысты шығындар көлемi бойынша да, несиенi алу құнының аз және өтеу мерзiмiнiң ұзақтығы жөнiнен айтарлықтай тиiмді болып табылады. </w:t>
      </w:r>
    </w:p>
    <w:p>
      <w:pPr>
        <w:spacing w:after="0"/>
        <w:ind w:left="0"/>
        <w:jc w:val="left"/>
      </w:pPr>
      <w:r>
        <w:rPr>
          <w:rFonts w:ascii="Times New Roman"/>
          <w:b/>
          <w:i w:val="false"/>
          <w:color w:val="000000"/>
        </w:rPr>
        <w:t xml:space="preserve"> 3.3. Жобаны iске асырудың "КЕGОС" АҚ-дағы </w:t>
      </w:r>
      <w:r>
        <w:br/>
      </w:r>
      <w:r>
        <w:rPr>
          <w:rFonts w:ascii="Times New Roman"/>
          <w:b/>
          <w:i w:val="false"/>
          <w:color w:val="000000"/>
        </w:rPr>
        <w:t xml:space="preserve">
қаржылық-экономикалық көрсеткiштерге тигiзер </w:t>
      </w:r>
      <w:r>
        <w:br/>
      </w:r>
      <w:r>
        <w:rPr>
          <w:rFonts w:ascii="Times New Roman"/>
          <w:b/>
          <w:i w:val="false"/>
          <w:color w:val="000000"/>
        </w:rPr>
        <w:t xml:space="preserve">
әсерiнiң бағасы </w:t>
      </w:r>
    </w:p>
    <w:p>
      <w:pPr>
        <w:spacing w:after="0"/>
        <w:ind w:left="0"/>
        <w:jc w:val="both"/>
      </w:pPr>
      <w:r>
        <w:rPr>
          <w:rFonts w:ascii="Times New Roman"/>
          <w:b w:val="false"/>
          <w:i w:val="false"/>
          <w:color w:val="000000"/>
          <w:sz w:val="28"/>
        </w:rPr>
        <w:t xml:space="preserve">      Талдаудың бұл бөлiгiнде жобаны іске асырудың Компаниядағы қаржы-экономикалық көрсеткiштерiне әсерi қаралады. Көрсеткiштердi есептеу 2 сценариймен дайындалған: </w:t>
      </w:r>
      <w:r>
        <w:br/>
      </w:r>
      <w:r>
        <w:rPr>
          <w:rFonts w:ascii="Times New Roman"/>
          <w:b w:val="false"/>
          <w:i w:val="false"/>
          <w:color w:val="000000"/>
          <w:sz w:val="28"/>
        </w:rPr>
        <w:t xml:space="preserve">
      1-сценарий - Солтүстiк-Оңтүстiк жобасы есепке алынбайды </w:t>
      </w:r>
      <w:r>
        <w:br/>
      </w:r>
      <w:r>
        <w:rPr>
          <w:rFonts w:ascii="Times New Roman"/>
          <w:b w:val="false"/>
          <w:i w:val="false"/>
          <w:color w:val="000000"/>
          <w:sz w:val="28"/>
        </w:rPr>
        <w:t xml:space="preserve">
      2-сценарий - Солтүстiк-Оңтүстік жобасы есепке алына отырып, электр энергиясын жеткiзудiң орташа тарифтерiн өзгертпестен жобаланып отырған ӘЖ-нiң орындалуының екi нұсқасы үшiн. </w:t>
      </w:r>
      <w:r>
        <w:br/>
      </w:r>
      <w:r>
        <w:rPr>
          <w:rFonts w:ascii="Times New Roman"/>
          <w:b w:val="false"/>
          <w:i w:val="false"/>
          <w:color w:val="000000"/>
          <w:sz w:val="28"/>
        </w:rPr>
        <w:t xml:space="preserve">
      Макроэкономикалық көрсеткiштер </w:t>
      </w:r>
      <w:r>
        <w:br/>
      </w:r>
      <w:r>
        <w:rPr>
          <w:rFonts w:ascii="Times New Roman"/>
          <w:b w:val="false"/>
          <w:i w:val="false"/>
          <w:color w:val="000000"/>
          <w:sz w:val="28"/>
        </w:rPr>
        <w:t xml:space="preserve">
      1. 2002 мен 2022 жылдар кезеңiнде Оңтүстiк аймақтарды қоса алып қарағанда, ЖМАЭС жұмысын есепке ала отырып Қазақстан Республикасындағы электр энергиясын тұтыну мен өндiрудi болжау электр энергиясының жұмсалуы мен өндiрiстердi орналастырудың үлес мөлшерiн, облыстардың экономикалық дамуының индикативтiк жоспарларын есепке ала отырып, Қазақстан Республикасындағы 2001-2005 ж.ж. әлеуметтік-экономикалық даму Тұжырымдамасына, ҚР ЭжСМ-нiң экономикалық зерттеу институтының деректерiне негiзделе отырып әзiрленген. </w:t>
      </w:r>
      <w:r>
        <w:br/>
      </w:r>
      <w:r>
        <w:rPr>
          <w:rFonts w:ascii="Times New Roman"/>
          <w:b w:val="false"/>
          <w:i w:val="false"/>
          <w:color w:val="000000"/>
          <w:sz w:val="28"/>
        </w:rPr>
        <w:t xml:space="preserve">
      2. 2002 мен 2005 жылдар кезеңiндегі АҚШ долларының теңгемен айырбастау бағамы, тұтынушылық баға индексi ҚР Экономика және сауда министрлігінде индикативтiк жоспарлауға қолданылатын деректерге сәйкес қабылданған. (11-қосымша). </w:t>
      </w:r>
      <w:r>
        <w:br/>
      </w:r>
      <w:r>
        <w:rPr>
          <w:rFonts w:ascii="Times New Roman"/>
          <w:b w:val="false"/>
          <w:i w:val="false"/>
          <w:color w:val="000000"/>
          <w:sz w:val="28"/>
        </w:rPr>
        <w:t xml:space="preserve">
      3. 2006 мен 2022 жылдар кезеңiндегi көрсеткiштердiң өсу қарқыны келесi деңгейде қабылданған: </w:t>
      </w:r>
      <w:r>
        <w:br/>
      </w:r>
      <w:r>
        <w:rPr>
          <w:rFonts w:ascii="Times New Roman"/>
          <w:b w:val="false"/>
          <w:i w:val="false"/>
          <w:color w:val="000000"/>
          <w:sz w:val="28"/>
        </w:rPr>
        <w:t xml:space="preserve">
      - долларды айырбастау бағамы - жылына 3% </w:t>
      </w:r>
      <w:r>
        <w:br/>
      </w:r>
      <w:r>
        <w:rPr>
          <w:rFonts w:ascii="Times New Roman"/>
          <w:b w:val="false"/>
          <w:i w:val="false"/>
          <w:color w:val="000000"/>
          <w:sz w:val="28"/>
        </w:rPr>
        <w:t xml:space="preserve">
      - тұтыну бағасының индексi - жылына 4% </w:t>
      </w:r>
      <w:r>
        <w:br/>
      </w:r>
      <w:r>
        <w:rPr>
          <w:rFonts w:ascii="Times New Roman"/>
          <w:b w:val="false"/>
          <w:i w:val="false"/>
          <w:color w:val="000000"/>
          <w:sz w:val="28"/>
        </w:rPr>
        <w:t xml:space="preserve">
      Компанияның қызмет көрсету тарифтерi </w:t>
      </w:r>
      <w:r>
        <w:br/>
      </w:r>
      <w:r>
        <w:rPr>
          <w:rFonts w:ascii="Times New Roman"/>
          <w:b w:val="false"/>
          <w:i w:val="false"/>
          <w:color w:val="000000"/>
          <w:sz w:val="28"/>
        </w:rPr>
        <w:t xml:space="preserve">
      2002 мен 2005 жылдар кезеңiндегi Компания қызметiнiң тарифтерi "KEGOG" АҚ-ның 2002 ж. бюджетiнде және "КЕGОС" АҚ-ның 2003-2005 жылдардағы даму жоспарында көзделген деңгейлерге қабылданды (Ұлттық электр тораптарын жаңарту жобасын жүзеге асыруды есепке ала отырып): </w:t>
      </w:r>
    </w:p>
    <w:p>
      <w:pPr>
        <w:spacing w:after="0"/>
        <w:ind w:left="0"/>
        <w:jc w:val="both"/>
      </w:pPr>
      <w:r>
        <w:rPr>
          <w:rFonts w:ascii="Times New Roman"/>
          <w:b w:val="false"/>
          <w:i w:val="false"/>
          <w:color w:val="000000"/>
          <w:sz w:val="28"/>
        </w:rPr>
        <w:t xml:space="preserve">теңге/кВт.сағат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Жылдар         !   2002   !   2003    !   2004   !   2005 </w:t>
      </w:r>
      <w:r>
        <w:br/>
      </w:r>
      <w:r>
        <w:rPr>
          <w:rFonts w:ascii="Times New Roman"/>
          <w:b w:val="false"/>
          <w:i w:val="false"/>
          <w:color w:val="000000"/>
          <w:sz w:val="28"/>
        </w:rPr>
        <w:t xml:space="preserve">
------------------------------------------------------------------ </w:t>
      </w:r>
      <w:r>
        <w:br/>
      </w:r>
      <w:r>
        <w:rPr>
          <w:rFonts w:ascii="Times New Roman"/>
          <w:b w:val="false"/>
          <w:i w:val="false"/>
          <w:color w:val="000000"/>
          <w:sz w:val="28"/>
        </w:rPr>
        <w:t xml:space="preserve">
Электр энергиясын </w:t>
      </w:r>
      <w:r>
        <w:br/>
      </w:r>
      <w:r>
        <w:rPr>
          <w:rFonts w:ascii="Times New Roman"/>
          <w:b w:val="false"/>
          <w:i w:val="false"/>
          <w:color w:val="000000"/>
          <w:sz w:val="28"/>
        </w:rPr>
        <w:t xml:space="preserve">
жеткiзудiң орташа </w:t>
      </w:r>
      <w:r>
        <w:br/>
      </w:r>
      <w:r>
        <w:rPr>
          <w:rFonts w:ascii="Times New Roman"/>
          <w:b w:val="false"/>
          <w:i w:val="false"/>
          <w:color w:val="000000"/>
          <w:sz w:val="28"/>
        </w:rPr>
        <w:t xml:space="preserve">
тарифi                   0,46        0,535       0,61     0,64 </w:t>
      </w:r>
    </w:p>
    <w:p>
      <w:pPr>
        <w:spacing w:after="0"/>
        <w:ind w:left="0"/>
        <w:jc w:val="both"/>
      </w:pPr>
      <w:r>
        <w:rPr>
          <w:rFonts w:ascii="Times New Roman"/>
          <w:b w:val="false"/>
          <w:i w:val="false"/>
          <w:color w:val="000000"/>
          <w:sz w:val="28"/>
        </w:rPr>
        <w:t xml:space="preserve">Диспетчерлендiру </w:t>
      </w:r>
      <w:r>
        <w:br/>
      </w:r>
      <w:r>
        <w:rPr>
          <w:rFonts w:ascii="Times New Roman"/>
          <w:b w:val="false"/>
          <w:i w:val="false"/>
          <w:color w:val="000000"/>
          <w:sz w:val="28"/>
        </w:rPr>
        <w:t xml:space="preserve">
бойынша қызметтердiң </w:t>
      </w:r>
      <w:r>
        <w:br/>
      </w:r>
      <w:r>
        <w:rPr>
          <w:rFonts w:ascii="Times New Roman"/>
          <w:b w:val="false"/>
          <w:i w:val="false"/>
          <w:color w:val="000000"/>
          <w:sz w:val="28"/>
        </w:rPr>
        <w:t xml:space="preserve">
тарифтерi               0,029        0,029      0,029     0,029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2006 мен 2022 жылдар аралығындағы кезеңiндегі электр энергиясын тасымалдау тарифтерi Компанияның 2005 жылға дейiнгі даму жоспарында көзделген деңгейде қабылданған- 0,64 теңге/кВт.сағат. Техникалық диспетчерлеу қызметтерi бойынша тариф барлық талданып отырған кезеңге 0,029 теңге/кВт.сағат болып анықталған. </w:t>
      </w:r>
    </w:p>
    <w:p>
      <w:pPr>
        <w:spacing w:after="0"/>
        <w:ind w:left="0"/>
        <w:jc w:val="both"/>
      </w:pPr>
      <w:r>
        <w:rPr>
          <w:rFonts w:ascii="Times New Roman"/>
          <w:b w:val="false"/>
          <w:i w:val="false"/>
          <w:color w:val="000000"/>
          <w:sz w:val="28"/>
        </w:rPr>
        <w:t xml:space="preserve">      Есептемелерде есепке алынбағандар: </w:t>
      </w:r>
      <w:r>
        <w:br/>
      </w:r>
      <w:r>
        <w:rPr>
          <w:rFonts w:ascii="Times New Roman"/>
          <w:b w:val="false"/>
          <w:i w:val="false"/>
          <w:color w:val="000000"/>
          <w:sz w:val="28"/>
        </w:rPr>
        <w:t xml:space="preserve">
      - ҚҚС төлеу бойынша уақыттық айырмашылықтар; </w:t>
      </w:r>
      <w:r>
        <w:br/>
      </w:r>
      <w:r>
        <w:rPr>
          <w:rFonts w:ascii="Times New Roman"/>
          <w:b w:val="false"/>
          <w:i w:val="false"/>
          <w:color w:val="000000"/>
          <w:sz w:val="28"/>
        </w:rPr>
        <w:t xml:space="preserve">
      - қарыздарды төлеу үшiн ақшалай қаражаттардың резервтерiн құрау (талданып отырған кезеңде олардың айналымға түсуiне байланысты); </w:t>
      </w:r>
      <w:r>
        <w:br/>
      </w:r>
      <w:r>
        <w:rPr>
          <w:rFonts w:ascii="Times New Roman"/>
          <w:b w:val="false"/>
          <w:i w:val="false"/>
          <w:color w:val="000000"/>
          <w:sz w:val="28"/>
        </w:rPr>
        <w:t xml:space="preserve">
      - сенiмдiлiктi қамтамасыз ету бойынша қызмет көрсетуден түсетiн табыстар; </w:t>
      </w:r>
      <w:r>
        <w:br/>
      </w:r>
      <w:r>
        <w:rPr>
          <w:rFonts w:ascii="Times New Roman"/>
          <w:b w:val="false"/>
          <w:i w:val="false"/>
          <w:color w:val="000000"/>
          <w:sz w:val="28"/>
        </w:rPr>
        <w:t xml:space="preserve">
      - Компанияның желiлерi бойынша шектес мемлекеттерден электр энергиясы өткiнiнен түсетiн әлеуеттi табыстар; </w:t>
      </w:r>
      <w:r>
        <w:br/>
      </w:r>
      <w:r>
        <w:rPr>
          <w:rFonts w:ascii="Times New Roman"/>
          <w:b w:val="false"/>
          <w:i w:val="false"/>
          <w:color w:val="000000"/>
          <w:sz w:val="28"/>
        </w:rPr>
        <w:t xml:space="preserve">
      - 2006 жылдан дивидендтер/үлеспайдалар/ төлеу. </w:t>
      </w:r>
    </w:p>
    <w:p>
      <w:pPr>
        <w:spacing w:after="0"/>
        <w:ind w:left="0"/>
        <w:jc w:val="both"/>
      </w:pPr>
      <w:r>
        <w:rPr>
          <w:rFonts w:ascii="Times New Roman"/>
          <w:b w:val="false"/>
          <w:i w:val="false"/>
          <w:color w:val="000000"/>
          <w:sz w:val="28"/>
        </w:rPr>
        <w:t xml:space="preserve">      1-сценарий </w:t>
      </w:r>
      <w:r>
        <w:br/>
      </w:r>
      <w:r>
        <w:rPr>
          <w:rFonts w:ascii="Times New Roman"/>
          <w:b w:val="false"/>
          <w:i w:val="false"/>
          <w:color w:val="000000"/>
          <w:sz w:val="28"/>
        </w:rPr>
        <w:t xml:space="preserve">
      2002-2005 жж. Қаржылай нәтиже мен ақшалай қаражаттардың қозғалысының есептемеci Солтүстiк-Оңтүстiк жобасынсыз "KEGOC" АҚ-ның 2002 ж. Бюджетiне және "КЕGОС" АҚ-ның 2002-2005 жж. Даму жоспарының жобасына негiзделiп жасалған (13 қосымша).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Ұлттық электр желiлерiн жаңарту жобасынан тыс инвестициялау 2005 жылдан кейiн жылына 2,16 млрд. теңге деңгейiнде қабылданған. </w:t>
      </w:r>
    </w:p>
    <w:p>
      <w:pPr>
        <w:spacing w:after="0"/>
        <w:ind w:left="0"/>
        <w:jc w:val="both"/>
      </w:pPr>
      <w:r>
        <w:rPr>
          <w:rFonts w:ascii="Times New Roman"/>
          <w:b w:val="false"/>
          <w:i w:val="false"/>
          <w:color w:val="000000"/>
          <w:sz w:val="28"/>
        </w:rPr>
        <w:t xml:space="preserve">      Негiзгi емес қызметтен табыс/залал </w:t>
      </w:r>
      <w:r>
        <w:br/>
      </w:r>
      <w:r>
        <w:rPr>
          <w:rFonts w:ascii="Times New Roman"/>
          <w:b w:val="false"/>
          <w:i w:val="false"/>
          <w:color w:val="000000"/>
          <w:sz w:val="28"/>
        </w:rPr>
        <w:t xml:space="preserve">
      Негiзгi емес қызметтен табыстың/залалдың келешегiн болжаудың қиын екендiгіне байланысты негізгі емес қызметтегi табыста/залалда ХЖДБ мен ЕЖДБ тартылған кредиттерi бойынша бағамдық айырмашылық бағамы ғана есепке алынады. </w:t>
      </w:r>
    </w:p>
    <w:p>
      <w:pPr>
        <w:spacing w:after="0"/>
        <w:ind w:left="0"/>
        <w:jc w:val="both"/>
      </w:pPr>
      <w:r>
        <w:rPr>
          <w:rFonts w:ascii="Times New Roman"/>
          <w:b w:val="false"/>
          <w:i w:val="false"/>
          <w:color w:val="000000"/>
          <w:sz w:val="28"/>
        </w:rPr>
        <w:t xml:space="preserve">      Шығындаp </w:t>
      </w:r>
      <w:r>
        <w:br/>
      </w:r>
      <w:r>
        <w:rPr>
          <w:rFonts w:ascii="Times New Roman"/>
          <w:b w:val="false"/>
          <w:i w:val="false"/>
          <w:color w:val="000000"/>
          <w:sz w:val="28"/>
        </w:rPr>
        <w:t xml:space="preserve">
      2002 мен 2005 жж. Солтүстiк-Оңтүстiктiң жобасынсыз негiзгi қызмет бойынша шығындары "КЕGОС" АҚ-ның 2002 ж. бюджетiне және "KEGOC" АҚ-ның 2003-2005 жж. даму жоспарының жобасына сәйкес қабылданған. 2006-2022 жж. болжау келесi ұйғарымдарға негізделген: </w:t>
      </w:r>
      <w:r>
        <w:br/>
      </w:r>
      <w:r>
        <w:rPr>
          <w:rFonts w:ascii="Times New Roman"/>
          <w:b w:val="false"/>
          <w:i w:val="false"/>
          <w:color w:val="000000"/>
          <w:sz w:val="28"/>
        </w:rPr>
        <w:t xml:space="preserve">
      - өтелiмдiк аударым ҰЭT Жаңарту жобасы бойынша жаңа объектілер мен жобадан тыс құнды біркелкi есептен шығару әдiсi бойынша есептелген; </w:t>
      </w:r>
      <w:r>
        <w:br/>
      </w:r>
      <w:r>
        <w:rPr>
          <w:rFonts w:ascii="Times New Roman"/>
          <w:b w:val="false"/>
          <w:i w:val="false"/>
          <w:color w:val="000000"/>
          <w:sz w:val="28"/>
        </w:rPr>
        <w:t xml:space="preserve">
      - пайдалану шығындары, еңбекақы төлеу, әкімшiлiк шығындар, электр энергиясының технологиялық шығындары, инфляцияны есепке ала отырып есептеген басқадай шығындар (жылына 4%); </w:t>
      </w:r>
      <w:r>
        <w:br/>
      </w:r>
      <w:r>
        <w:rPr>
          <w:rFonts w:ascii="Times New Roman"/>
          <w:b w:val="false"/>
          <w:i w:val="false"/>
          <w:color w:val="000000"/>
          <w:sz w:val="28"/>
        </w:rPr>
        <w:t xml:space="preserve">
      - күрделi жөндеу шығындары жылына 2% өсiммен ескере отырып саналған; </w:t>
      </w:r>
      <w:r>
        <w:br/>
      </w:r>
      <w:r>
        <w:rPr>
          <w:rFonts w:ascii="Times New Roman"/>
          <w:b w:val="false"/>
          <w:i w:val="false"/>
          <w:color w:val="000000"/>
          <w:sz w:val="28"/>
        </w:rPr>
        <w:t xml:space="preserve">
      - мүлiкке салық активтердiң қалдық құнының - 1%-ы, көлiк құралдарының салығы мен инфляцияға түзетулер енгiзумен есептелген басқадай салықтар. </w:t>
      </w:r>
    </w:p>
    <w:p>
      <w:pPr>
        <w:spacing w:after="0"/>
        <w:ind w:left="0"/>
        <w:jc w:val="both"/>
      </w:pPr>
      <w:r>
        <w:rPr>
          <w:rFonts w:ascii="Times New Roman"/>
          <w:b w:val="false"/>
          <w:i w:val="false"/>
          <w:color w:val="000000"/>
          <w:sz w:val="28"/>
        </w:rPr>
        <w:t xml:space="preserve">      "KEGOC" АҚ-ның Солтүстiк-Оңтүстiк жобасынсыз негізгi қызметi бойынша шығындар 12-қосымшада келтiрiлген. </w:t>
      </w:r>
    </w:p>
    <w:p>
      <w:pPr>
        <w:spacing w:after="0"/>
        <w:ind w:left="0"/>
        <w:jc w:val="both"/>
      </w:pPr>
      <w:r>
        <w:rPr>
          <w:rFonts w:ascii="Times New Roman"/>
          <w:b w:val="false"/>
          <w:i w:val="false"/>
          <w:color w:val="000000"/>
          <w:sz w:val="28"/>
        </w:rPr>
        <w:t xml:space="preserve">      2-сценарий </w:t>
      </w:r>
      <w:r>
        <w:br/>
      </w:r>
      <w:r>
        <w:rPr>
          <w:rFonts w:ascii="Times New Roman"/>
          <w:b w:val="false"/>
          <w:i w:val="false"/>
          <w:color w:val="000000"/>
          <w:sz w:val="28"/>
        </w:rPr>
        <w:t xml:space="preserve">
      "Жобамен" сценарийi бойынша есептеулер 13.а. қосымшаларында келтiрiлген, ӘЖ-нiң 3 сымдық атқарылуы үшiн 13.б. қосымшада, ӘЖ-нiң 4 сымдық атқарылуы үшiн 13.б. қосымшада.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Солтүстік-Оңтүстік 500 кВ өткiнiндегі электр жеткiзудiң екіншi желiсi құрылысының жалпы құны күтілмеген шығындар қоса есептелген шығындар, жобаны сараптау шығындары, кедендiк баждар және т.с.с., 273 млн. доллар құрайды (298 млн. доллар) құрайды. Құрылысты 3 кезеңмен жүзеге асыру көзделiп отыр (2.a. және 2.б. қосымшалар): </w:t>
      </w:r>
      <w:r>
        <w:br/>
      </w:r>
      <w:r>
        <w:rPr>
          <w:rFonts w:ascii="Times New Roman"/>
          <w:b w:val="false"/>
          <w:i w:val="false"/>
          <w:color w:val="000000"/>
          <w:sz w:val="28"/>
        </w:rPr>
        <w:t xml:space="preserve">
      1. 2003 ж. - 2004 ж. 1-шi жартыжылдығы - ОҚМАЭС-ШУ телімiнiң құрылысы - 78,1 млн. доллар (85,5 млн. доллар). 500кВ ОҚМАЭС ЭЖ-нің ұзындығы - 270 км. Қосалқы станциялар: 500 кВ ОҚМАЭС ҚС және 220 кВ Шу ҚС. </w:t>
      </w:r>
      <w:r>
        <w:br/>
      </w:r>
      <w:r>
        <w:rPr>
          <w:rFonts w:ascii="Times New Roman"/>
          <w:b w:val="false"/>
          <w:i w:val="false"/>
          <w:color w:val="000000"/>
          <w:sz w:val="28"/>
        </w:rPr>
        <w:t xml:space="preserve">
      2. 2004 ж. 2-шi жартыжылдығы мен - 2006 ж. 1-шi жартыжылдығы - Екiбастұз-Ағадыр телiмiнiң құрылысы. Құны - 128,4 млн. доллар (138,8 млн. доллар). 500 кВ Ағадыр-ОҚМАЭС ұзындығы 508 км. Қосалқы станциялар: 1160 кВ Екiбастұз ҚС және 500 кВ Ағадыр ҚC. </w:t>
      </w:r>
      <w:r>
        <w:br/>
      </w:r>
      <w:r>
        <w:rPr>
          <w:rFonts w:ascii="Times New Roman"/>
          <w:b w:val="false"/>
          <w:i w:val="false"/>
          <w:color w:val="000000"/>
          <w:sz w:val="28"/>
        </w:rPr>
        <w:t xml:space="preserve">
      3. 2006 ж-2007 ж. 2-шi жартыжылдығы - Ағадыр-ОҚМАЭС телiмiнiң құрылысы. Құны - 66,7 млн. доллар (73,4 млн. доллар). Ағадыр ОҚМАЭС ЭЖ-нiң ұзындығы - 385 км. </w:t>
      </w:r>
      <w:r>
        <w:br/>
      </w:r>
      <w:r>
        <w:rPr>
          <w:rFonts w:ascii="Times New Roman"/>
          <w:b w:val="false"/>
          <w:i w:val="false"/>
          <w:color w:val="000000"/>
          <w:sz w:val="28"/>
        </w:rPr>
        <w:t xml:space="preserve">
      2005 жылы ОҚМАЭС-Шудың бiріншi телiмiн енгізу қолданыстағы негiзгi өткiн - Ағадыр-ОҚМАЭС қимасы бойынша қуат ағымын 100 МВт-қа (0,5 млрд.квт.сағат) ұлғайтуға мүмкiндiк бередi. Электр энергиясын жеткiзудегі қосымша табыс тарифтiң жоспарланған деңгейiнде - жылына 320 млн. теңге. </w:t>
      </w:r>
      <w:r>
        <w:br/>
      </w:r>
      <w:r>
        <w:rPr>
          <w:rFonts w:ascii="Times New Roman"/>
          <w:b w:val="false"/>
          <w:i w:val="false"/>
          <w:color w:val="000000"/>
          <w:sz w:val="28"/>
        </w:rPr>
        <w:t xml:space="preserve">
      Екібастұз-Ағадыр телiмiн енгiзу 2006 жылдың екінші жартыжылдығында жоспарланған. </w:t>
      </w:r>
      <w:r>
        <w:br/>
      </w:r>
      <w:r>
        <w:rPr>
          <w:rFonts w:ascii="Times New Roman"/>
          <w:b w:val="false"/>
          <w:i w:val="false"/>
          <w:color w:val="000000"/>
          <w:sz w:val="28"/>
        </w:rPr>
        <w:t xml:space="preserve">
      Ағадыр-ОҚМАЭС - соңғы телiмдi пайдалануға ендiру 2008 жылдың басына жоспарланып отыр. Барлық желiнiң ең жоғарғы өткiзу мүмкiндігі - 3,7125 млрд. кВт.сағат (4,125 млрд. кВт.сағат), осыған сәйкес тапсырылған тарифтiк деңгейде электр энергиясын жеткiзуден ең жоғарғы табыс 2,4 млрд. теңге (2,6 млрд. теңге). </w:t>
      </w:r>
    </w:p>
    <w:p>
      <w:pPr>
        <w:spacing w:after="0"/>
        <w:ind w:left="0"/>
        <w:jc w:val="both"/>
      </w:pPr>
      <w:r>
        <w:rPr>
          <w:rFonts w:ascii="Times New Roman"/>
          <w:b w:val="false"/>
          <w:i w:val="false"/>
          <w:color w:val="000000"/>
          <w:sz w:val="28"/>
        </w:rPr>
        <w:t xml:space="preserve">      Жобаны қаржыландыру </w:t>
      </w:r>
      <w:r>
        <w:br/>
      </w:r>
      <w:r>
        <w:rPr>
          <w:rFonts w:ascii="Times New Roman"/>
          <w:b w:val="false"/>
          <w:i w:val="false"/>
          <w:color w:val="000000"/>
          <w:sz w:val="28"/>
        </w:rPr>
        <w:t xml:space="preserve">
      Таңдап алынған оңтайлы тәсiм жоба бойынша күрделі қаржы жұмсалымын қаржыландырудың 75%-ы ХҚҰ (ХЖДБ немесе ЕЖДБ) несие қаражаттары есебiнен және 25%-ы жергілікті ақша көздерi несиелерiнен (мысалы, Қазақстанның Даму Банкі). Қаржыландыру шарттарын сипаттау 3.2.-бөлiмде "Қаржыландыру тәсiмiн талдауда" келтiрiлген. Несиелер бойынша қаражаттарды игерудi келесi кесте бойынша жүзеге асыру жоспарланып отыр: </w:t>
      </w:r>
    </w:p>
    <w:p>
      <w:pPr>
        <w:spacing w:after="0"/>
        <w:ind w:left="0"/>
        <w:jc w:val="both"/>
      </w:pPr>
      <w:r>
        <w:rPr>
          <w:rFonts w:ascii="Times New Roman"/>
          <w:b w:val="false"/>
          <w:i w:val="false"/>
          <w:color w:val="000000"/>
          <w:sz w:val="28"/>
        </w:rPr>
        <w:t xml:space="preserve">      Жоспарланып отырған электржеткiзу желiсiнiң 3 сымдық атқарылуында: </w:t>
      </w:r>
    </w:p>
    <w:p>
      <w:pPr>
        <w:spacing w:after="0"/>
        <w:ind w:left="0"/>
        <w:jc w:val="both"/>
      </w:pPr>
      <w:r>
        <w:rPr>
          <w:rFonts w:ascii="Times New Roman"/>
          <w:b w:val="false"/>
          <w:i w:val="false"/>
          <w:color w:val="000000"/>
          <w:sz w:val="28"/>
        </w:rPr>
        <w:t xml:space="preserve">                                                       млн. доллар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ХҚҰ несиесі      39,04     43,60   48,15    40,76    33,37  204,91 </w:t>
      </w:r>
      <w:r>
        <w:br/>
      </w:r>
      <w:r>
        <w:rPr>
          <w:rFonts w:ascii="Times New Roman"/>
          <w:b w:val="false"/>
          <w:i w:val="false"/>
          <w:color w:val="000000"/>
          <w:sz w:val="28"/>
        </w:rPr>
        <w:t xml:space="preserve">
Жергілікті ақша </w:t>
      </w:r>
      <w:r>
        <w:br/>
      </w:r>
      <w:r>
        <w:rPr>
          <w:rFonts w:ascii="Times New Roman"/>
          <w:b w:val="false"/>
          <w:i w:val="false"/>
          <w:color w:val="000000"/>
          <w:sz w:val="28"/>
        </w:rPr>
        <w:t xml:space="preserve">
көздерінен </w:t>
      </w:r>
      <w:r>
        <w:br/>
      </w:r>
      <w:r>
        <w:rPr>
          <w:rFonts w:ascii="Times New Roman"/>
          <w:b w:val="false"/>
          <w:i w:val="false"/>
          <w:color w:val="000000"/>
          <w:sz w:val="28"/>
        </w:rPr>
        <w:t xml:space="preserve">
несиелер         13,01     14,53   16,05    13,59    11,12   68,30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52,05     58,13   64,20    54,35    44,49  273,21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Жоспарланып отырған электржеткiзу желiсiнiң 4 сымдық атқарылуында: </w:t>
      </w:r>
    </w:p>
    <w:p>
      <w:pPr>
        <w:spacing w:after="0"/>
        <w:ind w:left="0"/>
        <w:jc w:val="both"/>
      </w:pPr>
      <w:r>
        <w:rPr>
          <w:rFonts w:ascii="Times New Roman"/>
          <w:b w:val="false"/>
          <w:i w:val="false"/>
          <w:color w:val="000000"/>
          <w:sz w:val="28"/>
        </w:rPr>
        <w:t xml:space="preserve">                                                        млн. доллар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ХҚҰ несиесі      42,74     47,39    52,05   44,38    36,71  223,27 </w:t>
      </w:r>
      <w:r>
        <w:br/>
      </w:r>
      <w:r>
        <w:rPr>
          <w:rFonts w:ascii="Times New Roman"/>
          <w:b w:val="false"/>
          <w:i w:val="false"/>
          <w:color w:val="000000"/>
          <w:sz w:val="28"/>
        </w:rPr>
        <w:t xml:space="preserve">
Жергілікті ақша </w:t>
      </w:r>
      <w:r>
        <w:br/>
      </w:r>
      <w:r>
        <w:rPr>
          <w:rFonts w:ascii="Times New Roman"/>
          <w:b w:val="false"/>
          <w:i w:val="false"/>
          <w:color w:val="000000"/>
          <w:sz w:val="28"/>
        </w:rPr>
        <w:t xml:space="preserve">
көздерінен </w:t>
      </w:r>
      <w:r>
        <w:br/>
      </w:r>
      <w:r>
        <w:rPr>
          <w:rFonts w:ascii="Times New Roman"/>
          <w:b w:val="false"/>
          <w:i w:val="false"/>
          <w:color w:val="000000"/>
          <w:sz w:val="28"/>
        </w:rPr>
        <w:t xml:space="preserve">
несиелер         14,25     15,80    17,35   14,79    12,24   74,43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56,99     63,19    69,40   59,17    48,95  297,68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Жобаланып отырған желi бойынша электр энергиясын жеткiзудiң өзiндiк құнын есептеу үшiн желiнiң өтелiмi мен қызмет көрсетуге кететiн шығындарды анықтау қажет. Күрделi жөндеуге, ЭЖЖ мен ҚС-дың өтелiмi мен техникалық қызмет көрсетуге кететiн жылсайынғы ақша аударылымы 3.a. және 3.б. қосымшаларында келтiрiлген. </w:t>
      </w:r>
      <w:r>
        <w:br/>
      </w:r>
      <w:r>
        <w:rPr>
          <w:rFonts w:ascii="Times New Roman"/>
          <w:b w:val="false"/>
          <w:i w:val="false"/>
          <w:color w:val="000000"/>
          <w:sz w:val="28"/>
        </w:rPr>
        <w:t xml:space="preserve">
      Қазіргі кездегі өтелiмдiк аударылымдарға Қазақстан Республикасының табиғи монополияларды реттеу, бәсекелестiктi қорғау және шағын кәсiпкерлiктi қолдау агенттігінің 28.06.2000 ж. N 332 бұйрығына сәйкес, құнды бiркелкi есептен шығару әдiсi бойынша ұзақмерзiмдi пайдалану объектiлері үшiн анықтауға жататын жаңартпа құрамдас бөлiгi кiруi керек. Қабылданған есептеулерде ЭЖЖ пайдалану мерзiмі - 50 жыл, қосалқы станцияларды пайдалану мерзiмi 25 жыл. Бұл жаңартпалық аударымдардың мәнi ЭЖЖ үшiн 2%-ға, қосалқы станциялар үшiн - 4 %-ға сәйкес. </w:t>
      </w:r>
      <w:r>
        <w:br/>
      </w:r>
      <w:r>
        <w:rPr>
          <w:rFonts w:ascii="Times New Roman"/>
          <w:b w:val="false"/>
          <w:i w:val="false"/>
          <w:color w:val="000000"/>
          <w:sz w:val="28"/>
        </w:rPr>
        <w:t xml:space="preserve">
      Күрделi жөндеу мен желiлерге қызмет көрсету аударымдары, ағымдағы жөндеу шығындарын еңбекақы қорын және жалпыжүйелiк шығындарды қоса есептегенде қолданыстағы желiлер бойынша нақты шығындар негiзiнде есептелген. Сонымен бiрге, қалыптасқан тәжiрибе тұрғысынан объектiлердi қолданыла енгiзген алғашқы 5 жыл iшiнде күрделi жөндеу жүргізiлмейдi деп жоспарлануда. Одан басқа, шығындар бөлігінде желiлер мен қосалқы станциялардың қалдық құнының 1% мүлiкке салық төлеу ескерілмеген. Басқадай шығындарға біржолғы төлемдер мен тартылған несиелер бойынша комиссиялар жатқызылған. </w:t>
      </w:r>
    </w:p>
    <w:p>
      <w:pPr>
        <w:spacing w:after="0"/>
        <w:ind w:left="0"/>
        <w:jc w:val="both"/>
      </w:pPr>
      <w:r>
        <w:rPr>
          <w:rFonts w:ascii="Times New Roman"/>
          <w:b w:val="false"/>
          <w:i w:val="false"/>
          <w:color w:val="000000"/>
          <w:sz w:val="28"/>
        </w:rPr>
        <w:t xml:space="preserve">      Сценарийлердi "жобамен" және "жобасыз" салыстыру </w:t>
      </w:r>
      <w:r>
        <w:br/>
      </w:r>
      <w:r>
        <w:rPr>
          <w:rFonts w:ascii="Times New Roman"/>
          <w:b w:val="false"/>
          <w:i w:val="false"/>
          <w:color w:val="000000"/>
          <w:sz w:val="28"/>
        </w:rPr>
        <w:t xml:space="preserve">
      Екі сценарийді салыстыру Компанияның негізгі қаржы-экономикалық көрсеткiштерiн салғастыру арқылы ("жобамен" және "жобасыз"), сонымен бiрге, 2022 жылға дейінгі ақшалай ағымның келтірілген таза құны бойынша (NРV) - ХҚҰ несиелерінің негізгі қарыз сомасын өтеудiң көзделіп отырған кезеңiмен жасалды. Есептеу кезеңi 20 жылға тең болып (2003-2022 жж.) анықталған. </w:t>
      </w:r>
    </w:p>
    <w:p>
      <w:pPr>
        <w:spacing w:after="0"/>
        <w:ind w:left="0"/>
        <w:jc w:val="both"/>
      </w:pPr>
      <w:r>
        <w:rPr>
          <w:rFonts w:ascii="Times New Roman"/>
          <w:b w:val="false"/>
          <w:i w:val="false"/>
          <w:color w:val="000000"/>
          <w:sz w:val="28"/>
        </w:rPr>
        <w:t xml:space="preserve">      Қаржылық нәтиже </w:t>
      </w:r>
      <w:r>
        <w:br/>
      </w:r>
      <w:r>
        <w:rPr>
          <w:rFonts w:ascii="Times New Roman"/>
          <w:b w:val="false"/>
          <w:i w:val="false"/>
          <w:color w:val="000000"/>
          <w:sz w:val="28"/>
        </w:rPr>
        <w:t xml:space="preserve">
      14.а. мен 14.б. қосымшаларындағы кестелердiң және 15-қосымшадағы диаграммалардың көрсетуі бойынша талданып отырған кезең бойы Компанияның қаржылық нәтижесi Солтүстiк-Оңтүстiк жобасын қоса есептегенде оң түрде және "жобасыз" сценарийiндегі қаржылық нәтижеден аздап қана айрықшаланды. </w:t>
      </w:r>
      <w:r>
        <w:br/>
      </w:r>
      <w:r>
        <w:rPr>
          <w:rFonts w:ascii="Times New Roman"/>
          <w:b w:val="false"/>
          <w:i w:val="false"/>
          <w:color w:val="000000"/>
          <w:sz w:val="28"/>
        </w:rPr>
        <w:t xml:space="preserve">
      2003 ж.-дан 2012 ж.-ға дейінгі кезеңдегi (2013 ж. ӘЖ-нің 4 сымдық атқарылу нұсқасында) жобасыз қаржылық нәтижесi жобасы бар қаржылық нәтижеден жоғары. Бұл "жобалы" сценарийдiң операциялық шығындарының ұлғаюымен, негізінен біржолғы төлемдер мен тартылған несие бойынша комиссиялар қоса есептелген, сонымен бiрге терiс бағамдық айырмашылық есебiнен негізгі емес қызметтен зиян шегумен байланысты. 2005 жылдан 2007 жж., ОҚМАЭС-Шу және Екiбастұз-Ағадыр екі телімін пайдалануға енгiзу кезiнде операциялық шығындары жаңа желi бойынша жеткiзу желілерінің табыстарынан асып кетедi. </w:t>
      </w:r>
      <w:r>
        <w:br/>
      </w:r>
      <w:r>
        <w:rPr>
          <w:rFonts w:ascii="Times New Roman"/>
          <w:b w:val="false"/>
          <w:i w:val="false"/>
          <w:color w:val="000000"/>
          <w:sz w:val="28"/>
        </w:rPr>
        <w:t xml:space="preserve">
      2012 ж. бастап (2013 ж.) Компанияның қаржы нәтижесі Солтүстiк-Оңтүстiк жобасын қоса есептегенде, Солтүстік-Оңтүстiк өткінінің екінші желiсi бойынша электр энергиясын жеткiзу есебінен түскен қосымша табыстан жоғары болып, несиелердi өтеу шамасы бойынша терiс бағамдық айрықшалық қысқарып және олар бойынша сыйақы төлемi төмендейді. </w:t>
      </w:r>
    </w:p>
    <w:p>
      <w:pPr>
        <w:spacing w:after="0"/>
        <w:ind w:left="0"/>
        <w:jc w:val="both"/>
      </w:pPr>
      <w:r>
        <w:rPr>
          <w:rFonts w:ascii="Times New Roman"/>
          <w:b w:val="false"/>
          <w:i w:val="false"/>
          <w:color w:val="000000"/>
          <w:sz w:val="28"/>
        </w:rPr>
        <w:t xml:space="preserve">      Ақшалай ағымдар </w:t>
      </w:r>
      <w:r>
        <w:br/>
      </w:r>
      <w:r>
        <w:rPr>
          <w:rFonts w:ascii="Times New Roman"/>
          <w:b w:val="false"/>
          <w:i w:val="false"/>
          <w:color w:val="000000"/>
          <w:sz w:val="28"/>
        </w:rPr>
        <w:t xml:space="preserve">
      Ақшалай ағымдар ақшалай қаражаттардың құйылымы (ақша көздерi) мен ақшалай қаражаттардың жылыстауы арасында айырмашылық ретiнде есептелген. Ақшалай қаражаттардың көздерi болып Компанияның салық салудан кейiнгi таза табысы (қаржылық нәтиже), өтелiм, терiс бағамдық айырмашылық, шоғырланған ақшалай ағымдарды eceптеу үшiн өткен жылдағы ақшалай қаражаттың қалдығы. Ақшалай қаражаттардың жылыстауына кiретiндер: жаңарту жобасы бойынша қосарлай қаржыландыру, жобалау бойынша қаржыландыру шығындары, жобадан тыс инвестиция мен дивидендтер/үлеспайдалар/ төлемi (2005 ж. дейiн). </w:t>
      </w:r>
      <w:r>
        <w:br/>
      </w:r>
      <w:r>
        <w:rPr>
          <w:rFonts w:ascii="Times New Roman"/>
          <w:b w:val="false"/>
          <w:i w:val="false"/>
          <w:color w:val="000000"/>
          <w:sz w:val="28"/>
        </w:rPr>
        <w:t xml:space="preserve">
      16.а және 16.б. қосымшаларындағы кестелерде көрсетілгендей Солтүстiк-Оңтүстiк жобасын қоса есептегендегі шоғырланған ақша қаражаттары талданып отырған кезең бойы оң түрде, яғни Компания ақшалай қаражат тапшылығын сезiнбейдi. Жобалы және жобасыз сценарийде шоғырланған ақшалай ағымдағы айырмашылығы 65,97 млрд. теңге (72,61 млрд. теңге) құрады. </w:t>
      </w:r>
      <w:r>
        <w:br/>
      </w:r>
      <w:r>
        <w:rPr>
          <w:rFonts w:ascii="Times New Roman"/>
          <w:b w:val="false"/>
          <w:i w:val="false"/>
          <w:color w:val="000000"/>
          <w:sz w:val="28"/>
        </w:rPr>
        <w:t xml:space="preserve">
      Қаралып отырған кезеңде жобаны іске асырған жағдайда Компанияның экономикасы қаншалықты төмендейтiнiн нақтырақ бағалау үшiн ақшалай ағымдардың дисконттау әдiсi қолданылды. Бұл әдiс төленетiн немесе келешекте алынатын ақшалай қаражаттардың бүгінгi құнын анықтауға мүмкiндiк бередi. Болашақ ақшалай түсімдерді/төлемдердi дисконттау (қазiргi кезге келтiру) келесi формула бойынша есептеледi: </w:t>
      </w:r>
    </w:p>
    <w:p>
      <w:pPr>
        <w:spacing w:after="0"/>
        <w:ind w:left="0"/>
        <w:jc w:val="both"/>
      </w:pPr>
      <w:r>
        <w:rPr>
          <w:rFonts w:ascii="Times New Roman"/>
          <w:b/>
          <w:i w:val="false"/>
          <w:color w:val="000000"/>
          <w:sz w:val="28"/>
        </w:rPr>
        <w:t xml:space="preserve">                   DCF = CFn/(1+i) </w:t>
      </w:r>
      <w:r>
        <w:rPr>
          <w:rFonts w:ascii="Times New Roman"/>
          <w:b w:val="false"/>
          <w:i w:val="false"/>
          <w:color w:val="000000"/>
          <w:vertAlign w:val="superscript"/>
        </w:rPr>
        <w:t xml:space="preserve">n-1 </w:t>
      </w:r>
    </w:p>
    <w:p>
      <w:pPr>
        <w:spacing w:after="0"/>
        <w:ind w:left="0"/>
        <w:jc w:val="both"/>
      </w:pPr>
      <w:r>
        <w:rPr>
          <w:rFonts w:ascii="Times New Roman"/>
          <w:b w:val="false"/>
          <w:i w:val="false"/>
          <w:color w:val="000000"/>
          <w:sz w:val="28"/>
        </w:rPr>
        <w:t xml:space="preserve">мұнда: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DCF </w:t>
      </w:r>
      <w:r>
        <w:rPr>
          <w:rFonts w:ascii="Times New Roman"/>
          <w:b w:val="false"/>
          <w:i w:val="false"/>
          <w:color w:val="000000"/>
          <w:sz w:val="28"/>
        </w:rPr>
        <w:t xml:space="preserve"> - дисконтталған ақшалай ағым </w:t>
      </w:r>
      <w:r>
        <w:br/>
      </w:r>
      <w:r>
        <w:rPr>
          <w:rFonts w:ascii="Times New Roman"/>
          <w:b w:val="false"/>
          <w:i w:val="false"/>
          <w:color w:val="000000"/>
          <w:sz w:val="28"/>
        </w:rPr>
        <w:t xml:space="preserve">
       </w:t>
      </w:r>
      <w:r>
        <w:rPr>
          <w:rFonts w:ascii="Times New Roman"/>
          <w:b/>
          <w:i w:val="false"/>
          <w:color w:val="000000"/>
          <w:sz w:val="28"/>
        </w:rPr>
        <w:t xml:space="preserve">CF </w:t>
      </w:r>
      <w:r>
        <w:rPr>
          <w:rFonts w:ascii="Times New Roman"/>
          <w:b w:val="false"/>
          <w:i w:val="false"/>
          <w:color w:val="000000"/>
          <w:sz w:val="28"/>
        </w:rPr>
        <w:t xml:space="preserve"> - болашақтағы ақшалай ағым </w:t>
      </w:r>
      <w:r>
        <w:br/>
      </w:r>
      <w:r>
        <w:rPr>
          <w:rFonts w:ascii="Times New Roman"/>
          <w:b w:val="false"/>
          <w:i w:val="false"/>
          <w:color w:val="000000"/>
          <w:sz w:val="28"/>
        </w:rPr>
        <w:t xml:space="preserve">
       </w:t>
      </w:r>
      <w:r>
        <w:rPr>
          <w:rFonts w:ascii="Times New Roman"/>
          <w:b/>
          <w:i w:val="false"/>
          <w:color w:val="000000"/>
          <w:sz w:val="28"/>
        </w:rPr>
        <w:t xml:space="preserve">i </w:t>
      </w:r>
      <w:r>
        <w:rPr>
          <w:rFonts w:ascii="Times New Roman"/>
          <w:b w:val="false"/>
          <w:i w:val="false"/>
          <w:color w:val="000000"/>
          <w:sz w:val="28"/>
        </w:rPr>
        <w:t xml:space="preserve"> - дисконттау коэффициентi </w:t>
      </w:r>
      <w:r>
        <w:br/>
      </w:r>
      <w:r>
        <w:rPr>
          <w:rFonts w:ascii="Times New Roman"/>
          <w:b w:val="false"/>
          <w:i w:val="false"/>
          <w:color w:val="000000"/>
          <w:sz w:val="28"/>
        </w:rPr>
        <w:t xml:space="preserve">
       </w:t>
      </w:r>
      <w:r>
        <w:rPr>
          <w:rFonts w:ascii="Times New Roman"/>
          <w:b/>
          <w:i w:val="false"/>
          <w:color w:val="000000"/>
          <w:sz w:val="28"/>
        </w:rPr>
        <w:t xml:space="preserve">n </w:t>
      </w:r>
      <w:r>
        <w:rPr>
          <w:rFonts w:ascii="Times New Roman"/>
          <w:b w:val="false"/>
          <w:i w:val="false"/>
          <w:color w:val="000000"/>
          <w:sz w:val="28"/>
        </w:rPr>
        <w:t xml:space="preserve"> - жыл </w:t>
      </w:r>
    </w:p>
    <w:p>
      <w:pPr>
        <w:spacing w:after="0"/>
        <w:ind w:left="0"/>
        <w:jc w:val="both"/>
      </w:pPr>
      <w:r>
        <w:rPr>
          <w:rFonts w:ascii="Times New Roman"/>
          <w:b w:val="false"/>
          <w:i w:val="false"/>
          <w:color w:val="000000"/>
          <w:sz w:val="28"/>
        </w:rPr>
        <w:t xml:space="preserve">Келтiрiлген таза құн ақшалай ағымдарды қосу арқылы анықталады: </w:t>
      </w:r>
    </w:p>
    <w:p>
      <w:pPr>
        <w:spacing w:after="0"/>
        <w:ind w:left="0"/>
        <w:jc w:val="both"/>
      </w:pPr>
      <w:r>
        <w:rPr>
          <w:rFonts w:ascii="Times New Roman"/>
          <w:b/>
          <w:i w:val="false"/>
          <w:color w:val="000000"/>
          <w:sz w:val="28"/>
        </w:rPr>
        <w:t xml:space="preserve">                   NPV = E DCF </w:t>
      </w:r>
    </w:p>
    <w:p>
      <w:pPr>
        <w:spacing w:after="0"/>
        <w:ind w:left="0"/>
        <w:jc w:val="both"/>
      </w:pPr>
      <w:r>
        <w:rPr>
          <w:rFonts w:ascii="Times New Roman"/>
          <w:b w:val="false"/>
          <w:i w:val="false"/>
          <w:color w:val="000000"/>
          <w:sz w:val="28"/>
        </w:rPr>
        <w:t xml:space="preserve">       Табиғи монополиялар аумағында жобаларды қаржылай бағалау үшiн негізiнен қарыздық қаражаттардың құны ғана есептелген дисконттаудың ең төменгі мөлшерлемесі қолданылады. Компанияның келтiрiлген ақшалай құйылымдар құнын есептеу үшiн 5%, 7% және 9% дисконттау мөлшерлемесi қолданылды. 2002 ж. дейiнгi келтірiлген таза ақшалай ағымдар құны (16.а., 16.б., 17.1., 17.2., 17.3. қосымшалары): </w:t>
      </w:r>
    </w:p>
    <w:p>
      <w:pPr>
        <w:spacing w:after="0"/>
        <w:ind w:left="0"/>
        <w:jc w:val="both"/>
      </w:pPr>
      <w:r>
        <w:rPr>
          <w:rFonts w:ascii="Times New Roman"/>
          <w:b w:val="false"/>
          <w:i w:val="false"/>
          <w:color w:val="000000"/>
          <w:sz w:val="28"/>
        </w:rPr>
        <w:t xml:space="preserve">      Жобаланған электржеткiзу желiлерiн 3 сымдық атқаруда: </w:t>
      </w:r>
    </w:p>
    <w:p>
      <w:pPr>
        <w:spacing w:after="0"/>
        <w:ind w:left="0"/>
        <w:jc w:val="both"/>
      </w:pPr>
      <w:r>
        <w:rPr>
          <w:rFonts w:ascii="Times New Roman"/>
          <w:b w:val="false"/>
          <w:i w:val="false"/>
          <w:color w:val="000000"/>
          <w:sz w:val="28"/>
        </w:rPr>
        <w:t xml:space="preserve">дисконттау мөлшерлемесi:     NPV "жобасыз"       NPV "жобамен" </w:t>
      </w:r>
      <w:r>
        <w:br/>
      </w:r>
      <w:r>
        <w:rPr>
          <w:rFonts w:ascii="Times New Roman"/>
          <w:b w:val="false"/>
          <w:i w:val="false"/>
          <w:color w:val="000000"/>
          <w:sz w:val="28"/>
        </w:rPr>
        <w:t xml:space="preserve">
      5%                  62,712 млрд. теңге  23,351 млрд. теңге </w:t>
      </w:r>
      <w:r>
        <w:br/>
      </w:r>
      <w:r>
        <w:rPr>
          <w:rFonts w:ascii="Times New Roman"/>
          <w:b w:val="false"/>
          <w:i w:val="false"/>
          <w:color w:val="000000"/>
          <w:sz w:val="28"/>
        </w:rPr>
        <w:t xml:space="preserve">
      7%                  50,721 млрд. теңге  18,045 млрд. теңге </w:t>
      </w:r>
      <w:r>
        <w:br/>
      </w:r>
      <w:r>
        <w:rPr>
          <w:rFonts w:ascii="Times New Roman"/>
          <w:b w:val="false"/>
          <w:i w:val="false"/>
          <w:color w:val="000000"/>
          <w:sz w:val="28"/>
        </w:rPr>
        <w:t xml:space="preserve">
      9%                  41,655 млрд. теңге  14,239 млрд. теңге </w:t>
      </w:r>
    </w:p>
    <w:p>
      <w:pPr>
        <w:spacing w:after="0"/>
        <w:ind w:left="0"/>
        <w:jc w:val="both"/>
      </w:pPr>
      <w:r>
        <w:rPr>
          <w:rFonts w:ascii="Times New Roman"/>
          <w:b w:val="false"/>
          <w:i w:val="false"/>
          <w:color w:val="000000"/>
          <w:sz w:val="28"/>
        </w:rPr>
        <w:t xml:space="preserve">      Жобаланған электржеткiзу желiлерiн 4 сымдық атқаруда: </w:t>
      </w:r>
    </w:p>
    <w:p>
      <w:pPr>
        <w:spacing w:after="0"/>
        <w:ind w:left="0"/>
        <w:jc w:val="both"/>
      </w:pPr>
      <w:r>
        <w:rPr>
          <w:rFonts w:ascii="Times New Roman"/>
          <w:b w:val="false"/>
          <w:i w:val="false"/>
          <w:color w:val="000000"/>
          <w:sz w:val="28"/>
        </w:rPr>
        <w:t xml:space="preserve">Дисконттау мөлшерлемесi:     NPV "жобасыз"       NPV "жобамен" </w:t>
      </w:r>
      <w:r>
        <w:br/>
      </w:r>
      <w:r>
        <w:rPr>
          <w:rFonts w:ascii="Times New Roman"/>
          <w:b w:val="false"/>
          <w:i w:val="false"/>
          <w:color w:val="000000"/>
          <w:sz w:val="28"/>
        </w:rPr>
        <w:t xml:space="preserve">
      5%                  62,712 млрд. теңге  19,315 млрд. теңге </w:t>
      </w:r>
      <w:r>
        <w:br/>
      </w:r>
      <w:r>
        <w:rPr>
          <w:rFonts w:ascii="Times New Roman"/>
          <w:b w:val="false"/>
          <w:i w:val="false"/>
          <w:color w:val="000000"/>
          <w:sz w:val="28"/>
        </w:rPr>
        <w:t xml:space="preserve">
      7%                  50,721 млрд. теңге  14,674 млрд. теңге </w:t>
      </w:r>
      <w:r>
        <w:br/>
      </w:r>
      <w:r>
        <w:rPr>
          <w:rFonts w:ascii="Times New Roman"/>
          <w:b w:val="false"/>
          <w:i w:val="false"/>
          <w:color w:val="000000"/>
          <w:sz w:val="28"/>
        </w:rPr>
        <w:t xml:space="preserve">
      9%                  41,655 млрд. теңге  11,395 млрд. теңге </w:t>
      </w:r>
    </w:p>
    <w:p>
      <w:pPr>
        <w:spacing w:after="0"/>
        <w:ind w:left="0"/>
        <w:jc w:val="both"/>
      </w:pPr>
      <w:r>
        <w:rPr>
          <w:rFonts w:ascii="Times New Roman"/>
          <w:b w:val="false"/>
          <w:i w:val="false"/>
          <w:color w:val="000000"/>
          <w:sz w:val="28"/>
        </w:rPr>
        <w:t xml:space="preserve">      Осылайша, "жобасыз" және "жобамен" сценарийлерiндегі ӘЖ 3 сымдық атқарылу нұсқасындағы ақшалай ағымдардың дисконттау айырмашылығы (ӘЖ 4 сымдық атқарылу нұсқасында) айырмашылық 5% дисконттау мөлшерлемесінде 39,36 млрд. теңге (43,4 млрд. теңге), 7% дисконттау мөлшерлемесiнде - 32,68 млрд. теңге (36,05 млрд. теңге) және 9% дисконттау мөлшерлемесiнде - 27,42 млрд. теңге (30,26 млрд. теңге). </w:t>
      </w:r>
    </w:p>
    <w:p>
      <w:pPr>
        <w:spacing w:after="0"/>
        <w:ind w:left="0"/>
        <w:jc w:val="both"/>
      </w:pPr>
      <w:r>
        <w:rPr>
          <w:rFonts w:ascii="Times New Roman"/>
          <w:b w:val="false"/>
          <w:i w:val="false"/>
          <w:color w:val="000000"/>
          <w:sz w:val="28"/>
        </w:rPr>
        <w:t xml:space="preserve">      Қаржылық коэффициенттер </w:t>
      </w:r>
      <w:r>
        <w:br/>
      </w:r>
      <w:r>
        <w:rPr>
          <w:rFonts w:ascii="Times New Roman"/>
          <w:b w:val="false"/>
          <w:i w:val="false"/>
          <w:color w:val="000000"/>
          <w:sz w:val="28"/>
        </w:rPr>
        <w:t xml:space="preserve">
      18.a. және 18.б. қосымшаларда 2002-2022 жж. Қарыздарға қызмет көрсету коэффициенттерiн есептеу ҰЭT-ын жаңарту жобасы аясындағы қолданыстағы несиелер бойынша, ХЖДБ мен ЕЖДБ несиегерлiк келiсiм-шарттарымен анықталған әдiске сәйкес келтiрiлген. </w:t>
      </w:r>
      <w:r>
        <w:br/>
      </w:r>
      <w:r>
        <w:rPr>
          <w:rFonts w:ascii="Times New Roman"/>
          <w:b w:val="false"/>
          <w:i w:val="false"/>
          <w:color w:val="000000"/>
          <w:sz w:val="28"/>
        </w:rPr>
        <w:t xml:space="preserve">
      ХЖжДБ-мен несиелiк келiсiм-шарттарына сәйкес қарызға қызмет көрсету коэффициентi төмендегi формула бойынша есептеледi: </w:t>
      </w:r>
    </w:p>
    <w:p>
      <w:pPr>
        <w:spacing w:after="0"/>
        <w:ind w:left="0"/>
        <w:jc w:val="both"/>
      </w:pPr>
      <w:r>
        <w:rPr>
          <w:rFonts w:ascii="Times New Roman"/>
          <w:b w:val="false"/>
          <w:i w:val="false"/>
          <w:color w:val="000000"/>
          <w:sz w:val="28"/>
        </w:rPr>
        <w:t xml:space="preserve">               Салық салуға дейiнгі пайда + Өтелiмдiк аударымдар + </w:t>
      </w:r>
      <w:r>
        <w:br/>
      </w:r>
      <w:r>
        <w:rPr>
          <w:rFonts w:ascii="Times New Roman"/>
          <w:b w:val="false"/>
          <w:i w:val="false"/>
          <w:color w:val="000000"/>
          <w:sz w:val="28"/>
        </w:rPr>
        <w:t xml:space="preserve">
Қарызға қызмет                  Қаржылық шығындар </w:t>
      </w:r>
      <w:r>
        <w:br/>
      </w:r>
      <w:r>
        <w:rPr>
          <w:rFonts w:ascii="Times New Roman"/>
          <w:b w:val="false"/>
          <w:i w:val="false"/>
          <w:color w:val="000000"/>
          <w:sz w:val="28"/>
        </w:rPr>
        <w:t xml:space="preserve">
көрсету       = -------------------------------------------------- </w:t>
      </w:r>
      <w:r>
        <w:br/>
      </w:r>
      <w:r>
        <w:rPr>
          <w:rFonts w:ascii="Times New Roman"/>
          <w:b w:val="false"/>
          <w:i w:val="false"/>
          <w:color w:val="000000"/>
          <w:sz w:val="28"/>
        </w:rPr>
        <w:t xml:space="preserve">
коэффициентi            Қарызға қызмет көрсету сомасы </w:t>
      </w:r>
    </w:p>
    <w:p>
      <w:pPr>
        <w:spacing w:after="0"/>
        <w:ind w:left="0"/>
        <w:jc w:val="both"/>
      </w:pPr>
      <w:r>
        <w:rPr>
          <w:rFonts w:ascii="Times New Roman"/>
          <w:b w:val="false"/>
          <w:i w:val="false"/>
          <w:color w:val="000000"/>
          <w:sz w:val="28"/>
        </w:rPr>
        <w:t xml:space="preserve">      Қаржылық шығындарға негiзгi соманы төлеумен қоса несиеге қызмет көрсетуге байланысты барлық шығындар кiредi. Қарызға қызмет көрсету сомасы - несиенiң қолдану мерзiмі бойы несиеге қызмет көрсету бойынша ең жоғарғы жылдық шығын. "Жобасыз" сценарийде қарызға қызмет көрсету бойынша ең жоғарғы төлемдер 4,0 млрд. теңге көлемiнде 2015 ж. күтiлуде, сол сияқты "жобалы" сценарийде 2015 ж. - 8,2 млрд. теңге (8,5 млрд. теңге) көлемiнде. </w:t>
      </w:r>
      <w:r>
        <w:br/>
      </w:r>
      <w:r>
        <w:rPr>
          <w:rFonts w:ascii="Times New Roman"/>
          <w:b w:val="false"/>
          <w:i w:val="false"/>
          <w:color w:val="000000"/>
          <w:sz w:val="28"/>
        </w:rPr>
        <w:t xml:space="preserve">
      Коэффициент мәнi қосымша қаражаттарды қарызға алған кезде 1,5-тен кем болмауы керек. Қосымшадағы кестеде көрсетiлгендей "жобалы" сценарийде несиенi алғаннан кейiнгі алғашқы 3 жылда коэффициент мәнi белгіленген талаптардан төмен: </w:t>
      </w:r>
    </w:p>
    <w:p>
      <w:pPr>
        <w:spacing w:after="0"/>
        <w:ind w:left="0"/>
        <w:jc w:val="both"/>
      </w:pPr>
      <w:r>
        <w:rPr>
          <w:rFonts w:ascii="Times New Roman"/>
          <w:b w:val="false"/>
          <w:i w:val="false"/>
          <w:color w:val="000000"/>
          <w:sz w:val="28"/>
        </w:rPr>
        <w:t xml:space="preserve">                             2003         2004        2005 </w:t>
      </w:r>
      <w:r>
        <w:br/>
      </w:r>
      <w:r>
        <w:rPr>
          <w:rFonts w:ascii="Times New Roman"/>
          <w:b w:val="false"/>
          <w:i w:val="false"/>
          <w:color w:val="000000"/>
          <w:sz w:val="28"/>
        </w:rPr>
        <w:t xml:space="preserve">
ӘЖ-сiн 3 сымдық атқаруда     0,73         1,00        1,37 </w:t>
      </w:r>
      <w:r>
        <w:br/>
      </w:r>
      <w:r>
        <w:rPr>
          <w:rFonts w:ascii="Times New Roman"/>
          <w:b w:val="false"/>
          <w:i w:val="false"/>
          <w:color w:val="000000"/>
          <w:sz w:val="28"/>
        </w:rPr>
        <w:t xml:space="preserve">
ӘЖ-сiн 4 сымдық атқаруда     0,70         0,96        1,32 </w:t>
      </w:r>
    </w:p>
    <w:p>
      <w:pPr>
        <w:spacing w:after="0"/>
        <w:ind w:left="0"/>
        <w:jc w:val="both"/>
      </w:pPr>
      <w:r>
        <w:rPr>
          <w:rFonts w:ascii="Times New Roman"/>
          <w:b w:val="false"/>
          <w:i w:val="false"/>
          <w:color w:val="000000"/>
          <w:sz w:val="28"/>
        </w:rPr>
        <w:t xml:space="preserve">      Бірақ бұл Компанияда несиелер бойынша мiндеттердi орындау үшiн жоқ дегендi бiлдiрмейдi, себебi бұл жылдары қарызға қызмет көрсету бойынша нақты жоспарланған шығындар - 1,4 млрд. теңгеден 4,2 млрд. теңгеге дейiн (1,5 млрд. теңгеден 4,3 млрд. теңгеге) несиенiң қолдану мерзiмi бойынша қарызға қызмет көрсетудiң ең жоғарғы сомасынан айтарлықтай төмен, есептеуде алынған - 8,2 млрд. теңге (8,5 млрд. теңге). </w:t>
      </w:r>
      <w:r>
        <w:br/>
      </w:r>
      <w:r>
        <w:rPr>
          <w:rFonts w:ascii="Times New Roman"/>
          <w:b w:val="false"/>
          <w:i w:val="false"/>
          <w:color w:val="000000"/>
          <w:sz w:val="28"/>
        </w:rPr>
        <w:t xml:space="preserve">
      Барлық кейінгі жылдарда, оның iшiнде ҰЭТ жаңарту аясы бойынша, сондай-ақ Солтүстiк-Оңтүстiк жобасы бойынша ең жоғарғы төлем талаптары орындалады. </w:t>
      </w:r>
      <w:r>
        <w:br/>
      </w:r>
      <w:r>
        <w:rPr>
          <w:rFonts w:ascii="Times New Roman"/>
          <w:b w:val="false"/>
          <w:i w:val="false"/>
          <w:color w:val="000000"/>
          <w:sz w:val="28"/>
        </w:rPr>
        <w:t xml:space="preserve">
      ЕЖДБ несиелiк келiсiм-шарттары бойынша қарызға қызмет көрсету коэффициенті келесi формула бойынша есептеледi </w:t>
      </w:r>
    </w:p>
    <w:p>
      <w:pPr>
        <w:spacing w:after="0"/>
        <w:ind w:left="0"/>
        <w:jc w:val="both"/>
      </w:pPr>
      <w:r>
        <w:rPr>
          <w:rFonts w:ascii="Times New Roman"/>
          <w:b w:val="false"/>
          <w:i w:val="false"/>
          <w:color w:val="000000"/>
          <w:sz w:val="28"/>
        </w:rPr>
        <w:t xml:space="preserve">                      Салық салғанға дейінгi пайда + Өтелiмдік </w:t>
      </w:r>
      <w:r>
        <w:br/>
      </w:r>
      <w:r>
        <w:rPr>
          <w:rFonts w:ascii="Times New Roman"/>
          <w:b w:val="false"/>
          <w:i w:val="false"/>
          <w:color w:val="000000"/>
          <w:sz w:val="28"/>
        </w:rPr>
        <w:t xml:space="preserve">
                    аударулар + Қаржылық шығындар + Айналымдағы </w:t>
      </w:r>
      <w:r>
        <w:br/>
      </w:r>
      <w:r>
        <w:rPr>
          <w:rFonts w:ascii="Times New Roman"/>
          <w:b w:val="false"/>
          <w:i w:val="false"/>
          <w:color w:val="000000"/>
          <w:sz w:val="28"/>
        </w:rPr>
        <w:t xml:space="preserve">
                                капиталдың өзгеруi </w:t>
      </w:r>
      <w:r>
        <w:br/>
      </w:r>
      <w:r>
        <w:rPr>
          <w:rFonts w:ascii="Times New Roman"/>
          <w:b w:val="false"/>
          <w:i w:val="false"/>
          <w:color w:val="000000"/>
          <w:sz w:val="28"/>
        </w:rPr>
        <w:t xml:space="preserve">
Қарызға қызмет =  ------------------------------------------------ </w:t>
      </w:r>
      <w:r>
        <w:br/>
      </w:r>
      <w:r>
        <w:rPr>
          <w:rFonts w:ascii="Times New Roman"/>
          <w:b w:val="false"/>
          <w:i w:val="false"/>
          <w:color w:val="000000"/>
          <w:sz w:val="28"/>
        </w:rPr>
        <w:t xml:space="preserve">
көрсету коэффициентi     Жылдық пайыз бен комиссиялық шығындар </w:t>
      </w:r>
    </w:p>
    <w:p>
      <w:pPr>
        <w:spacing w:after="0"/>
        <w:ind w:left="0"/>
        <w:jc w:val="both"/>
      </w:pPr>
      <w:r>
        <w:rPr>
          <w:rFonts w:ascii="Times New Roman"/>
          <w:b w:val="false"/>
          <w:i w:val="false"/>
          <w:color w:val="000000"/>
          <w:sz w:val="28"/>
        </w:rPr>
        <w:t xml:space="preserve">      Есептеулерде айналымдағы капиталдың өзгеруi ақшалай қаражаттың өзгеруiне тең болатыны жөнінде еркiндiк қабылданған. </w:t>
      </w:r>
      <w:r>
        <w:br/>
      </w:r>
      <w:r>
        <w:rPr>
          <w:rFonts w:ascii="Times New Roman"/>
          <w:b w:val="false"/>
          <w:i w:val="false"/>
          <w:color w:val="000000"/>
          <w:sz w:val="28"/>
        </w:rPr>
        <w:t xml:space="preserve">
      Коэффициент мәнi 1,3-тең кем болмауы керек. Талаптар несиенi қолдану мерзiмi бойы орындалады. Коэффициенттiң ең төменгі мәні ӘЖ-нiң 3 сымдық атқарылуында - 3,65 (2003 ж.), ең жоғарғы мәнi - 100,69 (2021- ж.), ӘЖ-нiң 4 сымдық атқарылуында - 3,45 (2003- ж.) және осыған сәйкес 93,49 (2021- ж.) </w:t>
      </w:r>
      <w:r>
        <w:br/>
      </w:r>
      <w:r>
        <w:rPr>
          <w:rFonts w:ascii="Times New Roman"/>
          <w:b w:val="false"/>
          <w:i w:val="false"/>
          <w:color w:val="000000"/>
          <w:sz w:val="28"/>
        </w:rPr>
        <w:t xml:space="preserve">
      Сөйтiп, ХЖДБ мен ЕЖДБ несиегерлiк келiсiм-шарттары бойынша қарызға қызмет көрсетудің коэффициенттi мәнi Солтүстiк-Оңтүстiк жобасы жүзеге асыру сценарийi негiзiнен белгiлі талаптарды қанағаттандырады. </w:t>
      </w:r>
    </w:p>
    <w:p>
      <w:pPr>
        <w:spacing w:after="0"/>
        <w:ind w:left="0"/>
        <w:jc w:val="left"/>
      </w:pPr>
      <w:r>
        <w:rPr>
          <w:rFonts w:ascii="Times New Roman"/>
          <w:b/>
          <w:i w:val="false"/>
          <w:color w:val="000000"/>
        </w:rPr>
        <w:t xml:space="preserve"> 3.4. SWOT-талдама </w:t>
      </w:r>
    </w:p>
    <w:p>
      <w:pPr>
        <w:spacing w:after="0"/>
        <w:ind w:left="0"/>
        <w:jc w:val="both"/>
      </w:pPr>
      <w:r>
        <w:rPr>
          <w:rFonts w:ascii="Times New Roman"/>
          <w:b w:val="false"/>
          <w:i w:val="false"/>
          <w:color w:val="000000"/>
          <w:sz w:val="28"/>
        </w:rPr>
        <w:t xml:space="preserve">      SWOT ("strengths" - күштi жақтары, "weaknesses" - әлсiз жақтар, "opportunities" - мүмкiндiктерi &amp; "trends" - қауiп) - талдау - маркетингтегi көп тараған талдау әдiсiнiң бiрi, ол жүйедегi және келешекте болуы мүмкiн жәйттер мен әсерлердi ескере отырып, жобаның мықты және әлсiз жақтарын анықтауға және құрылымдауға мүмкiндiк бередi. Әдетте, мықты және әлсiз жақтар - бұл жобаның компаниямен бақылануы мүмкiн және оларға компания белгiленген шамада әсер ете алатын сипаттамасы. Мүмкіндiктерi мен қауiп - бұл жобаның компанияның бақылауынан тыс және болашақта нәтижеге әсер етуi мүмкiн сипаттамасы. </w:t>
      </w:r>
      <w:r>
        <w:br/>
      </w:r>
      <w:r>
        <w:rPr>
          <w:rFonts w:ascii="Times New Roman"/>
          <w:b w:val="false"/>
          <w:i w:val="false"/>
          <w:color w:val="000000"/>
          <w:sz w:val="28"/>
        </w:rPr>
        <w:t xml:space="preserve">
      "KEGOC" АҚ табиғи монополияның субъектiсі болып табылатындықтан, Компанияның инвестициялық қызметі де бiрiншi кезекте ұлттық электр желiлерiнiң атқарылымын тиiмдi реттеу мен жетiлдiрудi, электрмен жабдықтау сенiмдiлiгi мен сапасын арттыруды, содан кейiн ғана пайда табуды көздейдi, SWOT-талдау жүргiзу тек қана Компания тұрғысынан емес, ұлттық экономика тұрғысынан да орындырақ болып көрiнедi. </w:t>
      </w:r>
    </w:p>
    <w:p>
      <w:pPr>
        <w:spacing w:after="0"/>
        <w:ind w:left="0"/>
        <w:jc w:val="both"/>
      </w:pPr>
      <w:r>
        <w:rPr>
          <w:rFonts w:ascii="Times New Roman"/>
          <w:b w:val="false"/>
          <w:i w:val="false"/>
          <w:color w:val="000000"/>
          <w:sz w:val="28"/>
        </w:rPr>
        <w:t xml:space="preserve">      Солтүстік-Оңтүстiк жобасының күштi жақтары: </w:t>
      </w:r>
      <w:r>
        <w:br/>
      </w:r>
      <w:r>
        <w:rPr>
          <w:rFonts w:ascii="Times New Roman"/>
          <w:b w:val="false"/>
          <w:i w:val="false"/>
          <w:color w:val="000000"/>
          <w:sz w:val="28"/>
        </w:rPr>
        <w:t xml:space="preserve">
      1. Республиканың энергетикалық тәуелсiздiген бекіту - оңтүстiкте энергетикалық тәуелсiздiкті көлемi мен құрылымы бойынша төмендету, электр энергетикалық қауiпсiздiктi арттыру; </w:t>
      </w:r>
      <w:r>
        <w:br/>
      </w:r>
      <w:r>
        <w:rPr>
          <w:rFonts w:ascii="Times New Roman"/>
          <w:b w:val="false"/>
          <w:i w:val="false"/>
          <w:color w:val="000000"/>
          <w:sz w:val="28"/>
        </w:rPr>
        <w:t xml:space="preserve">
      2. Оңтүстiк Қазақстанда электр энергиясы мен қуатының тапшылығын Солтүстiк Қазақстанның iрi электр станцияларынан арзан электр энергиясын жеткізу есебiнен жабу, бұл осы аймақтарда электр энергиясының орташа босату тарифтерiн тұрақтандыруға және iшiнара төмендетуге мүмкiндiк бередi; </w:t>
      </w:r>
      <w:r>
        <w:br/>
      </w:r>
      <w:r>
        <w:rPr>
          <w:rFonts w:ascii="Times New Roman"/>
          <w:b w:val="false"/>
          <w:i w:val="false"/>
          <w:color w:val="000000"/>
          <w:sz w:val="28"/>
        </w:rPr>
        <w:t xml:space="preserve">
      3. Оңтүстiк тұтынушыларын жүйедегi кез-келген телiм мен жобаланып жатқан желiнiң Орталық Азия БЭЖ мен Қазақстан БЭЖ-ден болуы мүмкiн бөлiнуiмен апаттық өшiрiлуi кезiнде электрмен жабдықтаудың сенiмдiлiгi мен кiдiрiссiздiгін арттыру; </w:t>
      </w:r>
      <w:r>
        <w:br/>
      </w:r>
      <w:r>
        <w:rPr>
          <w:rFonts w:ascii="Times New Roman"/>
          <w:b w:val="false"/>
          <w:i w:val="false"/>
          <w:color w:val="000000"/>
          <w:sz w:val="28"/>
        </w:rPr>
        <w:t xml:space="preserve">
      4. Қазақстан БЭЖ бен Орталық Азия БЭЖ-нiң қосарлас жұмысын қамтамасыз ету үшiн Солтүстiк-Оңтүстiк өткiнiнiң өткiзу қабiлетi мен сенiмдiлiгiн ұлғайту; </w:t>
      </w:r>
      <w:r>
        <w:br/>
      </w:r>
      <w:r>
        <w:rPr>
          <w:rFonts w:ascii="Times New Roman"/>
          <w:b w:val="false"/>
          <w:i w:val="false"/>
          <w:color w:val="000000"/>
          <w:sz w:val="28"/>
        </w:rPr>
        <w:t xml:space="preserve">
      5. Солтүстiктегi электр энергетикалық саланың иелiктегi әлеуетiн толығырақ пайдалану: энергетикалық отынның негізгі қорлары мен iрi электрлiк станциялар Қазақстанның солтүстiгі - Павлодар облысында шоғырланған; </w:t>
      </w:r>
      <w:r>
        <w:br/>
      </w:r>
      <w:r>
        <w:rPr>
          <w:rFonts w:ascii="Times New Roman"/>
          <w:b w:val="false"/>
          <w:i w:val="false"/>
          <w:color w:val="000000"/>
          <w:sz w:val="28"/>
        </w:rPr>
        <w:t xml:space="preserve">
      6. Мұнайға бағаның өсуiне байланысты тәуекелдердiң төмендеуi. </w:t>
      </w:r>
    </w:p>
    <w:p>
      <w:pPr>
        <w:spacing w:after="0"/>
        <w:ind w:left="0"/>
        <w:jc w:val="both"/>
      </w:pPr>
      <w:r>
        <w:rPr>
          <w:rFonts w:ascii="Times New Roman"/>
          <w:b w:val="false"/>
          <w:i w:val="false"/>
          <w:color w:val="000000"/>
          <w:sz w:val="28"/>
        </w:rPr>
        <w:t xml:space="preserve">      Жанама әсерлер: </w:t>
      </w:r>
      <w:r>
        <w:br/>
      </w:r>
      <w:r>
        <w:rPr>
          <w:rFonts w:ascii="Times New Roman"/>
          <w:b w:val="false"/>
          <w:i w:val="false"/>
          <w:color w:val="000000"/>
          <w:sz w:val="28"/>
        </w:rPr>
        <w:t xml:space="preserve">
      7. Солтүстік Қазақстанның электр энергиясын пайдалану белгiлi бiр дәрежеде аймақтың экономикасының өсуiне және оңтүстiк пен солтүстiк аймақтардың даму деңгейiндегi сәйкессiздiктi жұмсартуға себеп болады. </w:t>
      </w:r>
      <w:r>
        <w:br/>
      </w:r>
      <w:r>
        <w:rPr>
          <w:rFonts w:ascii="Times New Roman"/>
          <w:b w:val="false"/>
          <w:i w:val="false"/>
          <w:color w:val="000000"/>
          <w:sz w:val="28"/>
        </w:rPr>
        <w:t xml:space="preserve">
      8. Аралас салаларды жүктеу: Екiбастұз көмiрiн пайдалануды ұлғайту көмiр өнеркәсiбiн дамыту жәйттерiнiң бipi болып қызмет етуi мүмкiн, бұл соңғы уақытта Ресей Федерациясында Орал мен Батыс Ciбip электр станцияларына қазақстандық көмiр жеткiзiлiмiн төмендету мәселелерi белсендi түрде көтерiлiп жүргендiгі тұрғысынан алғанда өте маңызды. </w:t>
      </w:r>
    </w:p>
    <w:p>
      <w:pPr>
        <w:spacing w:after="0"/>
        <w:ind w:left="0"/>
        <w:jc w:val="both"/>
      </w:pPr>
      <w:r>
        <w:rPr>
          <w:rFonts w:ascii="Times New Roman"/>
          <w:b w:val="false"/>
          <w:i w:val="false"/>
          <w:color w:val="000000"/>
          <w:sz w:val="28"/>
        </w:rPr>
        <w:t xml:space="preserve">      Солтүстiк-Оңтүстік жобасының әлсiз жақтары: </w:t>
      </w:r>
      <w:r>
        <w:br/>
      </w:r>
      <w:r>
        <w:rPr>
          <w:rFonts w:ascii="Times New Roman"/>
          <w:b w:val="false"/>
          <w:i w:val="false"/>
          <w:color w:val="000000"/>
          <w:sz w:val="28"/>
        </w:rPr>
        <w:t xml:space="preserve">
      1. Жоба айтарлықтай күрделі жұмсалымды талап ететiн болғандықтан, Компанияның басқа жобаларға ақша қаражаты аз қалады, яғни жобаны iске асыру кезеңiнде тартылатын қарыздар бойынша мiндеттемелердi өтеуде қаражаттан тарығушылық орын алуы мүмкiн. </w:t>
      </w:r>
      <w:r>
        <w:br/>
      </w:r>
      <w:r>
        <w:rPr>
          <w:rFonts w:ascii="Times New Roman"/>
          <w:b w:val="false"/>
          <w:i w:val="false"/>
          <w:color w:val="000000"/>
          <w:sz w:val="28"/>
        </w:rPr>
        <w:t xml:space="preserve">
      2. Өтелiмдiлiктiң ұзақ мерзiмi. </w:t>
      </w:r>
    </w:p>
    <w:p>
      <w:pPr>
        <w:spacing w:after="0"/>
        <w:ind w:left="0"/>
        <w:jc w:val="both"/>
      </w:pPr>
      <w:r>
        <w:rPr>
          <w:rFonts w:ascii="Times New Roman"/>
          <w:b w:val="false"/>
          <w:i w:val="false"/>
          <w:color w:val="000000"/>
          <w:sz w:val="28"/>
        </w:rPr>
        <w:t xml:space="preserve">      Мүмкіндіктер: </w:t>
      </w:r>
      <w:r>
        <w:br/>
      </w:r>
      <w:r>
        <w:rPr>
          <w:rFonts w:ascii="Times New Roman"/>
          <w:b w:val="false"/>
          <w:i w:val="false"/>
          <w:color w:val="000000"/>
          <w:sz w:val="28"/>
        </w:rPr>
        <w:t xml:space="preserve">
      1. Оңтүстiк Қазақстандағы электр станцияларының құрылысы/Жамбыл МАЭС-н қалпына келтiру, бiрақ экономикалық талдау нәтижелерi Солтүстiк-Оңтүстiк өткiнiндегі екiншi желiнiң құрылысы экономикалық жағынан анағұрлым ақталатынын көрсеттi. </w:t>
      </w:r>
      <w:r>
        <w:br/>
      </w:r>
      <w:r>
        <w:rPr>
          <w:rFonts w:ascii="Times New Roman"/>
          <w:b w:val="false"/>
          <w:i w:val="false"/>
          <w:color w:val="000000"/>
          <w:sz w:val="28"/>
        </w:rPr>
        <w:t xml:space="preserve">
      2. Орталық Азиядан электр энергиясының импорты, бiрақ бұл Оңтүстік Қазақстанды Орталық Азиядан электр энергиясының жеткiзiлiмiне тәуелдi етiп қояды және Қазақстанның ұлттық энергетикалық қауiпсiздiгін тәуекелге ұшыратады. </w:t>
      </w:r>
    </w:p>
    <w:p>
      <w:pPr>
        <w:spacing w:after="0"/>
        <w:ind w:left="0"/>
        <w:jc w:val="both"/>
      </w:pPr>
      <w:r>
        <w:rPr>
          <w:rFonts w:ascii="Times New Roman"/>
          <w:b w:val="false"/>
          <w:i w:val="false"/>
          <w:color w:val="000000"/>
          <w:sz w:val="28"/>
        </w:rPr>
        <w:t xml:space="preserve">      Қауiптер: </w:t>
      </w:r>
      <w:r>
        <w:br/>
      </w:r>
      <w:r>
        <w:rPr>
          <w:rFonts w:ascii="Times New Roman"/>
          <w:b w:val="false"/>
          <w:i w:val="false"/>
          <w:color w:val="000000"/>
          <w:sz w:val="28"/>
        </w:rPr>
        <w:t xml:space="preserve">
      1. Егер іс жүзiнде электр энергиясын тұтыну мен "KEGOС" АҚ желiлерi бойынша электр энергиясын жеткізу болжанған көлемнен төмен болса, яғни Компания бұл жағдайда тартылған несиелер бойынша мiндеттемелердi жабу үшiн жеткiлiктi пайда ала алмаса, тарифтi көтеру қажет болады. Бiрақ та электр энергиясын жеткiзуге арналған тарифтi көтеруден гөрi электр энергиясының тапшылығы анағұрлым әлеуетті салмақты мәселе болғандықтан, жобаны iске асырмаудан болатын тәуекел әжептәуiр биiк болмақ. </w:t>
      </w:r>
    </w:p>
    <w:p>
      <w:pPr>
        <w:spacing w:after="0"/>
        <w:ind w:left="0"/>
        <w:jc w:val="both"/>
      </w:pPr>
      <w:r>
        <w:rPr>
          <w:rFonts w:ascii="Times New Roman"/>
          <w:b w:val="false"/>
          <w:i w:val="false"/>
          <w:color w:val="000000"/>
          <w:sz w:val="28"/>
        </w:rPr>
        <w:t xml:space="preserve">      1.а.-қосымша </w:t>
      </w:r>
    </w:p>
    <w:p>
      <w:pPr>
        <w:spacing w:after="0"/>
        <w:ind w:left="0"/>
        <w:jc w:val="left"/>
      </w:pPr>
      <w:r>
        <w:rPr>
          <w:rFonts w:ascii="Times New Roman"/>
          <w:b/>
          <w:i w:val="false"/>
          <w:color w:val="000000"/>
        </w:rPr>
        <w:t xml:space="preserve"> Оңтүстік Қазақстанда 2002-2022 ж. электр энергиясын </w:t>
      </w:r>
      <w:r>
        <w:br/>
      </w:r>
      <w:r>
        <w:rPr>
          <w:rFonts w:ascii="Times New Roman"/>
          <w:b/>
          <w:i w:val="false"/>
          <w:color w:val="000000"/>
        </w:rPr>
        <w:t xml:space="preserve">
тұтыну мен өндірудің болжамдық көлемдері </w:t>
      </w:r>
    </w:p>
    <w:p>
      <w:pPr>
        <w:spacing w:after="0"/>
        <w:ind w:left="0"/>
        <w:jc w:val="both"/>
      </w:pPr>
      <w:r>
        <w:rPr>
          <w:rFonts w:ascii="Times New Roman"/>
          <w:b w:val="false"/>
          <w:i w:val="false"/>
          <w:color w:val="000000"/>
          <w:sz w:val="28"/>
        </w:rPr>
        <w:t xml:space="preserve">млрд. кВт.сағ. </w:t>
      </w:r>
    </w:p>
    <w:p>
      <w:pPr>
        <w:spacing w:after="0"/>
        <w:ind w:left="0"/>
        <w:jc w:val="both"/>
      </w:pPr>
      <w:r>
        <w:rPr>
          <w:rFonts w:ascii="Times New Roman"/>
          <w:b w:val="false"/>
          <w:i w:val="false"/>
          <w:color w:val="000000"/>
          <w:sz w:val="28"/>
        </w:rPr>
        <w:t xml:space="preserve">-------------------------------------------------------------------            ! 2002! 2003! 2004! 2005! 2006! 2007! 2008! 2009! 2010 </w:t>
      </w:r>
      <w:r>
        <w:br/>
      </w:r>
      <w:r>
        <w:rPr>
          <w:rFonts w:ascii="Times New Roman"/>
          <w:b w:val="false"/>
          <w:i w:val="false"/>
          <w:color w:val="000000"/>
          <w:sz w:val="28"/>
        </w:rPr>
        <w:t xml:space="preserve">
------------------------------------------------------------------- </w:t>
      </w:r>
      <w:r>
        <w:br/>
      </w:r>
      <w:r>
        <w:rPr>
          <w:rFonts w:ascii="Times New Roman"/>
          <w:b w:val="false"/>
          <w:i w:val="false"/>
          <w:color w:val="000000"/>
          <w:sz w:val="28"/>
        </w:rPr>
        <w:t xml:space="preserve">
Тұтыну      10,50 11,00 11,60 12,25 12,50 12,70 13,10 13,19 13,60 </w:t>
      </w:r>
    </w:p>
    <w:p>
      <w:pPr>
        <w:spacing w:after="0"/>
        <w:ind w:left="0"/>
        <w:jc w:val="both"/>
      </w:pPr>
      <w:r>
        <w:rPr>
          <w:rFonts w:ascii="Times New Roman"/>
          <w:b w:val="false"/>
          <w:i w:val="false"/>
          <w:color w:val="000000"/>
          <w:sz w:val="28"/>
        </w:rPr>
        <w:t xml:space="preserve">Жабу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сыз өз       5,60  5,60  5,70  6,05  6,05  6,05  6,05  6,05  6,05 </w:t>
      </w:r>
      <w:r>
        <w:br/>
      </w:r>
      <w:r>
        <w:rPr>
          <w:rFonts w:ascii="Times New Roman"/>
          <w:b w:val="false"/>
          <w:i w:val="false"/>
          <w:color w:val="000000"/>
          <w:sz w:val="28"/>
        </w:rPr>
        <w:t xml:space="preserve">
э-ст-да </w:t>
      </w:r>
      <w:r>
        <w:br/>
      </w:r>
      <w:r>
        <w:rPr>
          <w:rFonts w:ascii="Times New Roman"/>
          <w:b w:val="false"/>
          <w:i w:val="false"/>
          <w:color w:val="000000"/>
          <w:sz w:val="28"/>
        </w:rPr>
        <w:t xml:space="preserve">
өндіру </w:t>
      </w:r>
    </w:p>
    <w:p>
      <w:pPr>
        <w:spacing w:after="0"/>
        <w:ind w:left="0"/>
        <w:jc w:val="both"/>
      </w:pPr>
      <w:r>
        <w:rPr>
          <w:rFonts w:ascii="Times New Roman"/>
          <w:b w:val="false"/>
          <w:i w:val="false"/>
          <w:color w:val="000000"/>
          <w:sz w:val="28"/>
        </w:rPr>
        <w:t xml:space="preserve">Орталық </w:t>
      </w:r>
      <w:r>
        <w:br/>
      </w:r>
      <w:r>
        <w:rPr>
          <w:rFonts w:ascii="Times New Roman"/>
          <w:b w:val="false"/>
          <w:i w:val="false"/>
          <w:color w:val="000000"/>
          <w:sz w:val="28"/>
        </w:rPr>
        <w:t xml:space="preserve">
Азиядан       1,0   1,0   1,0   1,0   1,0   1,0   1,0   1,0   1,0 </w:t>
      </w:r>
      <w:r>
        <w:br/>
      </w:r>
      <w:r>
        <w:rPr>
          <w:rFonts w:ascii="Times New Roman"/>
          <w:b w:val="false"/>
          <w:i w:val="false"/>
          <w:color w:val="000000"/>
          <w:sz w:val="28"/>
        </w:rPr>
        <w:t xml:space="preserve">
импорт </w:t>
      </w:r>
    </w:p>
    <w:p>
      <w:pPr>
        <w:spacing w:after="0"/>
        <w:ind w:left="0"/>
        <w:jc w:val="both"/>
      </w:pPr>
      <w:r>
        <w:rPr>
          <w:rFonts w:ascii="Times New Roman"/>
          <w:b w:val="false"/>
          <w:i w:val="false"/>
          <w:color w:val="000000"/>
          <w:sz w:val="28"/>
        </w:rPr>
        <w:t xml:space="preserve">қолданыстағы </w:t>
      </w:r>
      <w:r>
        <w:br/>
      </w:r>
      <w:r>
        <w:rPr>
          <w:rFonts w:ascii="Times New Roman"/>
          <w:b w:val="false"/>
          <w:i w:val="false"/>
          <w:color w:val="000000"/>
          <w:sz w:val="28"/>
        </w:rPr>
        <w:t xml:space="preserve">
желі бойынша </w:t>
      </w:r>
      <w:r>
        <w:br/>
      </w:r>
      <w:r>
        <w:rPr>
          <w:rFonts w:ascii="Times New Roman"/>
          <w:b w:val="false"/>
          <w:i w:val="false"/>
          <w:color w:val="000000"/>
          <w:sz w:val="28"/>
        </w:rPr>
        <w:t xml:space="preserve">
өткін       3,000 3,000 3,000 3,000 3,000 3,000 3,025 3,070 3,275 </w:t>
      </w:r>
    </w:p>
    <w:p>
      <w:pPr>
        <w:spacing w:after="0"/>
        <w:ind w:left="0"/>
        <w:jc w:val="both"/>
      </w:pPr>
      <w:r>
        <w:rPr>
          <w:rFonts w:ascii="Times New Roman"/>
          <w:b w:val="false"/>
          <w:i w:val="false"/>
          <w:color w:val="000000"/>
          <w:sz w:val="28"/>
        </w:rPr>
        <w:t xml:space="preserve">екінші желі </w:t>
      </w:r>
      <w:r>
        <w:br/>
      </w:r>
      <w:r>
        <w:rPr>
          <w:rFonts w:ascii="Times New Roman"/>
          <w:b w:val="false"/>
          <w:i w:val="false"/>
          <w:color w:val="000000"/>
          <w:sz w:val="28"/>
        </w:rPr>
        <w:t xml:space="preserve">
бойынша өткін                 0,500 0,500 0,500 3,025 3,070 3,275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дағы өндірім 0,90  1,40  1,90  1,70  1,95  2,15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2012! 2013! 2014! 2015! 2016! 2017! 2018! 2019 </w:t>
      </w:r>
      <w:r>
        <w:br/>
      </w:r>
      <w:r>
        <w:rPr>
          <w:rFonts w:ascii="Times New Roman"/>
          <w:b w:val="false"/>
          <w:i w:val="false"/>
          <w:color w:val="000000"/>
          <w:sz w:val="28"/>
        </w:rPr>
        <w:t xml:space="preserve">
------------------------------------------------------------------- </w:t>
      </w:r>
      <w:r>
        <w:br/>
      </w:r>
      <w:r>
        <w:rPr>
          <w:rFonts w:ascii="Times New Roman"/>
          <w:b w:val="false"/>
          <w:i w:val="false"/>
          <w:color w:val="000000"/>
          <w:sz w:val="28"/>
        </w:rPr>
        <w:t xml:space="preserve">
Тұтыну       13,95 14,45 15,00 15,60 16,10 16,50 16,90 17,30 17,70 </w:t>
      </w:r>
    </w:p>
    <w:p>
      <w:pPr>
        <w:spacing w:after="0"/>
        <w:ind w:left="0"/>
        <w:jc w:val="both"/>
      </w:pPr>
      <w:r>
        <w:rPr>
          <w:rFonts w:ascii="Times New Roman"/>
          <w:b w:val="false"/>
          <w:i w:val="false"/>
          <w:color w:val="000000"/>
          <w:sz w:val="28"/>
        </w:rPr>
        <w:t xml:space="preserve">Жабу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сыз өз        6,05  6,05  6,05  6,05  6,05  6,05  6,05  6,05  6,05 </w:t>
      </w:r>
      <w:r>
        <w:br/>
      </w:r>
      <w:r>
        <w:rPr>
          <w:rFonts w:ascii="Times New Roman"/>
          <w:b w:val="false"/>
          <w:i w:val="false"/>
          <w:color w:val="000000"/>
          <w:sz w:val="28"/>
        </w:rPr>
        <w:t xml:space="preserve">
э-ст-да </w:t>
      </w:r>
      <w:r>
        <w:br/>
      </w:r>
      <w:r>
        <w:rPr>
          <w:rFonts w:ascii="Times New Roman"/>
          <w:b w:val="false"/>
          <w:i w:val="false"/>
          <w:color w:val="000000"/>
          <w:sz w:val="28"/>
        </w:rPr>
        <w:t xml:space="preserve">
өндіру </w:t>
      </w:r>
    </w:p>
    <w:p>
      <w:pPr>
        <w:spacing w:after="0"/>
        <w:ind w:left="0"/>
        <w:jc w:val="both"/>
      </w:pPr>
      <w:r>
        <w:rPr>
          <w:rFonts w:ascii="Times New Roman"/>
          <w:b w:val="false"/>
          <w:i w:val="false"/>
          <w:color w:val="000000"/>
          <w:sz w:val="28"/>
        </w:rPr>
        <w:t xml:space="preserve">Орталық </w:t>
      </w:r>
      <w:r>
        <w:br/>
      </w:r>
      <w:r>
        <w:rPr>
          <w:rFonts w:ascii="Times New Roman"/>
          <w:b w:val="false"/>
          <w:i w:val="false"/>
          <w:color w:val="000000"/>
          <w:sz w:val="28"/>
        </w:rPr>
        <w:t xml:space="preserve">
Азиядан импорт 1,0   1,0   1,0   1,0   1,0   1,0   1,0   1,0   1,0 </w:t>
      </w:r>
    </w:p>
    <w:p>
      <w:pPr>
        <w:spacing w:after="0"/>
        <w:ind w:left="0"/>
        <w:jc w:val="both"/>
      </w:pPr>
      <w:r>
        <w:rPr>
          <w:rFonts w:ascii="Times New Roman"/>
          <w:b w:val="false"/>
          <w:i w:val="false"/>
          <w:color w:val="000000"/>
          <w:sz w:val="28"/>
        </w:rPr>
        <w:t xml:space="preserve">қолданыстағы </w:t>
      </w:r>
      <w:r>
        <w:br/>
      </w:r>
      <w:r>
        <w:rPr>
          <w:rFonts w:ascii="Times New Roman"/>
          <w:b w:val="false"/>
          <w:i w:val="false"/>
          <w:color w:val="000000"/>
          <w:sz w:val="28"/>
        </w:rPr>
        <w:t xml:space="preserve">
желі бойынша 3,450 3,700 3,713 3,713 3,713 3,713 3,713 3,713 3,713 </w:t>
      </w:r>
      <w:r>
        <w:br/>
      </w:r>
      <w:r>
        <w:rPr>
          <w:rFonts w:ascii="Times New Roman"/>
          <w:b w:val="false"/>
          <w:i w:val="false"/>
          <w:color w:val="000000"/>
          <w:sz w:val="28"/>
        </w:rPr>
        <w:t xml:space="preserve">
өткін </w:t>
      </w:r>
    </w:p>
    <w:p>
      <w:pPr>
        <w:spacing w:after="0"/>
        <w:ind w:left="0"/>
        <w:jc w:val="both"/>
      </w:pPr>
      <w:r>
        <w:rPr>
          <w:rFonts w:ascii="Times New Roman"/>
          <w:b w:val="false"/>
          <w:i w:val="false"/>
          <w:color w:val="000000"/>
          <w:sz w:val="28"/>
        </w:rPr>
        <w:t xml:space="preserve">екінші желі </w:t>
      </w:r>
      <w:r>
        <w:br/>
      </w:r>
      <w:r>
        <w:rPr>
          <w:rFonts w:ascii="Times New Roman"/>
          <w:b w:val="false"/>
          <w:i w:val="false"/>
          <w:color w:val="000000"/>
          <w:sz w:val="28"/>
        </w:rPr>
        <w:t xml:space="preserve">
бойынша      3,450 3,700 3,713 3,713 3,713 3,713 3,713 3,713 3,713 </w:t>
      </w:r>
      <w:r>
        <w:br/>
      </w:r>
      <w:r>
        <w:rPr>
          <w:rFonts w:ascii="Times New Roman"/>
          <w:b w:val="false"/>
          <w:i w:val="false"/>
          <w:color w:val="000000"/>
          <w:sz w:val="28"/>
        </w:rPr>
        <w:t xml:space="preserve">
өткін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дағы өндірім             0,52  1,13  1,63  2,03  2,43  2,83  3,23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2020! 2021! 2022! </w:t>
      </w:r>
      <w:r>
        <w:br/>
      </w:r>
      <w:r>
        <w:rPr>
          <w:rFonts w:ascii="Times New Roman"/>
          <w:b w:val="false"/>
          <w:i w:val="false"/>
          <w:color w:val="000000"/>
          <w:sz w:val="28"/>
        </w:rPr>
        <w:t xml:space="preserve">
------------------------------- </w:t>
      </w:r>
      <w:r>
        <w:br/>
      </w:r>
      <w:r>
        <w:rPr>
          <w:rFonts w:ascii="Times New Roman"/>
          <w:b w:val="false"/>
          <w:i w:val="false"/>
          <w:color w:val="000000"/>
          <w:sz w:val="28"/>
        </w:rPr>
        <w:t xml:space="preserve">
Тұтыну       18,00 18,40 18,70 </w:t>
      </w:r>
    </w:p>
    <w:p>
      <w:pPr>
        <w:spacing w:after="0"/>
        <w:ind w:left="0"/>
        <w:jc w:val="both"/>
      </w:pPr>
      <w:r>
        <w:rPr>
          <w:rFonts w:ascii="Times New Roman"/>
          <w:b w:val="false"/>
          <w:i w:val="false"/>
          <w:color w:val="000000"/>
          <w:sz w:val="28"/>
        </w:rPr>
        <w:t xml:space="preserve">Жабу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сыз өз        6,05  6,05  6,05 </w:t>
      </w:r>
      <w:r>
        <w:br/>
      </w:r>
      <w:r>
        <w:rPr>
          <w:rFonts w:ascii="Times New Roman"/>
          <w:b w:val="false"/>
          <w:i w:val="false"/>
          <w:color w:val="000000"/>
          <w:sz w:val="28"/>
        </w:rPr>
        <w:t xml:space="preserve">
э-ст-да </w:t>
      </w:r>
      <w:r>
        <w:br/>
      </w:r>
      <w:r>
        <w:rPr>
          <w:rFonts w:ascii="Times New Roman"/>
          <w:b w:val="false"/>
          <w:i w:val="false"/>
          <w:color w:val="000000"/>
          <w:sz w:val="28"/>
        </w:rPr>
        <w:t xml:space="preserve">
өндіру </w:t>
      </w:r>
      <w:r>
        <w:br/>
      </w:r>
      <w:r>
        <w:rPr>
          <w:rFonts w:ascii="Times New Roman"/>
          <w:b w:val="false"/>
          <w:i w:val="false"/>
          <w:color w:val="000000"/>
          <w:sz w:val="28"/>
        </w:rPr>
        <w:t xml:space="preserve">
  </w:t>
      </w:r>
      <w:r>
        <w:br/>
      </w:r>
      <w:r>
        <w:rPr>
          <w:rFonts w:ascii="Times New Roman"/>
          <w:b w:val="false"/>
          <w:i w:val="false"/>
          <w:color w:val="000000"/>
          <w:sz w:val="28"/>
        </w:rPr>
        <w:t xml:space="preserve">
Орталық </w:t>
      </w:r>
      <w:r>
        <w:br/>
      </w:r>
      <w:r>
        <w:rPr>
          <w:rFonts w:ascii="Times New Roman"/>
          <w:b w:val="false"/>
          <w:i w:val="false"/>
          <w:color w:val="000000"/>
          <w:sz w:val="28"/>
        </w:rPr>
        <w:t xml:space="preserve">
Азиядан импорт 1,0   1,0   1,0 </w:t>
      </w:r>
    </w:p>
    <w:p>
      <w:pPr>
        <w:spacing w:after="0"/>
        <w:ind w:left="0"/>
        <w:jc w:val="both"/>
      </w:pPr>
      <w:r>
        <w:rPr>
          <w:rFonts w:ascii="Times New Roman"/>
          <w:b w:val="false"/>
          <w:i w:val="false"/>
          <w:color w:val="000000"/>
          <w:sz w:val="28"/>
        </w:rPr>
        <w:t xml:space="preserve">қолданыстағы </w:t>
      </w:r>
      <w:r>
        <w:br/>
      </w:r>
      <w:r>
        <w:rPr>
          <w:rFonts w:ascii="Times New Roman"/>
          <w:b w:val="false"/>
          <w:i w:val="false"/>
          <w:color w:val="000000"/>
          <w:sz w:val="28"/>
        </w:rPr>
        <w:t xml:space="preserve">
желі бойынша  3,713 3,713 3,713 </w:t>
      </w:r>
      <w:r>
        <w:br/>
      </w:r>
      <w:r>
        <w:rPr>
          <w:rFonts w:ascii="Times New Roman"/>
          <w:b w:val="false"/>
          <w:i w:val="false"/>
          <w:color w:val="000000"/>
          <w:sz w:val="28"/>
        </w:rPr>
        <w:t xml:space="preserve">
өткін </w:t>
      </w:r>
    </w:p>
    <w:p>
      <w:pPr>
        <w:spacing w:after="0"/>
        <w:ind w:left="0"/>
        <w:jc w:val="both"/>
      </w:pPr>
      <w:r>
        <w:rPr>
          <w:rFonts w:ascii="Times New Roman"/>
          <w:b w:val="false"/>
          <w:i w:val="false"/>
          <w:color w:val="000000"/>
          <w:sz w:val="28"/>
        </w:rPr>
        <w:t xml:space="preserve">екінші желі </w:t>
      </w:r>
      <w:r>
        <w:br/>
      </w:r>
      <w:r>
        <w:rPr>
          <w:rFonts w:ascii="Times New Roman"/>
          <w:b w:val="false"/>
          <w:i w:val="false"/>
          <w:color w:val="000000"/>
          <w:sz w:val="28"/>
        </w:rPr>
        <w:t xml:space="preserve">
бойынша өткін 3,713 3,713 3,713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дағы өндірім   3,53  3,93  4,23 </w:t>
      </w:r>
      <w:r>
        <w:br/>
      </w:r>
      <w:r>
        <w:rPr>
          <w:rFonts w:ascii="Times New Roman"/>
          <w:b w:val="false"/>
          <w:i w:val="false"/>
          <w:color w:val="000000"/>
          <w:sz w:val="28"/>
        </w:rPr>
        <w:t xml:space="preserve">
------------------------------------------------------------------- </w:t>
      </w:r>
      <w:r>
        <w:br/>
      </w: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1.б.-қосымша </w:t>
      </w:r>
    </w:p>
    <w:p>
      <w:pPr>
        <w:spacing w:after="0"/>
        <w:ind w:left="0"/>
        <w:jc w:val="both"/>
      </w:pPr>
      <w:r>
        <w:rPr>
          <w:rFonts w:ascii="Times New Roman"/>
          <w:b/>
          <w:i w:val="false"/>
          <w:color w:val="000000"/>
          <w:sz w:val="28"/>
        </w:rPr>
        <w:t xml:space="preserve">           Оңтүстік Қазақстанда 2002-2022 ж. электр </w:t>
      </w:r>
      <w:r>
        <w:br/>
      </w:r>
      <w:r>
        <w:rPr>
          <w:rFonts w:ascii="Times New Roman"/>
          <w:b w:val="false"/>
          <w:i w:val="false"/>
          <w:color w:val="000000"/>
          <w:sz w:val="28"/>
        </w:rPr>
        <w:t>
</w:t>
      </w:r>
      <w:r>
        <w:rPr>
          <w:rFonts w:ascii="Times New Roman"/>
          <w:b/>
          <w:i w:val="false"/>
          <w:color w:val="000000"/>
          <w:sz w:val="28"/>
        </w:rPr>
        <w:t xml:space="preserve">     энергиясын тұтыну мен өндірудің болжамдық көлемдері </w:t>
      </w:r>
    </w:p>
    <w:p>
      <w:pPr>
        <w:spacing w:after="0"/>
        <w:ind w:left="0"/>
        <w:jc w:val="both"/>
      </w:pPr>
      <w:r>
        <w:rPr>
          <w:rFonts w:ascii="Times New Roman"/>
          <w:b w:val="false"/>
          <w:i w:val="false"/>
          <w:color w:val="000000"/>
          <w:sz w:val="28"/>
        </w:rPr>
        <w:t xml:space="preserve">                                                     млрд. кВт.сағ. </w:t>
      </w:r>
      <w:r>
        <w:br/>
      </w:r>
      <w:r>
        <w:rPr>
          <w:rFonts w:ascii="Times New Roman"/>
          <w:b w:val="false"/>
          <w:i w:val="false"/>
          <w:color w:val="000000"/>
          <w:sz w:val="28"/>
        </w:rPr>
        <w:t xml:space="preserve">
------------------------------------------------------------------- </w:t>
      </w:r>
      <w:r>
        <w:br/>
      </w:r>
      <w:r>
        <w:rPr>
          <w:rFonts w:ascii="Times New Roman"/>
          <w:b w:val="false"/>
          <w:i w:val="false"/>
          <w:color w:val="000000"/>
          <w:sz w:val="28"/>
        </w:rPr>
        <w:t xml:space="preserve">
            ! 2002! 2003! 2004! 2005! 2006! 2007! 2008! 2009! 2010 </w:t>
      </w:r>
      <w:r>
        <w:br/>
      </w:r>
      <w:r>
        <w:rPr>
          <w:rFonts w:ascii="Times New Roman"/>
          <w:b w:val="false"/>
          <w:i w:val="false"/>
          <w:color w:val="000000"/>
          <w:sz w:val="28"/>
        </w:rPr>
        <w:t xml:space="preserve">
------------------------------------------------------------------- </w:t>
      </w:r>
      <w:r>
        <w:br/>
      </w:r>
      <w:r>
        <w:rPr>
          <w:rFonts w:ascii="Times New Roman"/>
          <w:b w:val="false"/>
          <w:i w:val="false"/>
          <w:color w:val="000000"/>
          <w:sz w:val="28"/>
        </w:rPr>
        <w:t xml:space="preserve">
Тұтыну       10,50 11,00 11,60 12,25 12,50 12,70 13,10 13,19 13,60 </w:t>
      </w:r>
    </w:p>
    <w:p>
      <w:pPr>
        <w:spacing w:after="0"/>
        <w:ind w:left="0"/>
        <w:jc w:val="both"/>
      </w:pPr>
      <w:r>
        <w:rPr>
          <w:rFonts w:ascii="Times New Roman"/>
          <w:b w:val="false"/>
          <w:i w:val="false"/>
          <w:color w:val="000000"/>
          <w:sz w:val="28"/>
        </w:rPr>
        <w:t xml:space="preserve">Жабу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сыз өз        5,60  5,60  5,70  6,05  6,05  6,05  6,05  6,05  6,05 </w:t>
      </w:r>
      <w:r>
        <w:br/>
      </w:r>
      <w:r>
        <w:rPr>
          <w:rFonts w:ascii="Times New Roman"/>
          <w:b w:val="false"/>
          <w:i w:val="false"/>
          <w:color w:val="000000"/>
          <w:sz w:val="28"/>
        </w:rPr>
        <w:t xml:space="preserve">
э-ст-да </w:t>
      </w:r>
      <w:r>
        <w:br/>
      </w:r>
      <w:r>
        <w:rPr>
          <w:rFonts w:ascii="Times New Roman"/>
          <w:b w:val="false"/>
          <w:i w:val="false"/>
          <w:color w:val="000000"/>
          <w:sz w:val="28"/>
        </w:rPr>
        <w:t xml:space="preserve">
өндіру </w:t>
      </w:r>
    </w:p>
    <w:p>
      <w:pPr>
        <w:spacing w:after="0"/>
        <w:ind w:left="0"/>
        <w:jc w:val="both"/>
      </w:pPr>
      <w:r>
        <w:rPr>
          <w:rFonts w:ascii="Times New Roman"/>
          <w:b w:val="false"/>
          <w:i w:val="false"/>
          <w:color w:val="000000"/>
          <w:sz w:val="28"/>
        </w:rPr>
        <w:t xml:space="preserve">Орталық </w:t>
      </w:r>
      <w:r>
        <w:br/>
      </w:r>
      <w:r>
        <w:rPr>
          <w:rFonts w:ascii="Times New Roman"/>
          <w:b w:val="false"/>
          <w:i w:val="false"/>
          <w:color w:val="000000"/>
          <w:sz w:val="28"/>
        </w:rPr>
        <w:t xml:space="preserve">
Азиядан        1,0   1,0   1,0   1,0   1,0   1,0   1,0   1,0   1,0 </w:t>
      </w:r>
      <w:r>
        <w:br/>
      </w:r>
      <w:r>
        <w:rPr>
          <w:rFonts w:ascii="Times New Roman"/>
          <w:b w:val="false"/>
          <w:i w:val="false"/>
          <w:color w:val="000000"/>
          <w:sz w:val="28"/>
        </w:rPr>
        <w:t xml:space="preserve">
импорт </w:t>
      </w:r>
    </w:p>
    <w:p>
      <w:pPr>
        <w:spacing w:after="0"/>
        <w:ind w:left="0"/>
        <w:jc w:val="both"/>
      </w:pPr>
      <w:r>
        <w:rPr>
          <w:rFonts w:ascii="Times New Roman"/>
          <w:b w:val="false"/>
          <w:i w:val="false"/>
          <w:color w:val="000000"/>
          <w:sz w:val="28"/>
        </w:rPr>
        <w:t xml:space="preserve">қолданыстағы </w:t>
      </w:r>
      <w:r>
        <w:br/>
      </w:r>
      <w:r>
        <w:rPr>
          <w:rFonts w:ascii="Times New Roman"/>
          <w:b w:val="false"/>
          <w:i w:val="false"/>
          <w:color w:val="000000"/>
          <w:sz w:val="28"/>
        </w:rPr>
        <w:t xml:space="preserve">
желі бойынша </w:t>
      </w:r>
      <w:r>
        <w:br/>
      </w:r>
      <w:r>
        <w:rPr>
          <w:rFonts w:ascii="Times New Roman"/>
          <w:b w:val="false"/>
          <w:i w:val="false"/>
          <w:color w:val="000000"/>
          <w:sz w:val="28"/>
        </w:rPr>
        <w:t xml:space="preserve">
өткін        3,000 3,000 3,000 3,000 3,000 3,000 3,025 3,070 3,275 </w:t>
      </w:r>
    </w:p>
    <w:p>
      <w:pPr>
        <w:spacing w:after="0"/>
        <w:ind w:left="0"/>
        <w:jc w:val="both"/>
      </w:pPr>
      <w:r>
        <w:rPr>
          <w:rFonts w:ascii="Times New Roman"/>
          <w:b w:val="false"/>
          <w:i w:val="false"/>
          <w:color w:val="000000"/>
          <w:sz w:val="28"/>
        </w:rPr>
        <w:t xml:space="preserve">екінші желі </w:t>
      </w:r>
      <w:r>
        <w:br/>
      </w:r>
      <w:r>
        <w:rPr>
          <w:rFonts w:ascii="Times New Roman"/>
          <w:b w:val="false"/>
          <w:i w:val="false"/>
          <w:color w:val="000000"/>
          <w:sz w:val="28"/>
        </w:rPr>
        <w:t xml:space="preserve">
бойынша өткін                  0,500 0,500 0,500 3,025 3,070 3,275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дағы өндірім  0,90  1,40  1,90  1,70  1,95  2,15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2012! 2013! 2014! 2015! 2016! 2017! 2018! 2019 </w:t>
      </w:r>
      <w:r>
        <w:br/>
      </w:r>
      <w:r>
        <w:rPr>
          <w:rFonts w:ascii="Times New Roman"/>
          <w:b w:val="false"/>
          <w:i w:val="false"/>
          <w:color w:val="000000"/>
          <w:sz w:val="28"/>
        </w:rPr>
        <w:t xml:space="preserve">
------------------------------------------------------------------- </w:t>
      </w:r>
      <w:r>
        <w:br/>
      </w:r>
      <w:r>
        <w:rPr>
          <w:rFonts w:ascii="Times New Roman"/>
          <w:b w:val="false"/>
          <w:i w:val="false"/>
          <w:color w:val="000000"/>
          <w:sz w:val="28"/>
        </w:rPr>
        <w:t xml:space="preserve">
Тұтыну       13,95 14,45 15,00 15,60 16,10 16,50 16,90 17,30 17,70 </w:t>
      </w:r>
    </w:p>
    <w:p>
      <w:pPr>
        <w:spacing w:after="0"/>
        <w:ind w:left="0"/>
        <w:jc w:val="both"/>
      </w:pPr>
      <w:r>
        <w:rPr>
          <w:rFonts w:ascii="Times New Roman"/>
          <w:b w:val="false"/>
          <w:i w:val="false"/>
          <w:color w:val="000000"/>
          <w:sz w:val="28"/>
        </w:rPr>
        <w:t xml:space="preserve">Жабу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сыз өз        6,05  6,05  6,05  6,05  6,05  6,05  6,05  6,05  6,05 </w:t>
      </w:r>
      <w:r>
        <w:br/>
      </w:r>
      <w:r>
        <w:rPr>
          <w:rFonts w:ascii="Times New Roman"/>
          <w:b w:val="false"/>
          <w:i w:val="false"/>
          <w:color w:val="000000"/>
          <w:sz w:val="28"/>
        </w:rPr>
        <w:t xml:space="preserve">
э-ст-да </w:t>
      </w:r>
      <w:r>
        <w:br/>
      </w:r>
      <w:r>
        <w:rPr>
          <w:rFonts w:ascii="Times New Roman"/>
          <w:b w:val="false"/>
          <w:i w:val="false"/>
          <w:color w:val="000000"/>
          <w:sz w:val="28"/>
        </w:rPr>
        <w:t xml:space="preserve">
өндіру </w:t>
      </w:r>
    </w:p>
    <w:p>
      <w:pPr>
        <w:spacing w:after="0"/>
        <w:ind w:left="0"/>
        <w:jc w:val="both"/>
      </w:pPr>
      <w:r>
        <w:rPr>
          <w:rFonts w:ascii="Times New Roman"/>
          <w:b w:val="false"/>
          <w:i w:val="false"/>
          <w:color w:val="000000"/>
          <w:sz w:val="28"/>
        </w:rPr>
        <w:t xml:space="preserve">Орталық </w:t>
      </w:r>
      <w:r>
        <w:br/>
      </w:r>
      <w:r>
        <w:rPr>
          <w:rFonts w:ascii="Times New Roman"/>
          <w:b w:val="false"/>
          <w:i w:val="false"/>
          <w:color w:val="000000"/>
          <w:sz w:val="28"/>
        </w:rPr>
        <w:t xml:space="preserve">
Азиядан        1,0   1,0   1,0   1,0   1,0   1,0   1,0   1,0   1,0 </w:t>
      </w:r>
      <w:r>
        <w:br/>
      </w:r>
      <w:r>
        <w:rPr>
          <w:rFonts w:ascii="Times New Roman"/>
          <w:b w:val="false"/>
          <w:i w:val="false"/>
          <w:color w:val="000000"/>
          <w:sz w:val="28"/>
        </w:rPr>
        <w:t xml:space="preserve">
импорт </w:t>
      </w:r>
    </w:p>
    <w:p>
      <w:pPr>
        <w:spacing w:after="0"/>
        <w:ind w:left="0"/>
        <w:jc w:val="both"/>
      </w:pPr>
      <w:r>
        <w:rPr>
          <w:rFonts w:ascii="Times New Roman"/>
          <w:b w:val="false"/>
          <w:i w:val="false"/>
          <w:color w:val="000000"/>
          <w:sz w:val="28"/>
        </w:rPr>
        <w:t xml:space="preserve">қолданыстағы </w:t>
      </w:r>
      <w:r>
        <w:br/>
      </w:r>
      <w:r>
        <w:rPr>
          <w:rFonts w:ascii="Times New Roman"/>
          <w:b w:val="false"/>
          <w:i w:val="false"/>
          <w:color w:val="000000"/>
          <w:sz w:val="28"/>
        </w:rPr>
        <w:t xml:space="preserve">
желі бойынша 3,450 3,700 3,975 4,125 4,125 4,125 4,125 4,125 4,125 </w:t>
      </w:r>
      <w:r>
        <w:br/>
      </w:r>
      <w:r>
        <w:rPr>
          <w:rFonts w:ascii="Times New Roman"/>
          <w:b w:val="false"/>
          <w:i w:val="false"/>
          <w:color w:val="000000"/>
          <w:sz w:val="28"/>
        </w:rPr>
        <w:t xml:space="preserve">
өткін </w:t>
      </w:r>
    </w:p>
    <w:p>
      <w:pPr>
        <w:spacing w:after="0"/>
        <w:ind w:left="0"/>
        <w:jc w:val="both"/>
      </w:pPr>
      <w:r>
        <w:rPr>
          <w:rFonts w:ascii="Times New Roman"/>
          <w:b w:val="false"/>
          <w:i w:val="false"/>
          <w:color w:val="000000"/>
          <w:sz w:val="28"/>
        </w:rPr>
        <w:t xml:space="preserve">екінші желі </w:t>
      </w:r>
      <w:r>
        <w:br/>
      </w:r>
      <w:r>
        <w:rPr>
          <w:rFonts w:ascii="Times New Roman"/>
          <w:b w:val="false"/>
          <w:i w:val="false"/>
          <w:color w:val="000000"/>
          <w:sz w:val="28"/>
        </w:rPr>
        <w:t xml:space="preserve">
бойынша өткін 3,450 3,700 3,975 4,125 4,125 4,125 4,125 4,125 4,125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дағы өндірім                     0,30  0,80  1,20  1,60  2,00  2,40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2020! 2021! 2022! </w:t>
      </w:r>
      <w:r>
        <w:br/>
      </w:r>
      <w:r>
        <w:rPr>
          <w:rFonts w:ascii="Times New Roman"/>
          <w:b w:val="false"/>
          <w:i w:val="false"/>
          <w:color w:val="000000"/>
          <w:sz w:val="28"/>
        </w:rPr>
        <w:t xml:space="preserve">
------------------------------- </w:t>
      </w:r>
      <w:r>
        <w:br/>
      </w:r>
      <w:r>
        <w:rPr>
          <w:rFonts w:ascii="Times New Roman"/>
          <w:b w:val="false"/>
          <w:i w:val="false"/>
          <w:color w:val="000000"/>
          <w:sz w:val="28"/>
        </w:rPr>
        <w:t xml:space="preserve">
Тұтыну       18,00 18,40 18,70 </w:t>
      </w:r>
    </w:p>
    <w:p>
      <w:pPr>
        <w:spacing w:after="0"/>
        <w:ind w:left="0"/>
        <w:jc w:val="both"/>
      </w:pPr>
      <w:r>
        <w:rPr>
          <w:rFonts w:ascii="Times New Roman"/>
          <w:b w:val="false"/>
          <w:i w:val="false"/>
          <w:color w:val="000000"/>
          <w:sz w:val="28"/>
        </w:rPr>
        <w:t xml:space="preserve">Жабу </w:t>
      </w:r>
    </w:p>
    <w:p>
      <w:pPr>
        <w:spacing w:after="0"/>
        <w:ind w:left="0"/>
        <w:jc w:val="both"/>
      </w:pPr>
      <w:r>
        <w:rPr>
          <w:rFonts w:ascii="Times New Roman"/>
          <w:b w:val="false"/>
          <w:i w:val="false"/>
          <w:color w:val="000000"/>
          <w:sz w:val="28"/>
        </w:rPr>
        <w:t xml:space="preserve">Жамбыл МАЭС- </w:t>
      </w:r>
      <w:r>
        <w:br/>
      </w:r>
      <w:r>
        <w:rPr>
          <w:rFonts w:ascii="Times New Roman"/>
          <w:b w:val="false"/>
          <w:i w:val="false"/>
          <w:color w:val="000000"/>
          <w:sz w:val="28"/>
        </w:rPr>
        <w:t xml:space="preserve">
сыз өз        6,05  6,05  6,05 </w:t>
      </w:r>
      <w:r>
        <w:br/>
      </w:r>
      <w:r>
        <w:rPr>
          <w:rFonts w:ascii="Times New Roman"/>
          <w:b w:val="false"/>
          <w:i w:val="false"/>
          <w:color w:val="000000"/>
          <w:sz w:val="28"/>
        </w:rPr>
        <w:t xml:space="preserve">
э-ст-да </w:t>
      </w:r>
      <w:r>
        <w:br/>
      </w:r>
      <w:r>
        <w:rPr>
          <w:rFonts w:ascii="Times New Roman"/>
          <w:b w:val="false"/>
          <w:i w:val="false"/>
          <w:color w:val="000000"/>
          <w:sz w:val="28"/>
        </w:rPr>
        <w:t xml:space="preserve">
өндіру </w:t>
      </w:r>
    </w:p>
    <w:p>
      <w:pPr>
        <w:spacing w:after="0"/>
        <w:ind w:left="0"/>
        <w:jc w:val="both"/>
      </w:pPr>
      <w:r>
        <w:rPr>
          <w:rFonts w:ascii="Times New Roman"/>
          <w:b w:val="false"/>
          <w:i w:val="false"/>
          <w:color w:val="000000"/>
          <w:sz w:val="28"/>
        </w:rPr>
        <w:t xml:space="preserve">Орталық </w:t>
      </w:r>
      <w:r>
        <w:br/>
      </w:r>
      <w:r>
        <w:rPr>
          <w:rFonts w:ascii="Times New Roman"/>
          <w:b w:val="false"/>
          <w:i w:val="false"/>
          <w:color w:val="000000"/>
          <w:sz w:val="28"/>
        </w:rPr>
        <w:t xml:space="preserve">
Азиядан        1,0   1,0   1,0 </w:t>
      </w:r>
      <w:r>
        <w:br/>
      </w:r>
      <w:r>
        <w:rPr>
          <w:rFonts w:ascii="Times New Roman"/>
          <w:b w:val="false"/>
          <w:i w:val="false"/>
          <w:color w:val="000000"/>
          <w:sz w:val="28"/>
        </w:rPr>
        <w:t xml:space="preserve">
импорт </w:t>
      </w:r>
    </w:p>
    <w:p>
      <w:pPr>
        <w:spacing w:after="0"/>
        <w:ind w:left="0"/>
        <w:jc w:val="both"/>
      </w:pPr>
      <w:r>
        <w:rPr>
          <w:rFonts w:ascii="Times New Roman"/>
          <w:b w:val="false"/>
          <w:i w:val="false"/>
          <w:color w:val="000000"/>
          <w:sz w:val="28"/>
        </w:rPr>
        <w:t xml:space="preserve">қолданыстағы </w:t>
      </w:r>
      <w:r>
        <w:br/>
      </w:r>
      <w:r>
        <w:rPr>
          <w:rFonts w:ascii="Times New Roman"/>
          <w:b w:val="false"/>
          <w:i w:val="false"/>
          <w:color w:val="000000"/>
          <w:sz w:val="28"/>
        </w:rPr>
        <w:t xml:space="preserve">
желі бойынша  4,125 4,125 4,125 </w:t>
      </w:r>
      <w:r>
        <w:br/>
      </w:r>
      <w:r>
        <w:rPr>
          <w:rFonts w:ascii="Times New Roman"/>
          <w:b w:val="false"/>
          <w:i w:val="false"/>
          <w:color w:val="000000"/>
          <w:sz w:val="28"/>
        </w:rPr>
        <w:t xml:space="preserve">
өткін </w:t>
      </w:r>
    </w:p>
    <w:p>
      <w:pPr>
        <w:spacing w:after="0"/>
        <w:ind w:left="0"/>
        <w:jc w:val="both"/>
      </w:pPr>
      <w:r>
        <w:rPr>
          <w:rFonts w:ascii="Times New Roman"/>
          <w:b w:val="false"/>
          <w:i w:val="false"/>
          <w:color w:val="000000"/>
          <w:sz w:val="28"/>
        </w:rPr>
        <w:t xml:space="preserve">екінші желі </w:t>
      </w:r>
      <w:r>
        <w:br/>
      </w:r>
      <w:r>
        <w:rPr>
          <w:rFonts w:ascii="Times New Roman"/>
          <w:b w:val="false"/>
          <w:i w:val="false"/>
          <w:color w:val="000000"/>
          <w:sz w:val="28"/>
        </w:rPr>
        <w:t xml:space="preserve">
бойынша өткін 4,125 4,125 4,125 </w:t>
      </w:r>
      <w:r>
        <w:br/>
      </w:r>
      <w:r>
        <w:rPr>
          <w:rFonts w:ascii="Times New Roman"/>
          <w:b w:val="false"/>
          <w:i w:val="false"/>
          <w:color w:val="000000"/>
          <w:sz w:val="28"/>
        </w:rPr>
        <w:t xml:space="preserve">
  </w:t>
      </w:r>
      <w:r>
        <w:br/>
      </w:r>
      <w:r>
        <w:rPr>
          <w:rFonts w:ascii="Times New Roman"/>
          <w:b w:val="false"/>
          <w:i w:val="false"/>
          <w:color w:val="000000"/>
          <w:sz w:val="28"/>
        </w:rPr>
        <w:t xml:space="preserve">
Жамбыл МАЭС- </w:t>
      </w:r>
      <w:r>
        <w:br/>
      </w:r>
      <w:r>
        <w:rPr>
          <w:rFonts w:ascii="Times New Roman"/>
          <w:b w:val="false"/>
          <w:i w:val="false"/>
          <w:color w:val="000000"/>
          <w:sz w:val="28"/>
        </w:rPr>
        <w:t xml:space="preserve">
дағы өндірім   2,70  3,10  3,40 </w:t>
      </w:r>
      <w:r>
        <w:br/>
      </w:r>
      <w:r>
        <w:rPr>
          <w:rFonts w:ascii="Times New Roman"/>
          <w:b w:val="false"/>
          <w:i w:val="false"/>
          <w:color w:val="000000"/>
          <w:sz w:val="28"/>
        </w:rPr>
        <w:t xml:space="preserve">
------------------------------------------------------------------- </w:t>
      </w:r>
      <w:r>
        <w:br/>
      </w: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2.а.-қосымша </w:t>
      </w:r>
    </w:p>
    <w:p>
      <w:pPr>
        <w:spacing w:after="0"/>
        <w:ind w:left="0"/>
        <w:jc w:val="both"/>
      </w:pPr>
      <w:r>
        <w:rPr>
          <w:rFonts w:ascii="Times New Roman"/>
          <w:b/>
          <w:i w:val="false"/>
          <w:color w:val="000000"/>
          <w:sz w:val="28"/>
        </w:rPr>
        <w:t xml:space="preserve">      Оңтүстік өткініндегі екінші электржеткізу желісі </w:t>
      </w:r>
      <w:r>
        <w:br/>
      </w:r>
      <w:r>
        <w:rPr>
          <w:rFonts w:ascii="Times New Roman"/>
          <w:b w:val="false"/>
          <w:i w:val="false"/>
          <w:color w:val="000000"/>
          <w:sz w:val="28"/>
        </w:rPr>
        <w:t>
</w:t>
      </w:r>
      <w:r>
        <w:rPr>
          <w:rFonts w:ascii="Times New Roman"/>
          <w:b/>
          <w:i w:val="false"/>
          <w:color w:val="000000"/>
          <w:sz w:val="28"/>
        </w:rPr>
        <w:t xml:space="preserve">             құрылысының жобасы бойынша күрделі </w:t>
      </w:r>
      <w:r>
        <w:br/>
      </w:r>
      <w:r>
        <w:rPr>
          <w:rFonts w:ascii="Times New Roman"/>
          <w:b w:val="false"/>
          <w:i w:val="false"/>
          <w:color w:val="000000"/>
          <w:sz w:val="28"/>
        </w:rPr>
        <w:t>
</w:t>
      </w:r>
      <w:r>
        <w:rPr>
          <w:rFonts w:ascii="Times New Roman"/>
          <w:b/>
          <w:i w:val="false"/>
          <w:color w:val="000000"/>
          <w:sz w:val="28"/>
        </w:rPr>
        <w:t xml:space="preserve">                  қаржы жұмсалымдарын игеру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 1-   ! 2-   ! 1-   ! 2-   ! 1-   ! 2-   ! 1-   ! 2-  </w:t>
      </w:r>
      <w:r>
        <w:br/>
      </w:r>
      <w:r>
        <w:rPr>
          <w:rFonts w:ascii="Times New Roman"/>
          <w:b w:val="false"/>
          <w:i w:val="false"/>
          <w:color w:val="000000"/>
          <w:sz w:val="28"/>
        </w:rPr>
        <w:t xml:space="preserve">
          ! ж/ж  ! ж/ж  ! ж/ж  ! ж/ж  ! ж/ж  ! ж/ж  ! ж/ж  ! ж/ж </w:t>
      </w:r>
      <w:r>
        <w:br/>
      </w:r>
      <w:r>
        <w:rPr>
          <w:rFonts w:ascii="Times New Roman"/>
          <w:b w:val="false"/>
          <w:i w:val="false"/>
          <w:color w:val="000000"/>
          <w:sz w:val="28"/>
        </w:rPr>
        <w:t xml:space="preserve">
------------------------------------------------------------------- </w:t>
      </w:r>
      <w:r>
        <w:br/>
      </w:r>
      <w:r>
        <w:rPr>
          <w:rFonts w:ascii="Times New Roman"/>
          <w:b w:val="false"/>
          <w:i w:val="false"/>
          <w:color w:val="000000"/>
          <w:sz w:val="28"/>
        </w:rPr>
        <w:t xml:space="preserve">
ОҚМАЭС-Шу   26,03  26,03  26,03 </w:t>
      </w:r>
      <w:r>
        <w:br/>
      </w:r>
      <w:r>
        <w:rPr>
          <w:rFonts w:ascii="Times New Roman"/>
          <w:b w:val="false"/>
          <w:i w:val="false"/>
          <w:color w:val="000000"/>
          <w:sz w:val="28"/>
        </w:rPr>
        <w:t xml:space="preserve">
ӘЖ          17,54  17,54  17,54 </w:t>
      </w:r>
      <w:r>
        <w:br/>
      </w:r>
      <w:r>
        <w:rPr>
          <w:rFonts w:ascii="Times New Roman"/>
          <w:b w:val="false"/>
          <w:i w:val="false"/>
          <w:color w:val="000000"/>
          <w:sz w:val="28"/>
        </w:rPr>
        <w:t xml:space="preserve">
ҚС           8,49   8,49   8,49 </w:t>
      </w:r>
      <w:r>
        <w:br/>
      </w:r>
      <w:r>
        <w:rPr>
          <w:rFonts w:ascii="Times New Roman"/>
          <w:b w:val="false"/>
          <w:i w:val="false"/>
          <w:color w:val="000000"/>
          <w:sz w:val="28"/>
        </w:rPr>
        <w:t xml:space="preserve">
Екібастұз- </w:t>
      </w:r>
      <w:r>
        <w:br/>
      </w:r>
      <w:r>
        <w:rPr>
          <w:rFonts w:ascii="Times New Roman"/>
          <w:b w:val="false"/>
          <w:i w:val="false"/>
          <w:color w:val="000000"/>
          <w:sz w:val="28"/>
        </w:rPr>
        <w:t xml:space="preserve">
Ағадыр                           32,10  32,10  32,10  32,10 </w:t>
      </w:r>
      <w:r>
        <w:br/>
      </w:r>
      <w:r>
        <w:rPr>
          <w:rFonts w:ascii="Times New Roman"/>
          <w:b w:val="false"/>
          <w:i w:val="false"/>
          <w:color w:val="000000"/>
          <w:sz w:val="28"/>
        </w:rPr>
        <w:t xml:space="preserve">
ӘЖ                               26,06  26,06  26,06  26,06 </w:t>
      </w:r>
      <w:r>
        <w:br/>
      </w:r>
      <w:r>
        <w:rPr>
          <w:rFonts w:ascii="Times New Roman"/>
          <w:b w:val="false"/>
          <w:i w:val="false"/>
          <w:color w:val="000000"/>
          <w:sz w:val="28"/>
        </w:rPr>
        <w:t xml:space="preserve">
ҚС                                6,04   6,04   6,04   6,04 </w:t>
      </w:r>
      <w:r>
        <w:br/>
      </w:r>
      <w:r>
        <w:rPr>
          <w:rFonts w:ascii="Times New Roman"/>
          <w:b w:val="false"/>
          <w:i w:val="false"/>
          <w:color w:val="000000"/>
          <w:sz w:val="28"/>
        </w:rPr>
        <w:t xml:space="preserve">
Ағадыр- </w:t>
      </w:r>
      <w:r>
        <w:br/>
      </w:r>
      <w:r>
        <w:rPr>
          <w:rFonts w:ascii="Times New Roman"/>
          <w:b w:val="false"/>
          <w:i w:val="false"/>
          <w:color w:val="000000"/>
          <w:sz w:val="28"/>
        </w:rPr>
        <w:t xml:space="preserve">
ОҚМАЭС                                                      22,24 </w:t>
      </w:r>
      <w:r>
        <w:br/>
      </w:r>
      <w:r>
        <w:rPr>
          <w:rFonts w:ascii="Times New Roman"/>
          <w:b w:val="false"/>
          <w:i w:val="false"/>
          <w:color w:val="000000"/>
          <w:sz w:val="28"/>
        </w:rPr>
        <w:t xml:space="preserve">
ӘЖ                                                          22,24 </w:t>
      </w:r>
      <w:r>
        <w:br/>
      </w:r>
      <w:r>
        <w:rPr>
          <w:rFonts w:ascii="Times New Roman"/>
          <w:b w:val="false"/>
          <w:i w:val="false"/>
          <w:color w:val="000000"/>
          <w:sz w:val="28"/>
        </w:rPr>
        <w:t xml:space="preserve">
Барлығы:    26,03  26,03  26,03  32,10  32,10  32,10  32,10 22,24 </w:t>
      </w:r>
      <w:r>
        <w:br/>
      </w:r>
      <w:r>
        <w:rPr>
          <w:rFonts w:ascii="Times New Roman"/>
          <w:b w:val="false"/>
          <w:i w:val="false"/>
          <w:color w:val="000000"/>
          <w:sz w:val="28"/>
        </w:rPr>
        <w:t xml:space="preserve">
ӘЖ          17,54  17,54  17,54  26,06  26,06  26,06  26,06 22,24 </w:t>
      </w:r>
      <w:r>
        <w:br/>
      </w:r>
      <w:r>
        <w:rPr>
          <w:rFonts w:ascii="Times New Roman"/>
          <w:b w:val="false"/>
          <w:i w:val="false"/>
          <w:color w:val="000000"/>
          <w:sz w:val="28"/>
        </w:rPr>
        <w:t xml:space="preserve">
ҚС           8,49   8,49   8,49   6,04   6,04   6,04   6,04 </w:t>
      </w:r>
      <w:r>
        <w:br/>
      </w:r>
      <w:r>
        <w:rPr>
          <w:rFonts w:ascii="Times New Roman"/>
          <w:b w:val="false"/>
          <w:i w:val="false"/>
          <w:color w:val="000000"/>
          <w:sz w:val="28"/>
        </w:rPr>
        <w:t xml:space="preserve">
Барлығы:       52,06         58,13         64,20          54,34 </w:t>
      </w:r>
      <w:r>
        <w:br/>
      </w:r>
      <w:r>
        <w:rPr>
          <w:rFonts w:ascii="Times New Roman"/>
          <w:b w:val="false"/>
          <w:i w:val="false"/>
          <w:color w:val="000000"/>
          <w:sz w:val="28"/>
        </w:rPr>
        <w:t xml:space="preserve">
ӘЖ             35,08         43,60         52,12          48,30 </w:t>
      </w:r>
      <w:r>
        <w:br/>
      </w:r>
      <w:r>
        <w:rPr>
          <w:rFonts w:ascii="Times New Roman"/>
          <w:b w:val="false"/>
          <w:i w:val="false"/>
          <w:color w:val="000000"/>
          <w:sz w:val="28"/>
        </w:rPr>
        <w:t xml:space="preserve">
ҚС             16,98         14,53         12,08           6,04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2007    ! Барлығы ! </w:t>
      </w:r>
      <w:r>
        <w:br/>
      </w:r>
      <w:r>
        <w:rPr>
          <w:rFonts w:ascii="Times New Roman"/>
          <w:b w:val="false"/>
          <w:i w:val="false"/>
          <w:color w:val="000000"/>
          <w:sz w:val="28"/>
        </w:rPr>
        <w:t xml:space="preserve">
           --------------         ! </w:t>
      </w:r>
      <w:r>
        <w:br/>
      </w:r>
      <w:r>
        <w:rPr>
          <w:rFonts w:ascii="Times New Roman"/>
          <w:b w:val="false"/>
          <w:i w:val="false"/>
          <w:color w:val="000000"/>
          <w:sz w:val="28"/>
        </w:rPr>
        <w:t xml:space="preserve">
          ! 1-   ! 2-   !         ! </w:t>
      </w:r>
      <w:r>
        <w:br/>
      </w:r>
      <w:r>
        <w:rPr>
          <w:rFonts w:ascii="Times New Roman"/>
          <w:b w:val="false"/>
          <w:i w:val="false"/>
          <w:color w:val="000000"/>
          <w:sz w:val="28"/>
        </w:rPr>
        <w:t xml:space="preserve">
          ! ж/ж  ! ж/ж  !         ! </w:t>
      </w:r>
      <w:r>
        <w:br/>
      </w:r>
      <w:r>
        <w:rPr>
          <w:rFonts w:ascii="Times New Roman"/>
          <w:b w:val="false"/>
          <w:i w:val="false"/>
          <w:color w:val="000000"/>
          <w:sz w:val="28"/>
        </w:rPr>
        <w:t xml:space="preserve">
----------------------------------- </w:t>
      </w:r>
      <w:r>
        <w:br/>
      </w:r>
      <w:r>
        <w:rPr>
          <w:rFonts w:ascii="Times New Roman"/>
          <w:b w:val="false"/>
          <w:i w:val="false"/>
          <w:color w:val="000000"/>
          <w:sz w:val="28"/>
        </w:rPr>
        <w:t xml:space="preserve">
ОҚМАЭС-Шу                  78,09 </w:t>
      </w:r>
      <w:r>
        <w:br/>
      </w:r>
      <w:r>
        <w:rPr>
          <w:rFonts w:ascii="Times New Roman"/>
          <w:b w:val="false"/>
          <w:i w:val="false"/>
          <w:color w:val="000000"/>
          <w:sz w:val="28"/>
        </w:rPr>
        <w:t xml:space="preserve">
ӘЖ                         52,62 </w:t>
      </w:r>
      <w:r>
        <w:br/>
      </w:r>
      <w:r>
        <w:rPr>
          <w:rFonts w:ascii="Times New Roman"/>
          <w:b w:val="false"/>
          <w:i w:val="false"/>
          <w:color w:val="000000"/>
          <w:sz w:val="28"/>
        </w:rPr>
        <w:t xml:space="preserve">
ҚС                         25,47 </w:t>
      </w:r>
      <w:r>
        <w:br/>
      </w:r>
      <w:r>
        <w:rPr>
          <w:rFonts w:ascii="Times New Roman"/>
          <w:b w:val="false"/>
          <w:i w:val="false"/>
          <w:color w:val="000000"/>
          <w:sz w:val="28"/>
        </w:rPr>
        <w:t xml:space="preserve">
Екібастұз-                 128,39 </w:t>
      </w:r>
      <w:r>
        <w:br/>
      </w:r>
      <w:r>
        <w:rPr>
          <w:rFonts w:ascii="Times New Roman"/>
          <w:b w:val="false"/>
          <w:i w:val="false"/>
          <w:color w:val="000000"/>
          <w:sz w:val="28"/>
        </w:rPr>
        <w:t xml:space="preserve">
Ағадыр </w:t>
      </w:r>
      <w:r>
        <w:br/>
      </w:r>
      <w:r>
        <w:rPr>
          <w:rFonts w:ascii="Times New Roman"/>
          <w:b w:val="false"/>
          <w:i w:val="false"/>
          <w:color w:val="000000"/>
          <w:sz w:val="28"/>
        </w:rPr>
        <w:t xml:space="preserve">
ӘЖ                        104,24 </w:t>
      </w:r>
      <w:r>
        <w:br/>
      </w:r>
      <w:r>
        <w:rPr>
          <w:rFonts w:ascii="Times New Roman"/>
          <w:b w:val="false"/>
          <w:i w:val="false"/>
          <w:color w:val="000000"/>
          <w:sz w:val="28"/>
        </w:rPr>
        <w:t xml:space="preserve">
ҚС                         24,15 </w:t>
      </w:r>
      <w:r>
        <w:br/>
      </w:r>
      <w:r>
        <w:rPr>
          <w:rFonts w:ascii="Times New Roman"/>
          <w:b w:val="false"/>
          <w:i w:val="false"/>
          <w:color w:val="000000"/>
          <w:sz w:val="28"/>
        </w:rPr>
        <w:t xml:space="preserve">
Ағадыр-    22,24   22,24   66,73 </w:t>
      </w:r>
      <w:r>
        <w:br/>
      </w:r>
      <w:r>
        <w:rPr>
          <w:rFonts w:ascii="Times New Roman"/>
          <w:b w:val="false"/>
          <w:i w:val="false"/>
          <w:color w:val="000000"/>
          <w:sz w:val="28"/>
        </w:rPr>
        <w:t xml:space="preserve">
ОҚМАЭС     22,24   22,24   66,73 </w:t>
      </w:r>
      <w:r>
        <w:br/>
      </w:r>
      <w:r>
        <w:rPr>
          <w:rFonts w:ascii="Times New Roman"/>
          <w:b w:val="false"/>
          <w:i w:val="false"/>
          <w:color w:val="000000"/>
          <w:sz w:val="28"/>
        </w:rPr>
        <w:t xml:space="preserve">
Барлығы:   22,24   22,24  273,21 </w:t>
      </w:r>
      <w:r>
        <w:br/>
      </w:r>
      <w:r>
        <w:rPr>
          <w:rFonts w:ascii="Times New Roman"/>
          <w:b w:val="false"/>
          <w:i w:val="false"/>
          <w:color w:val="000000"/>
          <w:sz w:val="28"/>
        </w:rPr>
        <w:t xml:space="preserve">
ӘЖ         22,24   22,24  223,59 </w:t>
      </w:r>
      <w:r>
        <w:br/>
      </w:r>
      <w:r>
        <w:rPr>
          <w:rFonts w:ascii="Times New Roman"/>
          <w:b w:val="false"/>
          <w:i w:val="false"/>
          <w:color w:val="000000"/>
          <w:sz w:val="28"/>
        </w:rPr>
        <w:t xml:space="preserve">
ҚС                         49,62 </w:t>
      </w:r>
      <w:r>
        <w:br/>
      </w:r>
      <w:r>
        <w:rPr>
          <w:rFonts w:ascii="Times New Roman"/>
          <w:b w:val="false"/>
          <w:i w:val="false"/>
          <w:color w:val="000000"/>
          <w:sz w:val="28"/>
        </w:rPr>
        <w:t xml:space="preserve">
Барлығы:       44,49      273,21 </w:t>
      </w:r>
      <w:r>
        <w:br/>
      </w:r>
      <w:r>
        <w:rPr>
          <w:rFonts w:ascii="Times New Roman"/>
          <w:b w:val="false"/>
          <w:i w:val="false"/>
          <w:color w:val="000000"/>
          <w:sz w:val="28"/>
        </w:rPr>
        <w:t xml:space="preserve">
ӘЖ             44,49      223,59 </w:t>
      </w:r>
      <w:r>
        <w:br/>
      </w:r>
      <w:r>
        <w:rPr>
          <w:rFonts w:ascii="Times New Roman"/>
          <w:b w:val="false"/>
          <w:i w:val="false"/>
          <w:color w:val="000000"/>
          <w:sz w:val="28"/>
        </w:rPr>
        <w:t xml:space="preserve">
ҚС                         49,62 </w:t>
      </w:r>
      <w:r>
        <w:br/>
      </w:r>
      <w:r>
        <w:rPr>
          <w:rFonts w:ascii="Times New Roman"/>
          <w:b w:val="false"/>
          <w:i w:val="false"/>
          <w:color w:val="000000"/>
          <w:sz w:val="28"/>
        </w:rPr>
        <w:t xml:space="preserve">
---------------------------------- </w:t>
      </w:r>
      <w:r>
        <w:br/>
      </w: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2.б.-қосымша </w:t>
      </w:r>
    </w:p>
    <w:p>
      <w:pPr>
        <w:spacing w:after="0"/>
        <w:ind w:left="0"/>
        <w:jc w:val="both"/>
      </w:pPr>
      <w:r>
        <w:rPr>
          <w:rFonts w:ascii="Times New Roman"/>
          <w:b/>
          <w:i w:val="false"/>
          <w:color w:val="000000"/>
          <w:sz w:val="28"/>
        </w:rPr>
        <w:t xml:space="preserve">      Оңтүстік өткініндегі екінші электржеткізу желісі </w:t>
      </w:r>
      <w:r>
        <w:br/>
      </w:r>
      <w:r>
        <w:rPr>
          <w:rFonts w:ascii="Times New Roman"/>
          <w:b w:val="false"/>
          <w:i w:val="false"/>
          <w:color w:val="000000"/>
          <w:sz w:val="28"/>
        </w:rPr>
        <w:t>
</w:t>
      </w:r>
      <w:r>
        <w:rPr>
          <w:rFonts w:ascii="Times New Roman"/>
          <w:b/>
          <w:i w:val="false"/>
          <w:color w:val="000000"/>
          <w:sz w:val="28"/>
        </w:rPr>
        <w:t xml:space="preserve">             құрылысының жобасы бойынша күрделі </w:t>
      </w:r>
      <w:r>
        <w:br/>
      </w:r>
      <w:r>
        <w:rPr>
          <w:rFonts w:ascii="Times New Roman"/>
          <w:b w:val="false"/>
          <w:i w:val="false"/>
          <w:color w:val="000000"/>
          <w:sz w:val="28"/>
        </w:rPr>
        <w:t>
</w:t>
      </w:r>
      <w:r>
        <w:rPr>
          <w:rFonts w:ascii="Times New Roman"/>
          <w:b/>
          <w:i w:val="false"/>
          <w:color w:val="000000"/>
          <w:sz w:val="28"/>
        </w:rPr>
        <w:t xml:space="preserve">                  қаржы жұмсалымдарын игеру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 1-   ! 2-   ! 1-   ! 2-   ! 1-   ! 2-   ! 1-   ! 2-  </w:t>
      </w:r>
      <w:r>
        <w:br/>
      </w:r>
      <w:r>
        <w:rPr>
          <w:rFonts w:ascii="Times New Roman"/>
          <w:b w:val="false"/>
          <w:i w:val="false"/>
          <w:color w:val="000000"/>
          <w:sz w:val="28"/>
        </w:rPr>
        <w:t xml:space="preserve">
          ! ж/ж  ! ж/ж  ! ж/ж  ! ж/ж  ! ж/ж  ! ж/ж  ! ж/ж  ! ж/ж </w:t>
      </w:r>
      <w:r>
        <w:br/>
      </w:r>
      <w:r>
        <w:rPr>
          <w:rFonts w:ascii="Times New Roman"/>
          <w:b w:val="false"/>
          <w:i w:val="false"/>
          <w:color w:val="000000"/>
          <w:sz w:val="28"/>
        </w:rPr>
        <w:t xml:space="preserve">
------------------------------------------------------------------- </w:t>
      </w:r>
      <w:r>
        <w:br/>
      </w:r>
      <w:r>
        <w:rPr>
          <w:rFonts w:ascii="Times New Roman"/>
          <w:b w:val="false"/>
          <w:i w:val="false"/>
          <w:color w:val="000000"/>
          <w:sz w:val="28"/>
        </w:rPr>
        <w:t xml:space="preserve">
ОҚМАЭС-Шу   28,49  28,49  28,49 </w:t>
      </w:r>
      <w:r>
        <w:br/>
      </w:r>
      <w:r>
        <w:rPr>
          <w:rFonts w:ascii="Times New Roman"/>
          <w:b w:val="false"/>
          <w:i w:val="false"/>
          <w:color w:val="000000"/>
          <w:sz w:val="28"/>
        </w:rPr>
        <w:t xml:space="preserve">
ӘЖ          20,00  20,00  20,00 </w:t>
      </w:r>
      <w:r>
        <w:br/>
      </w:r>
      <w:r>
        <w:rPr>
          <w:rFonts w:ascii="Times New Roman"/>
          <w:b w:val="false"/>
          <w:i w:val="false"/>
          <w:color w:val="000000"/>
          <w:sz w:val="28"/>
        </w:rPr>
        <w:t xml:space="preserve">
ҚС           8,49   8,49   8,49 </w:t>
      </w:r>
      <w:r>
        <w:br/>
      </w:r>
      <w:r>
        <w:rPr>
          <w:rFonts w:ascii="Times New Roman"/>
          <w:b w:val="false"/>
          <w:i w:val="false"/>
          <w:color w:val="000000"/>
          <w:sz w:val="28"/>
        </w:rPr>
        <w:t xml:space="preserve">
Екібастұз- </w:t>
      </w:r>
      <w:r>
        <w:br/>
      </w:r>
      <w:r>
        <w:rPr>
          <w:rFonts w:ascii="Times New Roman"/>
          <w:b w:val="false"/>
          <w:i w:val="false"/>
          <w:color w:val="000000"/>
          <w:sz w:val="28"/>
        </w:rPr>
        <w:t xml:space="preserve">
Ағадыр                           34,70  34,70  34,70  34,70 </w:t>
      </w:r>
      <w:r>
        <w:br/>
      </w:r>
      <w:r>
        <w:rPr>
          <w:rFonts w:ascii="Times New Roman"/>
          <w:b w:val="false"/>
          <w:i w:val="false"/>
          <w:color w:val="000000"/>
          <w:sz w:val="28"/>
        </w:rPr>
        <w:t xml:space="preserve">
ӘЖ                               28,67  28,67  28,67  28,67 </w:t>
      </w:r>
      <w:r>
        <w:br/>
      </w:r>
      <w:r>
        <w:rPr>
          <w:rFonts w:ascii="Times New Roman"/>
          <w:b w:val="false"/>
          <w:i w:val="false"/>
          <w:color w:val="000000"/>
          <w:sz w:val="28"/>
        </w:rPr>
        <w:t xml:space="preserve">
ҚС                                6,04   6,04   6,04   6,04 </w:t>
      </w:r>
      <w:r>
        <w:br/>
      </w:r>
      <w:r>
        <w:rPr>
          <w:rFonts w:ascii="Times New Roman"/>
          <w:b w:val="false"/>
          <w:i w:val="false"/>
          <w:color w:val="000000"/>
          <w:sz w:val="28"/>
        </w:rPr>
        <w:t xml:space="preserve">
Ағадыр- </w:t>
      </w:r>
      <w:r>
        <w:br/>
      </w:r>
      <w:r>
        <w:rPr>
          <w:rFonts w:ascii="Times New Roman"/>
          <w:b w:val="false"/>
          <w:i w:val="false"/>
          <w:color w:val="000000"/>
          <w:sz w:val="28"/>
        </w:rPr>
        <w:t xml:space="preserve">
ОҚМАЭС                                                      24,47 </w:t>
      </w:r>
      <w:r>
        <w:br/>
      </w:r>
      <w:r>
        <w:rPr>
          <w:rFonts w:ascii="Times New Roman"/>
          <w:b w:val="false"/>
          <w:i w:val="false"/>
          <w:color w:val="000000"/>
          <w:sz w:val="28"/>
        </w:rPr>
        <w:t xml:space="preserve">
ӘЖ                                                          24,47 </w:t>
      </w:r>
      <w:r>
        <w:br/>
      </w:r>
      <w:r>
        <w:rPr>
          <w:rFonts w:ascii="Times New Roman"/>
          <w:b w:val="false"/>
          <w:i w:val="false"/>
          <w:color w:val="000000"/>
          <w:sz w:val="28"/>
        </w:rPr>
        <w:t xml:space="preserve">
Барлығы:    28,49  28,49  28,49  34,70  34,70  34,70  34,70 24,47 </w:t>
      </w:r>
      <w:r>
        <w:br/>
      </w:r>
      <w:r>
        <w:rPr>
          <w:rFonts w:ascii="Times New Roman"/>
          <w:b w:val="false"/>
          <w:i w:val="false"/>
          <w:color w:val="000000"/>
          <w:sz w:val="28"/>
        </w:rPr>
        <w:t xml:space="preserve">
ӘЖ          20,00  20,00  20,00  28,67  28,67  28,67  28,67 24,47 </w:t>
      </w:r>
      <w:r>
        <w:br/>
      </w:r>
      <w:r>
        <w:rPr>
          <w:rFonts w:ascii="Times New Roman"/>
          <w:b w:val="false"/>
          <w:i w:val="false"/>
          <w:color w:val="000000"/>
          <w:sz w:val="28"/>
        </w:rPr>
        <w:t xml:space="preserve">
ҚС           8,49   8,49   8,49   6,04   6,04   6,04   6,04 </w:t>
      </w:r>
      <w:r>
        <w:br/>
      </w:r>
      <w:r>
        <w:rPr>
          <w:rFonts w:ascii="Times New Roman"/>
          <w:b w:val="false"/>
          <w:i w:val="false"/>
          <w:color w:val="000000"/>
          <w:sz w:val="28"/>
        </w:rPr>
        <w:t xml:space="preserve">
Барлығы:       56,97         63,19         69,41          59,17 </w:t>
      </w:r>
      <w:r>
        <w:br/>
      </w:r>
      <w:r>
        <w:rPr>
          <w:rFonts w:ascii="Times New Roman"/>
          <w:b w:val="false"/>
          <w:i w:val="false"/>
          <w:color w:val="000000"/>
          <w:sz w:val="28"/>
        </w:rPr>
        <w:t xml:space="preserve">
ӘЖ             39,99         48,66         57,33          53,14 </w:t>
      </w:r>
      <w:r>
        <w:br/>
      </w:r>
      <w:r>
        <w:rPr>
          <w:rFonts w:ascii="Times New Roman"/>
          <w:b w:val="false"/>
          <w:i w:val="false"/>
          <w:color w:val="000000"/>
          <w:sz w:val="28"/>
        </w:rPr>
        <w:t xml:space="preserve">
ҚС             16,98         14,53         12,08           6,04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2007    ! Барлығы ! </w:t>
      </w:r>
      <w:r>
        <w:br/>
      </w:r>
      <w:r>
        <w:rPr>
          <w:rFonts w:ascii="Times New Roman"/>
          <w:b w:val="false"/>
          <w:i w:val="false"/>
          <w:color w:val="000000"/>
          <w:sz w:val="28"/>
        </w:rPr>
        <w:t xml:space="preserve">
           --------------         ! </w:t>
      </w:r>
      <w:r>
        <w:br/>
      </w:r>
      <w:r>
        <w:rPr>
          <w:rFonts w:ascii="Times New Roman"/>
          <w:b w:val="false"/>
          <w:i w:val="false"/>
          <w:color w:val="000000"/>
          <w:sz w:val="28"/>
        </w:rPr>
        <w:t xml:space="preserve">
          ! 1-   ! 2-   !         ! </w:t>
      </w:r>
      <w:r>
        <w:br/>
      </w:r>
      <w:r>
        <w:rPr>
          <w:rFonts w:ascii="Times New Roman"/>
          <w:b w:val="false"/>
          <w:i w:val="false"/>
          <w:color w:val="000000"/>
          <w:sz w:val="28"/>
        </w:rPr>
        <w:t xml:space="preserve">
          ! ж/ж  ! ж/ж  !         ! </w:t>
      </w:r>
      <w:r>
        <w:br/>
      </w:r>
      <w:r>
        <w:rPr>
          <w:rFonts w:ascii="Times New Roman"/>
          <w:b w:val="false"/>
          <w:i w:val="false"/>
          <w:color w:val="000000"/>
          <w:sz w:val="28"/>
        </w:rPr>
        <w:t xml:space="preserve">
----------------------------------- </w:t>
      </w:r>
      <w:r>
        <w:br/>
      </w:r>
      <w:r>
        <w:rPr>
          <w:rFonts w:ascii="Times New Roman"/>
          <w:b w:val="false"/>
          <w:i w:val="false"/>
          <w:color w:val="000000"/>
          <w:sz w:val="28"/>
        </w:rPr>
        <w:t xml:space="preserve">
ОҚМАЭС-Шу                  85,46 </w:t>
      </w:r>
      <w:r>
        <w:br/>
      </w:r>
      <w:r>
        <w:rPr>
          <w:rFonts w:ascii="Times New Roman"/>
          <w:b w:val="false"/>
          <w:i w:val="false"/>
          <w:color w:val="000000"/>
          <w:sz w:val="28"/>
        </w:rPr>
        <w:t xml:space="preserve">
ӘЖ                         59,99 </w:t>
      </w:r>
      <w:r>
        <w:br/>
      </w:r>
      <w:r>
        <w:rPr>
          <w:rFonts w:ascii="Times New Roman"/>
          <w:b w:val="false"/>
          <w:i w:val="false"/>
          <w:color w:val="000000"/>
          <w:sz w:val="28"/>
        </w:rPr>
        <w:t xml:space="preserve">
ҚС                         25,47 </w:t>
      </w:r>
      <w:r>
        <w:br/>
      </w:r>
      <w:r>
        <w:rPr>
          <w:rFonts w:ascii="Times New Roman"/>
          <w:b w:val="false"/>
          <w:i w:val="false"/>
          <w:color w:val="000000"/>
          <w:sz w:val="28"/>
        </w:rPr>
        <w:t xml:space="preserve">
Екібастұз-                138,81 </w:t>
      </w:r>
      <w:r>
        <w:br/>
      </w:r>
      <w:r>
        <w:rPr>
          <w:rFonts w:ascii="Times New Roman"/>
          <w:b w:val="false"/>
          <w:i w:val="false"/>
          <w:color w:val="000000"/>
          <w:sz w:val="28"/>
        </w:rPr>
        <w:t xml:space="preserve">
Ағадыр </w:t>
      </w:r>
      <w:r>
        <w:br/>
      </w:r>
      <w:r>
        <w:rPr>
          <w:rFonts w:ascii="Times New Roman"/>
          <w:b w:val="false"/>
          <w:i w:val="false"/>
          <w:color w:val="000000"/>
          <w:sz w:val="28"/>
        </w:rPr>
        <w:t xml:space="preserve">
ӘЖ                        114,66 </w:t>
      </w:r>
      <w:r>
        <w:br/>
      </w:r>
      <w:r>
        <w:rPr>
          <w:rFonts w:ascii="Times New Roman"/>
          <w:b w:val="false"/>
          <w:i w:val="false"/>
          <w:color w:val="000000"/>
          <w:sz w:val="28"/>
        </w:rPr>
        <w:t xml:space="preserve">
ҚС                         24,15 </w:t>
      </w:r>
      <w:r>
        <w:br/>
      </w:r>
      <w:r>
        <w:rPr>
          <w:rFonts w:ascii="Times New Roman"/>
          <w:b w:val="false"/>
          <w:i w:val="false"/>
          <w:color w:val="000000"/>
          <w:sz w:val="28"/>
        </w:rPr>
        <w:t xml:space="preserve">
Ағадыр-    24,47   24,47   73,41 </w:t>
      </w:r>
      <w:r>
        <w:br/>
      </w:r>
      <w:r>
        <w:rPr>
          <w:rFonts w:ascii="Times New Roman"/>
          <w:b w:val="false"/>
          <w:i w:val="false"/>
          <w:color w:val="000000"/>
          <w:sz w:val="28"/>
        </w:rPr>
        <w:t xml:space="preserve">
ОҚМАЭС </w:t>
      </w:r>
      <w:r>
        <w:br/>
      </w:r>
      <w:r>
        <w:rPr>
          <w:rFonts w:ascii="Times New Roman"/>
          <w:b w:val="false"/>
          <w:i w:val="false"/>
          <w:color w:val="000000"/>
          <w:sz w:val="28"/>
        </w:rPr>
        <w:t xml:space="preserve">
ӘЖ         24,47   24,47   73,41 </w:t>
      </w:r>
      <w:r>
        <w:br/>
      </w:r>
      <w:r>
        <w:rPr>
          <w:rFonts w:ascii="Times New Roman"/>
          <w:b w:val="false"/>
          <w:i w:val="false"/>
          <w:color w:val="000000"/>
          <w:sz w:val="28"/>
        </w:rPr>
        <w:t xml:space="preserve">
Барлығы:   24,47   24,47  297,68 </w:t>
      </w:r>
      <w:r>
        <w:br/>
      </w:r>
      <w:r>
        <w:rPr>
          <w:rFonts w:ascii="Times New Roman"/>
          <w:b w:val="false"/>
          <w:i w:val="false"/>
          <w:color w:val="000000"/>
          <w:sz w:val="28"/>
        </w:rPr>
        <w:t xml:space="preserve">
ӘЖ         24,47   24,47  248,06 </w:t>
      </w:r>
      <w:r>
        <w:br/>
      </w:r>
      <w:r>
        <w:rPr>
          <w:rFonts w:ascii="Times New Roman"/>
          <w:b w:val="false"/>
          <w:i w:val="false"/>
          <w:color w:val="000000"/>
          <w:sz w:val="28"/>
        </w:rPr>
        <w:t xml:space="preserve">
ҚС                         49,62 </w:t>
      </w:r>
      <w:r>
        <w:br/>
      </w:r>
      <w:r>
        <w:rPr>
          <w:rFonts w:ascii="Times New Roman"/>
          <w:b w:val="false"/>
          <w:i w:val="false"/>
          <w:color w:val="000000"/>
          <w:sz w:val="28"/>
        </w:rPr>
        <w:t xml:space="preserve">
Барлығы:       48,94      297,68 </w:t>
      </w:r>
      <w:r>
        <w:br/>
      </w:r>
      <w:r>
        <w:rPr>
          <w:rFonts w:ascii="Times New Roman"/>
          <w:b w:val="false"/>
          <w:i w:val="false"/>
          <w:color w:val="000000"/>
          <w:sz w:val="28"/>
        </w:rPr>
        <w:t xml:space="preserve">
ӘЖ             48,94      248,06 </w:t>
      </w:r>
      <w:r>
        <w:br/>
      </w:r>
      <w:r>
        <w:rPr>
          <w:rFonts w:ascii="Times New Roman"/>
          <w:b w:val="false"/>
          <w:i w:val="false"/>
          <w:color w:val="000000"/>
          <w:sz w:val="28"/>
        </w:rPr>
        <w:t xml:space="preserve">
ҚС                         49,62 </w:t>
      </w:r>
      <w:r>
        <w:br/>
      </w:r>
      <w:r>
        <w:rPr>
          <w:rFonts w:ascii="Times New Roman"/>
          <w:b w:val="false"/>
          <w:i w:val="false"/>
          <w:color w:val="000000"/>
          <w:sz w:val="28"/>
        </w:rPr>
        <w:t xml:space="preserve">
---------------------------------- </w:t>
      </w:r>
      <w:r>
        <w:br/>
      </w: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3.а.-қосымша </w:t>
      </w:r>
    </w:p>
    <w:p>
      <w:pPr>
        <w:spacing w:after="0"/>
        <w:ind w:left="0"/>
        <w:jc w:val="both"/>
      </w:pPr>
      <w:r>
        <w:rPr>
          <w:rFonts w:ascii="Times New Roman"/>
          <w:b/>
          <w:i w:val="false"/>
          <w:color w:val="000000"/>
          <w:sz w:val="28"/>
        </w:rPr>
        <w:t xml:space="preserve">          жоспарлы күтілген жыл сайынғы аударымдар </w:t>
      </w:r>
    </w:p>
    <w:p>
      <w:pPr>
        <w:spacing w:after="0"/>
        <w:ind w:left="0"/>
        <w:jc w:val="both"/>
      </w:pPr>
      <w:r>
        <w:rPr>
          <w:rFonts w:ascii="Times New Roman"/>
          <w:b w:val="false"/>
          <w:i w:val="false"/>
          <w:color w:val="000000"/>
          <w:sz w:val="28"/>
        </w:rPr>
        <w:t xml:space="preserve">                                                       мың.$ </w:t>
      </w:r>
      <w:r>
        <w:br/>
      </w:r>
      <w:r>
        <w:rPr>
          <w:rFonts w:ascii="Times New Roman"/>
          <w:b w:val="false"/>
          <w:i w:val="false"/>
          <w:color w:val="000000"/>
          <w:sz w:val="28"/>
        </w:rPr>
        <w:t xml:space="preserve">
------------------------------------------------------------------- </w:t>
      </w:r>
      <w:r>
        <w:br/>
      </w:r>
      <w:r>
        <w:rPr>
          <w:rFonts w:ascii="Times New Roman"/>
          <w:b w:val="false"/>
          <w:i w:val="false"/>
          <w:color w:val="000000"/>
          <w:sz w:val="28"/>
        </w:rPr>
        <w:t xml:space="preserve">
  ! Желі элементінің!                 Шығындар </w:t>
      </w:r>
      <w:r>
        <w:br/>
      </w:r>
      <w:r>
        <w:rPr>
          <w:rFonts w:ascii="Times New Roman"/>
          <w:b w:val="false"/>
          <w:i w:val="false"/>
          <w:color w:val="000000"/>
          <w:sz w:val="28"/>
        </w:rPr>
        <w:t xml:space="preserve">
N !      атауы      !--------------------------------------------- </w:t>
      </w:r>
      <w:r>
        <w:br/>
      </w:r>
      <w:r>
        <w:rPr>
          <w:rFonts w:ascii="Times New Roman"/>
          <w:b w:val="false"/>
          <w:i w:val="false"/>
          <w:color w:val="000000"/>
          <w:sz w:val="28"/>
        </w:rPr>
        <w:t xml:space="preserve">
  !                 !  Күрделі  !Техникалық  ! Өтелім    ! Барлығы </w:t>
      </w:r>
      <w:r>
        <w:br/>
      </w:r>
      <w:r>
        <w:rPr>
          <w:rFonts w:ascii="Times New Roman"/>
          <w:b w:val="false"/>
          <w:i w:val="false"/>
          <w:color w:val="000000"/>
          <w:sz w:val="28"/>
        </w:rPr>
        <w:t xml:space="preserve">
  !                 !  жөндеу   !қызметтеу   !           ! </w:t>
      </w:r>
      <w:r>
        <w:br/>
      </w:r>
      <w:r>
        <w:rPr>
          <w:rFonts w:ascii="Times New Roman"/>
          <w:b w:val="false"/>
          <w:i w:val="false"/>
          <w:color w:val="000000"/>
          <w:sz w:val="28"/>
        </w:rPr>
        <w:t xml:space="preserve">
------------------------------------------------------------------- </w:t>
      </w:r>
      <w:r>
        <w:br/>
      </w:r>
      <w:r>
        <w:rPr>
          <w:rFonts w:ascii="Times New Roman"/>
          <w:b w:val="false"/>
          <w:i w:val="false"/>
          <w:color w:val="000000"/>
          <w:sz w:val="28"/>
        </w:rPr>
        <w:t xml:space="preserve">
      Үшсымдық атқарымды дәстүрлі тіректердегі 500 кВ-тық ӘЖ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Екібастұз-Ағадыр </w:t>
      </w:r>
      <w:r>
        <w:br/>
      </w:r>
      <w:r>
        <w:rPr>
          <w:rFonts w:ascii="Times New Roman"/>
          <w:b w:val="false"/>
          <w:i w:val="false"/>
          <w:color w:val="000000"/>
          <w:sz w:val="28"/>
        </w:rPr>
        <w:t xml:space="preserve">
   500 кВ-тық ӘЖ       195,97       120,316      2084,8    2401,086 </w:t>
      </w:r>
      <w:r>
        <w:br/>
      </w:r>
      <w:r>
        <w:rPr>
          <w:rFonts w:ascii="Times New Roman"/>
          <w:b w:val="false"/>
          <w:i w:val="false"/>
          <w:color w:val="000000"/>
          <w:sz w:val="28"/>
        </w:rPr>
        <w:t xml:space="preserve">
2  Ағадыр-ОҚМАЭС </w:t>
      </w:r>
      <w:r>
        <w:br/>
      </w:r>
      <w:r>
        <w:rPr>
          <w:rFonts w:ascii="Times New Roman"/>
          <w:b w:val="false"/>
          <w:i w:val="false"/>
          <w:color w:val="000000"/>
          <w:sz w:val="28"/>
        </w:rPr>
        <w:t xml:space="preserve">
   500 кВ-тық ӘЖ       125,45        91,184      1334,6    1551,234 </w:t>
      </w:r>
      <w:r>
        <w:br/>
      </w:r>
      <w:r>
        <w:rPr>
          <w:rFonts w:ascii="Times New Roman"/>
          <w:b w:val="false"/>
          <w:i w:val="false"/>
          <w:color w:val="000000"/>
          <w:sz w:val="28"/>
        </w:rPr>
        <w:t xml:space="preserve">
3  ОҚМАЭС-Шу </w:t>
      </w:r>
      <w:r>
        <w:br/>
      </w:r>
      <w:r>
        <w:rPr>
          <w:rFonts w:ascii="Times New Roman"/>
          <w:b w:val="false"/>
          <w:i w:val="false"/>
          <w:color w:val="000000"/>
          <w:sz w:val="28"/>
        </w:rPr>
        <w:t xml:space="preserve">
   500 кВ-тық ӘЖ        98,93        63,947      1052,4    1215,277 </w:t>
      </w:r>
      <w:r>
        <w:br/>
      </w:r>
      <w:r>
        <w:rPr>
          <w:rFonts w:ascii="Times New Roman"/>
          <w:b w:val="false"/>
          <w:i w:val="false"/>
          <w:color w:val="000000"/>
          <w:sz w:val="28"/>
        </w:rPr>
        <w:t xml:space="preserve">
------------------------------------------------------------------- </w:t>
      </w:r>
      <w:r>
        <w:br/>
      </w:r>
      <w:r>
        <w:rPr>
          <w:rFonts w:ascii="Times New Roman"/>
          <w:b w:val="false"/>
          <w:i w:val="false"/>
          <w:color w:val="000000"/>
          <w:sz w:val="28"/>
        </w:rPr>
        <w:t xml:space="preserve">
                                   ПС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  </w:t>
      </w:r>
      <w:r>
        <w:br/>
      </w:r>
      <w:r>
        <w:rPr>
          <w:rFonts w:ascii="Times New Roman"/>
          <w:b w:val="false"/>
          <w:i w:val="false"/>
          <w:color w:val="000000"/>
          <w:sz w:val="28"/>
        </w:rPr>
        <w:t xml:space="preserve">
   1150 кВ-тық ӘЖ       77,61         81,6        348,28    507,49 </w:t>
      </w:r>
      <w:r>
        <w:br/>
      </w:r>
      <w:r>
        <w:rPr>
          <w:rFonts w:ascii="Times New Roman"/>
          <w:b w:val="false"/>
          <w:i w:val="false"/>
          <w:color w:val="000000"/>
          <w:sz w:val="28"/>
        </w:rPr>
        <w:t xml:space="preserve">
2  500 кВ-тық Ағадыр </w:t>
      </w:r>
      <w:r>
        <w:br/>
      </w:r>
      <w:r>
        <w:rPr>
          <w:rFonts w:ascii="Times New Roman"/>
          <w:b w:val="false"/>
          <w:i w:val="false"/>
          <w:color w:val="000000"/>
          <w:sz w:val="28"/>
        </w:rPr>
        <w:t xml:space="preserve">
   ҚС                  145,17        102,4        617,76    865,33 </w:t>
      </w:r>
      <w:r>
        <w:br/>
      </w:r>
      <w:r>
        <w:rPr>
          <w:rFonts w:ascii="Times New Roman"/>
          <w:b w:val="false"/>
          <w:i w:val="false"/>
          <w:color w:val="000000"/>
          <w:sz w:val="28"/>
        </w:rPr>
        <w:t xml:space="preserve">
3  500 кВ-тық ОҚМАЭС- </w:t>
      </w:r>
      <w:r>
        <w:br/>
      </w:r>
      <w:r>
        <w:rPr>
          <w:rFonts w:ascii="Times New Roman"/>
          <w:b w:val="false"/>
          <w:i w:val="false"/>
          <w:color w:val="000000"/>
          <w:sz w:val="28"/>
        </w:rPr>
        <w:t xml:space="preserve">
   ның ҚС              137,09         91,9        380,24    609,23 </w:t>
      </w:r>
      <w:r>
        <w:br/>
      </w:r>
      <w:r>
        <w:rPr>
          <w:rFonts w:ascii="Times New Roman"/>
          <w:b w:val="false"/>
          <w:i w:val="false"/>
          <w:color w:val="000000"/>
          <w:sz w:val="28"/>
        </w:rPr>
        <w:t xml:space="preserve">
4  220 кВ-тық Шу ҚС    167,98         63,7        637,92    869,6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млн.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Желі элементінің!                 Шығындар </w:t>
      </w:r>
      <w:r>
        <w:br/>
      </w:r>
      <w:r>
        <w:rPr>
          <w:rFonts w:ascii="Times New Roman"/>
          <w:b w:val="false"/>
          <w:i w:val="false"/>
          <w:color w:val="000000"/>
          <w:sz w:val="28"/>
        </w:rPr>
        <w:t xml:space="preserve">
N !      атауы      !--------------------------------------------- </w:t>
      </w:r>
      <w:r>
        <w:br/>
      </w:r>
      <w:r>
        <w:rPr>
          <w:rFonts w:ascii="Times New Roman"/>
          <w:b w:val="false"/>
          <w:i w:val="false"/>
          <w:color w:val="000000"/>
          <w:sz w:val="28"/>
        </w:rPr>
        <w:t xml:space="preserve">
  !                 !  Күрделі  !Техникалық  ! Өтелім    ! Барлығы </w:t>
      </w:r>
      <w:r>
        <w:br/>
      </w:r>
      <w:r>
        <w:rPr>
          <w:rFonts w:ascii="Times New Roman"/>
          <w:b w:val="false"/>
          <w:i w:val="false"/>
          <w:color w:val="000000"/>
          <w:sz w:val="28"/>
        </w:rPr>
        <w:t xml:space="preserve">
  !                 !  жөндеу   !қызметтеу   !           ! </w:t>
      </w:r>
      <w:r>
        <w:br/>
      </w:r>
      <w:r>
        <w:rPr>
          <w:rFonts w:ascii="Times New Roman"/>
          <w:b w:val="false"/>
          <w:i w:val="false"/>
          <w:color w:val="000000"/>
          <w:sz w:val="28"/>
        </w:rPr>
        <w:t xml:space="preserve">
------------------------------------------------------------------- </w:t>
      </w:r>
      <w:r>
        <w:br/>
      </w:r>
      <w:r>
        <w:rPr>
          <w:rFonts w:ascii="Times New Roman"/>
          <w:b w:val="false"/>
          <w:i w:val="false"/>
          <w:color w:val="000000"/>
          <w:sz w:val="28"/>
        </w:rPr>
        <w:t xml:space="preserve">
      Үшсымдық атқарымды дәстүрлі тіректердегі 500 кВ-тық ӘЖ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Екібастұз-Ағадыр </w:t>
      </w:r>
      <w:r>
        <w:br/>
      </w:r>
      <w:r>
        <w:rPr>
          <w:rFonts w:ascii="Times New Roman"/>
          <w:b w:val="false"/>
          <w:i w:val="false"/>
          <w:color w:val="000000"/>
          <w:sz w:val="28"/>
        </w:rPr>
        <w:t xml:space="preserve">
   500 кВ-тық ӘЖ       30,336       18,625      322,727    371,688 </w:t>
      </w:r>
      <w:r>
        <w:br/>
      </w:r>
      <w:r>
        <w:rPr>
          <w:rFonts w:ascii="Times New Roman"/>
          <w:b w:val="false"/>
          <w:i w:val="false"/>
          <w:color w:val="000000"/>
          <w:sz w:val="28"/>
        </w:rPr>
        <w:t xml:space="preserve">
2  Ағадыр-ОҚМАЭС </w:t>
      </w:r>
      <w:r>
        <w:br/>
      </w:r>
      <w:r>
        <w:rPr>
          <w:rFonts w:ascii="Times New Roman"/>
          <w:b w:val="false"/>
          <w:i w:val="false"/>
          <w:color w:val="000000"/>
          <w:sz w:val="28"/>
        </w:rPr>
        <w:t xml:space="preserve">
   500 кВ-тық ӘЖ       19,420       14,115      206,596    240,131 </w:t>
      </w:r>
      <w:r>
        <w:br/>
      </w:r>
      <w:r>
        <w:rPr>
          <w:rFonts w:ascii="Times New Roman"/>
          <w:b w:val="false"/>
          <w:i w:val="false"/>
          <w:color w:val="000000"/>
          <w:sz w:val="28"/>
        </w:rPr>
        <w:t xml:space="preserve">
3  ОҚМАЭС-Шу </w:t>
      </w:r>
      <w:r>
        <w:br/>
      </w:r>
      <w:r>
        <w:rPr>
          <w:rFonts w:ascii="Times New Roman"/>
          <w:b w:val="false"/>
          <w:i w:val="false"/>
          <w:color w:val="000000"/>
          <w:sz w:val="28"/>
        </w:rPr>
        <w:t xml:space="preserve">
   500 кВ-тық ӘЖ       15,314        9,899      162,912    188,125 </w:t>
      </w:r>
      <w:r>
        <w:br/>
      </w:r>
      <w:r>
        <w:rPr>
          <w:rFonts w:ascii="Times New Roman"/>
          <w:b w:val="false"/>
          <w:i w:val="false"/>
          <w:color w:val="000000"/>
          <w:sz w:val="28"/>
        </w:rPr>
        <w:t xml:space="preserve">
------------------------------------------------------------------- </w:t>
      </w:r>
      <w:r>
        <w:br/>
      </w:r>
      <w:r>
        <w:rPr>
          <w:rFonts w:ascii="Times New Roman"/>
          <w:b w:val="false"/>
          <w:i w:val="false"/>
          <w:color w:val="000000"/>
          <w:sz w:val="28"/>
        </w:rPr>
        <w:t xml:space="preserve">
                                  ПС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  </w:t>
      </w:r>
      <w:r>
        <w:br/>
      </w:r>
      <w:r>
        <w:rPr>
          <w:rFonts w:ascii="Times New Roman"/>
          <w:b w:val="false"/>
          <w:i w:val="false"/>
          <w:color w:val="000000"/>
          <w:sz w:val="28"/>
        </w:rPr>
        <w:t xml:space="preserve">
   1150 кВ-тық ӘЖ      12,014       12,632       53,914     78,559 </w:t>
      </w:r>
      <w:r>
        <w:br/>
      </w:r>
      <w:r>
        <w:rPr>
          <w:rFonts w:ascii="Times New Roman"/>
          <w:b w:val="false"/>
          <w:i w:val="false"/>
          <w:color w:val="000000"/>
          <w:sz w:val="28"/>
        </w:rPr>
        <w:t xml:space="preserve">
2  500 кВ-тық Ағадыр </w:t>
      </w:r>
      <w:r>
        <w:br/>
      </w:r>
      <w:r>
        <w:rPr>
          <w:rFonts w:ascii="Times New Roman"/>
          <w:b w:val="false"/>
          <w:i w:val="false"/>
          <w:color w:val="000000"/>
          <w:sz w:val="28"/>
        </w:rPr>
        <w:t xml:space="preserve">
   ҚС                  22,472       15,852       95,629    133,953 </w:t>
      </w:r>
      <w:r>
        <w:br/>
      </w:r>
      <w:r>
        <w:rPr>
          <w:rFonts w:ascii="Times New Roman"/>
          <w:b w:val="false"/>
          <w:i w:val="false"/>
          <w:color w:val="000000"/>
          <w:sz w:val="28"/>
        </w:rPr>
        <w:t xml:space="preserve">
3  500 кВ-тық ОҚМАЭС- </w:t>
      </w:r>
      <w:r>
        <w:br/>
      </w:r>
      <w:r>
        <w:rPr>
          <w:rFonts w:ascii="Times New Roman"/>
          <w:b w:val="false"/>
          <w:i w:val="false"/>
          <w:color w:val="000000"/>
          <w:sz w:val="28"/>
        </w:rPr>
        <w:t xml:space="preserve">
   ның ҚС              21,222       14,226       58,861     94,309 </w:t>
      </w:r>
      <w:r>
        <w:br/>
      </w:r>
      <w:r>
        <w:rPr>
          <w:rFonts w:ascii="Times New Roman"/>
          <w:b w:val="false"/>
          <w:i w:val="false"/>
          <w:color w:val="000000"/>
          <w:sz w:val="28"/>
        </w:rPr>
        <w:t xml:space="preserve">
4  220 кВ-тық Шу ҚС    26,003        9,861       98,750    134,614 </w:t>
      </w:r>
      <w:r>
        <w:br/>
      </w:r>
      <w:r>
        <w:rPr>
          <w:rFonts w:ascii="Times New Roman"/>
          <w:b w:val="false"/>
          <w:i w:val="false"/>
          <w:color w:val="000000"/>
          <w:sz w:val="28"/>
        </w:rPr>
        <w:t xml:space="preserve">
------------------------------------------------------------------- </w:t>
      </w:r>
      <w:r>
        <w:br/>
      </w: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3.б.-қосымша </w:t>
      </w:r>
    </w:p>
    <w:p>
      <w:pPr>
        <w:spacing w:after="0"/>
        <w:ind w:left="0"/>
        <w:jc w:val="both"/>
      </w:pPr>
      <w:r>
        <w:rPr>
          <w:rFonts w:ascii="Times New Roman"/>
          <w:b/>
          <w:i w:val="false"/>
          <w:color w:val="000000"/>
          <w:sz w:val="28"/>
        </w:rPr>
        <w:t xml:space="preserve">          жоспарлы күтілген жыл сайынғы аударымдар </w:t>
      </w:r>
    </w:p>
    <w:p>
      <w:pPr>
        <w:spacing w:after="0"/>
        <w:ind w:left="0"/>
        <w:jc w:val="both"/>
      </w:pPr>
      <w:r>
        <w:rPr>
          <w:rFonts w:ascii="Times New Roman"/>
          <w:b w:val="false"/>
          <w:i w:val="false"/>
          <w:color w:val="000000"/>
          <w:sz w:val="28"/>
        </w:rPr>
        <w:t xml:space="preserve">                                                             мың $ </w:t>
      </w:r>
      <w:r>
        <w:br/>
      </w:r>
      <w:r>
        <w:rPr>
          <w:rFonts w:ascii="Times New Roman"/>
          <w:b w:val="false"/>
          <w:i w:val="false"/>
          <w:color w:val="000000"/>
          <w:sz w:val="28"/>
        </w:rPr>
        <w:t xml:space="preserve">
------------------------------------------------------------------- </w:t>
      </w:r>
      <w:r>
        <w:br/>
      </w:r>
      <w:r>
        <w:rPr>
          <w:rFonts w:ascii="Times New Roman"/>
          <w:b w:val="false"/>
          <w:i w:val="false"/>
          <w:color w:val="000000"/>
          <w:sz w:val="28"/>
        </w:rPr>
        <w:t xml:space="preserve">
  ! Желі элементінің!                 Шығындар </w:t>
      </w:r>
      <w:r>
        <w:br/>
      </w:r>
      <w:r>
        <w:rPr>
          <w:rFonts w:ascii="Times New Roman"/>
          <w:b w:val="false"/>
          <w:i w:val="false"/>
          <w:color w:val="000000"/>
          <w:sz w:val="28"/>
        </w:rPr>
        <w:t xml:space="preserve">
N !      атауы      !--------------------------------------------- </w:t>
      </w:r>
      <w:r>
        <w:br/>
      </w:r>
      <w:r>
        <w:rPr>
          <w:rFonts w:ascii="Times New Roman"/>
          <w:b w:val="false"/>
          <w:i w:val="false"/>
          <w:color w:val="000000"/>
          <w:sz w:val="28"/>
        </w:rPr>
        <w:t xml:space="preserve">
  !                 !  Күрделі  !Техникалық  ! Өтелім    ! Барлығы </w:t>
      </w:r>
      <w:r>
        <w:br/>
      </w:r>
      <w:r>
        <w:rPr>
          <w:rFonts w:ascii="Times New Roman"/>
          <w:b w:val="false"/>
          <w:i w:val="false"/>
          <w:color w:val="000000"/>
          <w:sz w:val="28"/>
        </w:rPr>
        <w:t xml:space="preserve">
  !                 !  жөндеу   !қызметтеу   !           ! </w:t>
      </w:r>
      <w:r>
        <w:br/>
      </w:r>
      <w:r>
        <w:rPr>
          <w:rFonts w:ascii="Times New Roman"/>
          <w:b w:val="false"/>
          <w:i w:val="false"/>
          <w:color w:val="000000"/>
          <w:sz w:val="28"/>
        </w:rPr>
        <w:t xml:space="preserve">
------------------------------------------------------------------- </w:t>
      </w:r>
      <w:r>
        <w:br/>
      </w:r>
      <w:r>
        <w:rPr>
          <w:rFonts w:ascii="Times New Roman"/>
          <w:b w:val="false"/>
          <w:i w:val="false"/>
          <w:color w:val="000000"/>
          <w:sz w:val="28"/>
        </w:rPr>
        <w:t xml:space="preserve">
      Төртсымдық атқарымды дәстүрлі тіректердегі 500 кВ-тық ӘЖ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Екібастұз-Ағадыр </w:t>
      </w:r>
      <w:r>
        <w:br/>
      </w:r>
      <w:r>
        <w:rPr>
          <w:rFonts w:ascii="Times New Roman"/>
          <w:b w:val="false"/>
          <w:i w:val="false"/>
          <w:color w:val="000000"/>
          <w:sz w:val="28"/>
        </w:rPr>
        <w:t xml:space="preserve">
   500 кВ-тық ӘЖ       215,567      132,347      2293,2    2641,114 </w:t>
      </w:r>
      <w:r>
        <w:br/>
      </w:r>
      <w:r>
        <w:rPr>
          <w:rFonts w:ascii="Times New Roman"/>
          <w:b w:val="false"/>
          <w:i w:val="false"/>
          <w:color w:val="000000"/>
          <w:sz w:val="28"/>
        </w:rPr>
        <w:t xml:space="preserve">
2  Ағадыр-ОҚМАЭС </w:t>
      </w:r>
      <w:r>
        <w:br/>
      </w:r>
      <w:r>
        <w:rPr>
          <w:rFonts w:ascii="Times New Roman"/>
          <w:b w:val="false"/>
          <w:i w:val="false"/>
          <w:color w:val="000000"/>
          <w:sz w:val="28"/>
        </w:rPr>
        <w:t xml:space="preserve">
   500 кВ-тық ӘЖ       137,955      100,303      1468,2    1706,458 </w:t>
      </w:r>
      <w:r>
        <w:br/>
      </w:r>
      <w:r>
        <w:rPr>
          <w:rFonts w:ascii="Times New Roman"/>
          <w:b w:val="false"/>
          <w:i w:val="false"/>
          <w:color w:val="000000"/>
          <w:sz w:val="28"/>
        </w:rPr>
        <w:t xml:space="preserve">
3  ОҚМАЭС-Шу </w:t>
      </w:r>
      <w:r>
        <w:br/>
      </w:r>
      <w:r>
        <w:rPr>
          <w:rFonts w:ascii="Times New Roman"/>
          <w:b w:val="false"/>
          <w:i w:val="false"/>
          <w:color w:val="000000"/>
          <w:sz w:val="28"/>
        </w:rPr>
        <w:t xml:space="preserve">
   500 кВ-тық ӘЖ       108,823       70,342      1199,8    1378,965 </w:t>
      </w:r>
      <w:r>
        <w:br/>
      </w:r>
      <w:r>
        <w:rPr>
          <w:rFonts w:ascii="Times New Roman"/>
          <w:b w:val="false"/>
          <w:i w:val="false"/>
          <w:color w:val="000000"/>
          <w:sz w:val="28"/>
        </w:rPr>
        <w:t xml:space="preserve">
------------------------------------------------------------------- </w:t>
      </w:r>
      <w:r>
        <w:br/>
      </w:r>
      <w:r>
        <w:rPr>
          <w:rFonts w:ascii="Times New Roman"/>
          <w:b w:val="false"/>
          <w:i w:val="false"/>
          <w:color w:val="000000"/>
          <w:sz w:val="28"/>
        </w:rPr>
        <w:t xml:space="preserve">
                                   ПС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  </w:t>
      </w:r>
      <w:r>
        <w:br/>
      </w:r>
      <w:r>
        <w:rPr>
          <w:rFonts w:ascii="Times New Roman"/>
          <w:b w:val="false"/>
          <w:i w:val="false"/>
          <w:color w:val="000000"/>
          <w:sz w:val="28"/>
        </w:rPr>
        <w:t xml:space="preserve">
   1150 кВ-тық ӘЖ       77,61         81,6        348,28    507,49 </w:t>
      </w:r>
      <w:r>
        <w:br/>
      </w:r>
      <w:r>
        <w:rPr>
          <w:rFonts w:ascii="Times New Roman"/>
          <w:b w:val="false"/>
          <w:i w:val="false"/>
          <w:color w:val="000000"/>
          <w:sz w:val="28"/>
        </w:rPr>
        <w:t xml:space="preserve">
2  500 кВ-тық Ағадыр </w:t>
      </w:r>
      <w:r>
        <w:br/>
      </w:r>
      <w:r>
        <w:rPr>
          <w:rFonts w:ascii="Times New Roman"/>
          <w:b w:val="false"/>
          <w:i w:val="false"/>
          <w:color w:val="000000"/>
          <w:sz w:val="28"/>
        </w:rPr>
        <w:t xml:space="preserve">
   ҚС                  145,17        102,4        617,76    865,33 </w:t>
      </w:r>
      <w:r>
        <w:br/>
      </w:r>
      <w:r>
        <w:rPr>
          <w:rFonts w:ascii="Times New Roman"/>
          <w:b w:val="false"/>
          <w:i w:val="false"/>
          <w:color w:val="000000"/>
          <w:sz w:val="28"/>
        </w:rPr>
        <w:t xml:space="preserve">
3  500 кВ-тық ОҚМАЭС- </w:t>
      </w:r>
      <w:r>
        <w:br/>
      </w:r>
      <w:r>
        <w:rPr>
          <w:rFonts w:ascii="Times New Roman"/>
          <w:b w:val="false"/>
          <w:i w:val="false"/>
          <w:color w:val="000000"/>
          <w:sz w:val="28"/>
        </w:rPr>
        <w:t xml:space="preserve">
   ның ҚС              137,09         91,9        380,24    609,23 </w:t>
      </w:r>
      <w:r>
        <w:br/>
      </w:r>
      <w:r>
        <w:rPr>
          <w:rFonts w:ascii="Times New Roman"/>
          <w:b w:val="false"/>
          <w:i w:val="false"/>
          <w:color w:val="000000"/>
          <w:sz w:val="28"/>
        </w:rPr>
        <w:t xml:space="preserve">
4  220 кВ-тық Шу ҚС    167,98         63,7        637,92    869,6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млн.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Желі элементінің!                 Шығындар </w:t>
      </w:r>
      <w:r>
        <w:br/>
      </w:r>
      <w:r>
        <w:rPr>
          <w:rFonts w:ascii="Times New Roman"/>
          <w:b w:val="false"/>
          <w:i w:val="false"/>
          <w:color w:val="000000"/>
          <w:sz w:val="28"/>
        </w:rPr>
        <w:t xml:space="preserve">
N !      атауы      !--------------------------------------------- </w:t>
      </w:r>
      <w:r>
        <w:br/>
      </w:r>
      <w:r>
        <w:rPr>
          <w:rFonts w:ascii="Times New Roman"/>
          <w:b w:val="false"/>
          <w:i w:val="false"/>
          <w:color w:val="000000"/>
          <w:sz w:val="28"/>
        </w:rPr>
        <w:t xml:space="preserve">
  !                 !  Күрделі  !Техникалық  ! Өтелім    ! Барлығы </w:t>
      </w:r>
      <w:r>
        <w:br/>
      </w:r>
      <w:r>
        <w:rPr>
          <w:rFonts w:ascii="Times New Roman"/>
          <w:b w:val="false"/>
          <w:i w:val="false"/>
          <w:color w:val="000000"/>
          <w:sz w:val="28"/>
        </w:rPr>
        <w:t xml:space="preserve">
  !                 !  жөндеу   !қызметтеу   !           ! </w:t>
      </w:r>
      <w:r>
        <w:br/>
      </w:r>
      <w:r>
        <w:rPr>
          <w:rFonts w:ascii="Times New Roman"/>
          <w:b w:val="false"/>
          <w:i w:val="false"/>
          <w:color w:val="000000"/>
          <w:sz w:val="28"/>
        </w:rPr>
        <w:t xml:space="preserve">
------------------------------------------------------------------- </w:t>
      </w:r>
      <w:r>
        <w:br/>
      </w:r>
      <w:r>
        <w:rPr>
          <w:rFonts w:ascii="Times New Roman"/>
          <w:b w:val="false"/>
          <w:i w:val="false"/>
          <w:color w:val="000000"/>
          <w:sz w:val="28"/>
        </w:rPr>
        <w:t xml:space="preserve">
      Төртсымдық атқарымды дәстүрлі тіректердегі 500 кВ-тық ӘЖ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Екібастұз-Ағадыр </w:t>
      </w:r>
      <w:r>
        <w:br/>
      </w:r>
      <w:r>
        <w:rPr>
          <w:rFonts w:ascii="Times New Roman"/>
          <w:b w:val="false"/>
          <w:i w:val="false"/>
          <w:color w:val="000000"/>
          <w:sz w:val="28"/>
        </w:rPr>
        <w:t xml:space="preserve">
   500 кВ-тық ӘЖ       33,370       20,487      354,987    408,844 </w:t>
      </w:r>
      <w:r>
        <w:br/>
      </w:r>
      <w:r>
        <w:rPr>
          <w:rFonts w:ascii="Times New Roman"/>
          <w:b w:val="false"/>
          <w:i w:val="false"/>
          <w:color w:val="000000"/>
          <w:sz w:val="28"/>
        </w:rPr>
        <w:t xml:space="preserve">
2  Ағадыр-ОҚМАЭС </w:t>
      </w:r>
      <w:r>
        <w:br/>
      </w:r>
      <w:r>
        <w:rPr>
          <w:rFonts w:ascii="Times New Roman"/>
          <w:b w:val="false"/>
          <w:i w:val="false"/>
          <w:color w:val="000000"/>
          <w:sz w:val="28"/>
        </w:rPr>
        <w:t xml:space="preserve">
   500 кВ-тық ӘЖ       21,355       15,527      227,277    264,160 </w:t>
      </w:r>
      <w:r>
        <w:br/>
      </w:r>
      <w:r>
        <w:rPr>
          <w:rFonts w:ascii="Times New Roman"/>
          <w:b w:val="false"/>
          <w:i w:val="false"/>
          <w:color w:val="000000"/>
          <w:sz w:val="28"/>
        </w:rPr>
        <w:t xml:space="preserve">
3  ОҚМАЭС-Шу </w:t>
      </w:r>
      <w:r>
        <w:br/>
      </w:r>
      <w:r>
        <w:rPr>
          <w:rFonts w:ascii="Times New Roman"/>
          <w:b w:val="false"/>
          <w:i w:val="false"/>
          <w:color w:val="000000"/>
          <w:sz w:val="28"/>
        </w:rPr>
        <w:t xml:space="preserve">
   500 кВ-тық ӘЖ       16,846       10,889      185,729    213,464 </w:t>
      </w:r>
      <w:r>
        <w:br/>
      </w:r>
      <w:r>
        <w:rPr>
          <w:rFonts w:ascii="Times New Roman"/>
          <w:b w:val="false"/>
          <w:i w:val="false"/>
          <w:color w:val="000000"/>
          <w:sz w:val="28"/>
        </w:rPr>
        <w:t xml:space="preserve">
------------------------------------------------------------------- </w:t>
      </w:r>
      <w:r>
        <w:br/>
      </w:r>
      <w:r>
        <w:rPr>
          <w:rFonts w:ascii="Times New Roman"/>
          <w:b w:val="false"/>
          <w:i w:val="false"/>
          <w:color w:val="000000"/>
          <w:sz w:val="28"/>
        </w:rPr>
        <w:t xml:space="preserve">
                                  ПС </w:t>
      </w:r>
      <w:r>
        <w:br/>
      </w:r>
      <w:r>
        <w:rPr>
          <w:rFonts w:ascii="Times New Roman"/>
          <w:b w:val="false"/>
          <w:i w:val="false"/>
          <w:color w:val="000000"/>
          <w:sz w:val="28"/>
        </w:rPr>
        <w:t xml:space="preserve">
------------------------------------------------------------------- </w:t>
      </w:r>
      <w:r>
        <w:br/>
      </w:r>
      <w:r>
        <w:rPr>
          <w:rFonts w:ascii="Times New Roman"/>
          <w:b w:val="false"/>
          <w:i w:val="false"/>
          <w:color w:val="000000"/>
          <w:sz w:val="28"/>
        </w:rPr>
        <w:t xml:space="preserve">
1  Екібастұз  </w:t>
      </w:r>
      <w:r>
        <w:br/>
      </w:r>
      <w:r>
        <w:rPr>
          <w:rFonts w:ascii="Times New Roman"/>
          <w:b w:val="false"/>
          <w:i w:val="false"/>
          <w:color w:val="000000"/>
          <w:sz w:val="28"/>
        </w:rPr>
        <w:t xml:space="preserve">
   1150 кВ-тық ӘЖ      12,014       12,632       53,914     78,559 </w:t>
      </w:r>
      <w:r>
        <w:br/>
      </w:r>
      <w:r>
        <w:rPr>
          <w:rFonts w:ascii="Times New Roman"/>
          <w:b w:val="false"/>
          <w:i w:val="false"/>
          <w:color w:val="000000"/>
          <w:sz w:val="28"/>
        </w:rPr>
        <w:t xml:space="preserve">
2  500 кВ-тық Ағадыр </w:t>
      </w:r>
      <w:r>
        <w:br/>
      </w:r>
      <w:r>
        <w:rPr>
          <w:rFonts w:ascii="Times New Roman"/>
          <w:b w:val="false"/>
          <w:i w:val="false"/>
          <w:color w:val="000000"/>
          <w:sz w:val="28"/>
        </w:rPr>
        <w:t xml:space="preserve">
   ҚС                  22,472       15,852       95,629    133,953 </w:t>
      </w:r>
      <w:r>
        <w:br/>
      </w:r>
      <w:r>
        <w:rPr>
          <w:rFonts w:ascii="Times New Roman"/>
          <w:b w:val="false"/>
          <w:i w:val="false"/>
          <w:color w:val="000000"/>
          <w:sz w:val="28"/>
        </w:rPr>
        <w:t xml:space="preserve">
3  500 кВ-тық ОҚМАЭС- </w:t>
      </w:r>
      <w:r>
        <w:br/>
      </w:r>
      <w:r>
        <w:rPr>
          <w:rFonts w:ascii="Times New Roman"/>
          <w:b w:val="false"/>
          <w:i w:val="false"/>
          <w:color w:val="000000"/>
          <w:sz w:val="28"/>
        </w:rPr>
        <w:t xml:space="preserve">
   ның ҚС              21,222       14,226       58,861     94,309 </w:t>
      </w:r>
      <w:r>
        <w:br/>
      </w:r>
      <w:r>
        <w:rPr>
          <w:rFonts w:ascii="Times New Roman"/>
          <w:b w:val="false"/>
          <w:i w:val="false"/>
          <w:color w:val="000000"/>
          <w:sz w:val="28"/>
        </w:rPr>
        <w:t xml:space="preserve">
4  220 кВ-тық Шу ҚС    26,003        9,861       98,750    134,614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4.а.-қосымша </w:t>
      </w:r>
    </w:p>
    <w:p>
      <w:pPr>
        <w:spacing w:after="0"/>
        <w:ind w:left="0"/>
        <w:jc w:val="both"/>
      </w:pPr>
      <w:r>
        <w:rPr>
          <w:rFonts w:ascii="Times New Roman"/>
          <w:b/>
          <w:i w:val="false"/>
          <w:color w:val="000000"/>
          <w:sz w:val="28"/>
        </w:rPr>
        <w:t xml:space="preserve">           Солтүстік-Оңтүстік өткініндегі 500 кВ-тың </w:t>
      </w:r>
      <w:r>
        <w:br/>
      </w:r>
      <w:r>
        <w:rPr>
          <w:rFonts w:ascii="Times New Roman"/>
          <w:b w:val="false"/>
          <w:i w:val="false"/>
          <w:color w:val="000000"/>
          <w:sz w:val="28"/>
        </w:rPr>
        <w:t>
</w:t>
      </w:r>
      <w:r>
        <w:rPr>
          <w:rFonts w:ascii="Times New Roman"/>
          <w:b/>
          <w:i w:val="false"/>
          <w:color w:val="000000"/>
          <w:sz w:val="28"/>
        </w:rPr>
        <w:t xml:space="preserve">       екінші ЭЖЖ құрылысы жобасының пайдалылығын есептеу </w:t>
      </w:r>
    </w:p>
    <w:p>
      <w:pPr>
        <w:spacing w:after="0"/>
        <w:ind w:left="0"/>
        <w:jc w:val="both"/>
      </w:pPr>
      <w:r>
        <w:rPr>
          <w:rFonts w:ascii="Times New Roman"/>
          <w:b w:val="false"/>
          <w:i w:val="false"/>
          <w:color w:val="000000"/>
          <w:sz w:val="28"/>
        </w:rPr>
        <w:t xml:space="preserve">                          Өлшем бірлігі </w:t>
      </w:r>
      <w:r>
        <w:br/>
      </w:r>
      <w:r>
        <w:rPr>
          <w:rFonts w:ascii="Times New Roman"/>
          <w:b w:val="false"/>
          <w:i w:val="false"/>
          <w:color w:val="000000"/>
          <w:sz w:val="28"/>
        </w:rPr>
        <w:t xml:space="preserve">
Жобаның жалпы құны        млн.$   273,21 </w:t>
      </w:r>
      <w:r>
        <w:br/>
      </w:r>
      <w:r>
        <w:rPr>
          <w:rFonts w:ascii="Times New Roman"/>
          <w:b w:val="false"/>
          <w:i w:val="false"/>
          <w:color w:val="000000"/>
          <w:sz w:val="28"/>
        </w:rPr>
        <w:t xml:space="preserve">
Дисконттау мөлшерлемесі            2,04% </w:t>
      </w:r>
      <w:r>
        <w:br/>
      </w:r>
      <w:r>
        <w:rPr>
          <w:rFonts w:ascii="Times New Roman"/>
          <w:b w:val="false"/>
          <w:i w:val="false"/>
          <w:color w:val="000000"/>
          <w:sz w:val="28"/>
        </w:rPr>
        <w:t xml:space="preserve">
Талданатын мезгіл          жыл       53 </w:t>
      </w:r>
      <w:r>
        <w:br/>
      </w:r>
      <w:r>
        <w:rPr>
          <w:rFonts w:ascii="Times New Roman"/>
          <w:b w:val="false"/>
          <w:i w:val="false"/>
          <w:color w:val="000000"/>
          <w:sz w:val="28"/>
        </w:rPr>
        <w:t xml:space="preserve">
Базалық жыл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2002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с/кВтсағ. 0,3013   0,3505   0,3970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0,500     0,500 </w:t>
      </w:r>
      <w:r>
        <w:br/>
      </w:r>
      <w:r>
        <w:rPr>
          <w:rFonts w:ascii="Times New Roman"/>
          <w:b w:val="false"/>
          <w:i w:val="false"/>
          <w:color w:val="000000"/>
          <w:sz w:val="28"/>
        </w:rPr>
        <w:t xml:space="preserve">
бойынша кіріс    кВтсағ.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2,096     2,096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2,071    3,596 </w:t>
      </w:r>
      <w:r>
        <w:br/>
      </w:r>
      <w:r>
        <w:rPr>
          <w:rFonts w:ascii="Times New Roman"/>
          <w:b w:val="false"/>
          <w:i w:val="false"/>
          <w:color w:val="000000"/>
          <w:sz w:val="28"/>
        </w:rPr>
        <w:t xml:space="preserve">
Күрделі жөндеу  млн.$ </w:t>
      </w:r>
      <w:r>
        <w:br/>
      </w:r>
      <w:r>
        <w:rPr>
          <w:rFonts w:ascii="Times New Roman"/>
          <w:b w:val="false"/>
          <w:i w:val="false"/>
          <w:color w:val="000000"/>
          <w:sz w:val="28"/>
        </w:rPr>
        <w:t xml:space="preserve">
Пайдалану       млн.$                            0,220    0,372 </w:t>
      </w:r>
      <w:r>
        <w:br/>
      </w:r>
      <w:r>
        <w:rPr>
          <w:rFonts w:ascii="Times New Roman"/>
          <w:b w:val="false"/>
          <w:i w:val="false"/>
          <w:color w:val="000000"/>
          <w:sz w:val="28"/>
        </w:rPr>
        <w:t xml:space="preserve">
Мүлік салығы    млн.$                            0,760    2,008 </w:t>
      </w:r>
      <w:r>
        <w:br/>
      </w:r>
      <w:r>
        <w:rPr>
          <w:rFonts w:ascii="Times New Roman"/>
          <w:b w:val="false"/>
          <w:i w:val="false"/>
          <w:color w:val="000000"/>
          <w:sz w:val="28"/>
        </w:rPr>
        <w:t xml:space="preserve">
шығыстардың     млн.$                            3,050    5,976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-0,954   -3,880 </w:t>
      </w:r>
      <w:r>
        <w:br/>
      </w:r>
      <w:r>
        <w:rPr>
          <w:rFonts w:ascii="Times New Roman"/>
          <w:b w:val="false"/>
          <w:i w:val="false"/>
          <w:color w:val="000000"/>
          <w:sz w:val="28"/>
        </w:rPr>
        <w:t xml:space="preserve">
Пайда салығы    млн.$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-0,954   -3,880 </w:t>
      </w:r>
      <w:r>
        <w:br/>
      </w:r>
      <w:r>
        <w:rPr>
          <w:rFonts w:ascii="Times New Roman"/>
          <w:b w:val="false"/>
          <w:i w:val="false"/>
          <w:color w:val="000000"/>
          <w:sz w:val="28"/>
        </w:rPr>
        <w:t xml:space="preserve">
Өтелім          млн.$                             2,071    3,596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1,117   -0,284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52,059   58,127   64,196   54,341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-52,059  -58,127  -63,079  -54,625 </w:t>
      </w:r>
      <w:r>
        <w:br/>
      </w:r>
      <w:r>
        <w:rPr>
          <w:rFonts w:ascii="Times New Roman"/>
          <w:b w:val="false"/>
          <w:i w:val="false"/>
          <w:color w:val="000000"/>
          <w:sz w:val="28"/>
        </w:rPr>
        <w:t xml:space="preserve">
Cumulative      млн.$          -52,059  -110,187 -173,266 -227,890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-51,019  -55,826  -59,371  -50,386 </w:t>
      </w:r>
      <w:r>
        <w:br/>
      </w:r>
      <w:r>
        <w:rPr>
          <w:rFonts w:ascii="Times New Roman"/>
          <w:b w:val="false"/>
          <w:i w:val="false"/>
          <w:color w:val="000000"/>
          <w:sz w:val="28"/>
        </w:rPr>
        <w:t xml:space="preserve">
Cumulative DCF  млн.$          -51,019  -106,845 -166,216 -216,601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2007  !  2008  !  2009  !  2010  !  2011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  0,4193   0,4193   0,4193   0,4193   0,4193 </w:t>
      </w:r>
      <w:r>
        <w:br/>
      </w:r>
      <w:r>
        <w:rPr>
          <w:rFonts w:ascii="Times New Roman"/>
          <w:b w:val="false"/>
          <w:i w:val="false"/>
          <w:color w:val="000000"/>
          <w:sz w:val="28"/>
        </w:rPr>
        <w:t xml:space="preserve">
тарифі          сағ. </w:t>
      </w:r>
      <w:r>
        <w:br/>
      </w:r>
      <w:r>
        <w:rPr>
          <w:rFonts w:ascii="Times New Roman"/>
          <w:b w:val="false"/>
          <w:i w:val="false"/>
          <w:color w:val="000000"/>
          <w:sz w:val="28"/>
        </w:rPr>
        <w:t xml:space="preserve">
Екінші өткін </w:t>
      </w:r>
      <w:r>
        <w:br/>
      </w:r>
      <w:r>
        <w:rPr>
          <w:rFonts w:ascii="Times New Roman"/>
          <w:b w:val="false"/>
          <w:i w:val="false"/>
          <w:color w:val="000000"/>
          <w:sz w:val="28"/>
        </w:rPr>
        <w:t xml:space="preserve">
бойынша кіріс   млрд. 0,500    3,025    3,070    3,275    3,450 </w:t>
      </w:r>
      <w:r>
        <w:br/>
      </w:r>
      <w:r>
        <w:rPr>
          <w:rFonts w:ascii="Times New Roman"/>
          <w:b w:val="false"/>
          <w:i w:val="false"/>
          <w:color w:val="000000"/>
          <w:sz w:val="28"/>
        </w:rPr>
        <w:t xml:space="preserve">
                кВтсағ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млн.$ 2,096    12,683   12,871   13,731   14,464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млн.$ 5,121    6,456    6,456    6,456    6,456 </w:t>
      </w:r>
      <w:r>
        <w:br/>
      </w:r>
      <w:r>
        <w:rPr>
          <w:rFonts w:ascii="Times New Roman"/>
          <w:b w:val="false"/>
          <w:i w:val="false"/>
          <w:color w:val="000000"/>
          <w:sz w:val="28"/>
        </w:rPr>
        <w:t xml:space="preserve">
Күрделі         млн.$                            0,404    0,823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млн.$ 0,524    0,615    0,615    0,615    0,615 </w:t>
      </w:r>
      <w:r>
        <w:br/>
      </w:r>
      <w:r>
        <w:rPr>
          <w:rFonts w:ascii="Times New Roman"/>
          <w:b w:val="false"/>
          <w:i w:val="false"/>
          <w:color w:val="000000"/>
          <w:sz w:val="28"/>
        </w:rPr>
        <w:t xml:space="preserve">
Мүлік           млн.$ 2,008    2,560    2,495    2,431    2,366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млн.$ 7,653    9,631    9,566    9,906    10,260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-5,557   3,052    3,305    3,825    4,205 </w:t>
      </w:r>
      <w:r>
        <w:br/>
      </w:r>
      <w:r>
        <w:rPr>
          <w:rFonts w:ascii="Times New Roman"/>
          <w:b w:val="false"/>
          <w:i w:val="false"/>
          <w:color w:val="000000"/>
          <w:sz w:val="28"/>
        </w:rPr>
        <w:t xml:space="preserve">
Пайда салығы    млн.$          0,916    0,992    1,148    1,261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-5,557   2,136    2,314    2,678    2,943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млн.$ 5,121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-0,436   8,592    8,770    9,134    9,399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млн.$ 44,487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-44,922  8,592    8,770    9,134    9,399 </w:t>
      </w:r>
      <w:r>
        <w:br/>
      </w:r>
      <w:r>
        <w:rPr>
          <w:rFonts w:ascii="Times New Roman"/>
          <w:b w:val="false"/>
          <w:i w:val="false"/>
          <w:color w:val="000000"/>
          <w:sz w:val="28"/>
        </w:rPr>
        <w:t xml:space="preserve">
Cumulative      млн.$ -272,81 -264,22  -255,45  -246,32  -236,92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-40,81   7,61     7,61     7,77     7,84 </w:t>
      </w:r>
      <w:r>
        <w:br/>
      </w:r>
      <w:r>
        <w:rPr>
          <w:rFonts w:ascii="Times New Roman"/>
          <w:b w:val="false"/>
          <w:i w:val="false"/>
          <w:color w:val="000000"/>
          <w:sz w:val="28"/>
        </w:rPr>
        <w:t xml:space="preserve">
Cumulative DCF  млн.$ -257,21 -249,60 -241,98  -234,21  -226,38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11   !   12   !   13   !   14   !   15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сағ. </w:t>
      </w:r>
      <w:r>
        <w:br/>
      </w:r>
      <w:r>
        <w:rPr>
          <w:rFonts w:ascii="Times New Roman"/>
          <w:b w:val="false"/>
          <w:i w:val="false"/>
          <w:color w:val="000000"/>
          <w:sz w:val="28"/>
        </w:rPr>
        <w:t xml:space="preserve">
Екінші өткін </w:t>
      </w:r>
      <w:r>
        <w:br/>
      </w:r>
      <w:r>
        <w:rPr>
          <w:rFonts w:ascii="Times New Roman"/>
          <w:b w:val="false"/>
          <w:i w:val="false"/>
          <w:color w:val="000000"/>
          <w:sz w:val="28"/>
        </w:rPr>
        <w:t xml:space="preserve">
бойынша кіріс   млрд. 3,700    3,713    3,713    3,713    3,713 </w:t>
      </w:r>
      <w:r>
        <w:br/>
      </w:r>
      <w:r>
        <w:rPr>
          <w:rFonts w:ascii="Times New Roman"/>
          <w:b w:val="false"/>
          <w:i w:val="false"/>
          <w:color w:val="000000"/>
          <w:sz w:val="28"/>
        </w:rPr>
        <w:t xml:space="preserve">
                кВтсағ.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млн.$ 15,513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Күрделі         млн.$ 0,823    0,948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0,615    0,615 </w:t>
      </w:r>
      <w:r>
        <w:br/>
      </w:r>
      <w:r>
        <w:rPr>
          <w:rFonts w:ascii="Times New Roman"/>
          <w:b w:val="false"/>
          <w:i w:val="false"/>
          <w:color w:val="000000"/>
          <w:sz w:val="28"/>
        </w:rPr>
        <w:t xml:space="preserve">
Мүлік салығы    млн.$ 2,301    2,237,   2,172    2,108    2,043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млн.$ 10,195   10,256   10,192   10,127   10,062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млн.$ 5,317    5,309    5,373    5,438    5,503 </w:t>
      </w:r>
      <w:r>
        <w:br/>
      </w:r>
      <w:r>
        <w:rPr>
          <w:rFonts w:ascii="Times New Roman"/>
          <w:b w:val="false"/>
          <w:i w:val="false"/>
          <w:color w:val="000000"/>
          <w:sz w:val="28"/>
        </w:rPr>
        <w:t xml:space="preserve">
Пайда салығы    млн.$ 1,595    1,593    1,612    1,631    1,651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млн.$ 3,722    3,716    3,761    3,807    3,852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млн.$ 10,178   10,172   10,217   10,263   10,308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млн.$ 10,178   10,172   10,217   10,263   10,308 </w:t>
      </w:r>
      <w:r>
        <w:br/>
      </w:r>
      <w:r>
        <w:rPr>
          <w:rFonts w:ascii="Times New Roman"/>
          <w:b w:val="false"/>
          <w:i w:val="false"/>
          <w:color w:val="000000"/>
          <w:sz w:val="28"/>
        </w:rPr>
        <w:t xml:space="preserve">
Cumulative      млн.$ -226,74 -216,57  -206,35  -196,09  -185,78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млн.$ 8,32     8,15      8,02     7,89     7,77 </w:t>
      </w:r>
      <w:r>
        <w:br/>
      </w:r>
      <w:r>
        <w:rPr>
          <w:rFonts w:ascii="Times New Roman"/>
          <w:b w:val="false"/>
          <w:i w:val="false"/>
          <w:color w:val="000000"/>
          <w:sz w:val="28"/>
        </w:rPr>
        <w:t xml:space="preserve">
Cumulative DCF  млн.$ -218,05 -209,91  -201,89  -194,00  -186,23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16   !   17   !   18   !   19   !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2017  !  2018  !  2019  !  2020  !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  0,4193   0,4193   0,4193   0,4193 </w:t>
      </w:r>
      <w:r>
        <w:br/>
      </w:r>
      <w:r>
        <w:rPr>
          <w:rFonts w:ascii="Times New Roman"/>
          <w:b w:val="false"/>
          <w:i w:val="false"/>
          <w:color w:val="000000"/>
          <w:sz w:val="28"/>
        </w:rPr>
        <w:t xml:space="preserve">
тарифі          сағ. </w:t>
      </w:r>
      <w:r>
        <w:br/>
      </w:r>
      <w:r>
        <w:rPr>
          <w:rFonts w:ascii="Times New Roman"/>
          <w:b w:val="false"/>
          <w:i w:val="false"/>
          <w:color w:val="000000"/>
          <w:sz w:val="28"/>
        </w:rPr>
        <w:t xml:space="preserve">
Екінші өткін </w:t>
      </w:r>
      <w:r>
        <w:br/>
      </w:r>
      <w:r>
        <w:rPr>
          <w:rFonts w:ascii="Times New Roman"/>
          <w:b w:val="false"/>
          <w:i w:val="false"/>
          <w:color w:val="000000"/>
          <w:sz w:val="28"/>
        </w:rPr>
        <w:t xml:space="preserve">
бойынша кіріс   млрд. 3,713    3,713    3,713    3,713 </w:t>
      </w:r>
      <w:r>
        <w:br/>
      </w:r>
      <w:r>
        <w:rPr>
          <w:rFonts w:ascii="Times New Roman"/>
          <w:b w:val="false"/>
          <w:i w:val="false"/>
          <w:color w:val="000000"/>
          <w:sz w:val="28"/>
        </w:rPr>
        <w:t xml:space="preserve">
                кВтсағ.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6,456 </w:t>
      </w:r>
      <w:r>
        <w:br/>
      </w:r>
      <w:r>
        <w:rPr>
          <w:rFonts w:ascii="Times New Roman"/>
          <w:b w:val="false"/>
          <w:i w:val="false"/>
          <w:color w:val="000000"/>
          <w:sz w:val="28"/>
        </w:rPr>
        <w:t xml:space="preserve">
Күрделі жөндеу  млн.$ 0,948    0,948    0,948    0,948 </w:t>
      </w:r>
      <w:r>
        <w:br/>
      </w:r>
      <w:r>
        <w:rPr>
          <w:rFonts w:ascii="Times New Roman"/>
          <w:b w:val="false"/>
          <w:i w:val="false"/>
          <w:color w:val="000000"/>
          <w:sz w:val="28"/>
        </w:rPr>
        <w:t xml:space="preserve">
Пайдалану       млн.$ 0,615    0,615    0,615    0,615 </w:t>
      </w:r>
      <w:r>
        <w:br/>
      </w:r>
      <w:r>
        <w:rPr>
          <w:rFonts w:ascii="Times New Roman"/>
          <w:b w:val="false"/>
          <w:i w:val="false"/>
          <w:color w:val="000000"/>
          <w:sz w:val="28"/>
        </w:rPr>
        <w:t xml:space="preserve">
Мүлік салығы    млн.$ 1,979    1,914    1,850    1,785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млн.$ 9,998    9,933    9,869    9,804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млн.$ 5,567    5,632    5,696    5,761 </w:t>
      </w:r>
      <w:r>
        <w:br/>
      </w:r>
      <w:r>
        <w:rPr>
          <w:rFonts w:ascii="Times New Roman"/>
          <w:b w:val="false"/>
          <w:i w:val="false"/>
          <w:color w:val="000000"/>
          <w:sz w:val="28"/>
        </w:rPr>
        <w:t xml:space="preserve">
Пайда салығы    млн.$ 1,670    1,690    1,709    1,728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млн.$ 3,897    3,942    3,987    4,033 </w:t>
      </w:r>
      <w:r>
        <w:br/>
      </w:r>
      <w:r>
        <w:rPr>
          <w:rFonts w:ascii="Times New Roman"/>
          <w:b w:val="false"/>
          <w:i w:val="false"/>
          <w:color w:val="000000"/>
          <w:sz w:val="28"/>
        </w:rPr>
        <w:t xml:space="preserve">
Өтелім          млн.$ 6,456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млн.$ 10,353   10,398   10,443   10,489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млн.$ 10,353   10,398   10,443   10,489 </w:t>
      </w:r>
      <w:r>
        <w:br/>
      </w:r>
      <w:r>
        <w:rPr>
          <w:rFonts w:ascii="Times New Roman"/>
          <w:b w:val="false"/>
          <w:i w:val="false"/>
          <w:color w:val="000000"/>
          <w:sz w:val="28"/>
        </w:rPr>
        <w:t xml:space="preserve">
Cumulative      млн.$ -175,43 -165,03  -154,58  -144,10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млн.$ 7,65     7,53     7,41     7,29 </w:t>
      </w:r>
      <w:r>
        <w:br/>
      </w:r>
      <w:r>
        <w:rPr>
          <w:rFonts w:ascii="Times New Roman"/>
          <w:b w:val="false"/>
          <w:i w:val="false"/>
          <w:color w:val="000000"/>
          <w:sz w:val="28"/>
        </w:rPr>
        <w:t xml:space="preserve">
Cumulative DCF  млн.$ -178,58 -171,06  -163,65 -156,36 </w:t>
      </w:r>
      <w:r>
        <w:br/>
      </w:r>
      <w:r>
        <w:rPr>
          <w:rFonts w:ascii="Times New Roman"/>
          <w:b w:val="false"/>
          <w:i w:val="false"/>
          <w:color w:val="000000"/>
          <w:sz w:val="28"/>
        </w:rPr>
        <w:t xml:space="preserve">
---------------------------------------------------------- </w:t>
      </w:r>
      <w:r>
        <w:br/>
      </w:r>
      <w:r>
        <w:rPr>
          <w:rFonts w:ascii="Times New Roman"/>
          <w:b w:val="false"/>
          <w:i w:val="false"/>
          <w:color w:val="000000"/>
          <w:sz w:val="28"/>
        </w:rPr>
        <w:t xml:space="preserve">
NCF жиынтығы                       млн.$  180,805 </w:t>
      </w:r>
      <w:r>
        <w:br/>
      </w:r>
      <w:r>
        <w:rPr>
          <w:rFonts w:ascii="Times New Roman"/>
          <w:b w:val="false"/>
          <w:i w:val="false"/>
          <w:color w:val="000000"/>
          <w:sz w:val="28"/>
        </w:rPr>
        <w:t xml:space="preserve">
NPV at considered discount rate    млн.$  0,226 </w:t>
      </w:r>
      <w:r>
        <w:br/>
      </w:r>
      <w:r>
        <w:rPr>
          <w:rFonts w:ascii="Times New Roman"/>
          <w:b w:val="false"/>
          <w:i w:val="false"/>
          <w:color w:val="000000"/>
          <w:sz w:val="28"/>
        </w:rPr>
        <w:t xml:space="preserve">
Static paybock period, years       жыл      36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4.а.-қосымша </w:t>
      </w:r>
    </w:p>
    <w:p>
      <w:pPr>
        <w:spacing w:after="0"/>
        <w:ind w:left="0"/>
        <w:jc w:val="both"/>
      </w:pPr>
      <w:r>
        <w:rPr>
          <w:rFonts w:ascii="Times New Roman"/>
          <w:b/>
          <w:i w:val="false"/>
          <w:color w:val="000000"/>
          <w:sz w:val="28"/>
        </w:rPr>
        <w:t xml:space="preserve">    Солтүстік-Оңтүстік өткініндегі 500 кВ-тық екінші ЭЖЖ </w:t>
      </w:r>
      <w:r>
        <w:br/>
      </w:r>
      <w:r>
        <w:rPr>
          <w:rFonts w:ascii="Times New Roman"/>
          <w:b w:val="false"/>
          <w:i w:val="false"/>
          <w:color w:val="000000"/>
          <w:sz w:val="28"/>
        </w:rPr>
        <w:t>
</w:t>
      </w:r>
      <w:r>
        <w:rPr>
          <w:rFonts w:ascii="Times New Roman"/>
          <w:b/>
          <w:i w:val="false"/>
          <w:color w:val="000000"/>
          <w:sz w:val="28"/>
        </w:rPr>
        <w:t xml:space="preserve">         құрылысы жобасының пайдалылығын есептеу </w:t>
      </w:r>
    </w:p>
    <w:p>
      <w:pPr>
        <w:spacing w:after="0"/>
        <w:ind w:left="0"/>
        <w:jc w:val="both"/>
      </w:pPr>
      <w:r>
        <w:rPr>
          <w:rFonts w:ascii="Times New Roman"/>
          <w:b w:val="false"/>
          <w:i w:val="false"/>
          <w:color w:val="000000"/>
          <w:sz w:val="28"/>
        </w:rPr>
        <w:t xml:space="preserve">                          Өлшем бірлігі </w:t>
      </w:r>
      <w:r>
        <w:br/>
      </w:r>
      <w:r>
        <w:rPr>
          <w:rFonts w:ascii="Times New Roman"/>
          <w:b w:val="false"/>
          <w:i w:val="false"/>
          <w:color w:val="000000"/>
          <w:sz w:val="28"/>
        </w:rPr>
        <w:t xml:space="preserve">
Жобаның жалпы құны        млн.$   273,21 </w:t>
      </w:r>
      <w:r>
        <w:br/>
      </w:r>
      <w:r>
        <w:rPr>
          <w:rFonts w:ascii="Times New Roman"/>
          <w:b w:val="false"/>
          <w:i w:val="false"/>
          <w:color w:val="000000"/>
          <w:sz w:val="28"/>
        </w:rPr>
        <w:t xml:space="preserve">
Дисконттау мөлшерлемесі            2,04% </w:t>
      </w:r>
      <w:r>
        <w:br/>
      </w:r>
      <w:r>
        <w:rPr>
          <w:rFonts w:ascii="Times New Roman"/>
          <w:b w:val="false"/>
          <w:i w:val="false"/>
          <w:color w:val="000000"/>
          <w:sz w:val="28"/>
        </w:rPr>
        <w:t xml:space="preserve">
Талданатын мезгіл         жыл        53 </w:t>
      </w:r>
      <w:r>
        <w:br/>
      </w:r>
      <w:r>
        <w:rPr>
          <w:rFonts w:ascii="Times New Roman"/>
          <w:b w:val="false"/>
          <w:i w:val="false"/>
          <w:color w:val="000000"/>
          <w:sz w:val="28"/>
        </w:rPr>
        <w:t xml:space="preserve">
Базалық жыл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1   !   20   !   21   !   22   !   23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2002  !  2021  !  2022  !  2023  !  2024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   0,3013  0,4193   0,4193   0,4193   0,4193 </w:t>
      </w:r>
      <w:r>
        <w:br/>
      </w:r>
      <w:r>
        <w:rPr>
          <w:rFonts w:ascii="Times New Roman"/>
          <w:b w:val="false"/>
          <w:i w:val="false"/>
          <w:color w:val="000000"/>
          <w:sz w:val="28"/>
        </w:rPr>
        <w:t xml:space="preserve">
тарифі          сағ. </w:t>
      </w:r>
      <w:r>
        <w:br/>
      </w:r>
      <w:r>
        <w:rPr>
          <w:rFonts w:ascii="Times New Roman"/>
          <w:b w:val="false"/>
          <w:i w:val="false"/>
          <w:color w:val="000000"/>
          <w:sz w:val="28"/>
        </w:rPr>
        <w:t xml:space="preserve">
Екінші өткін </w:t>
      </w:r>
      <w:r>
        <w:br/>
      </w:r>
      <w:r>
        <w:rPr>
          <w:rFonts w:ascii="Times New Roman"/>
          <w:b w:val="false"/>
          <w:i w:val="false"/>
          <w:color w:val="000000"/>
          <w:sz w:val="28"/>
        </w:rPr>
        <w:t xml:space="preserve">
бойынша кіріс   млрд.          3,713    3,713    3,713    3,713 </w:t>
      </w:r>
      <w:r>
        <w:br/>
      </w:r>
      <w:r>
        <w:rPr>
          <w:rFonts w:ascii="Times New Roman"/>
          <w:b w:val="false"/>
          <w:i w:val="false"/>
          <w:color w:val="000000"/>
          <w:sz w:val="28"/>
        </w:rPr>
        <w:t xml:space="preserve">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шығындар </w:t>
      </w:r>
      <w:r>
        <w:br/>
      </w:r>
      <w:r>
        <w:rPr>
          <w:rFonts w:ascii="Times New Roman"/>
          <w:b w:val="false"/>
          <w:i w:val="false"/>
          <w:color w:val="000000"/>
          <w:sz w:val="28"/>
        </w:rPr>
        <w:t xml:space="preserve">
Өтелім          млн.$          6,456    6,456    6,456    6,456 </w:t>
      </w:r>
      <w:r>
        <w:br/>
      </w:r>
      <w:r>
        <w:rPr>
          <w:rFonts w:ascii="Times New Roman"/>
          <w:b w:val="false"/>
          <w:i w:val="false"/>
          <w:color w:val="000000"/>
          <w:sz w:val="28"/>
        </w:rPr>
        <w:t xml:space="preserve">
Күрделі         млн.$          0,948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0,615 </w:t>
      </w:r>
      <w:r>
        <w:br/>
      </w:r>
      <w:r>
        <w:rPr>
          <w:rFonts w:ascii="Times New Roman"/>
          <w:b w:val="false"/>
          <w:i w:val="false"/>
          <w:color w:val="000000"/>
          <w:sz w:val="28"/>
        </w:rPr>
        <w:t xml:space="preserve">
Мүлік салығы    млн.$          1,720    1,656    1,591    1,527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млн.$          9,740    9,675    9,611    9,546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5,825    5,890    5,955    6,019 </w:t>
      </w:r>
      <w:r>
        <w:br/>
      </w:r>
      <w:r>
        <w:rPr>
          <w:rFonts w:ascii="Times New Roman"/>
          <w:b w:val="false"/>
          <w:i w:val="false"/>
          <w:color w:val="000000"/>
          <w:sz w:val="28"/>
        </w:rPr>
        <w:t xml:space="preserve">
Пайда салығы    млн.$          1,748    1,767    1,786    1,806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4,078    4,123    4,168    4,213 </w:t>
      </w:r>
      <w:r>
        <w:br/>
      </w:r>
      <w:r>
        <w:rPr>
          <w:rFonts w:ascii="Times New Roman"/>
          <w:b w:val="false"/>
          <w:i w:val="false"/>
          <w:color w:val="000000"/>
          <w:sz w:val="28"/>
        </w:rPr>
        <w:t xml:space="preserve">
Өтелім          млн.$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10,534   10,579   10,624   10,669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10,534   10,579   10,624   10,669 </w:t>
      </w:r>
      <w:r>
        <w:br/>
      </w:r>
      <w:r>
        <w:rPr>
          <w:rFonts w:ascii="Times New Roman"/>
          <w:b w:val="false"/>
          <w:i w:val="false"/>
          <w:color w:val="000000"/>
          <w:sz w:val="28"/>
        </w:rPr>
        <w:t xml:space="preserve">
Cumulative      млн.$          -133,56  -122,98 -112,36  -101,69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7,18     7,06     6,95      6,84 </w:t>
      </w:r>
      <w:r>
        <w:br/>
      </w:r>
      <w:r>
        <w:rPr>
          <w:rFonts w:ascii="Times New Roman"/>
          <w:b w:val="false"/>
          <w:i w:val="false"/>
          <w:color w:val="000000"/>
          <w:sz w:val="28"/>
        </w:rPr>
        <w:t xml:space="preserve">
Cumulative DCF  млн.$          -149,18 -142,12 -135,16  -128,32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24   !   25   !   26   !   27   !   28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2025  !  2026  !  2027  !  2028  !  2029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w:t>
      </w:r>
      <w:r>
        <w:br/>
      </w:r>
      <w:r>
        <w:rPr>
          <w:rFonts w:ascii="Times New Roman"/>
          <w:b w:val="false"/>
          <w:i w:val="false"/>
          <w:color w:val="000000"/>
          <w:sz w:val="28"/>
        </w:rPr>
        <w:t xml:space="preserve">
бойынша кіріс    млрд. 3,713    3,713    3,713    3,713    3,713 </w:t>
      </w:r>
      <w:r>
        <w:br/>
      </w:r>
      <w:r>
        <w:rPr>
          <w:rFonts w:ascii="Times New Roman"/>
          <w:b w:val="false"/>
          <w:i w:val="false"/>
          <w:color w:val="000000"/>
          <w:sz w:val="28"/>
        </w:rPr>
        <w:t xml:space="preserve">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Күрделі жөндеу  млн.$ 0,948    0,948    0,948    0,948    0,948 </w:t>
      </w:r>
      <w:r>
        <w:br/>
      </w:r>
      <w:r>
        <w:rPr>
          <w:rFonts w:ascii="Times New Roman"/>
          <w:b w:val="false"/>
          <w:i w:val="false"/>
          <w:color w:val="000000"/>
          <w:sz w:val="28"/>
        </w:rPr>
        <w:t xml:space="preserve">
Пайдалану       млн.$ 0,615    0,615    0,615    0,615    0,615 </w:t>
      </w:r>
      <w:r>
        <w:br/>
      </w:r>
      <w:r>
        <w:rPr>
          <w:rFonts w:ascii="Times New Roman"/>
          <w:b w:val="false"/>
          <w:i w:val="false"/>
          <w:color w:val="000000"/>
          <w:sz w:val="28"/>
        </w:rPr>
        <w:t xml:space="preserve">
Мүлік салығы    млн.$ 1,462    1,398    1,333    1,523    1,459 </w:t>
      </w:r>
      <w:r>
        <w:br/>
      </w:r>
      <w:r>
        <w:rPr>
          <w:rFonts w:ascii="Times New Roman"/>
          <w:b w:val="false"/>
          <w:i w:val="false"/>
          <w:color w:val="000000"/>
          <w:sz w:val="28"/>
        </w:rPr>
        <w:t xml:space="preserve">
------------------------------------------------------------------- </w:t>
      </w:r>
      <w:r>
        <w:br/>
      </w:r>
      <w:r>
        <w:rPr>
          <w:rFonts w:ascii="Times New Roman"/>
          <w:b w:val="false"/>
          <w:i w:val="false"/>
          <w:color w:val="000000"/>
          <w:sz w:val="28"/>
        </w:rPr>
        <w:t xml:space="preserve">
шығындардың     млн.$ 9,481    9,417    9,352    9,542    9,478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млн.$ 6,084    6,148    6,213    6,023    6,087 </w:t>
      </w:r>
      <w:r>
        <w:br/>
      </w:r>
      <w:r>
        <w:rPr>
          <w:rFonts w:ascii="Times New Roman"/>
          <w:b w:val="false"/>
          <w:i w:val="false"/>
          <w:color w:val="000000"/>
          <w:sz w:val="28"/>
        </w:rPr>
        <w:t xml:space="preserve">
Пайда салығы    млн.$ 1,825    1,844    1,864    1,807    1,826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млн.$ 4,259    4,304    4,349    4,216    4,261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млн.$ 10,715   10,760   10,805   10,672   10,717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25,469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млн.$ 10,715   10,760   10,805   -14,797  10,717 </w:t>
      </w:r>
      <w:r>
        <w:br/>
      </w:r>
      <w:r>
        <w:rPr>
          <w:rFonts w:ascii="Times New Roman"/>
          <w:b w:val="false"/>
          <w:i w:val="false"/>
          <w:color w:val="000000"/>
          <w:sz w:val="28"/>
        </w:rPr>
        <w:t xml:space="preserve">
Cumulative      млн.$ -90,98  -80,22   -69,41   -84,21   -73,49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млн.$ 6,73     6,63     6,52     -8,75    6,21 </w:t>
      </w:r>
      <w:r>
        <w:br/>
      </w:r>
      <w:r>
        <w:rPr>
          <w:rFonts w:ascii="Times New Roman"/>
          <w:b w:val="false"/>
          <w:i w:val="false"/>
          <w:color w:val="000000"/>
          <w:sz w:val="28"/>
        </w:rPr>
        <w:t xml:space="preserve">
Cumulative DCF  млн.$ -121,59 -114,96 -108,44  -117,19 -110,98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29   !   30   !   31   !   32   !   33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2030  !  2031  !  2032  !  2033  !  2034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3,713    3,713    3,713    3,713    3,713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Күрделі         млн.$ 0,948    0,948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0,615    0,615 </w:t>
      </w:r>
      <w:r>
        <w:br/>
      </w:r>
      <w:r>
        <w:rPr>
          <w:rFonts w:ascii="Times New Roman"/>
          <w:b w:val="false"/>
          <w:i w:val="false"/>
          <w:color w:val="000000"/>
          <w:sz w:val="28"/>
        </w:rPr>
        <w:t xml:space="preserve">
Мүлік салығы    млн.$ 1,636    1,571    1,506    1,442    1,377 </w:t>
      </w:r>
      <w:r>
        <w:br/>
      </w:r>
      <w:r>
        <w:rPr>
          <w:rFonts w:ascii="Times New Roman"/>
          <w:b w:val="false"/>
          <w:i w:val="false"/>
          <w:color w:val="000000"/>
          <w:sz w:val="28"/>
        </w:rPr>
        <w:t xml:space="preserve">
------------------------------------------------------------------- </w:t>
      </w:r>
      <w:r>
        <w:br/>
      </w:r>
      <w:r>
        <w:rPr>
          <w:rFonts w:ascii="Times New Roman"/>
          <w:b w:val="false"/>
          <w:i w:val="false"/>
          <w:color w:val="000000"/>
          <w:sz w:val="28"/>
        </w:rPr>
        <w:t xml:space="preserve">
шығындардың     млн.$ 9,656    9,590    9,526    9,461    9,397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млн.$ 5,910    5,975    6,039    6,104    6,168 </w:t>
      </w:r>
      <w:r>
        <w:br/>
      </w:r>
      <w:r>
        <w:rPr>
          <w:rFonts w:ascii="Times New Roman"/>
          <w:b w:val="false"/>
          <w:i w:val="false"/>
          <w:color w:val="000000"/>
          <w:sz w:val="28"/>
        </w:rPr>
        <w:t xml:space="preserve">
Пайда салығы    млн.$ 1,773    1,792    1,812    1,831    1,851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млн.$ 4,137    4,182    4,228    4,273    4,318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млн.$ 10,593   10,638   10,684   10,729   10,774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млн.$ 24,151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-13,558  10,638   10,684   10,729   10,774 </w:t>
      </w:r>
      <w:r>
        <w:br/>
      </w:r>
      <w:r>
        <w:rPr>
          <w:rFonts w:ascii="Times New Roman"/>
          <w:b w:val="false"/>
          <w:i w:val="false"/>
          <w:color w:val="000000"/>
          <w:sz w:val="28"/>
        </w:rPr>
        <w:t xml:space="preserve">
Cumulative      млн.$ -87,05  -76,41   -65,73   -55,00   -44,22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-7,70     5,92     5,83     5,74    5,65 </w:t>
      </w:r>
      <w:r>
        <w:br/>
      </w:r>
      <w:r>
        <w:rPr>
          <w:rFonts w:ascii="Times New Roman"/>
          <w:b w:val="false"/>
          <w:i w:val="false"/>
          <w:color w:val="000000"/>
          <w:sz w:val="28"/>
        </w:rPr>
        <w:t xml:space="preserve">
Cumulative DCF  млн.$ -118,68  -112,76 -106,93  -101,19 -95,55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34   !   35   !   36   !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2035  !  2036  !  2037  !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3,713    3,713    3,713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w:t>
      </w:r>
      <w:r>
        <w:br/>
      </w:r>
      <w:r>
        <w:rPr>
          <w:rFonts w:ascii="Times New Roman"/>
          <w:b w:val="false"/>
          <w:i w:val="false"/>
          <w:color w:val="000000"/>
          <w:sz w:val="28"/>
        </w:rPr>
        <w:t xml:space="preserve">
Күрделі         млн.$ 0,948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w:t>
      </w:r>
      <w:r>
        <w:br/>
      </w:r>
      <w:r>
        <w:rPr>
          <w:rFonts w:ascii="Times New Roman"/>
          <w:b w:val="false"/>
          <w:i w:val="false"/>
          <w:color w:val="000000"/>
          <w:sz w:val="28"/>
        </w:rPr>
        <w:t xml:space="preserve">
Мүлік салығы    млн.$ 1,313    1,248    1,184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млн.$ 9,332    9,267    9,203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млн.$ 6,233    6,298    6,362 </w:t>
      </w:r>
      <w:r>
        <w:br/>
      </w:r>
      <w:r>
        <w:rPr>
          <w:rFonts w:ascii="Times New Roman"/>
          <w:b w:val="false"/>
          <w:i w:val="false"/>
          <w:color w:val="000000"/>
          <w:sz w:val="28"/>
        </w:rPr>
        <w:t xml:space="preserve">
Пайда салығы    млн.$ 1,870    1,889    1,909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млн.$ 4,363    4,408    4,454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млн.$ 10,819   10,864   10,910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млн.$ 10,819   10,884   10,910 </w:t>
      </w:r>
      <w:r>
        <w:br/>
      </w:r>
      <w:r>
        <w:rPr>
          <w:rFonts w:ascii="Times New Roman"/>
          <w:b w:val="false"/>
          <w:i w:val="false"/>
          <w:color w:val="000000"/>
          <w:sz w:val="28"/>
        </w:rPr>
        <w:t xml:space="preserve">
Cumulative      млн.$ -33,41  -22,54   -11,63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млн.$ 5,56     5,47     5,38 </w:t>
      </w:r>
      <w:r>
        <w:br/>
      </w:r>
      <w:r>
        <w:rPr>
          <w:rFonts w:ascii="Times New Roman"/>
          <w:b w:val="false"/>
          <w:i w:val="false"/>
          <w:color w:val="000000"/>
          <w:sz w:val="28"/>
        </w:rPr>
        <w:t xml:space="preserve">
Cumulative DCF  млн.$ -89,99  -84,52  -79,14 </w:t>
      </w:r>
      <w:r>
        <w:br/>
      </w:r>
      <w:r>
        <w:rPr>
          <w:rFonts w:ascii="Times New Roman"/>
          <w:b w:val="false"/>
          <w:i w:val="false"/>
          <w:color w:val="000000"/>
          <w:sz w:val="28"/>
        </w:rPr>
        <w:t xml:space="preserve">
------------------------------------------------- </w:t>
      </w:r>
      <w:r>
        <w:br/>
      </w:r>
      <w:r>
        <w:rPr>
          <w:rFonts w:ascii="Times New Roman"/>
          <w:b w:val="false"/>
          <w:i w:val="false"/>
          <w:color w:val="000000"/>
          <w:sz w:val="28"/>
        </w:rPr>
        <w:t xml:space="preserve">
NCF жиынтығы                       млн.$  180,805 </w:t>
      </w:r>
      <w:r>
        <w:br/>
      </w:r>
      <w:r>
        <w:rPr>
          <w:rFonts w:ascii="Times New Roman"/>
          <w:b w:val="false"/>
          <w:i w:val="false"/>
          <w:color w:val="000000"/>
          <w:sz w:val="28"/>
        </w:rPr>
        <w:t xml:space="preserve">
NPV at considered discount rate    млн.$  0,226 </w:t>
      </w:r>
      <w:r>
        <w:br/>
      </w:r>
      <w:r>
        <w:rPr>
          <w:rFonts w:ascii="Times New Roman"/>
          <w:b w:val="false"/>
          <w:i w:val="false"/>
          <w:color w:val="000000"/>
          <w:sz w:val="28"/>
        </w:rPr>
        <w:t xml:space="preserve">
Static paybock period, years       жыл      36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4.а.-қосымша </w:t>
      </w:r>
    </w:p>
    <w:p>
      <w:pPr>
        <w:spacing w:after="0"/>
        <w:ind w:left="0"/>
        <w:jc w:val="both"/>
      </w:pPr>
      <w:r>
        <w:rPr>
          <w:rFonts w:ascii="Times New Roman"/>
          <w:b/>
          <w:i w:val="false"/>
          <w:color w:val="000000"/>
          <w:sz w:val="28"/>
        </w:rPr>
        <w:t xml:space="preserve">       Солтүстік-Оңтүстік өткініндегі 500 кВ-тық екінші ЭЖЖ </w:t>
      </w:r>
      <w:r>
        <w:br/>
      </w:r>
      <w:r>
        <w:rPr>
          <w:rFonts w:ascii="Times New Roman"/>
          <w:b w:val="false"/>
          <w:i w:val="false"/>
          <w:color w:val="000000"/>
          <w:sz w:val="28"/>
        </w:rPr>
        <w:t>
</w:t>
      </w:r>
      <w:r>
        <w:rPr>
          <w:rFonts w:ascii="Times New Roman"/>
          <w:b/>
          <w:i w:val="false"/>
          <w:color w:val="000000"/>
          <w:sz w:val="28"/>
        </w:rPr>
        <w:t xml:space="preserve">         құрылысы жобасының пайдалылығын есептеу </w:t>
      </w:r>
    </w:p>
    <w:p>
      <w:pPr>
        <w:spacing w:after="0"/>
        <w:ind w:left="0"/>
        <w:jc w:val="both"/>
      </w:pPr>
      <w:r>
        <w:rPr>
          <w:rFonts w:ascii="Times New Roman"/>
          <w:b w:val="false"/>
          <w:i w:val="false"/>
          <w:color w:val="000000"/>
          <w:sz w:val="28"/>
        </w:rPr>
        <w:t xml:space="preserve">                          Өлшем бірлігі </w:t>
      </w:r>
      <w:r>
        <w:br/>
      </w:r>
      <w:r>
        <w:rPr>
          <w:rFonts w:ascii="Times New Roman"/>
          <w:b w:val="false"/>
          <w:i w:val="false"/>
          <w:color w:val="000000"/>
          <w:sz w:val="28"/>
        </w:rPr>
        <w:t xml:space="preserve">
Жобаның жалпы құны        млн.$   273,21 </w:t>
      </w:r>
      <w:r>
        <w:br/>
      </w:r>
      <w:r>
        <w:rPr>
          <w:rFonts w:ascii="Times New Roman"/>
          <w:b w:val="false"/>
          <w:i w:val="false"/>
          <w:color w:val="000000"/>
          <w:sz w:val="28"/>
        </w:rPr>
        <w:t xml:space="preserve">
Дисконттау мөлшерлемесі            2,04% </w:t>
      </w:r>
      <w:r>
        <w:br/>
      </w:r>
      <w:r>
        <w:rPr>
          <w:rFonts w:ascii="Times New Roman"/>
          <w:b w:val="false"/>
          <w:i w:val="false"/>
          <w:color w:val="000000"/>
          <w:sz w:val="28"/>
        </w:rPr>
        <w:t xml:space="preserve">
Талданатын мезгіл         жыл        53 </w:t>
      </w:r>
      <w:r>
        <w:br/>
      </w:r>
      <w:r>
        <w:rPr>
          <w:rFonts w:ascii="Times New Roman"/>
          <w:b w:val="false"/>
          <w:i w:val="false"/>
          <w:color w:val="000000"/>
          <w:sz w:val="28"/>
        </w:rPr>
        <w:t xml:space="preserve">
Базалық жыл                         2002 </w:t>
      </w:r>
      <w:r>
        <w:br/>
      </w:r>
      <w:r>
        <w:rPr>
          <w:rFonts w:ascii="Times New Roman"/>
          <w:b w:val="false"/>
          <w:i w:val="false"/>
          <w:color w:val="000000"/>
          <w:sz w:val="28"/>
        </w:rPr>
        <w:t xml:space="preserve">
------------------------------------------------------------------- </w:t>
      </w:r>
      <w:r>
        <w:br/>
      </w:r>
      <w:r>
        <w:rPr>
          <w:rFonts w:ascii="Times New Roman"/>
          <w:b w:val="false"/>
          <w:i w:val="false"/>
          <w:color w:val="000000"/>
          <w:sz w:val="28"/>
        </w:rPr>
        <w:t xml:space="preserve">
              !мезгіл!    1   !   37   !   38   !   39   !   40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2002  !  2038  !  2039  !  2040  !  2041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0,3013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3,713    3,713    3,713    3,713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6,456 </w:t>
      </w:r>
      <w:r>
        <w:br/>
      </w:r>
      <w:r>
        <w:rPr>
          <w:rFonts w:ascii="Times New Roman"/>
          <w:b w:val="false"/>
          <w:i w:val="false"/>
          <w:color w:val="000000"/>
          <w:sz w:val="28"/>
        </w:rPr>
        <w:t xml:space="preserve">
Күрделі         млн.$          0,948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0,615 </w:t>
      </w:r>
      <w:r>
        <w:br/>
      </w:r>
      <w:r>
        <w:rPr>
          <w:rFonts w:ascii="Times New Roman"/>
          <w:b w:val="false"/>
          <w:i w:val="false"/>
          <w:color w:val="000000"/>
          <w:sz w:val="28"/>
        </w:rPr>
        <w:t xml:space="preserve">
Мүлік салығы    млн.$          1,119    1,055    0,990    0,925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9,138    9,074    9,009    8,945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6,427    6,491    6,556    6,620 </w:t>
      </w:r>
      <w:r>
        <w:br/>
      </w:r>
      <w:r>
        <w:rPr>
          <w:rFonts w:ascii="Times New Roman"/>
          <w:b w:val="false"/>
          <w:i w:val="false"/>
          <w:color w:val="000000"/>
          <w:sz w:val="28"/>
        </w:rPr>
        <w:t xml:space="preserve">
Пайда салығы    млн.$          1,928    1,947    1,967    1,986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4,499    4,544    4,589    4,634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10,955   11,000   11,045   11,090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10,955   11,000   11,045   11,090 </w:t>
      </w:r>
      <w:r>
        <w:br/>
      </w:r>
      <w:r>
        <w:rPr>
          <w:rFonts w:ascii="Times New Roman"/>
          <w:b w:val="false"/>
          <w:i w:val="false"/>
          <w:color w:val="000000"/>
          <w:sz w:val="28"/>
        </w:rPr>
        <w:t xml:space="preserve">
Cumulative      млн.$          -0,68    10,32    21,37    32,46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5,29     5,21     5,13    5,05 </w:t>
      </w:r>
      <w:r>
        <w:br/>
      </w:r>
      <w:r>
        <w:rPr>
          <w:rFonts w:ascii="Times New Roman"/>
          <w:b w:val="false"/>
          <w:i w:val="false"/>
          <w:color w:val="000000"/>
          <w:sz w:val="28"/>
        </w:rPr>
        <w:t xml:space="preserve">
Cumulative DCF  млн.$          -73,85  -68,64  -63,51   -58,46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41   !   42   !   43   !   44   !   45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2042  !  2043  !  2044  !  2045  !  2046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3,713    3,713    3,713    3,713    3,713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Күрделі          млн.$ 0,948    0,948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0,615    0,615 </w:t>
      </w:r>
      <w:r>
        <w:br/>
      </w:r>
      <w:r>
        <w:rPr>
          <w:rFonts w:ascii="Times New Roman"/>
          <w:b w:val="false"/>
          <w:i w:val="false"/>
          <w:color w:val="000000"/>
          <w:sz w:val="28"/>
        </w:rPr>
        <w:t xml:space="preserve">
Мүлік салығы     млн.$ 0,861    0,796    0,732    0,667    0,603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млн.$ 8,880    8,816    8,751    8,686    8,622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млн.$ 6,685    6,750    6,814    6,879    6,943 </w:t>
      </w:r>
      <w:r>
        <w:br/>
      </w:r>
      <w:r>
        <w:rPr>
          <w:rFonts w:ascii="Times New Roman"/>
          <w:b w:val="false"/>
          <w:i w:val="false"/>
          <w:color w:val="000000"/>
          <w:sz w:val="28"/>
        </w:rPr>
        <w:t xml:space="preserve">
Пайда салығы     млн.$ 2,005    2,025    2,044    2,064    2,083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млн.$ 4,679    4,725    4,770    4,815    4,880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млн.$ 11,135   11,181   11,226   11,271   11,316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млн.$ 11,135   11,181   11,226   11,271   11,316 </w:t>
      </w:r>
      <w:r>
        <w:br/>
      </w:r>
      <w:r>
        <w:rPr>
          <w:rFonts w:ascii="Times New Roman"/>
          <w:b w:val="false"/>
          <w:i w:val="false"/>
          <w:color w:val="000000"/>
          <w:sz w:val="28"/>
        </w:rPr>
        <w:t xml:space="preserve">
Cumulative       млн.$ 43,59    54,77    66,00    77,27    88,59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млн.$ 4,96     4,89     4,81     4,73     4,65 </w:t>
      </w:r>
      <w:r>
        <w:br/>
      </w:r>
      <w:r>
        <w:rPr>
          <w:rFonts w:ascii="Times New Roman"/>
          <w:b w:val="false"/>
          <w:i w:val="false"/>
          <w:color w:val="000000"/>
          <w:sz w:val="28"/>
        </w:rPr>
        <w:t xml:space="preserve">
Cumulative DCF   млн.$ -53,50  -48,62  -43,81   -39,08   -34,42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46   !   47   !   48   !   49   !   50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2047  !  2048  !  2049  !  2050  !  2051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3,713    3,713    3,713    3,713    3,713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Күрделі          млн.$ 0,948    0,948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0,615    0,615 </w:t>
      </w:r>
      <w:r>
        <w:br/>
      </w:r>
      <w:r>
        <w:rPr>
          <w:rFonts w:ascii="Times New Roman"/>
          <w:b w:val="false"/>
          <w:i w:val="false"/>
          <w:color w:val="000000"/>
          <w:sz w:val="28"/>
        </w:rPr>
        <w:t xml:space="preserve">
Мүлік салығы     млн.$ 0,538    0,473    0,409    0,344    0,280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млн.$ 8,557    8,493    8,428    8,364    8,299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млн.$ 7,008    7,072    7,137    7,201    7,266 </w:t>
      </w:r>
      <w:r>
        <w:br/>
      </w:r>
      <w:r>
        <w:rPr>
          <w:rFonts w:ascii="Times New Roman"/>
          <w:b w:val="false"/>
          <w:i w:val="false"/>
          <w:color w:val="000000"/>
          <w:sz w:val="28"/>
        </w:rPr>
        <w:t xml:space="preserve">
Пайда салығы     млн.$ 2,102    2,122    2,141    2,160    2,180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млн.$ 4,905    4,951    4,996    5,041    5,086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млн.$ 11,361   11,407   11,452   11,497   11,542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млн.$ 11,361   11,407   11,452   11,497   11,542 </w:t>
      </w:r>
      <w:r>
        <w:br/>
      </w:r>
      <w:r>
        <w:rPr>
          <w:rFonts w:ascii="Times New Roman"/>
          <w:b w:val="false"/>
          <w:i w:val="false"/>
          <w:color w:val="000000"/>
          <w:sz w:val="28"/>
        </w:rPr>
        <w:t xml:space="preserve">
Cumulative       млн.$ 99,949   111,356  122,808  134,305  145,847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млн.$ 4,579    4,506    4,433    4,361    4,291 </w:t>
      </w:r>
      <w:r>
        <w:br/>
      </w:r>
      <w:r>
        <w:rPr>
          <w:rFonts w:ascii="Times New Roman"/>
          <w:b w:val="false"/>
          <w:i w:val="false"/>
          <w:color w:val="000000"/>
          <w:sz w:val="28"/>
        </w:rPr>
        <w:t xml:space="preserve">
Cumulative DCF   млн.$ -29,846  -25,341  -20,908  -16,547  -12,256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51   !   52   !   53   !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2052  !  2053  !  2054  !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3,713    3,713    3,713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млн.$ 15,565   15,565   15,565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млн.$ 6,456    6,456    6,456 </w:t>
      </w:r>
      <w:r>
        <w:br/>
      </w:r>
      <w:r>
        <w:rPr>
          <w:rFonts w:ascii="Times New Roman"/>
          <w:b w:val="false"/>
          <w:i w:val="false"/>
          <w:color w:val="000000"/>
          <w:sz w:val="28"/>
        </w:rPr>
        <w:t xml:space="preserve">
Күрделі          млн.$ 0,948    0,948    0,948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млн.$ 0,615    0,615    0,615 </w:t>
      </w:r>
      <w:r>
        <w:br/>
      </w:r>
      <w:r>
        <w:rPr>
          <w:rFonts w:ascii="Times New Roman"/>
          <w:b w:val="false"/>
          <w:i w:val="false"/>
          <w:color w:val="000000"/>
          <w:sz w:val="28"/>
        </w:rPr>
        <w:t xml:space="preserve">
Мүлік салығы     млн.$ 0,215    0,151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млн.$ 8,234    8,170    8,019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млн.$ 7,331    7,395    7,546 </w:t>
      </w:r>
      <w:r>
        <w:br/>
      </w:r>
      <w:r>
        <w:rPr>
          <w:rFonts w:ascii="Times New Roman"/>
          <w:b w:val="false"/>
          <w:i w:val="false"/>
          <w:color w:val="000000"/>
          <w:sz w:val="28"/>
        </w:rPr>
        <w:t xml:space="preserve">
Пайда салығы     млн.$ 2,199    2,219    2,264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млн.$ 5,131    5,177    5,282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млн.$ 11,587   11,633   11,738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млн.$ 11,587   11,633   11,738 </w:t>
      </w:r>
      <w:r>
        <w:br/>
      </w:r>
      <w:r>
        <w:rPr>
          <w:rFonts w:ascii="Times New Roman"/>
          <w:b w:val="false"/>
          <w:i w:val="false"/>
          <w:color w:val="000000"/>
          <w:sz w:val="28"/>
        </w:rPr>
        <w:t xml:space="preserve">
Cumulative       млн.$ 157,434  169,067  180,805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млн.$ 4,221    4,153    4,107 </w:t>
      </w:r>
      <w:r>
        <w:br/>
      </w:r>
      <w:r>
        <w:rPr>
          <w:rFonts w:ascii="Times New Roman"/>
          <w:b w:val="false"/>
          <w:i w:val="false"/>
          <w:color w:val="000000"/>
          <w:sz w:val="28"/>
        </w:rPr>
        <w:t xml:space="preserve">
Cumulative DCF   млн.$ -8,035   -3,881   0,226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NCF жиынтығы                       млн.$  180,805 </w:t>
      </w:r>
      <w:r>
        <w:br/>
      </w:r>
      <w:r>
        <w:rPr>
          <w:rFonts w:ascii="Times New Roman"/>
          <w:b w:val="false"/>
          <w:i w:val="false"/>
          <w:color w:val="000000"/>
          <w:sz w:val="28"/>
        </w:rPr>
        <w:t xml:space="preserve">
NPV at considered discount rate    млн.$  0,226 </w:t>
      </w:r>
      <w:r>
        <w:br/>
      </w:r>
      <w:r>
        <w:rPr>
          <w:rFonts w:ascii="Times New Roman"/>
          <w:b w:val="false"/>
          <w:i w:val="false"/>
          <w:color w:val="000000"/>
          <w:sz w:val="28"/>
        </w:rPr>
        <w:t xml:space="preserve">
Static paybock period, years       жыл      36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4.б.-қосымша </w:t>
      </w:r>
    </w:p>
    <w:p>
      <w:pPr>
        <w:spacing w:after="0"/>
        <w:ind w:left="0"/>
        <w:jc w:val="both"/>
      </w:pPr>
      <w:r>
        <w:rPr>
          <w:rFonts w:ascii="Times New Roman"/>
          <w:b/>
          <w:i w:val="false"/>
          <w:color w:val="000000"/>
          <w:sz w:val="28"/>
        </w:rPr>
        <w:t xml:space="preserve">       Солтүстік-Оңтүстік өткініндегі 500 кВ-тық екінші </w:t>
      </w:r>
      <w:r>
        <w:br/>
      </w:r>
      <w:r>
        <w:rPr>
          <w:rFonts w:ascii="Times New Roman"/>
          <w:b w:val="false"/>
          <w:i w:val="false"/>
          <w:color w:val="000000"/>
          <w:sz w:val="28"/>
        </w:rPr>
        <w:t>
</w:t>
      </w:r>
      <w:r>
        <w:rPr>
          <w:rFonts w:ascii="Times New Roman"/>
          <w:b/>
          <w:i w:val="false"/>
          <w:color w:val="000000"/>
          <w:sz w:val="28"/>
        </w:rPr>
        <w:t xml:space="preserve">          ЭЖЖ құрылысы жобасының пайдалылығын есептеу </w:t>
      </w:r>
    </w:p>
    <w:p>
      <w:pPr>
        <w:spacing w:after="0"/>
        <w:ind w:left="0"/>
        <w:jc w:val="both"/>
      </w:pPr>
      <w:r>
        <w:rPr>
          <w:rFonts w:ascii="Times New Roman"/>
          <w:b w:val="false"/>
          <w:i w:val="false"/>
          <w:color w:val="000000"/>
          <w:sz w:val="28"/>
        </w:rPr>
        <w:t xml:space="preserve">                        Өлшем бірлігі </w:t>
      </w:r>
      <w:r>
        <w:br/>
      </w:r>
      <w:r>
        <w:rPr>
          <w:rFonts w:ascii="Times New Roman"/>
          <w:b w:val="false"/>
          <w:i w:val="false"/>
          <w:color w:val="000000"/>
          <w:sz w:val="28"/>
        </w:rPr>
        <w:t xml:space="preserve">
Жобаның жалпы құны        млн.$   297,68 </w:t>
      </w:r>
      <w:r>
        <w:br/>
      </w:r>
      <w:r>
        <w:rPr>
          <w:rFonts w:ascii="Times New Roman"/>
          <w:b w:val="false"/>
          <w:i w:val="false"/>
          <w:color w:val="000000"/>
          <w:sz w:val="28"/>
        </w:rPr>
        <w:t xml:space="preserve">
Дисконттау мөлшерлемесі            2,10% </w:t>
      </w:r>
      <w:r>
        <w:br/>
      </w:r>
      <w:r>
        <w:rPr>
          <w:rFonts w:ascii="Times New Roman"/>
          <w:b w:val="false"/>
          <w:i w:val="false"/>
          <w:color w:val="000000"/>
          <w:sz w:val="28"/>
        </w:rPr>
        <w:t xml:space="preserve">
Талданатын мезгіл         жыл        53 </w:t>
      </w:r>
      <w:r>
        <w:br/>
      </w:r>
      <w:r>
        <w:rPr>
          <w:rFonts w:ascii="Times New Roman"/>
          <w:b w:val="false"/>
          <w:i w:val="false"/>
          <w:color w:val="000000"/>
          <w:sz w:val="28"/>
        </w:rPr>
        <w:t xml:space="preserve">
Базалық жыл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2002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0,3013   0,3505   0,3970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0,500     0,500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2,096     2,096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2,218     3,848 </w:t>
      </w:r>
      <w:r>
        <w:br/>
      </w:r>
      <w:r>
        <w:rPr>
          <w:rFonts w:ascii="Times New Roman"/>
          <w:b w:val="false"/>
          <w:i w:val="false"/>
          <w:color w:val="000000"/>
          <w:sz w:val="28"/>
        </w:rPr>
        <w:t xml:space="preserve">
Күрделі жөндеу  млн.$ </w:t>
      </w:r>
      <w:r>
        <w:br/>
      </w:r>
      <w:r>
        <w:rPr>
          <w:rFonts w:ascii="Times New Roman"/>
          <w:b w:val="false"/>
          <w:i w:val="false"/>
          <w:color w:val="000000"/>
          <w:sz w:val="28"/>
        </w:rPr>
        <w:t xml:space="preserve">
Пайдалану       млн.$                            0,226     0,384 </w:t>
      </w:r>
      <w:r>
        <w:br/>
      </w:r>
      <w:r>
        <w:rPr>
          <w:rFonts w:ascii="Times New Roman"/>
          <w:b w:val="false"/>
          <w:i w:val="false"/>
          <w:color w:val="000000"/>
          <w:sz w:val="28"/>
        </w:rPr>
        <w:t xml:space="preserve">
Мүлік салығы    млн.$                            0,832     2,182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3,276     6,414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-1,180    -4,317 </w:t>
      </w:r>
      <w:r>
        <w:br/>
      </w:r>
      <w:r>
        <w:rPr>
          <w:rFonts w:ascii="Times New Roman"/>
          <w:b w:val="false"/>
          <w:i w:val="false"/>
          <w:color w:val="000000"/>
          <w:sz w:val="28"/>
        </w:rPr>
        <w:t xml:space="preserve">
Пайда салығы    млн.$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-1,180    -4,317 </w:t>
      </w:r>
      <w:r>
        <w:br/>
      </w:r>
      <w:r>
        <w:rPr>
          <w:rFonts w:ascii="Times New Roman"/>
          <w:b w:val="false"/>
          <w:i w:val="false"/>
          <w:color w:val="000000"/>
          <w:sz w:val="28"/>
        </w:rPr>
        <w:t xml:space="preserve">
Өтелім          млн.$                             2,218    3,848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1,038    -0,470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56,973   63,189   69,406    59,173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-56,973  -63,189  -68,368   -59,643 </w:t>
      </w:r>
      <w:r>
        <w:br/>
      </w:r>
      <w:r>
        <w:rPr>
          <w:rFonts w:ascii="Times New Roman"/>
          <w:b w:val="false"/>
          <w:i w:val="false"/>
          <w:color w:val="000000"/>
          <w:sz w:val="28"/>
        </w:rPr>
        <w:t xml:space="preserve">
Cumulative      млн.$          -56,973  -120,162 -188,529  -248,172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-55,801  -60,616  -64,235   -54,885 </w:t>
      </w:r>
      <w:r>
        <w:br/>
      </w:r>
      <w:r>
        <w:rPr>
          <w:rFonts w:ascii="Times New Roman"/>
          <w:b w:val="false"/>
          <w:i w:val="false"/>
          <w:color w:val="000000"/>
          <w:sz w:val="28"/>
        </w:rPr>
        <w:t xml:space="preserve">
Cumulative DCF  млн.$          -55,801  -116,417 -180,652  -235,537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2007  !  2008  !  2009  !  2010  !  2011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0,500    3,025    3,070    3,275    3,450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млн.$ 2,096    12,683   12,871   13,731   14,464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млн.$ 5,477    6,945    6,945    6,945    6,945 </w:t>
      </w:r>
      <w:r>
        <w:br/>
      </w:r>
      <w:r>
        <w:rPr>
          <w:rFonts w:ascii="Times New Roman"/>
          <w:b w:val="false"/>
          <w:i w:val="false"/>
          <w:color w:val="000000"/>
          <w:sz w:val="28"/>
        </w:rPr>
        <w:t xml:space="preserve">
Күрделі жөндеу  млн.$                            0,414    0,852 </w:t>
      </w:r>
      <w:r>
        <w:br/>
      </w:r>
      <w:r>
        <w:rPr>
          <w:rFonts w:ascii="Times New Roman"/>
          <w:b w:val="false"/>
          <w:i w:val="false"/>
          <w:color w:val="000000"/>
          <w:sz w:val="28"/>
        </w:rPr>
        <w:t xml:space="preserve">
Пайдалану       млн.$ 0,524    0,643    0,643    0,643    0,643 </w:t>
      </w:r>
      <w:r>
        <w:br/>
      </w:r>
      <w:r>
        <w:rPr>
          <w:rFonts w:ascii="Times New Roman"/>
          <w:b w:val="false"/>
          <w:i w:val="false"/>
          <w:color w:val="000000"/>
          <w:sz w:val="28"/>
        </w:rPr>
        <w:t xml:space="preserve">
Мүлік салығы    млн.$ 2,182    2,792    2,722    2,653    2,584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млн.$ 8,202    10,380   10,310   10,656   11,024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-6,105   2,303    2,561    3,076    3,441 </w:t>
      </w:r>
      <w:r>
        <w:br/>
      </w:r>
      <w:r>
        <w:rPr>
          <w:rFonts w:ascii="Times New Roman"/>
          <w:b w:val="false"/>
          <w:i w:val="false"/>
          <w:color w:val="000000"/>
          <w:sz w:val="28"/>
        </w:rPr>
        <w:t xml:space="preserve">
Пайда салығы    млн.$          0,691    0,768    0,923    1,032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-6,105   1,612    1,793    2,153    2,408 </w:t>
      </w:r>
      <w:r>
        <w:br/>
      </w:r>
      <w:r>
        <w:rPr>
          <w:rFonts w:ascii="Times New Roman"/>
          <w:b w:val="false"/>
          <w:i w:val="false"/>
          <w:color w:val="000000"/>
          <w:sz w:val="28"/>
        </w:rPr>
        <w:t xml:space="preserve">
Өтелім          млн.$ 5,477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-0,628   8,557    8,738    9,099    9,354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млн.$ 48,940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-49,568  8,557    8,738    9,099    9,354 </w:t>
      </w:r>
      <w:r>
        <w:br/>
      </w:r>
      <w:r>
        <w:rPr>
          <w:rFonts w:ascii="Times New Roman"/>
          <w:b w:val="false"/>
          <w:i w:val="false"/>
          <w:color w:val="000000"/>
          <w:sz w:val="28"/>
        </w:rPr>
        <w:t xml:space="preserve">
Cumulative      млн.$ -297,740 -289,183 -280,445 -271,346 -261,992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-44,676  7,554    7,555    7,705    7,758 </w:t>
      </w:r>
      <w:r>
        <w:br/>
      </w:r>
      <w:r>
        <w:rPr>
          <w:rFonts w:ascii="Times New Roman"/>
          <w:b w:val="false"/>
          <w:i w:val="false"/>
          <w:color w:val="000000"/>
          <w:sz w:val="28"/>
        </w:rPr>
        <w:t xml:space="preserve">
Cumulative DCF  млн.$ -280,213 -272,659 -265,104 -257,399 -249,641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11   !   12   !   13   !   14   !   15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3,070    3,975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млн.$ 15,513   16,666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Күрделі жөндеу  млн.$ 0,852    0,990    0,990    0,990    0,990 </w:t>
      </w:r>
      <w:r>
        <w:br/>
      </w:r>
      <w:r>
        <w:rPr>
          <w:rFonts w:ascii="Times New Roman"/>
          <w:b w:val="false"/>
          <w:i w:val="false"/>
          <w:color w:val="000000"/>
          <w:sz w:val="28"/>
        </w:rPr>
        <w:t xml:space="preserve">
Пайдалану       млн.$ 0,643    0,643    0,643    0,643    0,643 </w:t>
      </w:r>
      <w:r>
        <w:br/>
      </w:r>
      <w:r>
        <w:rPr>
          <w:rFonts w:ascii="Times New Roman"/>
          <w:b w:val="false"/>
          <w:i w:val="false"/>
          <w:color w:val="000000"/>
          <w:sz w:val="28"/>
        </w:rPr>
        <w:t xml:space="preserve">
Мүлік салығы    млн.$ 2,514    2,445    2,375    2,306    2,236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млн.$ 10,954   11,023   10,953   10,884   10,814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млн.$ 4,558    5,643    6,341    6,411    6,480 </w:t>
      </w:r>
      <w:r>
        <w:br/>
      </w:r>
      <w:r>
        <w:rPr>
          <w:rFonts w:ascii="Times New Roman"/>
          <w:b w:val="false"/>
          <w:i w:val="false"/>
          <w:color w:val="000000"/>
          <w:sz w:val="28"/>
        </w:rPr>
        <w:t xml:space="preserve">
Пайда салығы    млн.$ 1,367    1,693    1,902    1,923    1,944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млн.$ 3,191    3,950    4,439    4,487    4,536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млн.$ 10,136   10,895   11,384   11,433   11,481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млн.$ 10,136   10,895   11,384   11,433   11,481 </w:t>
      </w:r>
      <w:r>
        <w:br/>
      </w:r>
      <w:r>
        <w:rPr>
          <w:rFonts w:ascii="Times New Roman"/>
          <w:b w:val="false"/>
          <w:i w:val="false"/>
          <w:color w:val="000000"/>
          <w:sz w:val="28"/>
        </w:rPr>
        <w:t xml:space="preserve">
Cumulative      млн.$ -251,856 -240,961 -229,577 -218,144 -206,662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млн.$ 8,234    8,669    8,871    8,726    8,583 </w:t>
      </w:r>
      <w:r>
        <w:br/>
      </w:r>
      <w:r>
        <w:rPr>
          <w:rFonts w:ascii="Times New Roman"/>
          <w:b w:val="false"/>
          <w:i w:val="false"/>
          <w:color w:val="000000"/>
          <w:sz w:val="28"/>
        </w:rPr>
        <w:t xml:space="preserve">
Cumulative DCF  млн.$ -41,407  -232,738 -223,867 -215,141 -206,558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16   !   17   !   18   !   19   !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2017  !  2018  !  2019  !  2020  !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w:t>
      </w:r>
      <w:r>
        <w:br/>
      </w:r>
      <w:r>
        <w:rPr>
          <w:rFonts w:ascii="Times New Roman"/>
          <w:b w:val="false"/>
          <w:i w:val="false"/>
          <w:color w:val="000000"/>
          <w:sz w:val="28"/>
        </w:rPr>
        <w:t xml:space="preserve">
Күрделі жөндеу  млн.$ 0,990    0,990    0,990    0,990 </w:t>
      </w:r>
      <w:r>
        <w:br/>
      </w:r>
      <w:r>
        <w:rPr>
          <w:rFonts w:ascii="Times New Roman"/>
          <w:b w:val="false"/>
          <w:i w:val="false"/>
          <w:color w:val="000000"/>
          <w:sz w:val="28"/>
        </w:rPr>
        <w:t xml:space="preserve">
Пайдалану       млн.$ 0,643    0,643    0,643    0,643 </w:t>
      </w:r>
      <w:r>
        <w:br/>
      </w:r>
      <w:r>
        <w:rPr>
          <w:rFonts w:ascii="Times New Roman"/>
          <w:b w:val="false"/>
          <w:i w:val="false"/>
          <w:color w:val="000000"/>
          <w:sz w:val="28"/>
        </w:rPr>
        <w:t xml:space="preserve">
Мүлік салығы    млн.$ 2,167    2,097    2,028    1,958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млн.$ 10,745   10,676   10,606   10,537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млн.$ 6,549    6,619    6,688    6,758 </w:t>
      </w:r>
      <w:r>
        <w:br/>
      </w:r>
      <w:r>
        <w:rPr>
          <w:rFonts w:ascii="Times New Roman"/>
          <w:b w:val="false"/>
          <w:i w:val="false"/>
          <w:color w:val="000000"/>
          <w:sz w:val="28"/>
        </w:rPr>
        <w:t xml:space="preserve">
Пайда салығы    млн.$ 1,965    1,986    2,007    2,027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млн.$ 4,585    4,633    4,682    4,730 </w:t>
      </w:r>
      <w:r>
        <w:br/>
      </w:r>
      <w:r>
        <w:rPr>
          <w:rFonts w:ascii="Times New Roman"/>
          <w:b w:val="false"/>
          <w:i w:val="false"/>
          <w:color w:val="000000"/>
          <w:sz w:val="28"/>
        </w:rPr>
        <w:t xml:space="preserve">
Өтелім          млн.$ 6,945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млн.$ 11,530   11,579   11,627   11,676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млн.$ 11,530   11,579   11,627   11,676 </w:t>
      </w:r>
      <w:r>
        <w:br/>
      </w:r>
      <w:r>
        <w:rPr>
          <w:rFonts w:ascii="Times New Roman"/>
          <w:b w:val="false"/>
          <w:i w:val="false"/>
          <w:color w:val="000000"/>
          <w:sz w:val="28"/>
        </w:rPr>
        <w:t xml:space="preserve">
Cumulative      млн.$ -195,132 -183,554 -171,927 -160,251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млн.$ 8,442    8,303    8,167    8,032 </w:t>
      </w:r>
      <w:r>
        <w:br/>
      </w:r>
      <w:r>
        <w:rPr>
          <w:rFonts w:ascii="Times New Roman"/>
          <w:b w:val="false"/>
          <w:i w:val="false"/>
          <w:color w:val="000000"/>
          <w:sz w:val="28"/>
        </w:rPr>
        <w:t xml:space="preserve">
Cumulative DCF  млн.$ -198,116 -189,813 -181,646 -173,614 </w:t>
      </w:r>
      <w:r>
        <w:br/>
      </w:r>
      <w:r>
        <w:rPr>
          <w:rFonts w:ascii="Times New Roman"/>
          <w:b w:val="false"/>
          <w:i w:val="false"/>
          <w:color w:val="000000"/>
          <w:sz w:val="28"/>
        </w:rPr>
        <w:t xml:space="preserve">
---------------------------------------------------------- </w:t>
      </w:r>
      <w:r>
        <w:br/>
      </w:r>
      <w:r>
        <w:rPr>
          <w:rFonts w:ascii="Times New Roman"/>
          <w:b w:val="false"/>
          <w:i w:val="false"/>
          <w:color w:val="000000"/>
          <w:sz w:val="28"/>
        </w:rPr>
        <w:t xml:space="preserve">
NCF жиынтығы                       млн.$  207,061 </w:t>
      </w:r>
      <w:r>
        <w:br/>
      </w:r>
      <w:r>
        <w:rPr>
          <w:rFonts w:ascii="Times New Roman"/>
          <w:b w:val="false"/>
          <w:i w:val="false"/>
          <w:color w:val="000000"/>
          <w:sz w:val="28"/>
        </w:rPr>
        <w:t xml:space="preserve">
NPV at considered discount rate    млн.$  0,361 </w:t>
      </w:r>
      <w:r>
        <w:br/>
      </w:r>
      <w:r>
        <w:rPr>
          <w:rFonts w:ascii="Times New Roman"/>
          <w:b w:val="false"/>
          <w:i w:val="false"/>
          <w:color w:val="000000"/>
          <w:sz w:val="28"/>
        </w:rPr>
        <w:t xml:space="preserve">
Static paybock period, years       жыл      35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4.б.-қосымша </w:t>
      </w:r>
    </w:p>
    <w:p>
      <w:pPr>
        <w:spacing w:after="0"/>
        <w:ind w:left="0"/>
        <w:jc w:val="both"/>
      </w:pPr>
      <w:r>
        <w:rPr>
          <w:rFonts w:ascii="Times New Roman"/>
          <w:b/>
          <w:i w:val="false"/>
          <w:color w:val="000000"/>
          <w:sz w:val="28"/>
        </w:rPr>
        <w:t xml:space="preserve">       Солтүстік-Оңтүстік өткініндегі 500 кВ-тық екінші </w:t>
      </w:r>
      <w:r>
        <w:br/>
      </w:r>
      <w:r>
        <w:rPr>
          <w:rFonts w:ascii="Times New Roman"/>
          <w:b w:val="false"/>
          <w:i w:val="false"/>
          <w:color w:val="000000"/>
          <w:sz w:val="28"/>
        </w:rPr>
        <w:t>
</w:t>
      </w:r>
      <w:r>
        <w:rPr>
          <w:rFonts w:ascii="Times New Roman"/>
          <w:b/>
          <w:i w:val="false"/>
          <w:color w:val="000000"/>
          <w:sz w:val="28"/>
        </w:rPr>
        <w:t xml:space="preserve">          ЭЖЖ құрылысы жобасының пайдалылығын есептеу </w:t>
      </w:r>
    </w:p>
    <w:p>
      <w:pPr>
        <w:spacing w:after="0"/>
        <w:ind w:left="0"/>
        <w:jc w:val="both"/>
      </w:pPr>
      <w:r>
        <w:rPr>
          <w:rFonts w:ascii="Times New Roman"/>
          <w:b w:val="false"/>
          <w:i w:val="false"/>
          <w:color w:val="000000"/>
          <w:sz w:val="28"/>
        </w:rPr>
        <w:t xml:space="preserve">                        Өлшем бірлігі </w:t>
      </w:r>
      <w:r>
        <w:br/>
      </w:r>
      <w:r>
        <w:rPr>
          <w:rFonts w:ascii="Times New Roman"/>
          <w:b w:val="false"/>
          <w:i w:val="false"/>
          <w:color w:val="000000"/>
          <w:sz w:val="28"/>
        </w:rPr>
        <w:t xml:space="preserve">
Жобаның жалпы құны        млн.$   297,68 </w:t>
      </w:r>
      <w:r>
        <w:br/>
      </w:r>
      <w:r>
        <w:rPr>
          <w:rFonts w:ascii="Times New Roman"/>
          <w:b w:val="false"/>
          <w:i w:val="false"/>
          <w:color w:val="000000"/>
          <w:sz w:val="28"/>
        </w:rPr>
        <w:t xml:space="preserve">
Дисконттау мөлшерлемесі            2,10% </w:t>
      </w:r>
      <w:r>
        <w:br/>
      </w:r>
      <w:r>
        <w:rPr>
          <w:rFonts w:ascii="Times New Roman"/>
          <w:b w:val="false"/>
          <w:i w:val="false"/>
          <w:color w:val="000000"/>
          <w:sz w:val="28"/>
        </w:rPr>
        <w:t xml:space="preserve">
Талданатын мезгіл         жыл        53 </w:t>
      </w:r>
      <w:r>
        <w:br/>
      </w:r>
      <w:r>
        <w:rPr>
          <w:rFonts w:ascii="Times New Roman"/>
          <w:b w:val="false"/>
          <w:i w:val="false"/>
          <w:color w:val="000000"/>
          <w:sz w:val="28"/>
        </w:rPr>
        <w:t xml:space="preserve">
Базалық жыл                         2002 </w:t>
      </w:r>
      <w:r>
        <w:br/>
      </w:r>
      <w:r>
        <w:rPr>
          <w:rFonts w:ascii="Times New Roman"/>
          <w:b w:val="false"/>
          <w:i w:val="false"/>
          <w:color w:val="000000"/>
          <w:sz w:val="28"/>
        </w:rPr>
        <w:t xml:space="preserve">
------------------------------------------------------------------- </w:t>
      </w:r>
      <w:r>
        <w:br/>
      </w:r>
      <w:r>
        <w:rPr>
          <w:rFonts w:ascii="Times New Roman"/>
          <w:b w:val="false"/>
          <w:i w:val="false"/>
          <w:color w:val="000000"/>
          <w:sz w:val="28"/>
        </w:rPr>
        <w:t xml:space="preserve">
              !мезгіл!    1   !   20   !   21   !   22   !   23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2002  !  2021  !  2022  !  2023  !  2024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0,3013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w:t>
      </w:r>
      <w:r>
        <w:br/>
      </w:r>
      <w:r>
        <w:rPr>
          <w:rFonts w:ascii="Times New Roman"/>
          <w:b w:val="false"/>
          <w:i w:val="false"/>
          <w:color w:val="000000"/>
          <w:sz w:val="28"/>
        </w:rPr>
        <w:t xml:space="preserve">
Күрделі жөндеу  млн.$          0,990    0,990    0,990    0,990 </w:t>
      </w:r>
      <w:r>
        <w:br/>
      </w:r>
      <w:r>
        <w:rPr>
          <w:rFonts w:ascii="Times New Roman"/>
          <w:b w:val="false"/>
          <w:i w:val="false"/>
          <w:color w:val="000000"/>
          <w:sz w:val="28"/>
        </w:rPr>
        <w:t xml:space="preserve">
Пайдалану       млн.$          0,643    0,643    0,643    0,643 </w:t>
      </w:r>
      <w:r>
        <w:br/>
      </w:r>
      <w:r>
        <w:rPr>
          <w:rFonts w:ascii="Times New Roman"/>
          <w:b w:val="false"/>
          <w:i w:val="false"/>
          <w:color w:val="000000"/>
          <w:sz w:val="28"/>
        </w:rPr>
        <w:t xml:space="preserve">
Мүлік салығы    млн.$          1,889    1,820    1,750    1,681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10,467   10,398   10,328   10,259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6,827    6,897    6,966    7,036 </w:t>
      </w:r>
      <w:r>
        <w:br/>
      </w:r>
      <w:r>
        <w:rPr>
          <w:rFonts w:ascii="Times New Roman"/>
          <w:b w:val="false"/>
          <w:i w:val="false"/>
          <w:color w:val="000000"/>
          <w:sz w:val="28"/>
        </w:rPr>
        <w:t xml:space="preserve">
Пайда салығы    млн.$          2,048    2,069    2,090    2,111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4,779    4,828    4,876    4,925 </w:t>
      </w:r>
      <w:r>
        <w:br/>
      </w:r>
      <w:r>
        <w:rPr>
          <w:rFonts w:ascii="Times New Roman"/>
          <w:b w:val="false"/>
          <w:i w:val="false"/>
          <w:color w:val="000000"/>
          <w:sz w:val="28"/>
        </w:rPr>
        <w:t xml:space="preserve">
Өтелім          млн.$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11,724   11,773   11,822   11,870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11,724   11,773   11,822   11,870 </w:t>
      </w:r>
      <w:r>
        <w:br/>
      </w:r>
      <w:r>
        <w:rPr>
          <w:rFonts w:ascii="Times New Roman"/>
          <w:b w:val="false"/>
          <w:i w:val="false"/>
          <w:color w:val="000000"/>
          <w:sz w:val="28"/>
        </w:rPr>
        <w:t xml:space="preserve">
Cumulative      млн.$          -148,526 -136,753 -124,931 -113,061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7,900    7,769    7,641    7,514 </w:t>
      </w:r>
      <w:r>
        <w:br/>
      </w:r>
      <w:r>
        <w:rPr>
          <w:rFonts w:ascii="Times New Roman"/>
          <w:b w:val="false"/>
          <w:i w:val="false"/>
          <w:color w:val="000000"/>
          <w:sz w:val="28"/>
        </w:rPr>
        <w:t xml:space="preserve">
Cumulative DCF  млн.$          -165,715 -157,946 -150,305 -142,790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24   !   25   !   26   !   27   !   28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2025  !  2026  !  2027  !  2028  !  2029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Күрделі жөндеу  млн.$ 0,990    0,990    0,990    0,990    0,990 </w:t>
      </w:r>
      <w:r>
        <w:br/>
      </w:r>
      <w:r>
        <w:rPr>
          <w:rFonts w:ascii="Times New Roman"/>
          <w:b w:val="false"/>
          <w:i w:val="false"/>
          <w:color w:val="000000"/>
          <w:sz w:val="28"/>
        </w:rPr>
        <w:t xml:space="preserve">
Пайдалану       млн.$ 0,643    0,643    0,643    0,643    0,643 </w:t>
      </w:r>
      <w:r>
        <w:br/>
      </w:r>
      <w:r>
        <w:rPr>
          <w:rFonts w:ascii="Times New Roman"/>
          <w:b w:val="false"/>
          <w:i w:val="false"/>
          <w:color w:val="000000"/>
          <w:sz w:val="28"/>
        </w:rPr>
        <w:t xml:space="preserve">
Мүлік салығы    млн.$ 1,611    1,542    1,472    1,658    1,588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млн.$ 10,189   10,120   10,050   10,236   10,166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млн.$ 7,105    7,175    7,244    7,059    7,128 </w:t>
      </w:r>
      <w:r>
        <w:br/>
      </w:r>
      <w:r>
        <w:rPr>
          <w:rFonts w:ascii="Times New Roman"/>
          <w:b w:val="false"/>
          <w:i w:val="false"/>
          <w:color w:val="000000"/>
          <w:sz w:val="28"/>
        </w:rPr>
        <w:t xml:space="preserve">
Пайда салығы    млн.$ 2,132    2,152    2,173    2,118    2,138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млн.$ 4,974    5,022    5,071    54,941   4,990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млн.$ 11,919   11,968   12,016   11,887   11,935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25,469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млн.$ 11,919   11,968   12,016   -13,582  11,935 </w:t>
      </w:r>
      <w:r>
        <w:br/>
      </w:r>
      <w:r>
        <w:rPr>
          <w:rFonts w:ascii="Times New Roman"/>
          <w:b w:val="false"/>
          <w:i w:val="false"/>
          <w:color w:val="000000"/>
          <w:sz w:val="28"/>
        </w:rPr>
        <w:t xml:space="preserve">
Cumulative      млн.$ -101,142 -89,175  -77,158  -90,741  -78,806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млн.$ 7,390    7,268    7,147    -7,912   6,810 </w:t>
      </w:r>
      <w:r>
        <w:br/>
      </w:r>
      <w:r>
        <w:rPr>
          <w:rFonts w:ascii="Times New Roman"/>
          <w:b w:val="false"/>
          <w:i w:val="false"/>
          <w:color w:val="000000"/>
          <w:sz w:val="28"/>
        </w:rPr>
        <w:t xml:space="preserve">
Cumulative DCF  млн.$ -135,400 -128,133 -120,986 -128,898 -122,088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29   !   30   !   31   !   32   !   33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2030  !  2031  !  2032  !  2033  !  2034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Күрделі жөндеу  млн.$ 0,990    0,990    0,990    0,990    0,990 </w:t>
      </w:r>
      <w:r>
        <w:br/>
      </w:r>
      <w:r>
        <w:rPr>
          <w:rFonts w:ascii="Times New Roman"/>
          <w:b w:val="false"/>
          <w:i w:val="false"/>
          <w:color w:val="000000"/>
          <w:sz w:val="28"/>
        </w:rPr>
        <w:t xml:space="preserve">
Пайдалану       млн.$ 0,643    0,643    0,643    0,643    0,643 </w:t>
      </w:r>
      <w:r>
        <w:br/>
      </w:r>
      <w:r>
        <w:rPr>
          <w:rFonts w:ascii="Times New Roman"/>
          <w:b w:val="false"/>
          <w:i w:val="false"/>
          <w:color w:val="000000"/>
          <w:sz w:val="28"/>
        </w:rPr>
        <w:t xml:space="preserve">
Мүлік салығы    млн.$ 1,760    1,691    1,621    1,552    1,482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млн.$ 10,338   10,269   10,199   11,130   10,061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млн.$ 6,956    7,026    7,095    7,165    7,234 </w:t>
      </w:r>
      <w:r>
        <w:br/>
      </w:r>
      <w:r>
        <w:rPr>
          <w:rFonts w:ascii="Times New Roman"/>
          <w:b w:val="false"/>
          <w:i w:val="false"/>
          <w:color w:val="000000"/>
          <w:sz w:val="28"/>
        </w:rPr>
        <w:t xml:space="preserve">
Пайда салығы    млн.$ 2,087    2,108    2,129    2,149    2,170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млн.$ 4,869    4,918    4,967    5,015    5,064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млн.$ 11,815   11,863   11,912   11,961   12,009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млн.$ 24,151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-12,336  11,863   11,912   11,961   12,009 </w:t>
      </w:r>
      <w:r>
        <w:br/>
      </w:r>
      <w:r>
        <w:rPr>
          <w:rFonts w:ascii="Times New Roman"/>
          <w:b w:val="false"/>
          <w:i w:val="false"/>
          <w:color w:val="000000"/>
          <w:sz w:val="28"/>
        </w:rPr>
        <w:t xml:space="preserve">
Cumulative      млн.$ -91,142  -79,279  -67,367  -55,406  -43,397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-6,894   6,493    6,386    6,280    6,176 </w:t>
      </w:r>
      <w:r>
        <w:br/>
      </w:r>
      <w:r>
        <w:rPr>
          <w:rFonts w:ascii="Times New Roman"/>
          <w:b w:val="false"/>
          <w:i w:val="false"/>
          <w:color w:val="000000"/>
          <w:sz w:val="28"/>
        </w:rPr>
        <w:t xml:space="preserve">
Cumulative DCF  млн.$ -128,982 -122,489 -116,103 -109,823 -103,648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34   !   35   !   36   !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2035  !  2036  !  2037  !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w:t>
      </w:r>
      <w:r>
        <w:br/>
      </w:r>
      <w:r>
        <w:rPr>
          <w:rFonts w:ascii="Times New Roman"/>
          <w:b w:val="false"/>
          <w:i w:val="false"/>
          <w:color w:val="000000"/>
          <w:sz w:val="28"/>
        </w:rPr>
        <w:t xml:space="preserve">
Күрделі жөндеу  млн.$ 0,990    0,990    0,990 </w:t>
      </w:r>
      <w:r>
        <w:br/>
      </w:r>
      <w:r>
        <w:rPr>
          <w:rFonts w:ascii="Times New Roman"/>
          <w:b w:val="false"/>
          <w:i w:val="false"/>
          <w:color w:val="000000"/>
          <w:sz w:val="28"/>
        </w:rPr>
        <w:t xml:space="preserve">
Пайдалану       млн.$ 0,643    0,643    0,643 </w:t>
      </w:r>
      <w:r>
        <w:br/>
      </w:r>
      <w:r>
        <w:rPr>
          <w:rFonts w:ascii="Times New Roman"/>
          <w:b w:val="false"/>
          <w:i w:val="false"/>
          <w:color w:val="000000"/>
          <w:sz w:val="28"/>
        </w:rPr>
        <w:t xml:space="preserve">
Мүлік салығы    млн.$ 1,413    1,343    1,274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млн.$ 9,991    9,922    9,852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млн.$ 7,303    7,373    7,442 </w:t>
      </w:r>
      <w:r>
        <w:br/>
      </w:r>
      <w:r>
        <w:rPr>
          <w:rFonts w:ascii="Times New Roman"/>
          <w:b w:val="false"/>
          <w:i w:val="false"/>
          <w:color w:val="000000"/>
          <w:sz w:val="28"/>
        </w:rPr>
        <w:t xml:space="preserve">
Пайда салығы    млн.$ 2,191    2,212    2,233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нәтиже млн.$ 5,112    5,161    5,210 </w:t>
      </w:r>
      <w:r>
        <w:br/>
      </w:r>
      <w:r>
        <w:rPr>
          <w:rFonts w:ascii="Times New Roman"/>
          <w:b w:val="false"/>
          <w:i w:val="false"/>
          <w:color w:val="000000"/>
          <w:sz w:val="28"/>
        </w:rPr>
        <w:t xml:space="preserve">
Өтелім          млн.$ 6,945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млн.$ 12,058   12,106   12,155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млн.$ 12,058   12,106   12,155 </w:t>
      </w:r>
      <w:r>
        <w:br/>
      </w:r>
      <w:r>
        <w:rPr>
          <w:rFonts w:ascii="Times New Roman"/>
          <w:b w:val="false"/>
          <w:i w:val="false"/>
          <w:color w:val="000000"/>
          <w:sz w:val="28"/>
        </w:rPr>
        <w:t xml:space="preserve">
Cumulative      млн.$ -31,339  -19,233  -7,078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млн.$ 6,073    5,972    5,873 </w:t>
      </w:r>
      <w:r>
        <w:br/>
      </w:r>
      <w:r>
        <w:rPr>
          <w:rFonts w:ascii="Times New Roman"/>
          <w:b w:val="false"/>
          <w:i w:val="false"/>
          <w:color w:val="000000"/>
          <w:sz w:val="28"/>
        </w:rPr>
        <w:t xml:space="preserve">
Cumulative DCF  млн.$ -97,574  -91,602  -85,729 </w:t>
      </w:r>
      <w:r>
        <w:br/>
      </w:r>
      <w:r>
        <w:rPr>
          <w:rFonts w:ascii="Times New Roman"/>
          <w:b w:val="false"/>
          <w:i w:val="false"/>
          <w:color w:val="000000"/>
          <w:sz w:val="28"/>
        </w:rPr>
        <w:t xml:space="preserve">
------------------------------------------------- </w:t>
      </w:r>
      <w:r>
        <w:br/>
      </w:r>
      <w:r>
        <w:rPr>
          <w:rFonts w:ascii="Times New Roman"/>
          <w:b w:val="false"/>
          <w:i w:val="false"/>
          <w:color w:val="000000"/>
          <w:sz w:val="28"/>
        </w:rPr>
        <w:t xml:space="preserve">
NCF жиынтығы                       млн.$  207,061 </w:t>
      </w:r>
      <w:r>
        <w:br/>
      </w:r>
      <w:r>
        <w:rPr>
          <w:rFonts w:ascii="Times New Roman"/>
          <w:b w:val="false"/>
          <w:i w:val="false"/>
          <w:color w:val="000000"/>
          <w:sz w:val="28"/>
        </w:rPr>
        <w:t xml:space="preserve">
NPV at considered discount rate    млн.$  0,361 </w:t>
      </w:r>
      <w:r>
        <w:br/>
      </w:r>
      <w:r>
        <w:rPr>
          <w:rFonts w:ascii="Times New Roman"/>
          <w:b w:val="false"/>
          <w:i w:val="false"/>
          <w:color w:val="000000"/>
          <w:sz w:val="28"/>
        </w:rPr>
        <w:t xml:space="preserve">
Static paybock period, years       жыл      35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4.б.-қосымша </w:t>
      </w:r>
    </w:p>
    <w:p>
      <w:pPr>
        <w:spacing w:after="0"/>
        <w:ind w:left="0"/>
        <w:jc w:val="both"/>
      </w:pPr>
      <w:r>
        <w:rPr>
          <w:rFonts w:ascii="Times New Roman"/>
          <w:b/>
          <w:i w:val="false"/>
          <w:color w:val="000000"/>
          <w:sz w:val="28"/>
        </w:rPr>
        <w:t xml:space="preserve">       Солтүстік-Оңтүстік өткініндегі 500 кВ-тық екінші ЭЖЖ </w:t>
      </w:r>
      <w:r>
        <w:br/>
      </w:r>
      <w:r>
        <w:rPr>
          <w:rFonts w:ascii="Times New Roman"/>
          <w:b w:val="false"/>
          <w:i w:val="false"/>
          <w:color w:val="000000"/>
          <w:sz w:val="28"/>
        </w:rPr>
        <w:t>
</w:t>
      </w:r>
      <w:r>
        <w:rPr>
          <w:rFonts w:ascii="Times New Roman"/>
          <w:b/>
          <w:i w:val="false"/>
          <w:color w:val="000000"/>
          <w:sz w:val="28"/>
        </w:rPr>
        <w:t xml:space="preserve">         құрылысы жобасының пайдалылығын есептеу </w:t>
      </w:r>
    </w:p>
    <w:p>
      <w:pPr>
        <w:spacing w:after="0"/>
        <w:ind w:left="0"/>
        <w:jc w:val="both"/>
      </w:pPr>
      <w:r>
        <w:rPr>
          <w:rFonts w:ascii="Times New Roman"/>
          <w:b w:val="false"/>
          <w:i w:val="false"/>
          <w:color w:val="000000"/>
          <w:sz w:val="28"/>
        </w:rPr>
        <w:t xml:space="preserve">                          Өлшем бірлігі </w:t>
      </w:r>
      <w:r>
        <w:br/>
      </w:r>
      <w:r>
        <w:rPr>
          <w:rFonts w:ascii="Times New Roman"/>
          <w:b w:val="false"/>
          <w:i w:val="false"/>
          <w:color w:val="000000"/>
          <w:sz w:val="28"/>
        </w:rPr>
        <w:t xml:space="preserve">
Жобаның жалпы құны        млн.$   297,68 </w:t>
      </w:r>
      <w:r>
        <w:br/>
      </w:r>
      <w:r>
        <w:rPr>
          <w:rFonts w:ascii="Times New Roman"/>
          <w:b w:val="false"/>
          <w:i w:val="false"/>
          <w:color w:val="000000"/>
          <w:sz w:val="28"/>
        </w:rPr>
        <w:t xml:space="preserve">
Дисконттау мөлшерлемесі            2,10% </w:t>
      </w:r>
      <w:r>
        <w:br/>
      </w:r>
      <w:r>
        <w:rPr>
          <w:rFonts w:ascii="Times New Roman"/>
          <w:b w:val="false"/>
          <w:i w:val="false"/>
          <w:color w:val="000000"/>
          <w:sz w:val="28"/>
        </w:rPr>
        <w:t xml:space="preserve">
Талданатын мезгіл         жыл        53 </w:t>
      </w:r>
      <w:r>
        <w:br/>
      </w:r>
      <w:r>
        <w:rPr>
          <w:rFonts w:ascii="Times New Roman"/>
          <w:b w:val="false"/>
          <w:i w:val="false"/>
          <w:color w:val="000000"/>
          <w:sz w:val="28"/>
        </w:rPr>
        <w:t xml:space="preserve">
Базалық жыл                         2002 </w:t>
      </w:r>
      <w:r>
        <w:br/>
      </w:r>
      <w:r>
        <w:rPr>
          <w:rFonts w:ascii="Times New Roman"/>
          <w:b w:val="false"/>
          <w:i w:val="false"/>
          <w:color w:val="000000"/>
          <w:sz w:val="28"/>
        </w:rPr>
        <w:t xml:space="preserve">
------------------------------------------------------------------- </w:t>
      </w:r>
      <w:r>
        <w:br/>
      </w:r>
      <w:r>
        <w:rPr>
          <w:rFonts w:ascii="Times New Roman"/>
          <w:b w:val="false"/>
          <w:i w:val="false"/>
          <w:color w:val="000000"/>
          <w:sz w:val="28"/>
        </w:rPr>
        <w:t xml:space="preserve">
              !мезгіл!    1   !   37   !   38   !   39   !   40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2002  !  2038  !  2039  !  2040  !  2041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0,3013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w:t>
      </w:r>
      <w:r>
        <w:br/>
      </w:r>
      <w:r>
        <w:rPr>
          <w:rFonts w:ascii="Times New Roman"/>
          <w:b w:val="false"/>
          <w:i w:val="false"/>
          <w:color w:val="000000"/>
          <w:sz w:val="28"/>
        </w:rPr>
        <w:t xml:space="preserve">
Күрделі         млн.$          0,990    0,990    0,990    0,990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0,643    0,643    0,643    0,643 </w:t>
      </w:r>
      <w:r>
        <w:br/>
      </w:r>
      <w:r>
        <w:rPr>
          <w:rFonts w:ascii="Times New Roman"/>
          <w:b w:val="false"/>
          <w:i w:val="false"/>
          <w:color w:val="000000"/>
          <w:sz w:val="28"/>
        </w:rPr>
        <w:t xml:space="preserve">
Мүлік салығы    млн.$          1,204    1,135    1,066    0,996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9,783    9,713    9,644    9,574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7,512    7,581    7,651    7,720 </w:t>
      </w:r>
      <w:r>
        <w:br/>
      </w:r>
      <w:r>
        <w:rPr>
          <w:rFonts w:ascii="Times New Roman"/>
          <w:b w:val="false"/>
          <w:i w:val="false"/>
          <w:color w:val="000000"/>
          <w:sz w:val="28"/>
        </w:rPr>
        <w:t xml:space="preserve">
Пайда салығы    млн.$          2,254    2,274    2,295    2,316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5,258    5,307    5,355    5,404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12,204   12,252   12,301   12,349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12,204   12,252   12,301   12,349 </w:t>
      </w:r>
      <w:r>
        <w:br/>
      </w:r>
      <w:r>
        <w:rPr>
          <w:rFonts w:ascii="Times New Roman"/>
          <w:b w:val="false"/>
          <w:i w:val="false"/>
          <w:color w:val="000000"/>
          <w:sz w:val="28"/>
        </w:rPr>
        <w:t xml:space="preserve">
Cumulative      млн.$          5,126    17,378   29,679   42,029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5,775    5,679    5,584    5,491 </w:t>
      </w:r>
      <w:r>
        <w:br/>
      </w:r>
      <w:r>
        <w:rPr>
          <w:rFonts w:ascii="Times New Roman"/>
          <w:b w:val="false"/>
          <w:i w:val="false"/>
          <w:color w:val="000000"/>
          <w:sz w:val="28"/>
        </w:rPr>
        <w:t xml:space="preserve">
Cumulative DCF  млн.$          -79,954  -74,275  -68,691  -63,200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41   !   42   !   43   !   44   !   45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2042  !  2043  !  2044  !  2045  !  2046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Күрделі         млн.$ 0,990    0,990    0,990    0,990    0,990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млн.$ 0,643    0,643    0,643    0,643    0,643 </w:t>
      </w:r>
      <w:r>
        <w:br/>
      </w:r>
      <w:r>
        <w:rPr>
          <w:rFonts w:ascii="Times New Roman"/>
          <w:b w:val="false"/>
          <w:i w:val="false"/>
          <w:color w:val="000000"/>
          <w:sz w:val="28"/>
        </w:rPr>
        <w:t xml:space="preserve">
Мүлік салығы    млн.$ 0,927    0,857    0,788    0,718    0,649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млн.$ 9,505    9,435    9,366    9,297    9,227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млн.$ 7,790    7,859    7,929    7,998    8,067 </w:t>
      </w:r>
      <w:r>
        <w:br/>
      </w:r>
      <w:r>
        <w:rPr>
          <w:rFonts w:ascii="Times New Roman"/>
          <w:b w:val="false"/>
          <w:i w:val="false"/>
          <w:color w:val="000000"/>
          <w:sz w:val="28"/>
        </w:rPr>
        <w:t xml:space="preserve">
Пайда салығы    млн.$ 2,337    2,358    2,379    2,399    2,420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млн.$ 5,453    5,501    5,550    5,599    5,647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млн.$ 12,398   12,447   12,495   12,544   12,593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млн.$ 12,398   12,447   12,495   12,544   12,593 </w:t>
      </w:r>
      <w:r>
        <w:br/>
      </w:r>
      <w:r>
        <w:rPr>
          <w:rFonts w:ascii="Times New Roman"/>
          <w:b w:val="false"/>
          <w:i w:val="false"/>
          <w:color w:val="000000"/>
          <w:sz w:val="28"/>
        </w:rPr>
        <w:t xml:space="preserve">
Cumulative      млн.$ 54,427   66,873   79,369   91,913   104,505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млн.$ 5,399    5,309    5,220    5,132    5,046 </w:t>
      </w:r>
      <w:r>
        <w:br/>
      </w:r>
      <w:r>
        <w:rPr>
          <w:rFonts w:ascii="Times New Roman"/>
          <w:b w:val="false"/>
          <w:i w:val="false"/>
          <w:color w:val="000000"/>
          <w:sz w:val="28"/>
        </w:rPr>
        <w:t xml:space="preserve">
Cumulative DCF  млн.$ -57,801  -52,492  -47,272  -42,140  -37,093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46   !   47   !   48   !   49   !   50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2047  !  2048  !  2049  !  2050  !  2051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Күрделі        млн.$ 0,990    0,990    0,990    0,990    0,990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млн.$ 0,643    0,643    0,643    0,643    0,643 </w:t>
      </w:r>
      <w:r>
        <w:br/>
      </w:r>
      <w:r>
        <w:rPr>
          <w:rFonts w:ascii="Times New Roman"/>
          <w:b w:val="false"/>
          <w:i w:val="false"/>
          <w:color w:val="000000"/>
          <w:sz w:val="28"/>
        </w:rPr>
        <w:t xml:space="preserve">
Мүлік салығы   млн.$ 0,579    0,510    0,441    0,371    0,302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млн.$ 9,158    9,088    9,019    8,949    8,880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млн.$ 8,137    8,206    8,276    8,345    8,415 </w:t>
      </w:r>
      <w:r>
        <w:br/>
      </w:r>
      <w:r>
        <w:rPr>
          <w:rFonts w:ascii="Times New Roman"/>
          <w:b w:val="false"/>
          <w:i w:val="false"/>
          <w:color w:val="000000"/>
          <w:sz w:val="28"/>
        </w:rPr>
        <w:t xml:space="preserve">
Пайда салығы   млн.$ 2,441    2,462    2,483    2,504    2,524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млн.$ 5,696    5,744    5,793    5,842    5,890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млн.$ 12,641   12,690   12,738   12,787   12,836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млн.$ 12,641   12,690   12,738   12,787   12,836 </w:t>
      </w:r>
      <w:r>
        <w:br/>
      </w:r>
      <w:r>
        <w:rPr>
          <w:rFonts w:ascii="Times New Roman"/>
          <w:b w:val="false"/>
          <w:i w:val="false"/>
          <w:color w:val="000000"/>
          <w:sz w:val="28"/>
        </w:rPr>
        <w:t xml:space="preserve">
Cumulative     млн.$ 117,146  129,836  142,575  155,362  168,197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млн.$ 4,962    4,878    4,796    4,716    4,636 </w:t>
      </w:r>
      <w:r>
        <w:br/>
      </w:r>
      <w:r>
        <w:rPr>
          <w:rFonts w:ascii="Times New Roman"/>
          <w:b w:val="false"/>
          <w:i w:val="false"/>
          <w:color w:val="000000"/>
          <w:sz w:val="28"/>
        </w:rPr>
        <w:t xml:space="preserve">
Cumulative DCF млн.$ -32,132  -27,253  -22,457  -17,741  -13,105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!мезгіл!   51   !   52   !   53   ! </w:t>
      </w:r>
      <w:r>
        <w:br/>
      </w:r>
      <w:r>
        <w:rPr>
          <w:rFonts w:ascii="Times New Roman"/>
          <w:b w:val="false"/>
          <w:i w:val="false"/>
          <w:color w:val="000000"/>
          <w:sz w:val="28"/>
        </w:rPr>
        <w:t xml:space="preserve">
------------------------------------------------- </w:t>
      </w:r>
      <w:r>
        <w:br/>
      </w:r>
      <w:r>
        <w:rPr>
          <w:rFonts w:ascii="Times New Roman"/>
          <w:b w:val="false"/>
          <w:i w:val="false"/>
          <w:color w:val="000000"/>
          <w:sz w:val="28"/>
        </w:rPr>
        <w:t xml:space="preserve">
              ! жыл  !  2052  !  2053  !  2054  !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э/э-н жеткізу  с/кВтч 0,4193   0,4193   0,4193 </w:t>
      </w:r>
      <w:r>
        <w:br/>
      </w:r>
      <w:r>
        <w:rPr>
          <w:rFonts w:ascii="Times New Roman"/>
          <w:b w:val="false"/>
          <w:i w:val="false"/>
          <w:color w:val="000000"/>
          <w:sz w:val="28"/>
        </w:rPr>
        <w:t xml:space="preserve">
тарифі </w:t>
      </w:r>
      <w:r>
        <w:br/>
      </w:r>
      <w:r>
        <w:rPr>
          <w:rFonts w:ascii="Times New Roman"/>
          <w:b w:val="false"/>
          <w:i w:val="false"/>
          <w:color w:val="000000"/>
          <w:sz w:val="28"/>
        </w:rPr>
        <w:t xml:space="preserve">
Екінші өткін   млрд. 4,125    4,125    4,125 </w:t>
      </w:r>
      <w:r>
        <w:br/>
      </w:r>
      <w:r>
        <w:rPr>
          <w:rFonts w:ascii="Times New Roman"/>
          <w:b w:val="false"/>
          <w:i w:val="false"/>
          <w:color w:val="000000"/>
          <w:sz w:val="28"/>
        </w:rPr>
        <w:t xml:space="preserve">
бойынша кіріс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млн.$ 17,294   17,294   17,294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Өтелім         млн.$ 6,945    6,945    6,945 </w:t>
      </w:r>
      <w:r>
        <w:br/>
      </w:r>
      <w:r>
        <w:rPr>
          <w:rFonts w:ascii="Times New Roman"/>
          <w:b w:val="false"/>
          <w:i w:val="false"/>
          <w:color w:val="000000"/>
          <w:sz w:val="28"/>
        </w:rPr>
        <w:t xml:space="preserve">
Күрделі        млн.$ 0,990    0,990    0,990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Пайдалану      млн.$ 0,643    0,643    0,643 </w:t>
      </w:r>
      <w:r>
        <w:br/>
      </w:r>
      <w:r>
        <w:rPr>
          <w:rFonts w:ascii="Times New Roman"/>
          <w:b w:val="false"/>
          <w:i w:val="false"/>
          <w:color w:val="000000"/>
          <w:sz w:val="28"/>
        </w:rPr>
        <w:t xml:space="preserve">
Мүлік салығы   млн.$ 0,232    0,163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шығыстардың </w:t>
      </w:r>
      <w:r>
        <w:br/>
      </w:r>
      <w:r>
        <w:rPr>
          <w:rFonts w:ascii="Times New Roman"/>
          <w:b w:val="false"/>
          <w:i w:val="false"/>
          <w:color w:val="000000"/>
          <w:sz w:val="28"/>
        </w:rPr>
        <w:t xml:space="preserve">
барлығы        млн.$ 8,810    8,741    8,578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млн.$ 8,484    8,554    8,716 </w:t>
      </w:r>
      <w:r>
        <w:br/>
      </w:r>
      <w:r>
        <w:rPr>
          <w:rFonts w:ascii="Times New Roman"/>
          <w:b w:val="false"/>
          <w:i w:val="false"/>
          <w:color w:val="000000"/>
          <w:sz w:val="28"/>
        </w:rPr>
        <w:t xml:space="preserve">
Пайда салығы   млн.$ 2,545    2,566    2,615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қаржылық       млн.$ 5,939    5,988    6,101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млн.$ 6,945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млн.$ 12,884   12,933   13,047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инвестициялар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млн.$ 12,884   12,933   13,047 </w:t>
      </w:r>
      <w:r>
        <w:br/>
      </w:r>
      <w:r>
        <w:rPr>
          <w:rFonts w:ascii="Times New Roman"/>
          <w:b w:val="false"/>
          <w:i w:val="false"/>
          <w:color w:val="000000"/>
          <w:sz w:val="28"/>
        </w:rPr>
        <w:t xml:space="preserve">
Cumulative     млн.$ 181,082  194,015  207,061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млн.$ 4,558    4,481    4,428 </w:t>
      </w:r>
      <w:r>
        <w:br/>
      </w:r>
      <w:r>
        <w:rPr>
          <w:rFonts w:ascii="Times New Roman"/>
          <w:b w:val="false"/>
          <w:i w:val="false"/>
          <w:color w:val="000000"/>
          <w:sz w:val="28"/>
        </w:rPr>
        <w:t xml:space="preserve">
Cumulative DCF млн.$ -8,547   -4,066   0,361 </w:t>
      </w:r>
      <w:r>
        <w:br/>
      </w:r>
      <w:r>
        <w:rPr>
          <w:rFonts w:ascii="Times New Roman"/>
          <w:b w:val="false"/>
          <w:i w:val="false"/>
          <w:color w:val="000000"/>
          <w:sz w:val="28"/>
        </w:rPr>
        <w:t xml:space="preserve">
------------------------------------------------- </w:t>
      </w:r>
      <w:r>
        <w:br/>
      </w:r>
      <w:r>
        <w:rPr>
          <w:rFonts w:ascii="Times New Roman"/>
          <w:b w:val="false"/>
          <w:i w:val="false"/>
          <w:color w:val="000000"/>
          <w:sz w:val="28"/>
        </w:rPr>
        <w:t xml:space="preserve">
NCF жиынтығы                       млн.$  207,061 </w:t>
      </w:r>
      <w:r>
        <w:br/>
      </w:r>
      <w:r>
        <w:rPr>
          <w:rFonts w:ascii="Times New Roman"/>
          <w:b w:val="false"/>
          <w:i w:val="false"/>
          <w:color w:val="000000"/>
          <w:sz w:val="28"/>
        </w:rPr>
        <w:t xml:space="preserve">
NPV at considered discount rate    млн.$  0,361 </w:t>
      </w:r>
      <w:r>
        <w:br/>
      </w:r>
      <w:r>
        <w:rPr>
          <w:rFonts w:ascii="Times New Roman"/>
          <w:b w:val="false"/>
          <w:i w:val="false"/>
          <w:color w:val="000000"/>
          <w:sz w:val="28"/>
        </w:rPr>
        <w:t xml:space="preserve">
Static paybock period, years       жыл      35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5.а.-қосымша </w:t>
      </w:r>
    </w:p>
    <w:p>
      <w:pPr>
        <w:spacing w:after="0"/>
        <w:ind w:left="0"/>
        <w:jc w:val="both"/>
      </w:pPr>
      <w:r>
        <w:rPr>
          <w:rFonts w:ascii="Times New Roman"/>
          <w:b/>
          <w:i w:val="false"/>
          <w:color w:val="000000"/>
          <w:sz w:val="28"/>
        </w:rPr>
        <w:t xml:space="preserve"> Солтүстік-Оңтүстік жобасының пайдалылық нормаларын есептеу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-0,954 -3,880 -5,557 3,052  3,305 </w:t>
      </w:r>
      <w:r>
        <w:br/>
      </w:r>
      <w:r>
        <w:rPr>
          <w:rFonts w:ascii="Times New Roman"/>
          <w:b w:val="false"/>
          <w:i w:val="false"/>
          <w:color w:val="000000"/>
          <w:sz w:val="28"/>
        </w:rPr>
        <w:t xml:space="preserve">
дисконт. 5% млн.$               -0,824 -3,192 -4,354 2,277  2,349 </w:t>
      </w:r>
      <w:r>
        <w:br/>
      </w:r>
      <w:r>
        <w:rPr>
          <w:rFonts w:ascii="Times New Roman"/>
          <w:b w:val="false"/>
          <w:i w:val="false"/>
          <w:color w:val="000000"/>
          <w:sz w:val="28"/>
        </w:rPr>
        <w:t xml:space="preserve">
дисконт. 7% млн.$               -0,779 -2,960 -3,962 2,034  2,058 </w:t>
      </w:r>
      <w:r>
        <w:br/>
      </w:r>
      <w:r>
        <w:rPr>
          <w:rFonts w:ascii="Times New Roman"/>
          <w:b w:val="false"/>
          <w:i w:val="false"/>
          <w:color w:val="000000"/>
          <w:sz w:val="28"/>
        </w:rPr>
        <w:t xml:space="preserve">
дисконт. 9% млн.$               -0,737 -2,748 -3,612 1,820  1,808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млн.$ 3,825  4,205  5,317  5,309  5,373  5,438  5,503 </w:t>
      </w:r>
      <w:r>
        <w:br/>
      </w:r>
      <w:r>
        <w:rPr>
          <w:rFonts w:ascii="Times New Roman"/>
          <w:b w:val="false"/>
          <w:i w:val="false"/>
          <w:color w:val="000000"/>
          <w:sz w:val="28"/>
        </w:rPr>
        <w:t xml:space="preserve">
дисконт. 5% млн.$ 2,589  2,710  3,264  3,104  2,992  2,884  2,779 </w:t>
      </w:r>
      <w:r>
        <w:br/>
      </w:r>
      <w:r>
        <w:rPr>
          <w:rFonts w:ascii="Times New Roman"/>
          <w:b w:val="false"/>
          <w:i w:val="false"/>
          <w:color w:val="000000"/>
          <w:sz w:val="28"/>
        </w:rPr>
        <w:t xml:space="preserve">
дисконт. 7% млн.$ 2,226  2,287  2,703  2,522  2,386  2,257  2,134 </w:t>
      </w:r>
      <w:r>
        <w:br/>
      </w:r>
      <w:r>
        <w:rPr>
          <w:rFonts w:ascii="Times New Roman"/>
          <w:b w:val="false"/>
          <w:i w:val="false"/>
          <w:color w:val="000000"/>
          <w:sz w:val="28"/>
        </w:rPr>
        <w:t xml:space="preserve">
дисконт. 9% млн.$ 1,920  1,936  2,246  2,057  1,910  1,774  1,647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2017 ! 2018 ! 2019 ! 2020 ! 2021 ! 2022 ! 2023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млн.$ 5,567  5,632  5,696  5,761  5,825  5,890  5,955 </w:t>
      </w:r>
      <w:r>
        <w:br/>
      </w:r>
      <w:r>
        <w:rPr>
          <w:rFonts w:ascii="Times New Roman"/>
          <w:b w:val="false"/>
          <w:i w:val="false"/>
          <w:color w:val="000000"/>
          <w:sz w:val="28"/>
        </w:rPr>
        <w:t xml:space="preserve">
дисконт. 5% млн.$ 2,678  2,580  2,485  2,394  2,305  2,220  2,137 </w:t>
      </w:r>
      <w:r>
        <w:br/>
      </w:r>
      <w:r>
        <w:rPr>
          <w:rFonts w:ascii="Times New Roman"/>
          <w:b w:val="false"/>
          <w:i w:val="false"/>
          <w:color w:val="000000"/>
          <w:sz w:val="28"/>
        </w:rPr>
        <w:t xml:space="preserve">
дисконт. 7% млн.$ 2,018  1,908  1,803  1,704  1,611  1,522  1,438 </w:t>
      </w:r>
      <w:r>
        <w:br/>
      </w:r>
      <w:r>
        <w:rPr>
          <w:rFonts w:ascii="Times New Roman"/>
          <w:b w:val="false"/>
          <w:i w:val="false"/>
          <w:color w:val="000000"/>
          <w:sz w:val="28"/>
        </w:rPr>
        <w:t xml:space="preserve">
дисконт. 9% млн.$ 1,528  1,418  1,316  1,221  1,133  1,051  0,975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2024 ! 2025 ! 2026 ! 2027 ! 2028 ! 2029 ! 2030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млн.$ 6,019  6,084  6,148  6,213  6,023  6,087  5,910 </w:t>
      </w:r>
      <w:r>
        <w:br/>
      </w:r>
      <w:r>
        <w:rPr>
          <w:rFonts w:ascii="Times New Roman"/>
          <w:b w:val="false"/>
          <w:i w:val="false"/>
          <w:color w:val="000000"/>
          <w:sz w:val="28"/>
        </w:rPr>
        <w:t xml:space="preserve">
дисконт. 5% млн.$ 2,058  1,981  1,906  1,835  1,694  1,630  1,508 </w:t>
      </w:r>
      <w:r>
        <w:br/>
      </w:r>
      <w:r>
        <w:rPr>
          <w:rFonts w:ascii="Times New Roman"/>
          <w:b w:val="false"/>
          <w:i w:val="false"/>
          <w:color w:val="000000"/>
          <w:sz w:val="28"/>
        </w:rPr>
        <w:t xml:space="preserve">
дисконт. 7% млн.$ 1,359  1,283  1,212  1,145  1,037  0,980  0,889 </w:t>
      </w:r>
      <w:r>
        <w:br/>
      </w:r>
      <w:r>
        <w:rPr>
          <w:rFonts w:ascii="Times New Roman"/>
          <w:b w:val="false"/>
          <w:i w:val="false"/>
          <w:color w:val="000000"/>
          <w:sz w:val="28"/>
        </w:rPr>
        <w:t xml:space="preserve">
дисконт. 9% млн.$ 0,904  0,838  0,777  0,720  0,641  0,594  0,529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2031! 2032! 2033! 2034! 2035! 2036! 2037! 2038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млн.$ 5,975 6,039 6,104 6,168 6,233 6,298 6,362 6,427 </w:t>
      </w:r>
      <w:r>
        <w:br/>
      </w:r>
      <w:r>
        <w:rPr>
          <w:rFonts w:ascii="Times New Roman"/>
          <w:b w:val="false"/>
          <w:i w:val="false"/>
          <w:color w:val="000000"/>
          <w:sz w:val="28"/>
        </w:rPr>
        <w:t xml:space="preserve">
дисконт. 5% млн.$ 1,452 1,397 1,345 1,295 1,246 1,199 1,153 1,110 </w:t>
      </w:r>
      <w:r>
        <w:br/>
      </w:r>
      <w:r>
        <w:rPr>
          <w:rFonts w:ascii="Times New Roman"/>
          <w:b w:val="false"/>
          <w:i w:val="false"/>
          <w:color w:val="000000"/>
          <w:sz w:val="28"/>
        </w:rPr>
        <w:t xml:space="preserve">
дисконт. 7% млн.$ 0,840 0,793 0,749 0,708 0,668 0,631 0,596 0,563 </w:t>
      </w:r>
      <w:r>
        <w:br/>
      </w:r>
      <w:r>
        <w:rPr>
          <w:rFonts w:ascii="Times New Roman"/>
          <w:b w:val="false"/>
          <w:i w:val="false"/>
          <w:color w:val="000000"/>
          <w:sz w:val="28"/>
        </w:rPr>
        <w:t xml:space="preserve">
дисконт. 9% млн.$ 0,491 0,455 0,422 0,391 0,363 0,336 0,312 0,289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2039! 2040! 2041! 2042! 2043! 2044! 2045! 2046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млн.$ 6,491 6,556 6,620 6,685 6,750 6,814 6,879  6,943 </w:t>
      </w:r>
      <w:r>
        <w:br/>
      </w:r>
      <w:r>
        <w:rPr>
          <w:rFonts w:ascii="Times New Roman"/>
          <w:b w:val="false"/>
          <w:i w:val="false"/>
          <w:color w:val="000000"/>
          <w:sz w:val="28"/>
        </w:rPr>
        <w:t xml:space="preserve">
дисконт. 5% млн.$ 1,067 1,027 0,987 0,950 0,913 0,878 0,844  0,811 </w:t>
      </w:r>
      <w:r>
        <w:br/>
      </w:r>
      <w:r>
        <w:rPr>
          <w:rFonts w:ascii="Times New Roman"/>
          <w:b w:val="false"/>
          <w:i w:val="false"/>
          <w:color w:val="000000"/>
          <w:sz w:val="28"/>
        </w:rPr>
        <w:t xml:space="preserve">
дисконт. 7% млн.$ 0,531 0,501 0,473 0,446 0,421 0,397 0,375  0,354 </w:t>
      </w:r>
      <w:r>
        <w:br/>
      </w:r>
      <w:r>
        <w:rPr>
          <w:rFonts w:ascii="Times New Roman"/>
          <w:b w:val="false"/>
          <w:i w:val="false"/>
          <w:color w:val="000000"/>
          <w:sz w:val="28"/>
        </w:rPr>
        <w:t xml:space="preserve">
дисконт. 9% млн.$ 0,268 0,248 0,230 0,213 0,197 0,183 0,169  0,157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2047! 2048! 2049! 2050! 2051! 2052! 2053! 2054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млн.$ 7,008 7,072 7,137 7,201 7,266 7,331 7,395 7,546 </w:t>
      </w:r>
      <w:r>
        <w:br/>
      </w:r>
      <w:r>
        <w:rPr>
          <w:rFonts w:ascii="Times New Roman"/>
          <w:b w:val="false"/>
          <w:i w:val="false"/>
          <w:color w:val="000000"/>
          <w:sz w:val="28"/>
        </w:rPr>
        <w:t xml:space="preserve">
дисконт. 5% млн.$ 0,780 0,750 0,720 0,692 0,665 0,639 0,614 0,597 </w:t>
      </w:r>
      <w:r>
        <w:br/>
      </w:r>
      <w:r>
        <w:rPr>
          <w:rFonts w:ascii="Times New Roman"/>
          <w:b w:val="false"/>
          <w:i w:val="false"/>
          <w:color w:val="000000"/>
          <w:sz w:val="28"/>
        </w:rPr>
        <w:t xml:space="preserve">
дисконт. 7% млн.$ 0,334 0,315 0,297 0,280 0,264 0,249 0,235 0,224 </w:t>
      </w:r>
      <w:r>
        <w:br/>
      </w:r>
      <w:r>
        <w:rPr>
          <w:rFonts w:ascii="Times New Roman"/>
          <w:b w:val="false"/>
          <w:i w:val="false"/>
          <w:color w:val="000000"/>
          <w:sz w:val="28"/>
        </w:rPr>
        <w:t xml:space="preserve">
дисконт. 9% млн.$ 0,145 0,134 0,124 0,115 0,107 0,099 0,091 0,085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Пайда (2003-2054 жж.)      млн.$  275,046 </w:t>
      </w:r>
      <w:r>
        <w:br/>
      </w:r>
      <w:r>
        <w:rPr>
          <w:rFonts w:ascii="Times New Roman"/>
          <w:b w:val="false"/>
          <w:i w:val="false"/>
          <w:color w:val="000000"/>
          <w:sz w:val="28"/>
        </w:rPr>
        <w:t xml:space="preserve">
      дисконт. 5%          млн.$   69,122 </w:t>
      </w:r>
      <w:r>
        <w:br/>
      </w:r>
      <w:r>
        <w:rPr>
          <w:rFonts w:ascii="Times New Roman"/>
          <w:b w:val="false"/>
          <w:i w:val="false"/>
          <w:color w:val="000000"/>
          <w:sz w:val="28"/>
        </w:rPr>
        <w:t xml:space="preserve">
      дисконт. 7%          млн.$   44,059 </w:t>
      </w:r>
      <w:r>
        <w:br/>
      </w:r>
      <w:r>
        <w:rPr>
          <w:rFonts w:ascii="Times New Roman"/>
          <w:b w:val="false"/>
          <w:i w:val="false"/>
          <w:color w:val="000000"/>
          <w:sz w:val="28"/>
        </w:rPr>
        <w:t xml:space="preserve">
       </w:t>
      </w:r>
      <w:r>
        <w:rPr>
          <w:rFonts w:ascii="Times New Roman"/>
          <w:b w:val="false"/>
          <w:i w:val="false"/>
          <w:color w:val="000000"/>
          <w:sz w:val="28"/>
          <w:u w:val="single"/>
        </w:rPr>
        <w:t xml:space="preserve">дисконт. 9%          млн.$   29,291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2003 ! 2004 ! 2005 ! 2006 ! 2007 !...!...! 2028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циялар      млн.$ 52,059 58,127 64,196 54,341 44,487         25,469 </w:t>
      </w:r>
      <w:r>
        <w:br/>
      </w:r>
      <w:r>
        <w:rPr>
          <w:rFonts w:ascii="Times New Roman"/>
          <w:b w:val="false"/>
          <w:i w:val="false"/>
          <w:color w:val="000000"/>
          <w:sz w:val="28"/>
        </w:rPr>
        <w:t xml:space="preserve">
дисконт. 5% млн.$ 49,580 52,723 55,454 44,707 34,856          7,163 </w:t>
      </w:r>
      <w:r>
        <w:br/>
      </w:r>
      <w:r>
        <w:rPr>
          <w:rFonts w:ascii="Times New Roman"/>
          <w:b w:val="false"/>
          <w:i w:val="false"/>
          <w:color w:val="000000"/>
          <w:sz w:val="28"/>
        </w:rPr>
        <w:t xml:space="preserve">
дисконт. 7% млн.$ 48,654 50,771 52,403 41,457 31,718          4,386 </w:t>
      </w:r>
      <w:r>
        <w:br/>
      </w:r>
      <w:r>
        <w:rPr>
          <w:rFonts w:ascii="Times New Roman"/>
          <w:b w:val="false"/>
          <w:i w:val="false"/>
          <w:color w:val="000000"/>
          <w:sz w:val="28"/>
        </w:rPr>
        <w:t xml:space="preserve">
дисконт. 9% млн.$ 47,761 48,925 49,571 38,497 28,913          2,710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2029 ! 2030 !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циялар      млн.$        24,151 </w:t>
      </w:r>
      <w:r>
        <w:br/>
      </w:r>
      <w:r>
        <w:rPr>
          <w:rFonts w:ascii="Times New Roman"/>
          <w:b w:val="false"/>
          <w:i w:val="false"/>
          <w:color w:val="000000"/>
          <w:sz w:val="28"/>
        </w:rPr>
        <w:t xml:space="preserve">
дисконт. 5% млн.$         6,161 </w:t>
      </w:r>
      <w:r>
        <w:br/>
      </w:r>
      <w:r>
        <w:rPr>
          <w:rFonts w:ascii="Times New Roman"/>
          <w:b w:val="false"/>
          <w:i w:val="false"/>
          <w:color w:val="000000"/>
          <w:sz w:val="28"/>
        </w:rPr>
        <w:t xml:space="preserve">
дисконт. 7% млн.$         3,632 </w:t>
      </w:r>
      <w:r>
        <w:br/>
      </w:r>
      <w:r>
        <w:rPr>
          <w:rFonts w:ascii="Times New Roman"/>
          <w:b w:val="false"/>
          <w:i w:val="false"/>
          <w:color w:val="000000"/>
          <w:sz w:val="28"/>
        </w:rPr>
        <w:t xml:space="preserve">
дисконт. 9% млн.$         2,163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инвестициялар (2003-2054 жж.) млн.$  322,830 </w:t>
      </w:r>
      <w:r>
        <w:br/>
      </w:r>
      <w:r>
        <w:rPr>
          <w:rFonts w:ascii="Times New Roman"/>
          <w:b w:val="false"/>
          <w:i w:val="false"/>
          <w:color w:val="000000"/>
          <w:sz w:val="28"/>
        </w:rPr>
        <w:t xml:space="preserve">
      дисконт. 5%             млн.$  250,645 </w:t>
      </w:r>
      <w:r>
        <w:br/>
      </w:r>
      <w:r>
        <w:rPr>
          <w:rFonts w:ascii="Times New Roman"/>
          <w:b w:val="false"/>
          <w:i w:val="false"/>
          <w:color w:val="000000"/>
          <w:sz w:val="28"/>
        </w:rPr>
        <w:t xml:space="preserve">
      дисконт. 7%             млн.$  233,020 </w:t>
      </w:r>
      <w:r>
        <w:br/>
      </w:r>
      <w:r>
        <w:rPr>
          <w:rFonts w:ascii="Times New Roman"/>
          <w:b w:val="false"/>
          <w:i w:val="false"/>
          <w:color w:val="000000"/>
          <w:sz w:val="28"/>
        </w:rPr>
        <w:t xml:space="preserve">
       </w:t>
      </w:r>
      <w:r>
        <w:rPr>
          <w:rFonts w:ascii="Times New Roman"/>
          <w:b w:val="false"/>
          <w:i w:val="false"/>
          <w:color w:val="000000"/>
          <w:sz w:val="28"/>
          <w:u w:val="single"/>
        </w:rPr>
        <w:t xml:space="preserve">дисконт. 9%             млн.$  218,539 </w:t>
      </w:r>
    </w:p>
    <w:p>
      <w:pPr>
        <w:spacing w:after="0"/>
        <w:ind w:left="0"/>
        <w:jc w:val="both"/>
      </w:pPr>
      <w:r>
        <w:rPr>
          <w:rFonts w:ascii="Times New Roman"/>
          <w:b w:val="false"/>
          <w:i w:val="false"/>
          <w:color w:val="000000"/>
          <w:sz w:val="28"/>
        </w:rPr>
        <w:t xml:space="preserve">      Солтүстік-Оңтүстік пайдалылық нормасы </w:t>
      </w:r>
      <w:r>
        <w:br/>
      </w:r>
      <w:r>
        <w:rPr>
          <w:rFonts w:ascii="Times New Roman"/>
          <w:b w:val="false"/>
          <w:i w:val="false"/>
          <w:color w:val="000000"/>
          <w:sz w:val="28"/>
        </w:rPr>
        <w:t xml:space="preserve">
      без дисконт.         85,2% </w:t>
      </w:r>
      <w:r>
        <w:br/>
      </w:r>
      <w:r>
        <w:rPr>
          <w:rFonts w:ascii="Times New Roman"/>
          <w:b w:val="false"/>
          <w:i w:val="false"/>
          <w:color w:val="000000"/>
          <w:sz w:val="28"/>
        </w:rPr>
        <w:t xml:space="preserve">
      дисконт. 5%          27,6% </w:t>
      </w:r>
      <w:r>
        <w:br/>
      </w:r>
      <w:r>
        <w:rPr>
          <w:rFonts w:ascii="Times New Roman"/>
          <w:b w:val="false"/>
          <w:i w:val="false"/>
          <w:color w:val="000000"/>
          <w:sz w:val="28"/>
        </w:rPr>
        <w:t xml:space="preserve">
      дисконт. 7%          18,9% </w:t>
      </w:r>
      <w:r>
        <w:br/>
      </w:r>
      <w:r>
        <w:rPr>
          <w:rFonts w:ascii="Times New Roman"/>
          <w:b w:val="false"/>
          <w:i w:val="false"/>
          <w:color w:val="000000"/>
          <w:sz w:val="28"/>
        </w:rPr>
        <w:t xml:space="preserve">
       </w:t>
      </w:r>
      <w:r>
        <w:rPr>
          <w:rFonts w:ascii="Times New Roman"/>
          <w:b w:val="false"/>
          <w:i w:val="false"/>
          <w:color w:val="000000"/>
          <w:sz w:val="28"/>
          <w:u w:val="single"/>
        </w:rPr>
        <w:t xml:space="preserve">дисконт. 9%          13,4%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5.б.-қосымша </w:t>
      </w:r>
    </w:p>
    <w:p>
      <w:pPr>
        <w:spacing w:after="0"/>
        <w:ind w:left="0"/>
        <w:jc w:val="both"/>
      </w:pPr>
      <w:r>
        <w:rPr>
          <w:rFonts w:ascii="Times New Roman"/>
          <w:b/>
          <w:i w:val="false"/>
          <w:color w:val="000000"/>
          <w:sz w:val="28"/>
        </w:rPr>
        <w:t xml:space="preserve">  Солтүстік-Оңтүстік жобасының пайдалылық нормаларын есептеу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-1,180 -4,317 -6,105 2,303  2,561 </w:t>
      </w:r>
      <w:r>
        <w:br/>
      </w:r>
      <w:r>
        <w:rPr>
          <w:rFonts w:ascii="Times New Roman"/>
          <w:b w:val="false"/>
          <w:i w:val="false"/>
          <w:color w:val="000000"/>
          <w:sz w:val="28"/>
        </w:rPr>
        <w:t xml:space="preserve">
дисконт. 5% млн.$               -1,019 -3,552 -4,784 1,718  1,820 </w:t>
      </w:r>
      <w:r>
        <w:br/>
      </w:r>
      <w:r>
        <w:rPr>
          <w:rFonts w:ascii="Times New Roman"/>
          <w:b w:val="false"/>
          <w:i w:val="false"/>
          <w:color w:val="000000"/>
          <w:sz w:val="28"/>
        </w:rPr>
        <w:t xml:space="preserve">
дисконт. 7% млн.$               -0,963 -3,294 -4,353 1,534  1,595 </w:t>
      </w:r>
      <w:r>
        <w:br/>
      </w:r>
      <w:r>
        <w:rPr>
          <w:rFonts w:ascii="Times New Roman"/>
          <w:b w:val="false"/>
          <w:i w:val="false"/>
          <w:color w:val="000000"/>
          <w:sz w:val="28"/>
        </w:rPr>
        <w:t xml:space="preserve">
дисконт. 9% млн.$               -0,911 -3,059 -3,968 1,373  1,401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млн.$ 3,076  3,441  4,558  5,643  6,341  6,411  6,480 </w:t>
      </w:r>
      <w:r>
        <w:br/>
      </w:r>
      <w:r>
        <w:rPr>
          <w:rFonts w:ascii="Times New Roman"/>
          <w:b w:val="false"/>
          <w:i w:val="false"/>
          <w:color w:val="000000"/>
          <w:sz w:val="28"/>
        </w:rPr>
        <w:t xml:space="preserve">
дисконт. 5% млн.$ 2,082  2,218  2,798  3,299  3,531  3,400  3,273 </w:t>
      </w:r>
      <w:r>
        <w:br/>
      </w:r>
      <w:r>
        <w:rPr>
          <w:rFonts w:ascii="Times New Roman"/>
          <w:b w:val="false"/>
          <w:i w:val="false"/>
          <w:color w:val="000000"/>
          <w:sz w:val="28"/>
        </w:rPr>
        <w:t xml:space="preserve">
дисконт. 7% млн.$ 1,790  1,871  2,317  2,681  2,816  2,660  2,513 </w:t>
      </w:r>
      <w:r>
        <w:br/>
      </w:r>
      <w:r>
        <w:rPr>
          <w:rFonts w:ascii="Times New Roman"/>
          <w:b w:val="false"/>
          <w:i w:val="false"/>
          <w:color w:val="000000"/>
          <w:sz w:val="28"/>
        </w:rPr>
        <w:t xml:space="preserve">
дисконт. 9% млн.$ 1,544  1,584  1,925  2,187  2,254  2,091  1,939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2017 ! 2018 ! 2019 ! 2020 ! 2021 ! 2022 ! 2023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млн.$ 6,549  6,619  6,688  6,758  6,827  6,897  6,966 </w:t>
      </w:r>
      <w:r>
        <w:br/>
      </w:r>
      <w:r>
        <w:rPr>
          <w:rFonts w:ascii="Times New Roman"/>
          <w:b w:val="false"/>
          <w:i w:val="false"/>
          <w:color w:val="000000"/>
          <w:sz w:val="28"/>
        </w:rPr>
        <w:t xml:space="preserve">
дисконт. 5% млн.$ 3,150  3,032  2,918  2,808  2,702  2,599  2,500 </w:t>
      </w:r>
      <w:r>
        <w:br/>
      </w:r>
      <w:r>
        <w:rPr>
          <w:rFonts w:ascii="Times New Roman"/>
          <w:b w:val="false"/>
          <w:i w:val="false"/>
          <w:color w:val="000000"/>
          <w:sz w:val="28"/>
        </w:rPr>
        <w:t xml:space="preserve">
дисконт. 7% млн.$ 2,374  2,242  2,117  1,999  1,888  1,782  1,682 </w:t>
      </w:r>
      <w:r>
        <w:br/>
      </w:r>
      <w:r>
        <w:rPr>
          <w:rFonts w:ascii="Times New Roman"/>
          <w:b w:val="false"/>
          <w:i w:val="false"/>
          <w:color w:val="000000"/>
          <w:sz w:val="28"/>
        </w:rPr>
        <w:t xml:space="preserve">
дисконт. 9% млн.$ 1,798  1,667  1,545  1,433  1,328  1,231  1,140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2024 ! 2025 ! 2026 ! 2027 ! 2028 ! 2029 ! 2030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млн.$ 7,036  7,105  7,175  7,244  7,059  7,128  6,956 </w:t>
      </w:r>
      <w:r>
        <w:br/>
      </w:r>
      <w:r>
        <w:rPr>
          <w:rFonts w:ascii="Times New Roman"/>
          <w:b w:val="false"/>
          <w:i w:val="false"/>
          <w:color w:val="000000"/>
          <w:sz w:val="28"/>
        </w:rPr>
        <w:t xml:space="preserve">
дисконт. 5% млн.$ 2,405  2,313  2,225  2,139  1,985  1,909  1,774 </w:t>
      </w:r>
      <w:r>
        <w:br/>
      </w:r>
      <w:r>
        <w:rPr>
          <w:rFonts w:ascii="Times New Roman"/>
          <w:b w:val="false"/>
          <w:i w:val="false"/>
          <w:color w:val="000000"/>
          <w:sz w:val="28"/>
        </w:rPr>
        <w:t xml:space="preserve">
дисконт. 7% млн.$ 1,588  1,499  1,414  1,335  1,215  1,147  1,046 </w:t>
      </w:r>
      <w:r>
        <w:br/>
      </w:r>
      <w:r>
        <w:rPr>
          <w:rFonts w:ascii="Times New Roman"/>
          <w:b w:val="false"/>
          <w:i w:val="false"/>
          <w:color w:val="000000"/>
          <w:sz w:val="28"/>
        </w:rPr>
        <w:t xml:space="preserve">
дисконт. 9% млн.$ 1,057  0,979  0,907  0,840  0,751  0,696  0,623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2031! 2032! 2033! 2034! 2035! 2036! 2037! 2038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млн.$ 7,026 7,095 7,165 7,234 7,303 7,373 7,442 7,512 </w:t>
      </w:r>
      <w:r>
        <w:br/>
      </w:r>
      <w:r>
        <w:rPr>
          <w:rFonts w:ascii="Times New Roman"/>
          <w:b w:val="false"/>
          <w:i w:val="false"/>
          <w:color w:val="000000"/>
          <w:sz w:val="28"/>
        </w:rPr>
        <w:t xml:space="preserve">
дисконт. 5% млн.$ 1,707 1,642 1,579 1,518 1,460 1,403 1,349 1,297 </w:t>
      </w:r>
      <w:r>
        <w:br/>
      </w:r>
      <w:r>
        <w:rPr>
          <w:rFonts w:ascii="Times New Roman"/>
          <w:b w:val="false"/>
          <w:i w:val="false"/>
          <w:color w:val="000000"/>
          <w:sz w:val="28"/>
        </w:rPr>
        <w:t xml:space="preserve">
дисконт. 7% млн.$ 0,988 0,932 0,880 0,830 0,783 0,739 0,697 0,658 </w:t>
      </w:r>
      <w:r>
        <w:br/>
      </w:r>
      <w:r>
        <w:rPr>
          <w:rFonts w:ascii="Times New Roman"/>
          <w:b w:val="false"/>
          <w:i w:val="false"/>
          <w:color w:val="000000"/>
          <w:sz w:val="28"/>
        </w:rPr>
        <w:t xml:space="preserve">
дисконт. 9% млн.$ 0,577 0,535 0,495 0,459 0,425 0,394 0,365 0,338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2039! 2040! 2041! 2042! 2043! 2044! 2045! 2046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млн.$ 7,581 7,651 7,720 7,790 7,859 7,929 7,998 8,067 </w:t>
      </w:r>
      <w:r>
        <w:br/>
      </w:r>
      <w:r>
        <w:rPr>
          <w:rFonts w:ascii="Times New Roman"/>
          <w:b w:val="false"/>
          <w:i w:val="false"/>
          <w:color w:val="000000"/>
          <w:sz w:val="28"/>
        </w:rPr>
        <w:t xml:space="preserve">
дисконт. 5% млн.$ 1,247 1,198 1,151 1,106 1,063 1,022 0,981 0,943 </w:t>
      </w:r>
      <w:r>
        <w:br/>
      </w:r>
      <w:r>
        <w:rPr>
          <w:rFonts w:ascii="Times New Roman"/>
          <w:b w:val="false"/>
          <w:i w:val="false"/>
          <w:color w:val="000000"/>
          <w:sz w:val="28"/>
        </w:rPr>
        <w:t xml:space="preserve">
дисконт. 7% млн.$ 0,620 0,585 0,552 0,520 0,490 0,462 0,436 0,411 </w:t>
      </w:r>
      <w:r>
        <w:br/>
      </w:r>
      <w:r>
        <w:rPr>
          <w:rFonts w:ascii="Times New Roman"/>
          <w:b w:val="false"/>
          <w:i w:val="false"/>
          <w:color w:val="000000"/>
          <w:sz w:val="28"/>
        </w:rPr>
        <w:t xml:space="preserve">
дисконт. 9% млн.$ 0,313 0,289 0,268 0,248 0,230 0,212 0,197 0,182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2047! 2048! 2049! 2050! 2051! 2052! 2053! 2054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       млн.$ 8,137 8,206 8,276 8,345 8,415 8,484 8,554 8,716 </w:t>
      </w:r>
      <w:r>
        <w:br/>
      </w:r>
      <w:r>
        <w:rPr>
          <w:rFonts w:ascii="Times New Roman"/>
          <w:b w:val="false"/>
          <w:i w:val="false"/>
          <w:color w:val="000000"/>
          <w:sz w:val="28"/>
        </w:rPr>
        <w:t xml:space="preserve">
дисконт. 5% млн.$ 0,906 0,870 0,835 0,802 0,770 0,740 0,710 0,689 </w:t>
      </w:r>
      <w:r>
        <w:br/>
      </w:r>
      <w:r>
        <w:rPr>
          <w:rFonts w:ascii="Times New Roman"/>
          <w:b w:val="false"/>
          <w:i w:val="false"/>
          <w:color w:val="000000"/>
          <w:sz w:val="28"/>
        </w:rPr>
        <w:t xml:space="preserve">
дисконт. 7% млн.$ 0,387 0,365 0,344 0,324 0,306 0,288 0,271 0,258 </w:t>
      </w:r>
      <w:r>
        <w:br/>
      </w:r>
      <w:r>
        <w:rPr>
          <w:rFonts w:ascii="Times New Roman"/>
          <w:b w:val="false"/>
          <w:i w:val="false"/>
          <w:color w:val="000000"/>
          <w:sz w:val="28"/>
        </w:rPr>
        <w:t xml:space="preserve">
дисконт. 9% млн.$ 0,168 0,156 0,144 0,133 0,123 0,114 0,106 0,099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Пайда (2003-2054 жж.)      млн.$  314,094   6,040 </w:t>
      </w:r>
      <w:r>
        <w:br/>
      </w:r>
      <w:r>
        <w:rPr>
          <w:rFonts w:ascii="Times New Roman"/>
          <w:b w:val="false"/>
          <w:i w:val="false"/>
          <w:color w:val="000000"/>
          <w:sz w:val="28"/>
        </w:rPr>
        <w:t xml:space="preserve">
      дисконт. 5%          млн.$   76,235   1,466 </w:t>
      </w:r>
      <w:r>
        <w:br/>
      </w:r>
      <w:r>
        <w:rPr>
          <w:rFonts w:ascii="Times New Roman"/>
          <w:b w:val="false"/>
          <w:i w:val="false"/>
          <w:color w:val="000000"/>
          <w:sz w:val="28"/>
        </w:rPr>
        <w:t xml:space="preserve">
      дисконт. 7%          млн.$   47,625   0,916 </w:t>
      </w:r>
      <w:r>
        <w:br/>
      </w:r>
      <w:r>
        <w:rPr>
          <w:rFonts w:ascii="Times New Roman"/>
          <w:b w:val="false"/>
          <w:i w:val="false"/>
          <w:color w:val="000000"/>
          <w:sz w:val="28"/>
        </w:rPr>
        <w:t xml:space="preserve">
       </w:t>
      </w:r>
      <w:r>
        <w:rPr>
          <w:rFonts w:ascii="Times New Roman"/>
          <w:b w:val="false"/>
          <w:i w:val="false"/>
          <w:color w:val="000000"/>
          <w:sz w:val="28"/>
          <w:u w:val="single"/>
        </w:rPr>
        <w:t xml:space="preserve">дисконт. 9%          млн.$   30,924 </w:t>
      </w:r>
      <w:r>
        <w:rPr>
          <w:rFonts w:ascii="Times New Roman"/>
          <w:b w:val="false"/>
          <w:i w:val="false"/>
          <w:color w:val="000000"/>
          <w:sz w:val="28"/>
        </w:rPr>
        <w:t xml:space="preserve">   0,595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2003 ! 2004 ! 2005 ! 2006 ! 2007 !...!...! 2028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циялар      млн.$ 56,973 63,189 69,406 59,173 48,940         25,469 </w:t>
      </w:r>
      <w:r>
        <w:br/>
      </w:r>
      <w:r>
        <w:rPr>
          <w:rFonts w:ascii="Times New Roman"/>
          <w:b w:val="false"/>
          <w:i w:val="false"/>
          <w:color w:val="000000"/>
          <w:sz w:val="28"/>
        </w:rPr>
        <w:t xml:space="preserve">
дисконт. 5% млн.$ 54,260 57,314 59,955 48,682 38,346          7,163 </w:t>
      </w:r>
      <w:r>
        <w:br/>
      </w:r>
      <w:r>
        <w:rPr>
          <w:rFonts w:ascii="Times New Roman"/>
          <w:b w:val="false"/>
          <w:i w:val="false"/>
          <w:color w:val="000000"/>
          <w:sz w:val="28"/>
        </w:rPr>
        <w:t xml:space="preserve">
дисконт. 7% млн.$ 53,245 55,192 56,656 45,143 34,894          4,386 </w:t>
      </w:r>
      <w:r>
        <w:br/>
      </w:r>
      <w:r>
        <w:rPr>
          <w:rFonts w:ascii="Times New Roman"/>
          <w:b w:val="false"/>
          <w:i w:val="false"/>
          <w:color w:val="000000"/>
          <w:sz w:val="28"/>
        </w:rPr>
        <w:t xml:space="preserve">
дисконт. 9% млн.$ 52,269 53,185 53,594 41,919 31,808          2,710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жыл ! 2029 ! 2030 !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циялар      млн.$        24,151 </w:t>
      </w:r>
      <w:r>
        <w:br/>
      </w:r>
      <w:r>
        <w:rPr>
          <w:rFonts w:ascii="Times New Roman"/>
          <w:b w:val="false"/>
          <w:i w:val="false"/>
          <w:color w:val="000000"/>
          <w:sz w:val="28"/>
        </w:rPr>
        <w:t xml:space="preserve">
дисконт. 5% млн.$         6,161 </w:t>
      </w:r>
      <w:r>
        <w:br/>
      </w:r>
      <w:r>
        <w:rPr>
          <w:rFonts w:ascii="Times New Roman"/>
          <w:b w:val="false"/>
          <w:i w:val="false"/>
          <w:color w:val="000000"/>
          <w:sz w:val="28"/>
        </w:rPr>
        <w:t xml:space="preserve">
дисконт. 7% млн.$         3,632 </w:t>
      </w:r>
      <w:r>
        <w:br/>
      </w:r>
      <w:r>
        <w:rPr>
          <w:rFonts w:ascii="Times New Roman"/>
          <w:b w:val="false"/>
          <w:i w:val="false"/>
          <w:color w:val="000000"/>
          <w:sz w:val="28"/>
        </w:rPr>
        <w:t xml:space="preserve">
дисконт. 9% млн.$         2,163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инвестициялар (2003-2054 жж.) млн.$  347,300     6,679 </w:t>
      </w:r>
      <w:r>
        <w:br/>
      </w:r>
      <w:r>
        <w:rPr>
          <w:rFonts w:ascii="Times New Roman"/>
          <w:b w:val="false"/>
          <w:i w:val="false"/>
          <w:color w:val="000000"/>
          <w:sz w:val="28"/>
        </w:rPr>
        <w:t xml:space="preserve">
      дисконт. 5%             млн.$  271,880     5,228 </w:t>
      </w:r>
      <w:r>
        <w:br/>
      </w:r>
      <w:r>
        <w:rPr>
          <w:rFonts w:ascii="Times New Roman"/>
          <w:b w:val="false"/>
          <w:i w:val="false"/>
          <w:color w:val="000000"/>
          <w:sz w:val="28"/>
        </w:rPr>
        <w:t xml:space="preserve">
      дисконт. 7%             млн.$  253,147     4,868 </w:t>
      </w:r>
      <w:r>
        <w:br/>
      </w:r>
      <w:r>
        <w:rPr>
          <w:rFonts w:ascii="Times New Roman"/>
          <w:b w:val="false"/>
          <w:i w:val="false"/>
          <w:color w:val="000000"/>
          <w:sz w:val="28"/>
        </w:rPr>
        <w:t xml:space="preserve">
       </w:t>
      </w:r>
      <w:r>
        <w:rPr>
          <w:rFonts w:ascii="Times New Roman"/>
          <w:b w:val="false"/>
          <w:i w:val="false"/>
          <w:color w:val="000000"/>
          <w:sz w:val="28"/>
          <w:u w:val="single"/>
        </w:rPr>
        <w:t xml:space="preserve">дисконт. 9%             млн.$  237,647 </w:t>
      </w:r>
      <w:r>
        <w:rPr>
          <w:rFonts w:ascii="Times New Roman"/>
          <w:b w:val="false"/>
          <w:i w:val="false"/>
          <w:color w:val="000000"/>
          <w:sz w:val="28"/>
        </w:rPr>
        <w:t xml:space="preserve">     4,570 </w:t>
      </w:r>
    </w:p>
    <w:p>
      <w:pPr>
        <w:spacing w:after="0"/>
        <w:ind w:left="0"/>
        <w:jc w:val="both"/>
      </w:pPr>
      <w:r>
        <w:rPr>
          <w:rFonts w:ascii="Times New Roman"/>
          <w:b w:val="false"/>
          <w:i w:val="false"/>
          <w:color w:val="000000"/>
          <w:sz w:val="28"/>
        </w:rPr>
        <w:t xml:space="preserve">      Солтүстік-Оңтүстік пайдалылық нормасы </w:t>
      </w:r>
      <w:r>
        <w:br/>
      </w:r>
      <w:r>
        <w:rPr>
          <w:rFonts w:ascii="Times New Roman"/>
          <w:b w:val="false"/>
          <w:i w:val="false"/>
          <w:color w:val="000000"/>
          <w:sz w:val="28"/>
        </w:rPr>
        <w:t xml:space="preserve">
      дисконтсыз           90,4% </w:t>
      </w:r>
      <w:r>
        <w:br/>
      </w:r>
      <w:r>
        <w:rPr>
          <w:rFonts w:ascii="Times New Roman"/>
          <w:b w:val="false"/>
          <w:i w:val="false"/>
          <w:color w:val="000000"/>
          <w:sz w:val="28"/>
        </w:rPr>
        <w:t xml:space="preserve">
      дисконт. 5%          28,0% </w:t>
      </w:r>
      <w:r>
        <w:br/>
      </w:r>
      <w:r>
        <w:rPr>
          <w:rFonts w:ascii="Times New Roman"/>
          <w:b w:val="false"/>
          <w:i w:val="false"/>
          <w:color w:val="000000"/>
          <w:sz w:val="28"/>
        </w:rPr>
        <w:t xml:space="preserve">
      дисконт. 7%          18,8% </w:t>
      </w:r>
      <w:r>
        <w:br/>
      </w:r>
      <w:r>
        <w:rPr>
          <w:rFonts w:ascii="Times New Roman"/>
          <w:b w:val="false"/>
          <w:i w:val="false"/>
          <w:color w:val="000000"/>
          <w:sz w:val="28"/>
        </w:rPr>
        <w:t xml:space="preserve">
       </w:t>
      </w:r>
      <w:r>
        <w:rPr>
          <w:rFonts w:ascii="Times New Roman"/>
          <w:b w:val="false"/>
          <w:i w:val="false"/>
          <w:color w:val="000000"/>
          <w:sz w:val="28"/>
          <w:u w:val="single"/>
        </w:rPr>
        <w:t xml:space="preserve">дисконт. 9%          13,0%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6.1.-қосымша </w:t>
      </w:r>
    </w:p>
    <w:p>
      <w:pPr>
        <w:spacing w:after="0"/>
        <w:ind w:left="0"/>
        <w:jc w:val="both"/>
      </w:pPr>
      <w:r>
        <w:rPr>
          <w:rFonts w:ascii="Times New Roman"/>
          <w:b/>
          <w:i w:val="false"/>
          <w:color w:val="000000"/>
          <w:sz w:val="28"/>
        </w:rPr>
        <w:t xml:space="preserve">        ХҚҰ-ның несиесі бойынша сыйақылар мен қарыздың </w:t>
      </w:r>
      <w:r>
        <w:br/>
      </w:r>
      <w:r>
        <w:rPr>
          <w:rFonts w:ascii="Times New Roman"/>
          <w:b w:val="false"/>
          <w:i w:val="false"/>
          <w:color w:val="000000"/>
          <w:sz w:val="28"/>
        </w:rPr>
        <w:t>
</w:t>
      </w:r>
      <w:r>
        <w:rPr>
          <w:rFonts w:ascii="Times New Roman"/>
          <w:b/>
          <w:i w:val="false"/>
          <w:color w:val="000000"/>
          <w:sz w:val="28"/>
        </w:rPr>
        <w:t xml:space="preserve">                   негізгі сомаларын есептеу </w:t>
      </w:r>
    </w:p>
    <w:p>
      <w:pPr>
        <w:spacing w:after="0"/>
        <w:ind w:left="0"/>
        <w:jc w:val="both"/>
      </w:pPr>
      <w:r>
        <w:rPr>
          <w:rFonts w:ascii="Times New Roman"/>
          <w:b w:val="false"/>
          <w:i w:val="false"/>
          <w:color w:val="000000"/>
          <w:sz w:val="28"/>
        </w:rPr>
        <w:t xml:space="preserve">      Несиенің сомасы          млн.долл.  223,26 </w:t>
      </w:r>
      <w:r>
        <w:br/>
      </w:r>
      <w:r>
        <w:rPr>
          <w:rFonts w:ascii="Times New Roman"/>
          <w:b w:val="false"/>
          <w:i w:val="false"/>
          <w:color w:val="000000"/>
          <w:sz w:val="28"/>
        </w:rPr>
        <w:t xml:space="preserve">
      Сыйақы мөлшерлемесі           %       4,5% </w:t>
      </w:r>
      <w:r>
        <w:br/>
      </w:r>
      <w:r>
        <w:rPr>
          <w:rFonts w:ascii="Times New Roman"/>
          <w:b w:val="false"/>
          <w:i w:val="false"/>
          <w:color w:val="000000"/>
          <w:sz w:val="28"/>
        </w:rPr>
        <w:t xml:space="preserve">
      Өтеу мерзімі, жыл            жыл      15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2006!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42,73 47,39 52,05 44,38  36,71 </w:t>
      </w:r>
      <w:r>
        <w:br/>
      </w:r>
      <w:r>
        <w:rPr>
          <w:rFonts w:ascii="Times New Roman"/>
          <w:b w:val="false"/>
          <w:i w:val="false"/>
          <w:color w:val="000000"/>
          <w:sz w:val="28"/>
        </w:rPr>
        <w:t xml:space="preserve">
  </w:t>
      </w:r>
      <w:r>
        <w:br/>
      </w:r>
      <w:r>
        <w:rPr>
          <w:rFonts w:ascii="Times New Roman"/>
          <w:b w:val="false"/>
          <w:i w:val="false"/>
          <w:color w:val="000000"/>
          <w:sz w:val="28"/>
        </w:rPr>
        <w:t xml:space="preserve">
Несие бойынша 5,058 4,721 6,803 8,579 10,047 24,931 24,261 23,591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14,884 14,884 14,884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1,923 4,055 6,398 8,395 10,047 10,047 9,377  8,707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комиссиялар   0,903 0,666 0,405 0,184 </w:t>
      </w:r>
      <w:r>
        <w:br/>
      </w:r>
      <w:r>
        <w:rPr>
          <w:rFonts w:ascii="Times New Roman"/>
          <w:b w:val="false"/>
          <w:i w:val="false"/>
          <w:color w:val="000000"/>
          <w:sz w:val="28"/>
        </w:rPr>
        <w:t xml:space="preserve">
мен міндетте. </w:t>
      </w:r>
      <w:r>
        <w:br/>
      </w:r>
      <w:r>
        <w:rPr>
          <w:rFonts w:ascii="Times New Roman"/>
          <w:b w:val="false"/>
          <w:i w:val="false"/>
          <w:color w:val="000000"/>
          <w:sz w:val="28"/>
        </w:rPr>
        <w:t xml:space="preserve">
мелерді төлеу </w:t>
      </w:r>
      <w:r>
        <w:br/>
      </w:r>
      <w:r>
        <w:rPr>
          <w:rFonts w:ascii="Times New Roman"/>
          <w:b w:val="false"/>
          <w:i w:val="false"/>
          <w:color w:val="000000"/>
          <w:sz w:val="28"/>
        </w:rPr>
        <w:t xml:space="preserve">
(0,5%)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(1%)    2,233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қа.  37,67 42,67 45,25 35,80 26,66  -24,93 -24,26 -23,59  </w:t>
      </w:r>
      <w:r>
        <w:br/>
      </w:r>
      <w:r>
        <w:rPr>
          <w:rFonts w:ascii="Times New Roman"/>
          <w:b w:val="false"/>
          <w:i w:val="false"/>
          <w:color w:val="000000"/>
          <w:sz w:val="28"/>
        </w:rPr>
        <w:t xml:space="preserve">
ражатының     5,40%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22,921 22,252 21,582 20,912 20,242 19,572 18,903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14,884 14,884 14,884 14,884 14,884 14,884 14,884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8,037  7,368  6,698  6,028  5,358  4,688  4,019 </w:t>
      </w:r>
      <w:r>
        <w:br/>
      </w:r>
      <w:r>
        <w:rPr>
          <w:rFonts w:ascii="Times New Roman"/>
          <w:b w:val="false"/>
          <w:i w:val="false"/>
          <w:color w:val="000000"/>
          <w:sz w:val="28"/>
        </w:rPr>
        <w:t xml:space="preserve">
комиссиялар </w:t>
      </w:r>
      <w:r>
        <w:br/>
      </w:r>
      <w:r>
        <w:rPr>
          <w:rFonts w:ascii="Times New Roman"/>
          <w:b w:val="false"/>
          <w:i w:val="false"/>
          <w:color w:val="000000"/>
          <w:sz w:val="28"/>
        </w:rPr>
        <w:t xml:space="preserve">
мен міндетте. </w:t>
      </w:r>
      <w:r>
        <w:br/>
      </w:r>
      <w:r>
        <w:rPr>
          <w:rFonts w:ascii="Times New Roman"/>
          <w:b w:val="false"/>
          <w:i w:val="false"/>
          <w:color w:val="000000"/>
          <w:sz w:val="28"/>
        </w:rPr>
        <w:t xml:space="preserve">
мелерді төлеу </w:t>
      </w:r>
      <w:r>
        <w:br/>
      </w:r>
      <w:r>
        <w:rPr>
          <w:rFonts w:ascii="Times New Roman"/>
          <w:b w:val="false"/>
          <w:i w:val="false"/>
          <w:color w:val="000000"/>
          <w:sz w:val="28"/>
        </w:rPr>
        <w:t xml:space="preserve">
(0,5%)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(1%)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қа.   -22,92 -22,25 -21,58 -20,91 -20,24 -19,57 -18,90 </w:t>
      </w:r>
      <w:r>
        <w:br/>
      </w:r>
      <w:r>
        <w:rPr>
          <w:rFonts w:ascii="Times New Roman"/>
          <w:b w:val="false"/>
          <w:i w:val="false"/>
          <w:color w:val="000000"/>
          <w:sz w:val="28"/>
        </w:rPr>
        <w:t xml:space="preserve">
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 2022 !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18,233 17,563 16,893 16,224 15,554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14,884 14,884 14,884 14,884 14,884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3,349  2,679  2,009  1,340  0,670 </w:t>
      </w:r>
      <w:r>
        <w:br/>
      </w:r>
      <w:r>
        <w:rPr>
          <w:rFonts w:ascii="Times New Roman"/>
          <w:b w:val="false"/>
          <w:i w:val="false"/>
          <w:color w:val="000000"/>
          <w:sz w:val="28"/>
        </w:rPr>
        <w:t xml:space="preserve">
комиссиялар </w:t>
      </w:r>
      <w:r>
        <w:br/>
      </w:r>
      <w:r>
        <w:rPr>
          <w:rFonts w:ascii="Times New Roman"/>
          <w:b w:val="false"/>
          <w:i w:val="false"/>
          <w:color w:val="000000"/>
          <w:sz w:val="28"/>
        </w:rPr>
        <w:t xml:space="preserve">
мен міндетте. </w:t>
      </w:r>
      <w:r>
        <w:br/>
      </w:r>
      <w:r>
        <w:rPr>
          <w:rFonts w:ascii="Times New Roman"/>
          <w:b w:val="false"/>
          <w:i w:val="false"/>
          <w:color w:val="000000"/>
          <w:sz w:val="28"/>
        </w:rPr>
        <w:t xml:space="preserve">
мелерді төлеу </w:t>
      </w:r>
      <w:r>
        <w:br/>
      </w:r>
      <w:r>
        <w:rPr>
          <w:rFonts w:ascii="Times New Roman"/>
          <w:b w:val="false"/>
          <w:i w:val="false"/>
          <w:color w:val="000000"/>
          <w:sz w:val="28"/>
        </w:rPr>
        <w:t xml:space="preserve">
(0,5%)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(1%)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қа.   -18,23 -17,56 -16,89 -16,22 -15,55 </w:t>
      </w:r>
      <w:r>
        <w:br/>
      </w:r>
      <w:r>
        <w:rPr>
          <w:rFonts w:ascii="Times New Roman"/>
          <w:b w:val="false"/>
          <w:i w:val="false"/>
          <w:color w:val="000000"/>
          <w:sz w:val="28"/>
        </w:rPr>
        <w:t xml:space="preserve">
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w:t>
      </w:r>
      <w:r>
        <w:br/>
      </w:r>
      <w:r>
        <w:rPr>
          <w:rFonts w:ascii="Times New Roman"/>
          <w:b w:val="false"/>
          <w:i w:val="false"/>
          <w:color w:val="000000"/>
          <w:sz w:val="28"/>
        </w:rPr>
        <w:t xml:space="preserve">
  </w:t>
      </w:r>
      <w:r>
        <w:br/>
      </w:r>
      <w:r>
        <w:rPr>
          <w:rFonts w:ascii="Times New Roman"/>
          <w:b w:val="false"/>
          <w:i w:val="false"/>
          <w:color w:val="000000"/>
          <w:sz w:val="28"/>
        </w:rPr>
        <w:t xml:space="preserve">
1-тәсім </w:t>
      </w:r>
    </w:p>
    <w:p>
      <w:pPr>
        <w:spacing w:after="0"/>
        <w:ind w:left="0"/>
        <w:jc w:val="both"/>
      </w:pPr>
      <w:r>
        <w:rPr>
          <w:rFonts w:ascii="Times New Roman"/>
          <w:b w:val="false"/>
          <w:i w:val="false"/>
          <w:color w:val="000000"/>
          <w:sz w:val="28"/>
        </w:rPr>
        <w:t xml:space="preserve">                                                  6.2.-қосымша </w:t>
      </w:r>
    </w:p>
    <w:p>
      <w:pPr>
        <w:spacing w:after="0"/>
        <w:ind w:left="0"/>
        <w:jc w:val="both"/>
      </w:pPr>
      <w:r>
        <w:rPr>
          <w:rFonts w:ascii="Times New Roman"/>
          <w:b/>
          <w:i w:val="false"/>
          <w:color w:val="000000"/>
          <w:sz w:val="28"/>
        </w:rPr>
        <w:t xml:space="preserve">        Қазақстанның Даму банкісінің несиелері бойынша </w:t>
      </w:r>
      <w:r>
        <w:br/>
      </w:r>
      <w:r>
        <w:rPr>
          <w:rFonts w:ascii="Times New Roman"/>
          <w:b w:val="false"/>
          <w:i w:val="false"/>
          <w:color w:val="000000"/>
          <w:sz w:val="28"/>
        </w:rPr>
        <w:t>
</w:t>
      </w:r>
      <w:r>
        <w:rPr>
          <w:rFonts w:ascii="Times New Roman"/>
          <w:b/>
          <w:i w:val="false"/>
          <w:color w:val="000000"/>
          <w:sz w:val="28"/>
        </w:rPr>
        <w:t xml:space="preserve">         сыйақы мен қарыздың негізгі сомаларын есептеу </w:t>
      </w:r>
    </w:p>
    <w:p>
      <w:pPr>
        <w:spacing w:after="0"/>
        <w:ind w:left="0"/>
        <w:jc w:val="both"/>
      </w:pPr>
      <w:r>
        <w:rPr>
          <w:rFonts w:ascii="Times New Roman"/>
          <w:b w:val="false"/>
          <w:i w:val="false"/>
          <w:color w:val="000000"/>
          <w:sz w:val="28"/>
        </w:rPr>
        <w:t xml:space="preserve">      Несиенің сомасы        млн.долл.  74,42 </w:t>
      </w:r>
      <w:r>
        <w:br/>
      </w:r>
      <w:r>
        <w:rPr>
          <w:rFonts w:ascii="Times New Roman"/>
          <w:b w:val="false"/>
          <w:i w:val="false"/>
          <w:color w:val="000000"/>
          <w:sz w:val="28"/>
        </w:rPr>
        <w:t xml:space="preserve">
      Сыйақы мөлшерлемесі       %       10,0% </w:t>
      </w:r>
      <w:r>
        <w:br/>
      </w:r>
      <w:r>
        <w:rPr>
          <w:rFonts w:ascii="Times New Roman"/>
          <w:b w:val="false"/>
          <w:i w:val="false"/>
          <w:color w:val="000000"/>
          <w:sz w:val="28"/>
        </w:rPr>
        <w:t xml:space="preserve">
      Өтеу мерзімі, жыл        жыл       10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2006!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 14,24 15,80 17,35 14,79 12,24 </w:t>
      </w:r>
      <w:r>
        <w:br/>
      </w:r>
      <w:r>
        <w:rPr>
          <w:rFonts w:ascii="Times New Roman"/>
          <w:b w:val="false"/>
          <w:i w:val="false"/>
          <w:color w:val="000000"/>
          <w:sz w:val="28"/>
        </w:rPr>
        <w:t xml:space="preserve">
тының түсімі </w:t>
      </w:r>
      <w:r>
        <w:br/>
      </w:r>
      <w:r>
        <w:rPr>
          <w:rFonts w:ascii="Times New Roman"/>
          <w:b w:val="false"/>
          <w:i w:val="false"/>
          <w:color w:val="000000"/>
          <w:sz w:val="28"/>
        </w:rPr>
        <w:t xml:space="preserve">
Несие бойынша 1,431 3,012 4,748 6,226 7,448  8,866  10,304 11,738 </w:t>
      </w:r>
      <w:r>
        <w:br/>
      </w:r>
      <w:r>
        <w:rPr>
          <w:rFonts w:ascii="Times New Roman"/>
          <w:b w:val="false"/>
          <w:i w:val="false"/>
          <w:color w:val="000000"/>
          <w:sz w:val="28"/>
        </w:rPr>
        <w:t xml:space="preserve">
барлық шығын. </w:t>
      </w:r>
      <w:r>
        <w:br/>
      </w:r>
      <w:r>
        <w:rPr>
          <w:rFonts w:ascii="Times New Roman"/>
          <w:b w:val="false"/>
          <w:i w:val="false"/>
          <w:color w:val="000000"/>
          <w:sz w:val="28"/>
        </w:rPr>
        <w:t xml:space="preserve">
дар, соның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несиенің                                     1,424   3,004  4,739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1,424 3,004 4,739 6,219 7,442  7,442   7,300  6,999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(0,05%) 0,007 0,008 0,009 0,007 0,006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12,81 12,79 12,60 8,57  4,79   -8,87  -10,30 -11,74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төленуі) </w:t>
      </w:r>
      <w:r>
        <w:br/>
      </w:r>
      <w:r>
        <w:rPr>
          <w:rFonts w:ascii="Times New Roman"/>
          <w:b w:val="false"/>
          <w:i w:val="false"/>
          <w:color w:val="000000"/>
          <w:sz w:val="28"/>
        </w:rPr>
        <w:t xml:space="preserve">
All-in-cost   11,87%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 </w:t>
      </w:r>
      <w:r>
        <w:br/>
      </w:r>
      <w:r>
        <w:rPr>
          <w:rFonts w:ascii="Times New Roman"/>
          <w:b w:val="false"/>
          <w:i w:val="false"/>
          <w:color w:val="000000"/>
          <w:sz w:val="28"/>
        </w:rPr>
        <w:t xml:space="preserve">
тының түсімі </w:t>
      </w:r>
      <w:r>
        <w:br/>
      </w:r>
      <w:r>
        <w:rPr>
          <w:rFonts w:ascii="Times New Roman"/>
          <w:b w:val="false"/>
          <w:i w:val="false"/>
          <w:color w:val="000000"/>
          <w:sz w:val="28"/>
        </w:rPr>
        <w:t xml:space="preserve">
Несие бойынша 12,744 13,345 12,601 11,857 11,113 10,369 9,624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төлеу  6,219  7,442  7,442  7,442  7,442  7,442 7,442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 төлеу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(0,05%)  6,525  5,903  5,159  4,415  3,671  2,927 2,182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-12,74 -13,35 -12,60  -11,86 -11,11 -10,37 -9,62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төленуі)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 </w:t>
      </w:r>
      <w:r>
        <w:br/>
      </w:r>
      <w:r>
        <w:rPr>
          <w:rFonts w:ascii="Times New Roman"/>
          <w:b w:val="false"/>
          <w:i w:val="false"/>
          <w:color w:val="000000"/>
          <w:sz w:val="28"/>
        </w:rPr>
        <w:t xml:space="preserve">
тының түсімі </w:t>
      </w:r>
      <w:r>
        <w:br/>
      </w:r>
      <w:r>
        <w:rPr>
          <w:rFonts w:ascii="Times New Roman"/>
          <w:b w:val="false"/>
          <w:i w:val="false"/>
          <w:color w:val="000000"/>
          <w:sz w:val="28"/>
        </w:rPr>
        <w:t xml:space="preserve">
Несие бойынша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шығындар,     7,456  5,274  3,095  1,346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6,018  4,438  2,703  1,224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1,438  0,836  0,393  0,122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(0,5%)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-7,46  -5,27  -3,10  -1,35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төленуі) </w:t>
      </w:r>
      <w:r>
        <w:br/>
      </w:r>
      <w:r>
        <w:rPr>
          <w:rFonts w:ascii="Times New Roman"/>
          <w:b w:val="false"/>
          <w:i w:val="false"/>
          <w:color w:val="000000"/>
          <w:sz w:val="28"/>
        </w:rPr>
        <w:t xml:space="preserve">
All-in-cost </w:t>
      </w:r>
      <w:r>
        <w:br/>
      </w:r>
      <w:r>
        <w:rPr>
          <w:rFonts w:ascii="Times New Roman"/>
          <w:b w:val="false"/>
          <w:i w:val="false"/>
          <w:color w:val="000000"/>
          <w:sz w:val="28"/>
        </w:rPr>
        <w:t xml:space="preserve">
  </w:t>
      </w:r>
      <w:r>
        <w:br/>
      </w:r>
      <w:r>
        <w:rPr>
          <w:rFonts w:ascii="Times New Roman"/>
          <w:b w:val="false"/>
          <w:i w:val="false"/>
          <w:color w:val="000000"/>
          <w:sz w:val="28"/>
        </w:rPr>
        <w:t xml:space="preserve">
1-тәсім </w:t>
      </w:r>
    </w:p>
    <w:p>
      <w:pPr>
        <w:spacing w:after="0"/>
        <w:ind w:left="0"/>
        <w:jc w:val="both"/>
      </w:pPr>
      <w:r>
        <w:rPr>
          <w:rFonts w:ascii="Times New Roman"/>
          <w:b w:val="false"/>
          <w:i w:val="false"/>
          <w:color w:val="000000"/>
          <w:sz w:val="28"/>
        </w:rPr>
        <w:t xml:space="preserve">                                                  6.3.-қосымша </w:t>
      </w:r>
    </w:p>
    <w:p>
      <w:pPr>
        <w:spacing w:after="0"/>
        <w:ind w:left="0"/>
        <w:jc w:val="both"/>
      </w:pPr>
      <w:r>
        <w:rPr>
          <w:rFonts w:ascii="Times New Roman"/>
          <w:b/>
          <w:i w:val="false"/>
          <w:color w:val="000000"/>
          <w:sz w:val="28"/>
        </w:rPr>
        <w:t xml:space="preserve">        1-қаржыландыру тәсімі бойынша сыйақы мен </w:t>
      </w:r>
      <w:r>
        <w:br/>
      </w:r>
      <w:r>
        <w:rPr>
          <w:rFonts w:ascii="Times New Roman"/>
          <w:b w:val="false"/>
          <w:i w:val="false"/>
          <w:color w:val="000000"/>
          <w:sz w:val="28"/>
        </w:rPr>
        <w:t>
</w:t>
      </w:r>
      <w:r>
        <w:rPr>
          <w:rFonts w:ascii="Times New Roman"/>
          <w:b/>
          <w:i w:val="false"/>
          <w:color w:val="000000"/>
          <w:sz w:val="28"/>
        </w:rPr>
        <w:t xml:space="preserve">           қарыздың негізгі сомаларын есептеу </w:t>
      </w:r>
    </w:p>
    <w:p>
      <w:pPr>
        <w:spacing w:after="0"/>
        <w:ind w:left="0"/>
        <w:jc w:val="both"/>
      </w:pPr>
      <w:r>
        <w:rPr>
          <w:rFonts w:ascii="Times New Roman"/>
          <w:b w:val="false"/>
          <w:i w:val="false"/>
          <w:color w:val="000000"/>
          <w:sz w:val="28"/>
        </w:rPr>
        <w:t xml:space="preserve">      Несие сомасы    млн.долл.  297,68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 2006 !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 56,97 63,19 69,41  59,17  48,94 </w:t>
      </w:r>
      <w:r>
        <w:br/>
      </w:r>
      <w:r>
        <w:rPr>
          <w:rFonts w:ascii="Times New Roman"/>
          <w:b w:val="false"/>
          <w:i w:val="false"/>
          <w:color w:val="000000"/>
          <w:sz w:val="28"/>
        </w:rPr>
        <w:t xml:space="preserve">
тының түсімі </w:t>
      </w:r>
      <w:r>
        <w:br/>
      </w:r>
      <w:r>
        <w:rPr>
          <w:rFonts w:ascii="Times New Roman"/>
          <w:b w:val="false"/>
          <w:i w:val="false"/>
          <w:color w:val="000000"/>
          <w:sz w:val="28"/>
        </w:rPr>
        <w:t xml:space="preserve">
Несие бойынша 6,490 7,733 11,551 14,804 17,495 33,797 34,565 35,329 </w:t>
      </w:r>
      <w:r>
        <w:br/>
      </w:r>
      <w:r>
        <w:rPr>
          <w:rFonts w:ascii="Times New Roman"/>
          <w:b w:val="false"/>
          <w:i w:val="false"/>
          <w:color w:val="000000"/>
          <w:sz w:val="28"/>
        </w:rPr>
        <w:t xml:space="preserve">
барлық шығын. </w:t>
      </w:r>
      <w:r>
        <w:br/>
      </w:r>
      <w:r>
        <w:rPr>
          <w:rFonts w:ascii="Times New Roman"/>
          <w:b w:val="false"/>
          <w:i w:val="false"/>
          <w:color w:val="000000"/>
          <w:sz w:val="28"/>
        </w:rPr>
        <w:t xml:space="preserve">
дар, соның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несиенің                                       16,308 17,888 19,623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3,347 7,060 11,137 14,613 17,489 17,489 16,676 15,706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комиссиялар   0,903 0,666  0,405  0,184 </w:t>
      </w:r>
      <w:r>
        <w:br/>
      </w:r>
      <w:r>
        <w:rPr>
          <w:rFonts w:ascii="Times New Roman"/>
          <w:b w:val="false"/>
          <w:i w:val="false"/>
          <w:color w:val="000000"/>
          <w:sz w:val="28"/>
        </w:rPr>
        <w:t xml:space="preserve">
мен міндетте. </w:t>
      </w:r>
      <w:r>
        <w:br/>
      </w:r>
      <w:r>
        <w:rPr>
          <w:rFonts w:ascii="Times New Roman"/>
          <w:b w:val="false"/>
          <w:i w:val="false"/>
          <w:color w:val="000000"/>
          <w:sz w:val="28"/>
        </w:rPr>
        <w:t xml:space="preserve">
мелерді төлеу  </w:t>
      </w:r>
      <w:r>
        <w:br/>
      </w:r>
      <w:r>
        <w:rPr>
          <w:rFonts w:ascii="Times New Roman"/>
          <w:b w:val="false"/>
          <w:i w:val="false"/>
          <w:color w:val="000000"/>
          <w:sz w:val="28"/>
        </w:rPr>
        <w:t xml:space="preserve">
біржолғы      2,240 0,008  0,009  0,007  0,006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w:t>
      </w:r>
      <w:r>
        <w:br/>
      </w:r>
      <w:r>
        <w:rPr>
          <w:rFonts w:ascii="Times New Roman"/>
          <w:b w:val="false"/>
          <w:i w:val="false"/>
          <w:color w:val="000000"/>
          <w:sz w:val="28"/>
        </w:rPr>
        <w:t xml:space="preserve">
мен қызметтеу </w:t>
      </w:r>
      <w:r>
        <w:br/>
      </w:r>
      <w:r>
        <w:rPr>
          <w:rFonts w:ascii="Times New Roman"/>
          <w:b w:val="false"/>
          <w:i w:val="false"/>
          <w:color w:val="000000"/>
          <w:sz w:val="28"/>
        </w:rPr>
        <w:t xml:space="preserve">
бойынша ақша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төлеудің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491,440 </w:t>
      </w:r>
      <w:r>
        <w:br/>
      </w:r>
      <w:r>
        <w:rPr>
          <w:rFonts w:ascii="Times New Roman"/>
          <w:b w:val="false"/>
          <w:i w:val="false"/>
          <w:color w:val="000000"/>
          <w:sz w:val="28"/>
        </w:rPr>
        <w:t xml:space="preserve">
Сыйақы мен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193,760 </w:t>
      </w:r>
    </w:p>
    <w:p>
      <w:pPr>
        <w:spacing w:after="0"/>
        <w:ind w:left="0"/>
        <w:jc w:val="both"/>
      </w:pPr>
      <w:r>
        <w:rPr>
          <w:rFonts w:ascii="Times New Roman"/>
          <w:b w:val="false"/>
          <w:i w:val="false"/>
          <w:color w:val="000000"/>
          <w:sz w:val="28"/>
        </w:rPr>
        <w:t xml:space="preserve">CF (ақша      50,48 55,46  57,85 44,37  31,45  -33,80 -34,56 -35,33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төленуі) </w:t>
      </w:r>
      <w:r>
        <w:br/>
      </w:r>
      <w:r>
        <w:rPr>
          <w:rFonts w:ascii="Times New Roman"/>
          <w:b w:val="false"/>
          <w:i w:val="false"/>
          <w:color w:val="000000"/>
          <w:sz w:val="28"/>
        </w:rPr>
        <w:t xml:space="preserve">
All-in-cost   6,97%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 </w:t>
      </w:r>
      <w:r>
        <w:br/>
      </w:r>
      <w:r>
        <w:rPr>
          <w:rFonts w:ascii="Times New Roman"/>
          <w:b w:val="false"/>
          <w:i w:val="false"/>
          <w:color w:val="000000"/>
          <w:sz w:val="28"/>
        </w:rPr>
        <w:t xml:space="preserve">
тының түсімі </w:t>
      </w:r>
      <w:r>
        <w:br/>
      </w:r>
      <w:r>
        <w:rPr>
          <w:rFonts w:ascii="Times New Roman"/>
          <w:b w:val="false"/>
          <w:i w:val="false"/>
          <w:color w:val="000000"/>
          <w:sz w:val="28"/>
        </w:rPr>
        <w:t xml:space="preserve">
Несие бойынша 35,665 35,597 34,183 32,769 31,355 29,941 28,527 </w:t>
      </w:r>
      <w:r>
        <w:br/>
      </w:r>
      <w:r>
        <w:rPr>
          <w:rFonts w:ascii="Times New Roman"/>
          <w:b w:val="false"/>
          <w:i w:val="false"/>
          <w:color w:val="000000"/>
          <w:sz w:val="28"/>
        </w:rPr>
        <w:t xml:space="preserve">
барлық шығын. </w:t>
      </w:r>
      <w:r>
        <w:br/>
      </w:r>
      <w:r>
        <w:rPr>
          <w:rFonts w:ascii="Times New Roman"/>
          <w:b w:val="false"/>
          <w:i w:val="false"/>
          <w:color w:val="000000"/>
          <w:sz w:val="28"/>
        </w:rPr>
        <w:t xml:space="preserve">
дар, соның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несиенің      21,103 22,326 22,326 22,326 22,326 22,326 22,326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14,563 13,271 11,857 10,443  9,029  7,615  6,201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комиссиялар </w:t>
      </w:r>
      <w:r>
        <w:br/>
      </w:r>
      <w:r>
        <w:rPr>
          <w:rFonts w:ascii="Times New Roman"/>
          <w:b w:val="false"/>
          <w:i w:val="false"/>
          <w:color w:val="000000"/>
          <w:sz w:val="28"/>
        </w:rPr>
        <w:t xml:space="preserve">
мен міндетте. </w:t>
      </w:r>
      <w:r>
        <w:br/>
      </w:r>
      <w:r>
        <w:rPr>
          <w:rFonts w:ascii="Times New Roman"/>
          <w:b w:val="false"/>
          <w:i w:val="false"/>
          <w:color w:val="000000"/>
          <w:sz w:val="28"/>
        </w:rPr>
        <w:t xml:space="preserve">
мелерді төлеу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w:t>
      </w:r>
      <w:r>
        <w:br/>
      </w:r>
      <w:r>
        <w:rPr>
          <w:rFonts w:ascii="Times New Roman"/>
          <w:b w:val="false"/>
          <w:i w:val="false"/>
          <w:color w:val="000000"/>
          <w:sz w:val="28"/>
        </w:rPr>
        <w:t xml:space="preserve">
мен қызметтеу </w:t>
      </w:r>
      <w:r>
        <w:br/>
      </w:r>
      <w:r>
        <w:rPr>
          <w:rFonts w:ascii="Times New Roman"/>
          <w:b w:val="false"/>
          <w:i w:val="false"/>
          <w:color w:val="000000"/>
          <w:sz w:val="28"/>
        </w:rPr>
        <w:t xml:space="preserve">
бойынша ақша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төлеудің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 мен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CF (ақша      -35,67 -35,60 -34,18 -32,77 -31,36 -29,94 -28,53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төленуі)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 2022 !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 </w:t>
      </w:r>
      <w:r>
        <w:br/>
      </w:r>
      <w:r>
        <w:rPr>
          <w:rFonts w:ascii="Times New Roman"/>
          <w:b w:val="false"/>
          <w:i w:val="false"/>
          <w:color w:val="000000"/>
          <w:sz w:val="28"/>
        </w:rPr>
        <w:t xml:space="preserve">
тының түсімі </w:t>
      </w:r>
      <w:r>
        <w:br/>
      </w:r>
      <w:r>
        <w:rPr>
          <w:rFonts w:ascii="Times New Roman"/>
          <w:b w:val="false"/>
          <w:i w:val="false"/>
          <w:color w:val="000000"/>
          <w:sz w:val="28"/>
        </w:rPr>
        <w:t xml:space="preserve">
Несие бойынша 25,689 22,838 19,989 17,569 15,554 </w:t>
      </w:r>
      <w:r>
        <w:br/>
      </w:r>
      <w:r>
        <w:rPr>
          <w:rFonts w:ascii="Times New Roman"/>
          <w:b w:val="false"/>
          <w:i w:val="false"/>
          <w:color w:val="000000"/>
          <w:sz w:val="28"/>
        </w:rPr>
        <w:t xml:space="preserve">
барлық шығын. </w:t>
      </w:r>
      <w:r>
        <w:br/>
      </w:r>
      <w:r>
        <w:rPr>
          <w:rFonts w:ascii="Times New Roman"/>
          <w:b w:val="false"/>
          <w:i w:val="false"/>
          <w:color w:val="000000"/>
          <w:sz w:val="28"/>
        </w:rPr>
        <w:t xml:space="preserve">
дар, соның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несиенің      20,902 19,322 17,587 16,108 14,884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4,787  3,516  2,402  1,462  0,670 </w:t>
      </w:r>
      <w:r>
        <w:br/>
      </w:r>
      <w:r>
        <w:rPr>
          <w:rFonts w:ascii="Times New Roman"/>
          <w:b w:val="false"/>
          <w:i w:val="false"/>
          <w:color w:val="000000"/>
          <w:sz w:val="28"/>
        </w:rPr>
        <w:t xml:space="preserve">
пайыздар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комиссиялар </w:t>
      </w:r>
      <w:r>
        <w:br/>
      </w:r>
      <w:r>
        <w:rPr>
          <w:rFonts w:ascii="Times New Roman"/>
          <w:b w:val="false"/>
          <w:i w:val="false"/>
          <w:color w:val="000000"/>
          <w:sz w:val="28"/>
        </w:rPr>
        <w:t xml:space="preserve">
мен міндетте. </w:t>
      </w:r>
      <w:r>
        <w:br/>
      </w:r>
      <w:r>
        <w:rPr>
          <w:rFonts w:ascii="Times New Roman"/>
          <w:b w:val="false"/>
          <w:i w:val="false"/>
          <w:color w:val="000000"/>
          <w:sz w:val="28"/>
        </w:rPr>
        <w:t xml:space="preserve">
мелерді төлеу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w:t>
      </w:r>
      <w:r>
        <w:br/>
      </w:r>
      <w:r>
        <w:rPr>
          <w:rFonts w:ascii="Times New Roman"/>
          <w:b w:val="false"/>
          <w:i w:val="false"/>
          <w:color w:val="000000"/>
          <w:sz w:val="28"/>
        </w:rPr>
        <w:t xml:space="preserve">
мен қызметтеу </w:t>
      </w:r>
      <w:r>
        <w:br/>
      </w:r>
      <w:r>
        <w:rPr>
          <w:rFonts w:ascii="Times New Roman"/>
          <w:b w:val="false"/>
          <w:i w:val="false"/>
          <w:color w:val="000000"/>
          <w:sz w:val="28"/>
        </w:rPr>
        <w:t xml:space="preserve">
бойынша ақша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төлеудің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 мен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CF (ақша      -25,69 -22,84 -19,99 -17,57 -15,55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төленуі) </w:t>
      </w:r>
      <w:r>
        <w:br/>
      </w:r>
      <w:r>
        <w:rPr>
          <w:rFonts w:ascii="Times New Roman"/>
          <w:b w:val="false"/>
          <w:i w:val="false"/>
          <w:color w:val="000000"/>
          <w:sz w:val="28"/>
        </w:rPr>
        <w:t xml:space="preserve">
All-in-cost </w:t>
      </w:r>
      <w:r>
        <w:br/>
      </w:r>
      <w:r>
        <w:rPr>
          <w:rFonts w:ascii="Times New Roman"/>
          <w:b w:val="false"/>
          <w:i w:val="false"/>
          <w:color w:val="000000"/>
          <w:sz w:val="28"/>
        </w:rPr>
        <w:t xml:space="preserve">
  </w:t>
      </w:r>
      <w:r>
        <w:br/>
      </w:r>
      <w:r>
        <w:rPr>
          <w:rFonts w:ascii="Times New Roman"/>
          <w:b w:val="false"/>
          <w:i w:val="false"/>
          <w:color w:val="000000"/>
          <w:sz w:val="28"/>
        </w:rPr>
        <w:t xml:space="preserve">
1-тәсім </w:t>
      </w:r>
    </w:p>
    <w:p>
      <w:pPr>
        <w:spacing w:after="0"/>
        <w:ind w:left="0"/>
        <w:jc w:val="both"/>
      </w:pPr>
      <w:r>
        <w:rPr>
          <w:rFonts w:ascii="Times New Roman"/>
          <w:b w:val="false"/>
          <w:i w:val="false"/>
          <w:color w:val="000000"/>
          <w:sz w:val="28"/>
        </w:rPr>
        <w:t xml:space="preserve">                                                  7.1.-қосымша </w:t>
      </w:r>
    </w:p>
    <w:p>
      <w:pPr>
        <w:spacing w:after="0"/>
        <w:ind w:left="0"/>
        <w:jc w:val="both"/>
      </w:pPr>
      <w:r>
        <w:rPr>
          <w:rFonts w:ascii="Times New Roman"/>
          <w:b/>
          <w:i w:val="false"/>
          <w:color w:val="000000"/>
          <w:sz w:val="28"/>
        </w:rPr>
        <w:t xml:space="preserve">       Еуропалық коммерциялық банктің экспорттық несиесі </w:t>
      </w:r>
      <w:r>
        <w:br/>
      </w:r>
      <w:r>
        <w:rPr>
          <w:rFonts w:ascii="Times New Roman"/>
          <w:b w:val="false"/>
          <w:i w:val="false"/>
          <w:color w:val="000000"/>
          <w:sz w:val="28"/>
        </w:rPr>
        <w:t>
</w:t>
      </w:r>
      <w:r>
        <w:rPr>
          <w:rFonts w:ascii="Times New Roman"/>
          <w:b/>
          <w:i w:val="false"/>
          <w:color w:val="000000"/>
          <w:sz w:val="28"/>
        </w:rPr>
        <w:t xml:space="preserve">    бойынша сыйақы мен қарыздың негізгі сомаларын есептеу </w:t>
      </w:r>
    </w:p>
    <w:p>
      <w:pPr>
        <w:spacing w:after="0"/>
        <w:ind w:left="0"/>
        <w:jc w:val="both"/>
      </w:pPr>
      <w:r>
        <w:rPr>
          <w:rFonts w:ascii="Times New Roman"/>
          <w:b w:val="false"/>
          <w:i w:val="false"/>
          <w:color w:val="000000"/>
          <w:sz w:val="28"/>
        </w:rPr>
        <w:t xml:space="preserve">      Несиенің сомасы        млн.долл.  68,47 </w:t>
      </w:r>
      <w:r>
        <w:br/>
      </w:r>
      <w:r>
        <w:rPr>
          <w:rFonts w:ascii="Times New Roman"/>
          <w:b w:val="false"/>
          <w:i w:val="false"/>
          <w:color w:val="000000"/>
          <w:sz w:val="28"/>
        </w:rPr>
        <w:t xml:space="preserve">
      Сыйақы мөлшерлемесі       %        4,5% </w:t>
      </w:r>
      <w:r>
        <w:br/>
      </w:r>
      <w:r>
        <w:rPr>
          <w:rFonts w:ascii="Times New Roman"/>
          <w:b w:val="false"/>
          <w:i w:val="false"/>
          <w:color w:val="000000"/>
          <w:sz w:val="28"/>
        </w:rPr>
        <w:t xml:space="preserve">
      Өтеу мерзімі, жыл        жыл        10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2006! 2007! 2008! 2009! 2010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13,10 14,53 15,96 13,61 11,26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7,232 1,346 2,024 2,603 3,081 9,928 9,620 9,311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негізгі                                 6,847 6,847 6,847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0,590 1,244 1,962 2,574 3,081 3,081 2,773 2,465 </w:t>
      </w:r>
      <w:r>
        <w:br/>
      </w:r>
      <w:r>
        <w:rPr>
          <w:rFonts w:ascii="Times New Roman"/>
          <w:b w:val="false"/>
          <w:i w:val="false"/>
          <w:color w:val="000000"/>
          <w:sz w:val="28"/>
        </w:rPr>
        <w:t xml:space="preserve">
пайыздар төлеу </w:t>
      </w:r>
      <w:r>
        <w:br/>
      </w:r>
      <w:r>
        <w:rPr>
          <w:rFonts w:ascii="Times New Roman"/>
          <w:b w:val="false"/>
          <w:i w:val="false"/>
          <w:color w:val="000000"/>
          <w:sz w:val="28"/>
        </w:rPr>
        <w:t xml:space="preserve">
комиссиялар мен    0,138 0,102 0,062 0,028 </w:t>
      </w:r>
      <w:r>
        <w:br/>
      </w:r>
      <w:r>
        <w:rPr>
          <w:rFonts w:ascii="Times New Roman"/>
          <w:b w:val="false"/>
          <w:i w:val="false"/>
          <w:color w:val="000000"/>
          <w:sz w:val="28"/>
        </w:rPr>
        <w:t xml:space="preserve">
міндеттемелерді </w:t>
      </w:r>
      <w:r>
        <w:br/>
      </w:r>
      <w:r>
        <w:rPr>
          <w:rFonts w:ascii="Times New Roman"/>
          <w:b w:val="false"/>
          <w:i w:val="false"/>
          <w:color w:val="000000"/>
          <w:sz w:val="28"/>
        </w:rPr>
        <w:t xml:space="preserve">
төлеу (0,25%) </w:t>
      </w:r>
      <w:r>
        <w:br/>
      </w:r>
      <w:r>
        <w:rPr>
          <w:rFonts w:ascii="Times New Roman"/>
          <w:b w:val="false"/>
          <w:i w:val="false"/>
          <w:color w:val="000000"/>
          <w:sz w:val="28"/>
        </w:rPr>
        <w:t xml:space="preserve">
біржолғы           0,342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(0,5%) </w:t>
      </w:r>
      <w:r>
        <w:br/>
      </w:r>
      <w:r>
        <w:rPr>
          <w:rFonts w:ascii="Times New Roman"/>
          <w:b w:val="false"/>
          <w:i w:val="false"/>
          <w:color w:val="000000"/>
          <w:sz w:val="28"/>
        </w:rPr>
        <w:t xml:space="preserve">
Гермес кепілдемесі 6,162 </w:t>
      </w:r>
      <w:r>
        <w:br/>
      </w:r>
      <w:r>
        <w:rPr>
          <w:rFonts w:ascii="Times New Roman"/>
          <w:b w:val="false"/>
          <w:i w:val="false"/>
          <w:color w:val="000000"/>
          <w:sz w:val="28"/>
        </w:rPr>
        <w:t xml:space="preserve">
үшін сыйлықақы (9%)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қаражаты.  5,87  13,19 13,94 11,01 8,18  -9,93 -9,62 -9,31 </w:t>
      </w:r>
      <w:r>
        <w:br/>
      </w:r>
      <w:r>
        <w:rPr>
          <w:rFonts w:ascii="Times New Roman"/>
          <w:b w:val="false"/>
          <w:i w:val="false"/>
          <w:color w:val="000000"/>
          <w:sz w:val="28"/>
        </w:rPr>
        <w:t xml:space="preserve">
ның түсімі-төленуі) </w:t>
      </w:r>
      <w:r>
        <w:br/>
      </w:r>
      <w:r>
        <w:rPr>
          <w:rFonts w:ascii="Times New Roman"/>
          <w:b w:val="false"/>
          <w:i w:val="false"/>
          <w:color w:val="000000"/>
          <w:sz w:val="28"/>
        </w:rPr>
        <w:t xml:space="preserve">
All-in-cost         7,38%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2012! 2013! 2014! 2015! 2016! 2017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9,003 8,695 8,387 8,079 7,771 7,463 7,155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негізгі   6,847 6,847 6,847 6,847 6,847 6,847 6,847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2,157 1,849 1,540 1,232 0,924 0,616 0,308 </w:t>
      </w:r>
      <w:r>
        <w:br/>
      </w:r>
      <w:r>
        <w:rPr>
          <w:rFonts w:ascii="Times New Roman"/>
          <w:b w:val="false"/>
          <w:i w:val="false"/>
          <w:color w:val="000000"/>
          <w:sz w:val="28"/>
        </w:rPr>
        <w:t xml:space="preserve">
пайыздар төлеу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міндеттемелерді </w:t>
      </w:r>
      <w:r>
        <w:br/>
      </w:r>
      <w:r>
        <w:rPr>
          <w:rFonts w:ascii="Times New Roman"/>
          <w:b w:val="false"/>
          <w:i w:val="false"/>
          <w:color w:val="000000"/>
          <w:sz w:val="28"/>
        </w:rPr>
        <w:t xml:space="preserve">
төлеу (0,25%)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(0,5%) </w:t>
      </w:r>
      <w:r>
        <w:br/>
      </w:r>
      <w:r>
        <w:rPr>
          <w:rFonts w:ascii="Times New Roman"/>
          <w:b w:val="false"/>
          <w:i w:val="false"/>
          <w:color w:val="000000"/>
          <w:sz w:val="28"/>
        </w:rPr>
        <w:t xml:space="preserve">
Гермес кепілдемесі </w:t>
      </w:r>
      <w:r>
        <w:br/>
      </w:r>
      <w:r>
        <w:rPr>
          <w:rFonts w:ascii="Times New Roman"/>
          <w:b w:val="false"/>
          <w:i w:val="false"/>
          <w:color w:val="000000"/>
          <w:sz w:val="28"/>
        </w:rPr>
        <w:t xml:space="preserve">
үшін сыйлықақы (9%)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қаражаты.  -9,00 -8,70 -8,39 -8,08 -7,77 -7,46 -7,15 </w:t>
      </w:r>
      <w:r>
        <w:br/>
      </w:r>
      <w:r>
        <w:rPr>
          <w:rFonts w:ascii="Times New Roman"/>
          <w:b w:val="false"/>
          <w:i w:val="false"/>
          <w:color w:val="000000"/>
          <w:sz w:val="28"/>
        </w:rPr>
        <w:t xml:space="preserve">
ның түсімі-төленуі) </w:t>
      </w:r>
      <w:r>
        <w:br/>
      </w:r>
      <w:r>
        <w:rPr>
          <w:rFonts w:ascii="Times New Roman"/>
          <w:b w:val="false"/>
          <w:i w:val="false"/>
          <w:color w:val="000000"/>
          <w:sz w:val="28"/>
        </w:rPr>
        <w:t xml:space="preserve">
All-in-cost </w:t>
      </w:r>
      <w:r>
        <w:br/>
      </w:r>
      <w:r>
        <w:rPr>
          <w:rFonts w:ascii="Times New Roman"/>
          <w:b w:val="false"/>
          <w:i w:val="false"/>
          <w:color w:val="000000"/>
          <w:sz w:val="28"/>
        </w:rPr>
        <w:t xml:space="preserve">
  </w:t>
      </w:r>
      <w:r>
        <w:br/>
      </w:r>
      <w:r>
        <w:rPr>
          <w:rFonts w:ascii="Times New Roman"/>
          <w:b w:val="false"/>
          <w:i w:val="false"/>
          <w:color w:val="000000"/>
          <w:sz w:val="28"/>
        </w:rPr>
        <w:t xml:space="preserve">
2-тәсім </w:t>
      </w:r>
    </w:p>
    <w:p>
      <w:pPr>
        <w:spacing w:after="0"/>
        <w:ind w:left="0"/>
        <w:jc w:val="both"/>
      </w:pPr>
      <w:r>
        <w:rPr>
          <w:rFonts w:ascii="Times New Roman"/>
          <w:b w:val="false"/>
          <w:i w:val="false"/>
          <w:color w:val="000000"/>
          <w:sz w:val="28"/>
        </w:rPr>
        <w:t xml:space="preserve">                                                 7.2.-қосымша </w:t>
      </w:r>
    </w:p>
    <w:p>
      <w:pPr>
        <w:spacing w:after="0"/>
        <w:ind w:left="0"/>
        <w:jc w:val="both"/>
      </w:pPr>
      <w:r>
        <w:rPr>
          <w:rFonts w:ascii="Times New Roman"/>
          <w:b/>
          <w:i w:val="false"/>
          <w:color w:val="000000"/>
          <w:sz w:val="28"/>
        </w:rPr>
        <w:t xml:space="preserve">       Европалық банктің коммерциялық несиесі бойынша </w:t>
      </w:r>
      <w:r>
        <w:br/>
      </w:r>
      <w:r>
        <w:rPr>
          <w:rFonts w:ascii="Times New Roman"/>
          <w:b w:val="false"/>
          <w:i w:val="false"/>
          <w:color w:val="000000"/>
          <w:sz w:val="28"/>
        </w:rPr>
        <w:t>
</w:t>
      </w:r>
      <w:r>
        <w:rPr>
          <w:rFonts w:ascii="Times New Roman"/>
          <w:b/>
          <w:i w:val="false"/>
          <w:color w:val="000000"/>
          <w:sz w:val="28"/>
        </w:rPr>
        <w:t xml:space="preserve">       сыйақы мен қарыздың негізгі сомаларын есептеу </w:t>
      </w:r>
    </w:p>
    <w:p>
      <w:pPr>
        <w:spacing w:after="0"/>
        <w:ind w:left="0"/>
        <w:jc w:val="both"/>
      </w:pPr>
      <w:r>
        <w:rPr>
          <w:rFonts w:ascii="Times New Roman"/>
          <w:b w:val="false"/>
          <w:i w:val="false"/>
          <w:color w:val="000000"/>
          <w:sz w:val="28"/>
        </w:rPr>
        <w:t xml:space="preserve">      Несие сомасы          млн.долл.   110,14 </w:t>
      </w:r>
      <w:r>
        <w:br/>
      </w:r>
      <w:r>
        <w:rPr>
          <w:rFonts w:ascii="Times New Roman"/>
          <w:b w:val="false"/>
          <w:i w:val="false"/>
          <w:color w:val="000000"/>
          <w:sz w:val="28"/>
        </w:rPr>
        <w:t xml:space="preserve">
      Сыйақы мөлшерлемесі       %        7,5% </w:t>
      </w:r>
      <w:r>
        <w:br/>
      </w:r>
      <w:r>
        <w:rPr>
          <w:rFonts w:ascii="Times New Roman"/>
          <w:b w:val="false"/>
          <w:i w:val="false"/>
          <w:color w:val="000000"/>
          <w:sz w:val="28"/>
        </w:rPr>
        <w:t xml:space="preserve">
      Өтеу мерзімі, жыл        жыл        2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21,08  23,38  25,68  21,89  18,11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10,064 3,499  5,360  6,948  8,261  63,331 59,201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негізгі                                      55,071 55,071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1,581  3,334  5,260  6,903  8,261  8,261  4,130 </w:t>
      </w:r>
      <w:r>
        <w:br/>
      </w:r>
      <w:r>
        <w:rPr>
          <w:rFonts w:ascii="Times New Roman"/>
          <w:b w:val="false"/>
          <w:i w:val="false"/>
          <w:color w:val="000000"/>
          <w:sz w:val="28"/>
        </w:rPr>
        <w:t xml:space="preserve">
пайыздар төлеу </w:t>
      </w:r>
      <w:r>
        <w:br/>
      </w:r>
      <w:r>
        <w:rPr>
          <w:rFonts w:ascii="Times New Roman"/>
          <w:b w:val="false"/>
          <w:i w:val="false"/>
          <w:color w:val="000000"/>
          <w:sz w:val="28"/>
        </w:rPr>
        <w:t xml:space="preserve">
комиссиялар мен    0,223  0,164  0,100  0,045 </w:t>
      </w:r>
      <w:r>
        <w:br/>
      </w:r>
      <w:r>
        <w:rPr>
          <w:rFonts w:ascii="Times New Roman"/>
          <w:b w:val="false"/>
          <w:i w:val="false"/>
          <w:color w:val="000000"/>
          <w:sz w:val="28"/>
        </w:rPr>
        <w:t xml:space="preserve">
міндеттемелерді </w:t>
      </w:r>
      <w:r>
        <w:br/>
      </w:r>
      <w:r>
        <w:rPr>
          <w:rFonts w:ascii="Times New Roman"/>
          <w:b w:val="false"/>
          <w:i w:val="false"/>
          <w:color w:val="000000"/>
          <w:sz w:val="28"/>
        </w:rPr>
        <w:t xml:space="preserve">
төлеу (0,25%) </w:t>
      </w:r>
      <w:r>
        <w:br/>
      </w:r>
      <w:r>
        <w:rPr>
          <w:rFonts w:ascii="Times New Roman"/>
          <w:b w:val="false"/>
          <w:i w:val="false"/>
          <w:color w:val="000000"/>
          <w:sz w:val="28"/>
        </w:rPr>
        <w:t xml:space="preserve">
біржолғы           0,551 </w:t>
      </w:r>
      <w:r>
        <w:br/>
      </w:r>
      <w:r>
        <w:rPr>
          <w:rFonts w:ascii="Times New Roman"/>
          <w:b w:val="false"/>
          <w:i w:val="false"/>
          <w:color w:val="000000"/>
          <w:sz w:val="28"/>
        </w:rPr>
        <w:t xml:space="preserve">
комиссияларды </w:t>
      </w:r>
      <w:r>
        <w:br/>
      </w:r>
      <w:r>
        <w:rPr>
          <w:rFonts w:ascii="Times New Roman"/>
          <w:b w:val="false"/>
          <w:i w:val="false"/>
          <w:color w:val="000000"/>
          <w:sz w:val="28"/>
        </w:rPr>
        <w:t xml:space="preserve">
төлеу (0,5%) </w:t>
      </w:r>
      <w:r>
        <w:br/>
      </w:r>
      <w:r>
        <w:rPr>
          <w:rFonts w:ascii="Times New Roman"/>
          <w:b w:val="false"/>
          <w:i w:val="false"/>
          <w:color w:val="000000"/>
          <w:sz w:val="28"/>
        </w:rPr>
        <w:t xml:space="preserve">
сақтандыру үшін </w:t>
      </w:r>
      <w:r>
        <w:br/>
      </w:r>
      <w:r>
        <w:rPr>
          <w:rFonts w:ascii="Times New Roman"/>
          <w:b w:val="false"/>
          <w:i w:val="false"/>
          <w:color w:val="000000"/>
          <w:sz w:val="28"/>
        </w:rPr>
        <w:t xml:space="preserve">
сыйлықақы (7%)     7,710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қаражаты. 11,02  19,88  20,32  14,95  9,85   -63,33 -59,20 </w:t>
      </w:r>
      <w:r>
        <w:br/>
      </w:r>
      <w:r>
        <w:rPr>
          <w:rFonts w:ascii="Times New Roman"/>
          <w:b w:val="false"/>
          <w:i w:val="false"/>
          <w:color w:val="000000"/>
          <w:sz w:val="28"/>
        </w:rPr>
        <w:t xml:space="preserve">
ның түсімі-төленуі) </w:t>
      </w:r>
      <w:r>
        <w:br/>
      </w:r>
      <w:r>
        <w:rPr>
          <w:rFonts w:ascii="Times New Roman"/>
          <w:b w:val="false"/>
          <w:i w:val="false"/>
          <w:color w:val="000000"/>
          <w:sz w:val="28"/>
        </w:rPr>
        <w:t xml:space="preserve">
All-in-cost        13,93% </w:t>
      </w:r>
      <w:r>
        <w:br/>
      </w:r>
      <w:r>
        <w:rPr>
          <w:rFonts w:ascii="Times New Roman"/>
          <w:b w:val="false"/>
          <w:i w:val="false"/>
          <w:color w:val="000000"/>
          <w:sz w:val="28"/>
        </w:rPr>
        <w:t xml:space="preserve">
  </w:t>
      </w:r>
      <w:r>
        <w:br/>
      </w:r>
      <w:r>
        <w:rPr>
          <w:rFonts w:ascii="Times New Roman"/>
          <w:b w:val="false"/>
          <w:i w:val="false"/>
          <w:color w:val="000000"/>
          <w:sz w:val="28"/>
        </w:rPr>
        <w:t xml:space="preserve">
2-тәсім </w:t>
      </w:r>
    </w:p>
    <w:p>
      <w:pPr>
        <w:spacing w:after="0"/>
        <w:ind w:left="0"/>
        <w:jc w:val="both"/>
      </w:pPr>
      <w:r>
        <w:rPr>
          <w:rFonts w:ascii="Times New Roman"/>
          <w:b w:val="false"/>
          <w:i w:val="false"/>
          <w:color w:val="000000"/>
          <w:sz w:val="28"/>
        </w:rPr>
        <w:t xml:space="preserve">                                                   7.3.-қосымша </w:t>
      </w:r>
    </w:p>
    <w:p>
      <w:pPr>
        <w:spacing w:after="0"/>
        <w:ind w:left="0"/>
        <w:jc w:val="both"/>
      </w:pPr>
      <w:r>
        <w:rPr>
          <w:rFonts w:ascii="Times New Roman"/>
          <w:b/>
          <w:i w:val="false"/>
          <w:color w:val="000000"/>
          <w:sz w:val="28"/>
        </w:rPr>
        <w:t xml:space="preserve">        ХҚҰ-ның несиесі бойынша сыйақы төлеулері </w:t>
      </w:r>
      <w:r>
        <w:br/>
      </w:r>
      <w:r>
        <w:rPr>
          <w:rFonts w:ascii="Times New Roman"/>
          <w:b w:val="false"/>
          <w:i w:val="false"/>
          <w:color w:val="000000"/>
          <w:sz w:val="28"/>
        </w:rPr>
        <w:t>
</w:t>
      </w:r>
      <w:r>
        <w:rPr>
          <w:rFonts w:ascii="Times New Roman"/>
          <w:b/>
          <w:i w:val="false"/>
          <w:color w:val="000000"/>
          <w:sz w:val="28"/>
        </w:rPr>
        <w:t xml:space="preserve">        мен қарыздың негізгі сомаларын есептеу </w:t>
      </w:r>
    </w:p>
    <w:p>
      <w:pPr>
        <w:spacing w:after="0"/>
        <w:ind w:left="0"/>
        <w:jc w:val="both"/>
      </w:pPr>
      <w:r>
        <w:rPr>
          <w:rFonts w:ascii="Times New Roman"/>
          <w:b w:val="false"/>
          <w:i w:val="false"/>
          <w:color w:val="000000"/>
          <w:sz w:val="28"/>
        </w:rPr>
        <w:t xml:space="preserve">      Несие сомасы          млн.долл.   119,07 </w:t>
      </w:r>
      <w:r>
        <w:br/>
      </w:r>
      <w:r>
        <w:rPr>
          <w:rFonts w:ascii="Times New Roman"/>
          <w:b w:val="false"/>
          <w:i w:val="false"/>
          <w:color w:val="000000"/>
          <w:sz w:val="28"/>
        </w:rPr>
        <w:t xml:space="preserve">
      Сыйақы мөлшерлемесі       %        10,0% </w:t>
      </w:r>
      <w:r>
        <w:br/>
      </w:r>
      <w:r>
        <w:rPr>
          <w:rFonts w:ascii="Times New Roman"/>
          <w:b w:val="false"/>
          <w:i w:val="false"/>
          <w:color w:val="000000"/>
          <w:sz w:val="28"/>
        </w:rPr>
        <w:t xml:space="preserve">
      Өтеу мерзімі, жыл        жыл        10 </w:t>
      </w:r>
    </w:p>
    <w:p>
      <w:pPr>
        <w:spacing w:after="0"/>
        <w:ind w:left="0"/>
        <w:jc w:val="both"/>
      </w:pPr>
      <w:r>
        <w:rPr>
          <w:rFonts w:ascii="Times New Roman"/>
          <w:b w:val="false"/>
          <w:i w:val="false"/>
          <w:color w:val="000000"/>
          <w:sz w:val="28"/>
        </w:rPr>
        <w:t xml:space="preserve">                                                       млн. $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 </w:t>
      </w:r>
      <w:r>
        <w:br/>
      </w:r>
      <w:r>
        <w:rPr>
          <w:rFonts w:ascii="Times New Roman"/>
          <w:b w:val="false"/>
          <w:i w:val="false"/>
          <w:color w:val="000000"/>
          <w:sz w:val="28"/>
        </w:rPr>
        <w:t xml:space="preserve">
тарының түсімі  22,79  25,28  27,76  23,67  19,58 </w:t>
      </w:r>
      <w:r>
        <w:br/>
      </w:r>
      <w:r>
        <w:rPr>
          <w:rFonts w:ascii="Times New Roman"/>
          <w:b w:val="false"/>
          <w:i w:val="false"/>
          <w:color w:val="000000"/>
          <w:sz w:val="28"/>
        </w:rPr>
        <w:t xml:space="preserve">
Несие бойынша   2,290  4,819  7,597  9,961  11,917 14,186 16,486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негізгі                                    2,279  4,806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пайыздарды </w:t>
      </w:r>
      <w:r>
        <w:br/>
      </w:r>
      <w:r>
        <w:rPr>
          <w:rFonts w:ascii="Times New Roman"/>
          <w:b w:val="false"/>
          <w:i w:val="false"/>
          <w:color w:val="000000"/>
          <w:sz w:val="28"/>
        </w:rPr>
        <w:t xml:space="preserve">
төлеу           2,279  4,806  7,583  9,950  11,907 11,907 11,679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(0,05%)         0,011  0,013  0,014  0,012  0,010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20,50  20,46  20,17  13,71  7,66   -14,19 -16,49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11,87%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 </w:t>
      </w:r>
      <w:r>
        <w:br/>
      </w:r>
      <w:r>
        <w:rPr>
          <w:rFonts w:ascii="Times New Roman"/>
          <w:b w:val="false"/>
          <w:i w:val="false"/>
          <w:color w:val="000000"/>
          <w:sz w:val="28"/>
        </w:rPr>
        <w:t xml:space="preserve">
тарының түсімі </w:t>
      </w:r>
      <w:r>
        <w:br/>
      </w:r>
      <w:r>
        <w:rPr>
          <w:rFonts w:ascii="Times New Roman"/>
          <w:b w:val="false"/>
          <w:i w:val="false"/>
          <w:color w:val="000000"/>
          <w:sz w:val="28"/>
        </w:rPr>
        <w:t xml:space="preserve">
Несие бойынша  18,781 20,390 21,353 20,162 18,971 17,780 16,590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7,583  9,950 11,907 11,907 11,907 11,907 11,907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пайыздарды </w:t>
      </w:r>
      <w:r>
        <w:br/>
      </w:r>
      <w:r>
        <w:rPr>
          <w:rFonts w:ascii="Times New Roman"/>
          <w:b w:val="false"/>
          <w:i w:val="false"/>
          <w:color w:val="000000"/>
          <w:sz w:val="28"/>
        </w:rPr>
        <w:t xml:space="preserve">
төлеу          11,199 10,440  9,445  8,255  7,064  5,873  4,683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-18,78 -20,39 -21,35 -20,16 -18,997 -17,78 -16,59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 </w:t>
      </w:r>
      <w:r>
        <w:br/>
      </w:r>
      <w:r>
        <w:rPr>
          <w:rFonts w:ascii="Times New Roman"/>
          <w:b w:val="false"/>
          <w:i w:val="false"/>
          <w:color w:val="000000"/>
          <w:sz w:val="28"/>
        </w:rPr>
        <w:t xml:space="preserve">
тарының түсімі </w:t>
      </w:r>
      <w:r>
        <w:br/>
      </w:r>
      <w:r>
        <w:rPr>
          <w:rFonts w:ascii="Times New Roman"/>
          <w:b w:val="false"/>
          <w:i w:val="false"/>
          <w:color w:val="000000"/>
          <w:sz w:val="28"/>
        </w:rPr>
        <w:t xml:space="preserve">
Несие бойынша  15,399 11,929 8,439  4,953  2,153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11,907  9,628 7,101  4,325  1,958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пайыздарды </w:t>
      </w:r>
      <w:r>
        <w:br/>
      </w:r>
      <w:r>
        <w:rPr>
          <w:rFonts w:ascii="Times New Roman"/>
          <w:b w:val="false"/>
          <w:i w:val="false"/>
          <w:color w:val="000000"/>
          <w:sz w:val="28"/>
        </w:rPr>
        <w:t xml:space="preserve">
төлеу           3,492  2,301 1,338  0,628  0,196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-15,40 -11,93 -8,44  -4,95  -2,15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w:t>
      </w:r>
      <w:r>
        <w:br/>
      </w:r>
      <w:r>
        <w:rPr>
          <w:rFonts w:ascii="Times New Roman"/>
          <w:b w:val="false"/>
          <w:i w:val="false"/>
          <w:color w:val="000000"/>
          <w:sz w:val="28"/>
        </w:rPr>
        <w:t xml:space="preserve">
  </w:t>
      </w:r>
      <w:r>
        <w:br/>
      </w:r>
      <w:r>
        <w:rPr>
          <w:rFonts w:ascii="Times New Roman"/>
          <w:b w:val="false"/>
          <w:i w:val="false"/>
          <w:color w:val="000000"/>
          <w:sz w:val="28"/>
        </w:rPr>
        <w:t xml:space="preserve">
2-тәсім </w:t>
      </w:r>
    </w:p>
    <w:p>
      <w:pPr>
        <w:spacing w:after="0"/>
        <w:ind w:left="0"/>
        <w:jc w:val="both"/>
      </w:pPr>
      <w:r>
        <w:rPr>
          <w:rFonts w:ascii="Times New Roman"/>
          <w:b w:val="false"/>
          <w:i w:val="false"/>
          <w:color w:val="000000"/>
          <w:sz w:val="28"/>
        </w:rPr>
        <w:t xml:space="preserve">                                                  7.4.-қосымша </w:t>
      </w:r>
    </w:p>
    <w:p>
      <w:pPr>
        <w:spacing w:after="0"/>
        <w:ind w:left="0"/>
        <w:jc w:val="both"/>
      </w:pPr>
      <w:r>
        <w:rPr>
          <w:rFonts w:ascii="Times New Roman"/>
          <w:b/>
          <w:i w:val="false"/>
          <w:color w:val="000000"/>
          <w:sz w:val="28"/>
        </w:rPr>
        <w:t xml:space="preserve">       Қаржыландыру тәсімі бойынша сыйақы мен негізгі </w:t>
      </w:r>
      <w:r>
        <w:br/>
      </w:r>
      <w:r>
        <w:rPr>
          <w:rFonts w:ascii="Times New Roman"/>
          <w:b w:val="false"/>
          <w:i w:val="false"/>
          <w:color w:val="000000"/>
          <w:sz w:val="28"/>
        </w:rPr>
        <w:t>
</w:t>
      </w:r>
      <w:r>
        <w:rPr>
          <w:rFonts w:ascii="Times New Roman"/>
          <w:b/>
          <w:i w:val="false"/>
          <w:color w:val="000000"/>
          <w:sz w:val="28"/>
        </w:rPr>
        <w:t xml:space="preserve">                   қарыз сомаларын есептеу </w:t>
      </w:r>
    </w:p>
    <w:p>
      <w:pPr>
        <w:spacing w:after="0"/>
        <w:ind w:left="0"/>
        <w:jc w:val="both"/>
      </w:pPr>
      <w:r>
        <w:rPr>
          <w:rFonts w:ascii="Times New Roman"/>
          <w:b w:val="false"/>
          <w:i w:val="false"/>
          <w:color w:val="000000"/>
          <w:sz w:val="28"/>
        </w:rPr>
        <w:t xml:space="preserve">      Несие сомасы          млн.долл.  297,68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56,97  63,19  69,41  59,17  48,94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19,587 9,664  14,981 19,512 23,259 87,445 85,306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негізгі соманы </w:t>
      </w:r>
      <w:r>
        <w:br/>
      </w:r>
      <w:r>
        <w:rPr>
          <w:rFonts w:ascii="Times New Roman"/>
          <w:b w:val="false"/>
          <w:i w:val="false"/>
          <w:color w:val="000000"/>
          <w:sz w:val="28"/>
        </w:rPr>
        <w:t xml:space="preserve">
төлеу                                                64,196 66,724 </w:t>
      </w:r>
      <w:r>
        <w:br/>
      </w:r>
      <w:r>
        <w:rPr>
          <w:rFonts w:ascii="Times New Roman"/>
          <w:b w:val="false"/>
          <w:i w:val="false"/>
          <w:color w:val="000000"/>
          <w:sz w:val="28"/>
        </w:rPr>
        <w:t xml:space="preserve">
пайыздарды төлеу   4,450 9,385  14,805 19,427 23,249 23,249 18,583 </w:t>
      </w:r>
      <w:r>
        <w:br/>
      </w:r>
      <w:r>
        <w:rPr>
          <w:rFonts w:ascii="Times New Roman"/>
          <w:b w:val="false"/>
          <w:i w:val="false"/>
          <w:color w:val="000000"/>
          <w:sz w:val="28"/>
        </w:rPr>
        <w:t xml:space="preserve">
комиссиялар мен    0,361 0,266   0,162  0,073 </w:t>
      </w:r>
      <w:r>
        <w:br/>
      </w:r>
      <w:r>
        <w:rPr>
          <w:rFonts w:ascii="Times New Roman"/>
          <w:b w:val="false"/>
          <w:i w:val="false"/>
          <w:color w:val="000000"/>
          <w:sz w:val="28"/>
        </w:rPr>
        <w:t xml:space="preserve">
міндеттемелерді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төлемақылар        0,904 0,013   0,014  0,012  0,010 </w:t>
      </w:r>
      <w:r>
        <w:br/>
      </w:r>
      <w:r>
        <w:rPr>
          <w:rFonts w:ascii="Times New Roman"/>
          <w:b w:val="false"/>
          <w:i w:val="false"/>
          <w:color w:val="000000"/>
          <w:sz w:val="28"/>
        </w:rPr>
        <w:t xml:space="preserve">
Гермес кепілдемесі </w:t>
      </w:r>
      <w:r>
        <w:br/>
      </w:r>
      <w:r>
        <w:rPr>
          <w:rFonts w:ascii="Times New Roman"/>
          <w:b w:val="false"/>
          <w:i w:val="false"/>
          <w:color w:val="000000"/>
          <w:sz w:val="28"/>
        </w:rPr>
        <w:t xml:space="preserve">
үшін сыйлықақы </w:t>
      </w:r>
      <w:r>
        <w:br/>
      </w:r>
      <w:r>
        <w:rPr>
          <w:rFonts w:ascii="Times New Roman"/>
          <w:b w:val="false"/>
          <w:i w:val="false"/>
          <w:color w:val="000000"/>
          <w:sz w:val="28"/>
        </w:rPr>
        <w:t xml:space="preserve">
(9%)              13,872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мен </w:t>
      </w:r>
      <w:r>
        <w:br/>
      </w:r>
      <w:r>
        <w:rPr>
          <w:rFonts w:ascii="Times New Roman"/>
          <w:b w:val="false"/>
          <w:i w:val="false"/>
          <w:color w:val="000000"/>
          <w:sz w:val="28"/>
        </w:rPr>
        <w:t xml:space="preserve">
қызметтеу жөнін. </w:t>
      </w:r>
      <w:r>
        <w:br/>
      </w:r>
      <w:r>
        <w:rPr>
          <w:rFonts w:ascii="Times New Roman"/>
          <w:b w:val="false"/>
          <w:i w:val="false"/>
          <w:color w:val="000000"/>
          <w:sz w:val="28"/>
        </w:rPr>
        <w:t xml:space="preserve">
дегі ақша қаража. </w:t>
      </w:r>
      <w:r>
        <w:br/>
      </w:r>
      <w:r>
        <w:rPr>
          <w:rFonts w:ascii="Times New Roman"/>
          <w:b w:val="false"/>
          <w:i w:val="false"/>
          <w:color w:val="000000"/>
          <w:sz w:val="28"/>
        </w:rPr>
        <w:t xml:space="preserve">
тын төлеудің </w:t>
      </w:r>
      <w:r>
        <w:br/>
      </w:r>
      <w:r>
        <w:rPr>
          <w:rFonts w:ascii="Times New Roman"/>
          <w:b w:val="false"/>
          <w:i w:val="false"/>
          <w:color w:val="000000"/>
          <w:sz w:val="28"/>
        </w:rPr>
        <w:t xml:space="preserve">
жалпы сомасы     502,519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Сыйақыларды,     204,839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сыйлықақыларды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w:t>
      </w:r>
      <w:r>
        <w:br/>
      </w:r>
      <w:r>
        <w:rPr>
          <w:rFonts w:ascii="Times New Roman"/>
          <w:b w:val="false"/>
          <w:i w:val="false"/>
          <w:color w:val="000000"/>
          <w:sz w:val="28"/>
        </w:rPr>
        <w:t xml:space="preserve">
CF (ақша           37,39  53,53  54,42  39,66  25,68  -87,45 -85,31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11,26%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28,093 29,393 30,048 28,549 27,050 25,551 24,053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негізгі соманы </w:t>
      </w:r>
      <w:r>
        <w:br/>
      </w:r>
      <w:r>
        <w:rPr>
          <w:rFonts w:ascii="Times New Roman"/>
          <w:b w:val="false"/>
          <w:i w:val="false"/>
          <w:color w:val="000000"/>
          <w:sz w:val="28"/>
        </w:rPr>
        <w:t xml:space="preserve">
төлеу             14,429 16,796 18,754 18,754 18,754 18,754 18,754 </w:t>
      </w:r>
      <w:r>
        <w:br/>
      </w:r>
      <w:r>
        <w:rPr>
          <w:rFonts w:ascii="Times New Roman"/>
          <w:b w:val="false"/>
          <w:i w:val="false"/>
          <w:color w:val="000000"/>
          <w:sz w:val="28"/>
        </w:rPr>
        <w:t xml:space="preserve">
пайыздарды төлеу  13,663 12,597 11,294  9,795  8,296  6,798  5,299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міндеттемелерді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төлемақылар </w:t>
      </w:r>
      <w:r>
        <w:br/>
      </w:r>
      <w:r>
        <w:rPr>
          <w:rFonts w:ascii="Times New Roman"/>
          <w:b w:val="false"/>
          <w:i w:val="false"/>
          <w:color w:val="000000"/>
          <w:sz w:val="28"/>
        </w:rPr>
        <w:t xml:space="preserve">
Гермес кепілдемесі </w:t>
      </w:r>
      <w:r>
        <w:br/>
      </w:r>
      <w:r>
        <w:rPr>
          <w:rFonts w:ascii="Times New Roman"/>
          <w:b w:val="false"/>
          <w:i w:val="false"/>
          <w:color w:val="000000"/>
          <w:sz w:val="28"/>
        </w:rPr>
        <w:t xml:space="preserve">
үшін сыйлықақы </w:t>
      </w:r>
      <w:r>
        <w:br/>
      </w:r>
      <w:r>
        <w:rPr>
          <w:rFonts w:ascii="Times New Roman"/>
          <w:b w:val="false"/>
          <w:i w:val="false"/>
          <w:color w:val="000000"/>
          <w:sz w:val="28"/>
        </w:rPr>
        <w:t xml:space="preserve">
(9%)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мен </w:t>
      </w:r>
      <w:r>
        <w:br/>
      </w:r>
      <w:r>
        <w:rPr>
          <w:rFonts w:ascii="Times New Roman"/>
          <w:b w:val="false"/>
          <w:i w:val="false"/>
          <w:color w:val="000000"/>
          <w:sz w:val="28"/>
        </w:rPr>
        <w:t xml:space="preserve">
қызметтеу жөнін. </w:t>
      </w:r>
      <w:r>
        <w:br/>
      </w:r>
      <w:r>
        <w:rPr>
          <w:rFonts w:ascii="Times New Roman"/>
          <w:b w:val="false"/>
          <w:i w:val="false"/>
          <w:color w:val="000000"/>
          <w:sz w:val="28"/>
        </w:rPr>
        <w:t xml:space="preserve">
дегі ақша қаража. </w:t>
      </w:r>
      <w:r>
        <w:br/>
      </w:r>
      <w:r>
        <w:rPr>
          <w:rFonts w:ascii="Times New Roman"/>
          <w:b w:val="false"/>
          <w:i w:val="false"/>
          <w:color w:val="000000"/>
          <w:sz w:val="28"/>
        </w:rPr>
        <w:t xml:space="preserve">
тын төлеудің </w:t>
      </w:r>
      <w:r>
        <w:br/>
      </w:r>
      <w:r>
        <w:rPr>
          <w:rFonts w:ascii="Times New Roman"/>
          <w:b w:val="false"/>
          <w:i w:val="false"/>
          <w:color w:val="000000"/>
          <w:sz w:val="28"/>
        </w:rPr>
        <w:t xml:space="preserve">
жалпы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Сыйақыларды,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сыйлықақыларды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w:t>
      </w:r>
      <w:r>
        <w:br/>
      </w:r>
      <w:r>
        <w:rPr>
          <w:rFonts w:ascii="Times New Roman"/>
          <w:b w:val="false"/>
          <w:i w:val="false"/>
          <w:color w:val="000000"/>
          <w:sz w:val="28"/>
        </w:rPr>
        <w:t xml:space="preserve">
CF (ақша          -28,09 -29,39 -30,05 -28,55 -27,05 -25,55 -24,05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22,554 11,929  8,439  4,953  2,153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негізгі соманы </w:t>
      </w:r>
      <w:r>
        <w:br/>
      </w:r>
      <w:r>
        <w:rPr>
          <w:rFonts w:ascii="Times New Roman"/>
          <w:b w:val="false"/>
          <w:i w:val="false"/>
          <w:color w:val="000000"/>
          <w:sz w:val="28"/>
        </w:rPr>
        <w:t xml:space="preserve">
төлеу             18,754  9,628  7,101  4,325  1,958 </w:t>
      </w:r>
      <w:r>
        <w:br/>
      </w:r>
      <w:r>
        <w:rPr>
          <w:rFonts w:ascii="Times New Roman"/>
          <w:b w:val="false"/>
          <w:i w:val="false"/>
          <w:color w:val="000000"/>
          <w:sz w:val="28"/>
        </w:rPr>
        <w:t xml:space="preserve">
пайыздарды төлеу   3,800  2,301  1,338  0,628  0,196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міндеттемелерді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төлемақылар </w:t>
      </w:r>
      <w:r>
        <w:br/>
      </w:r>
      <w:r>
        <w:rPr>
          <w:rFonts w:ascii="Times New Roman"/>
          <w:b w:val="false"/>
          <w:i w:val="false"/>
          <w:color w:val="000000"/>
          <w:sz w:val="28"/>
        </w:rPr>
        <w:t xml:space="preserve">
Гермес кепілдемесі </w:t>
      </w:r>
      <w:r>
        <w:br/>
      </w:r>
      <w:r>
        <w:rPr>
          <w:rFonts w:ascii="Times New Roman"/>
          <w:b w:val="false"/>
          <w:i w:val="false"/>
          <w:color w:val="000000"/>
          <w:sz w:val="28"/>
        </w:rPr>
        <w:t xml:space="preserve">
үшін сыйлықақы </w:t>
      </w:r>
      <w:r>
        <w:br/>
      </w:r>
      <w:r>
        <w:rPr>
          <w:rFonts w:ascii="Times New Roman"/>
          <w:b w:val="false"/>
          <w:i w:val="false"/>
          <w:color w:val="000000"/>
          <w:sz w:val="28"/>
        </w:rPr>
        <w:t xml:space="preserve">
(9%)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мен </w:t>
      </w:r>
      <w:r>
        <w:br/>
      </w:r>
      <w:r>
        <w:rPr>
          <w:rFonts w:ascii="Times New Roman"/>
          <w:b w:val="false"/>
          <w:i w:val="false"/>
          <w:color w:val="000000"/>
          <w:sz w:val="28"/>
        </w:rPr>
        <w:t xml:space="preserve">
қызметтеу жөнін. </w:t>
      </w:r>
      <w:r>
        <w:br/>
      </w:r>
      <w:r>
        <w:rPr>
          <w:rFonts w:ascii="Times New Roman"/>
          <w:b w:val="false"/>
          <w:i w:val="false"/>
          <w:color w:val="000000"/>
          <w:sz w:val="28"/>
        </w:rPr>
        <w:t xml:space="preserve">
дегі ақша қаража. </w:t>
      </w:r>
      <w:r>
        <w:br/>
      </w:r>
      <w:r>
        <w:rPr>
          <w:rFonts w:ascii="Times New Roman"/>
          <w:b w:val="false"/>
          <w:i w:val="false"/>
          <w:color w:val="000000"/>
          <w:sz w:val="28"/>
        </w:rPr>
        <w:t xml:space="preserve">
тын төлеудің </w:t>
      </w:r>
      <w:r>
        <w:br/>
      </w:r>
      <w:r>
        <w:rPr>
          <w:rFonts w:ascii="Times New Roman"/>
          <w:b w:val="false"/>
          <w:i w:val="false"/>
          <w:color w:val="000000"/>
          <w:sz w:val="28"/>
        </w:rPr>
        <w:t xml:space="preserve">
жалпы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Сыйақыларды,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сыйлықақыларды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CF (ақша        -22,55 -11,93  -8,44  -4,92  -2,15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All-in-cost </w:t>
      </w:r>
      <w:r>
        <w:br/>
      </w:r>
      <w:r>
        <w:rPr>
          <w:rFonts w:ascii="Times New Roman"/>
          <w:b w:val="false"/>
          <w:i w:val="false"/>
          <w:color w:val="000000"/>
          <w:sz w:val="28"/>
        </w:rPr>
        <w:t xml:space="preserve">
  </w:t>
      </w:r>
      <w:r>
        <w:br/>
      </w:r>
      <w:r>
        <w:rPr>
          <w:rFonts w:ascii="Times New Roman"/>
          <w:b w:val="false"/>
          <w:i w:val="false"/>
          <w:color w:val="000000"/>
          <w:sz w:val="28"/>
        </w:rPr>
        <w:t xml:space="preserve">
2-тәсім </w:t>
      </w:r>
    </w:p>
    <w:p>
      <w:pPr>
        <w:spacing w:after="0"/>
        <w:ind w:left="0"/>
        <w:jc w:val="both"/>
      </w:pPr>
      <w:r>
        <w:rPr>
          <w:rFonts w:ascii="Times New Roman"/>
          <w:b w:val="false"/>
          <w:i w:val="false"/>
          <w:color w:val="000000"/>
          <w:sz w:val="28"/>
        </w:rPr>
        <w:t xml:space="preserve">                                                 8.1.-қосымша </w:t>
      </w:r>
    </w:p>
    <w:p>
      <w:pPr>
        <w:spacing w:after="0"/>
        <w:ind w:left="0"/>
        <w:jc w:val="both"/>
      </w:pPr>
      <w:r>
        <w:rPr>
          <w:rFonts w:ascii="Times New Roman"/>
          <w:b/>
          <w:i w:val="false"/>
          <w:color w:val="000000"/>
          <w:sz w:val="28"/>
        </w:rPr>
        <w:t xml:space="preserve">         Евробондлар бойынша сыйақы мен қаражаттың </w:t>
      </w:r>
      <w:r>
        <w:br/>
      </w:r>
      <w:r>
        <w:rPr>
          <w:rFonts w:ascii="Times New Roman"/>
          <w:b w:val="false"/>
          <w:i w:val="false"/>
          <w:color w:val="000000"/>
          <w:sz w:val="28"/>
        </w:rPr>
        <w:t>
</w:t>
      </w:r>
      <w:r>
        <w:rPr>
          <w:rFonts w:ascii="Times New Roman"/>
          <w:b/>
          <w:i w:val="false"/>
          <w:color w:val="000000"/>
          <w:sz w:val="28"/>
        </w:rPr>
        <w:t xml:space="preserve">             негізгі сомаларын төлеуді есептеу </w:t>
      </w:r>
    </w:p>
    <w:p>
      <w:pPr>
        <w:spacing w:after="0"/>
        <w:ind w:left="0"/>
        <w:jc w:val="both"/>
      </w:pPr>
      <w:r>
        <w:rPr>
          <w:rFonts w:ascii="Times New Roman"/>
          <w:b w:val="false"/>
          <w:i w:val="false"/>
          <w:color w:val="000000"/>
          <w:sz w:val="28"/>
        </w:rPr>
        <w:t xml:space="preserve">      Қаражат сомасы      млн.долл.  200,00 </w:t>
      </w:r>
      <w:r>
        <w:br/>
      </w:r>
      <w:r>
        <w:rPr>
          <w:rFonts w:ascii="Times New Roman"/>
          <w:b w:val="false"/>
          <w:i w:val="false"/>
          <w:color w:val="000000"/>
          <w:sz w:val="28"/>
        </w:rPr>
        <w:t xml:space="preserve">
      Индикативтік купон     %        9,25% </w:t>
      </w:r>
      <w:r>
        <w:br/>
      </w:r>
      <w:r>
        <w:rPr>
          <w:rFonts w:ascii="Times New Roman"/>
          <w:b w:val="false"/>
          <w:i w:val="false"/>
          <w:color w:val="000000"/>
          <w:sz w:val="28"/>
        </w:rPr>
        <w:t xml:space="preserve">
      Өтеу мерзімі, жыл     жыл         5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100,00 100,00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Қарыз бойынша     10,600 18,500 18,500 18,500 18,500 118,500 109,250 </w:t>
      </w:r>
      <w:r>
        <w:br/>
      </w:r>
      <w:r>
        <w:rPr>
          <w:rFonts w:ascii="Times New Roman"/>
          <w:b w:val="false"/>
          <w:i w:val="false"/>
          <w:color w:val="000000"/>
          <w:sz w:val="28"/>
        </w:rPr>
        <w:t xml:space="preserve">
барлық шығындар,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қарыздың негізгі                                     100,000 100,000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индикативтік      9,250 18,500 18,500 18,500 18,500  18,500   9,250 </w:t>
      </w:r>
      <w:r>
        <w:br/>
      </w:r>
      <w:r>
        <w:rPr>
          <w:rFonts w:ascii="Times New Roman"/>
          <w:b w:val="false"/>
          <w:i w:val="false"/>
          <w:color w:val="000000"/>
          <w:sz w:val="28"/>
        </w:rPr>
        <w:t xml:space="preserve">
купон (9,25%) </w:t>
      </w:r>
      <w:r>
        <w:br/>
      </w:r>
      <w:r>
        <w:rPr>
          <w:rFonts w:ascii="Times New Roman"/>
          <w:b w:val="false"/>
          <w:i w:val="false"/>
          <w:color w:val="000000"/>
          <w:sz w:val="28"/>
        </w:rPr>
        <w:t xml:space="preserve">
лид-менеджерге    0,750 </w:t>
      </w:r>
      <w:r>
        <w:br/>
      </w:r>
      <w:r>
        <w:rPr>
          <w:rFonts w:ascii="Times New Roman"/>
          <w:b w:val="false"/>
          <w:i w:val="false"/>
          <w:color w:val="000000"/>
          <w:sz w:val="28"/>
        </w:rPr>
        <w:t xml:space="preserve">
сыйақы (0,75%) </w:t>
      </w:r>
      <w:r>
        <w:br/>
      </w:r>
      <w:r>
        <w:rPr>
          <w:rFonts w:ascii="Times New Roman"/>
          <w:b w:val="false"/>
          <w:i w:val="false"/>
          <w:color w:val="000000"/>
          <w:sz w:val="28"/>
        </w:rPr>
        <w:t xml:space="preserve">
Евробондлардың    0,600 </w:t>
      </w:r>
      <w:r>
        <w:br/>
      </w:r>
      <w:r>
        <w:rPr>
          <w:rFonts w:ascii="Times New Roman"/>
          <w:b w:val="false"/>
          <w:i w:val="false"/>
          <w:color w:val="000000"/>
          <w:sz w:val="28"/>
        </w:rPr>
        <w:t xml:space="preserve">
шығуымен </w:t>
      </w:r>
      <w:r>
        <w:br/>
      </w:r>
      <w:r>
        <w:rPr>
          <w:rFonts w:ascii="Times New Roman"/>
          <w:b w:val="false"/>
          <w:i w:val="false"/>
          <w:color w:val="000000"/>
          <w:sz w:val="28"/>
        </w:rPr>
        <w:t xml:space="preserve">
байланысты үшін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89,40 81,50  -18,50 -18,50 -18,50 -118,50 -109,25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Аll-in-cost       12,01% </w:t>
      </w:r>
      <w:r>
        <w:br/>
      </w:r>
      <w:r>
        <w:rPr>
          <w:rFonts w:ascii="Times New Roman"/>
          <w:b w:val="false"/>
          <w:i w:val="false"/>
          <w:color w:val="000000"/>
          <w:sz w:val="28"/>
        </w:rPr>
        <w:t xml:space="preserve">
  </w:t>
      </w:r>
      <w:r>
        <w:br/>
      </w:r>
      <w:r>
        <w:rPr>
          <w:rFonts w:ascii="Times New Roman"/>
          <w:b w:val="false"/>
          <w:i w:val="false"/>
          <w:color w:val="000000"/>
          <w:sz w:val="28"/>
        </w:rPr>
        <w:t xml:space="preserve">
3-тәсім </w:t>
      </w:r>
    </w:p>
    <w:p>
      <w:pPr>
        <w:spacing w:after="0"/>
        <w:ind w:left="0"/>
        <w:jc w:val="both"/>
      </w:pPr>
      <w:r>
        <w:rPr>
          <w:rFonts w:ascii="Times New Roman"/>
          <w:b w:val="false"/>
          <w:i w:val="false"/>
          <w:color w:val="000000"/>
          <w:sz w:val="28"/>
        </w:rPr>
        <w:t xml:space="preserve">                                                   8.2.-қосымша </w:t>
      </w:r>
    </w:p>
    <w:p>
      <w:pPr>
        <w:spacing w:after="0"/>
        <w:ind w:left="0"/>
        <w:jc w:val="both"/>
      </w:pPr>
      <w:r>
        <w:rPr>
          <w:rFonts w:ascii="Times New Roman"/>
          <w:b/>
          <w:i w:val="false"/>
          <w:color w:val="000000"/>
          <w:sz w:val="28"/>
        </w:rPr>
        <w:t xml:space="preserve">      Қазақстанның Даму банкісінің несиелері бойынша сыйақы </w:t>
      </w:r>
      <w:r>
        <w:br/>
      </w:r>
      <w:r>
        <w:rPr>
          <w:rFonts w:ascii="Times New Roman"/>
          <w:b w:val="false"/>
          <w:i w:val="false"/>
          <w:color w:val="000000"/>
          <w:sz w:val="28"/>
        </w:rPr>
        <w:t>
</w:t>
      </w:r>
      <w:r>
        <w:rPr>
          <w:rFonts w:ascii="Times New Roman"/>
          <w:b/>
          <w:i w:val="false"/>
          <w:color w:val="000000"/>
          <w:sz w:val="28"/>
        </w:rPr>
        <w:t xml:space="preserve">         мен қарыздың негізгі сомаларын төлеуді есептеу </w:t>
      </w:r>
    </w:p>
    <w:p>
      <w:pPr>
        <w:spacing w:after="0"/>
        <w:ind w:left="0"/>
        <w:jc w:val="both"/>
      </w:pPr>
      <w:r>
        <w:rPr>
          <w:rFonts w:ascii="Times New Roman"/>
          <w:b w:val="false"/>
          <w:i w:val="false"/>
          <w:color w:val="000000"/>
          <w:sz w:val="28"/>
        </w:rPr>
        <w:t xml:space="preserve">      Несие сомасы            млн.долл.   97,68 </w:t>
      </w:r>
      <w:r>
        <w:br/>
      </w:r>
      <w:r>
        <w:rPr>
          <w:rFonts w:ascii="Times New Roman"/>
          <w:b w:val="false"/>
          <w:i w:val="false"/>
          <w:color w:val="000000"/>
          <w:sz w:val="28"/>
        </w:rPr>
        <w:t xml:space="preserve">
      Сыйақы мөлшерлемесі        %        10,0% </w:t>
      </w:r>
      <w:r>
        <w:br/>
      </w:r>
      <w:r>
        <w:rPr>
          <w:rFonts w:ascii="Times New Roman"/>
          <w:b w:val="false"/>
          <w:i w:val="false"/>
          <w:color w:val="000000"/>
          <w:sz w:val="28"/>
        </w:rPr>
        <w:t xml:space="preserve">
      Өтеу мерзімі, жыл         жыл        10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!2003 !2004!2005! 2006 !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48,74  48,94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4,898  9,792  9,768  9,768  9,768 </w:t>
      </w:r>
      <w:r>
        <w:br/>
      </w:r>
      <w:r>
        <w:rPr>
          <w:rFonts w:ascii="Times New Roman"/>
          <w:b w:val="false"/>
          <w:i w:val="false"/>
          <w:color w:val="000000"/>
          <w:sz w:val="28"/>
        </w:rPr>
        <w:t xml:space="preserve">
шығындардың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негізгі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w:t>
      </w:r>
      <w:r>
        <w:br/>
      </w:r>
      <w:r>
        <w:rPr>
          <w:rFonts w:ascii="Times New Roman"/>
          <w:b w:val="false"/>
          <w:i w:val="false"/>
          <w:color w:val="000000"/>
          <w:sz w:val="28"/>
        </w:rPr>
        <w:t xml:space="preserve">
пайыздар төлеу                    4,874  9,768  9,768  9,768  9,768 </w:t>
      </w:r>
      <w:r>
        <w:br/>
      </w:r>
      <w:r>
        <w:rPr>
          <w:rFonts w:ascii="Times New Roman"/>
          <w:b w:val="false"/>
          <w:i w:val="false"/>
          <w:color w:val="000000"/>
          <w:sz w:val="28"/>
        </w:rPr>
        <w:t xml:space="preserve">
біржолғы комиссия                 0,024  0,024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43,84  39,15  -9,77  -9,77  -9,77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Аll-in-cost      11,87%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14,642 19,049 18,072 17,095 16,118 15,141 14,165 </w:t>
      </w:r>
      <w:r>
        <w:br/>
      </w:r>
      <w:r>
        <w:rPr>
          <w:rFonts w:ascii="Times New Roman"/>
          <w:b w:val="false"/>
          <w:i w:val="false"/>
          <w:color w:val="000000"/>
          <w:sz w:val="28"/>
        </w:rPr>
        <w:t xml:space="preserve">
шығындардың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негізгі  4,874  9,768  9,768  9,768  9,768  9,768  9,768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9,768  9,281  8,304  7,327  6,350  5,373  4,397 </w:t>
      </w:r>
      <w:r>
        <w:br/>
      </w:r>
      <w:r>
        <w:rPr>
          <w:rFonts w:ascii="Times New Roman"/>
          <w:b w:val="false"/>
          <w:i w:val="false"/>
          <w:color w:val="000000"/>
          <w:sz w:val="28"/>
        </w:rPr>
        <w:t xml:space="preserve">
пайыздар төлеу </w:t>
      </w:r>
      <w:r>
        <w:br/>
      </w:r>
      <w:r>
        <w:rPr>
          <w:rFonts w:ascii="Times New Roman"/>
          <w:b w:val="false"/>
          <w:i w:val="false"/>
          <w:color w:val="000000"/>
          <w:sz w:val="28"/>
        </w:rPr>
        <w:t xml:space="preserve">
біржолғы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-14,64 -19,05 -18,07 -17,10 -16,12 -15,14 -14,16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Аll-in-cost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13,188 12,211 11,234  5,383 </w:t>
      </w:r>
      <w:r>
        <w:br/>
      </w:r>
      <w:r>
        <w:rPr>
          <w:rFonts w:ascii="Times New Roman"/>
          <w:b w:val="false"/>
          <w:i w:val="false"/>
          <w:color w:val="000000"/>
          <w:sz w:val="28"/>
        </w:rPr>
        <w:t xml:space="preserve">
шығындардың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несиенің негізгі  9,768  9,768  9,768  4,894 </w:t>
      </w:r>
      <w:r>
        <w:br/>
      </w:r>
      <w:r>
        <w:rPr>
          <w:rFonts w:ascii="Times New Roman"/>
          <w:b w:val="false"/>
          <w:i w:val="false"/>
          <w:color w:val="000000"/>
          <w:sz w:val="28"/>
        </w:rPr>
        <w:t xml:space="preserve">
сомасын төлеу </w:t>
      </w:r>
      <w:r>
        <w:br/>
      </w:r>
      <w:r>
        <w:rPr>
          <w:rFonts w:ascii="Times New Roman"/>
          <w:b w:val="false"/>
          <w:i w:val="false"/>
          <w:color w:val="000000"/>
          <w:sz w:val="28"/>
        </w:rPr>
        <w:t xml:space="preserve">
несие үшін        3,420  2,443  1,466  0,489 </w:t>
      </w:r>
      <w:r>
        <w:br/>
      </w:r>
      <w:r>
        <w:rPr>
          <w:rFonts w:ascii="Times New Roman"/>
          <w:b w:val="false"/>
          <w:i w:val="false"/>
          <w:color w:val="000000"/>
          <w:sz w:val="28"/>
        </w:rPr>
        <w:t xml:space="preserve">
пайыздар төлеу </w:t>
      </w:r>
      <w:r>
        <w:br/>
      </w:r>
      <w:r>
        <w:rPr>
          <w:rFonts w:ascii="Times New Roman"/>
          <w:b w:val="false"/>
          <w:i w:val="false"/>
          <w:color w:val="000000"/>
          <w:sz w:val="28"/>
        </w:rPr>
        <w:t xml:space="preserve">
біржолғы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(ақша         -13,19 -12,21 -11,23 -5,38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Аll-in-cost </w:t>
      </w:r>
      <w:r>
        <w:br/>
      </w:r>
      <w:r>
        <w:rPr>
          <w:rFonts w:ascii="Times New Roman"/>
          <w:b w:val="false"/>
          <w:i w:val="false"/>
          <w:color w:val="000000"/>
          <w:sz w:val="28"/>
        </w:rPr>
        <w:t xml:space="preserve">
  </w:t>
      </w:r>
      <w:r>
        <w:br/>
      </w:r>
      <w:r>
        <w:rPr>
          <w:rFonts w:ascii="Times New Roman"/>
          <w:b w:val="false"/>
          <w:i w:val="false"/>
          <w:color w:val="000000"/>
          <w:sz w:val="28"/>
        </w:rPr>
        <w:t xml:space="preserve">
3-тәсім </w:t>
      </w:r>
    </w:p>
    <w:p>
      <w:pPr>
        <w:spacing w:after="0"/>
        <w:ind w:left="0"/>
        <w:jc w:val="both"/>
      </w:pPr>
      <w:r>
        <w:rPr>
          <w:rFonts w:ascii="Times New Roman"/>
          <w:b w:val="false"/>
          <w:i w:val="false"/>
          <w:color w:val="000000"/>
          <w:sz w:val="28"/>
        </w:rPr>
        <w:t xml:space="preserve">                                                  8.3.-қосымша </w:t>
      </w:r>
    </w:p>
    <w:p>
      <w:pPr>
        <w:spacing w:after="0"/>
        <w:ind w:left="0"/>
        <w:jc w:val="both"/>
      </w:pPr>
      <w:r>
        <w:rPr>
          <w:rFonts w:ascii="Times New Roman"/>
          <w:b/>
          <w:i w:val="false"/>
          <w:color w:val="000000"/>
          <w:sz w:val="28"/>
        </w:rPr>
        <w:t xml:space="preserve">        Қаржыландыру тәсімі бойынша сыйақы мен негізгі </w:t>
      </w:r>
      <w:r>
        <w:br/>
      </w:r>
      <w:r>
        <w:rPr>
          <w:rFonts w:ascii="Times New Roman"/>
          <w:b w:val="false"/>
          <w:i w:val="false"/>
          <w:color w:val="000000"/>
          <w:sz w:val="28"/>
        </w:rPr>
        <w:t>
</w:t>
      </w:r>
      <w:r>
        <w:rPr>
          <w:rFonts w:ascii="Times New Roman"/>
          <w:b/>
          <w:i w:val="false"/>
          <w:color w:val="000000"/>
          <w:sz w:val="28"/>
        </w:rPr>
        <w:t xml:space="preserve">                  қарыз сомаларын есептеу </w:t>
      </w:r>
    </w:p>
    <w:p>
      <w:pPr>
        <w:spacing w:after="0"/>
        <w:ind w:left="0"/>
        <w:jc w:val="both"/>
      </w:pPr>
      <w:r>
        <w:rPr>
          <w:rFonts w:ascii="Times New Roman"/>
          <w:b w:val="false"/>
          <w:i w:val="false"/>
          <w:color w:val="000000"/>
          <w:sz w:val="28"/>
        </w:rPr>
        <w:t xml:space="preserve">      Несие сомасы       млн.долл.  297,68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қаражатының 100,00   100,00         48,74  48,94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Несие бойынша     10,600   18,500 18,500 23,398  28,292  128,268 </w:t>
      </w:r>
      <w:r>
        <w:br/>
      </w:r>
      <w:r>
        <w:rPr>
          <w:rFonts w:ascii="Times New Roman"/>
          <w:b w:val="false"/>
          <w:i w:val="false"/>
          <w:color w:val="000000"/>
          <w:sz w:val="28"/>
        </w:rPr>
        <w:t xml:space="preserve">
шығындардың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негізгі соманы </w:t>
      </w:r>
      <w:r>
        <w:br/>
      </w:r>
      <w:r>
        <w:rPr>
          <w:rFonts w:ascii="Times New Roman"/>
          <w:b w:val="false"/>
          <w:i w:val="false"/>
          <w:color w:val="000000"/>
          <w:sz w:val="28"/>
        </w:rPr>
        <w:t xml:space="preserve">
төлеу                                                    100,000 </w:t>
      </w:r>
      <w:r>
        <w:br/>
      </w:r>
      <w:r>
        <w:rPr>
          <w:rFonts w:ascii="Times New Roman"/>
          <w:b w:val="false"/>
          <w:i w:val="false"/>
          <w:color w:val="000000"/>
          <w:sz w:val="28"/>
        </w:rPr>
        <w:t xml:space="preserve">
пайыздарды төлеу   9,250   18,500 18,500 23,374  28,268   28,268 </w:t>
      </w:r>
      <w:r>
        <w:br/>
      </w:r>
      <w:r>
        <w:rPr>
          <w:rFonts w:ascii="Times New Roman"/>
          <w:b w:val="false"/>
          <w:i w:val="false"/>
          <w:color w:val="000000"/>
          <w:sz w:val="28"/>
        </w:rPr>
        <w:t xml:space="preserve">
лид-менеджердің    0,750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біржолғы           0,600                  0,024   0,024 </w:t>
      </w:r>
      <w:r>
        <w:br/>
      </w:r>
      <w:r>
        <w:rPr>
          <w:rFonts w:ascii="Times New Roman"/>
          <w:b w:val="false"/>
          <w:i w:val="false"/>
          <w:color w:val="000000"/>
          <w:sz w:val="28"/>
        </w:rPr>
        <w:t xml:space="preserve">
төлемақылар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мен    512,643 </w:t>
      </w:r>
      <w:r>
        <w:br/>
      </w:r>
      <w:r>
        <w:rPr>
          <w:rFonts w:ascii="Times New Roman"/>
          <w:b w:val="false"/>
          <w:i w:val="false"/>
          <w:color w:val="000000"/>
          <w:sz w:val="28"/>
        </w:rPr>
        <w:t xml:space="preserve">
қызметтеу жөнін. </w:t>
      </w:r>
      <w:r>
        <w:br/>
      </w:r>
      <w:r>
        <w:rPr>
          <w:rFonts w:ascii="Times New Roman"/>
          <w:b w:val="false"/>
          <w:i w:val="false"/>
          <w:color w:val="000000"/>
          <w:sz w:val="28"/>
        </w:rPr>
        <w:t xml:space="preserve">
дегі ақша қаража. </w:t>
      </w:r>
      <w:r>
        <w:br/>
      </w:r>
      <w:r>
        <w:rPr>
          <w:rFonts w:ascii="Times New Roman"/>
          <w:b w:val="false"/>
          <w:i w:val="false"/>
          <w:color w:val="000000"/>
          <w:sz w:val="28"/>
        </w:rPr>
        <w:t xml:space="preserve">
тын төлеудің </w:t>
      </w:r>
      <w:r>
        <w:br/>
      </w:r>
      <w:r>
        <w:rPr>
          <w:rFonts w:ascii="Times New Roman"/>
          <w:b w:val="false"/>
          <w:i w:val="false"/>
          <w:color w:val="000000"/>
          <w:sz w:val="28"/>
        </w:rPr>
        <w:t xml:space="preserve">
жалпы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Сыйақыларды,       214,963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сыйлықақыларды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w:t>
      </w:r>
      <w:r>
        <w:br/>
      </w:r>
      <w:r>
        <w:rPr>
          <w:rFonts w:ascii="Times New Roman"/>
          <w:b w:val="false"/>
          <w:i w:val="false"/>
          <w:color w:val="000000"/>
          <w:sz w:val="28"/>
        </w:rPr>
        <w:t xml:space="preserve">
CF (ақша           89,40    81,50  -18,50  25,34  20,65    -128,27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Аll-in-cost       11,97%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 </w:t>
      </w:r>
      <w:r>
        <w:br/>
      </w:r>
      <w:r>
        <w:rPr>
          <w:rFonts w:ascii="Times New Roman"/>
          <w:b w:val="false"/>
          <w:i w:val="false"/>
          <w:color w:val="000000"/>
          <w:sz w:val="28"/>
        </w:rPr>
        <w:t xml:space="preserve">
ның түсімі </w:t>
      </w:r>
      <w:r>
        <w:br/>
      </w:r>
      <w:r>
        <w:rPr>
          <w:rFonts w:ascii="Times New Roman"/>
          <w:b w:val="false"/>
          <w:i w:val="false"/>
          <w:color w:val="000000"/>
          <w:sz w:val="28"/>
        </w:rPr>
        <w:t xml:space="preserve">
Несие бойынша   119,018 9,768  14,642 19,049 18,072 17,095 16,118 </w:t>
      </w:r>
      <w:r>
        <w:br/>
      </w:r>
      <w:r>
        <w:rPr>
          <w:rFonts w:ascii="Times New Roman"/>
          <w:b w:val="false"/>
          <w:i w:val="false"/>
          <w:color w:val="000000"/>
          <w:sz w:val="28"/>
        </w:rPr>
        <w:t xml:space="preserve">
шығындардың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негізгі соманы </w:t>
      </w:r>
      <w:r>
        <w:br/>
      </w:r>
      <w:r>
        <w:rPr>
          <w:rFonts w:ascii="Times New Roman"/>
          <w:b w:val="false"/>
          <w:i w:val="false"/>
          <w:color w:val="000000"/>
          <w:sz w:val="28"/>
        </w:rPr>
        <w:t xml:space="preserve">
төлеу           100,000         4,874  9,768  9,768  9,768  9,768 </w:t>
      </w:r>
      <w:r>
        <w:br/>
      </w:r>
      <w:r>
        <w:rPr>
          <w:rFonts w:ascii="Times New Roman"/>
          <w:b w:val="false"/>
          <w:i w:val="false"/>
          <w:color w:val="000000"/>
          <w:sz w:val="28"/>
        </w:rPr>
        <w:t xml:space="preserve">
пайыздарды </w:t>
      </w:r>
      <w:r>
        <w:br/>
      </w:r>
      <w:r>
        <w:rPr>
          <w:rFonts w:ascii="Times New Roman"/>
          <w:b w:val="false"/>
          <w:i w:val="false"/>
          <w:color w:val="000000"/>
          <w:sz w:val="28"/>
        </w:rPr>
        <w:t xml:space="preserve">
төлеу            19,018 9,768   9,768  9,281  8,304  7,327  6,350 </w:t>
      </w:r>
      <w:r>
        <w:br/>
      </w:r>
      <w:r>
        <w:rPr>
          <w:rFonts w:ascii="Times New Roman"/>
          <w:b w:val="false"/>
          <w:i w:val="false"/>
          <w:color w:val="000000"/>
          <w:sz w:val="28"/>
        </w:rPr>
        <w:t xml:space="preserve">
лид-менеджердің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төлемақылар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мен </w:t>
      </w:r>
      <w:r>
        <w:br/>
      </w:r>
      <w:r>
        <w:rPr>
          <w:rFonts w:ascii="Times New Roman"/>
          <w:b w:val="false"/>
          <w:i w:val="false"/>
          <w:color w:val="000000"/>
          <w:sz w:val="28"/>
        </w:rPr>
        <w:t xml:space="preserve">
қызметтеу жөнін. </w:t>
      </w:r>
      <w:r>
        <w:br/>
      </w:r>
      <w:r>
        <w:rPr>
          <w:rFonts w:ascii="Times New Roman"/>
          <w:b w:val="false"/>
          <w:i w:val="false"/>
          <w:color w:val="000000"/>
          <w:sz w:val="28"/>
        </w:rPr>
        <w:t xml:space="preserve">
дегі ақша қаража. </w:t>
      </w:r>
      <w:r>
        <w:br/>
      </w:r>
      <w:r>
        <w:rPr>
          <w:rFonts w:ascii="Times New Roman"/>
          <w:b w:val="false"/>
          <w:i w:val="false"/>
          <w:color w:val="000000"/>
          <w:sz w:val="28"/>
        </w:rPr>
        <w:t xml:space="preserve">
тын төлеудің </w:t>
      </w:r>
      <w:r>
        <w:br/>
      </w:r>
      <w:r>
        <w:rPr>
          <w:rFonts w:ascii="Times New Roman"/>
          <w:b w:val="false"/>
          <w:i w:val="false"/>
          <w:color w:val="000000"/>
          <w:sz w:val="28"/>
        </w:rPr>
        <w:t xml:space="preserve">
жалпы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Сыйақыларды,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сыйлықақыларды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CF (ақша         -119,02 -9,77  -14,64 -19,05 -18,07 -17,10 -16,12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Аll-in-cost      11,97%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қаражаты. </w:t>
      </w:r>
      <w:r>
        <w:br/>
      </w:r>
      <w:r>
        <w:rPr>
          <w:rFonts w:ascii="Times New Roman"/>
          <w:b w:val="false"/>
          <w:i w:val="false"/>
          <w:color w:val="000000"/>
          <w:sz w:val="28"/>
        </w:rPr>
        <w:t xml:space="preserve">
ның түсімі </w:t>
      </w:r>
      <w:r>
        <w:br/>
      </w:r>
      <w:r>
        <w:rPr>
          <w:rFonts w:ascii="Times New Roman"/>
          <w:b w:val="false"/>
          <w:i w:val="false"/>
          <w:color w:val="000000"/>
          <w:sz w:val="28"/>
        </w:rPr>
        <w:t xml:space="preserve">
Несие бойынша   15,141  14,165 13,188 12,211 11,234 5,383 </w:t>
      </w:r>
      <w:r>
        <w:br/>
      </w:r>
      <w:r>
        <w:rPr>
          <w:rFonts w:ascii="Times New Roman"/>
          <w:b w:val="false"/>
          <w:i w:val="false"/>
          <w:color w:val="000000"/>
          <w:sz w:val="28"/>
        </w:rPr>
        <w:t xml:space="preserve">
шығындардың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негізгі соманы </w:t>
      </w:r>
      <w:r>
        <w:br/>
      </w:r>
      <w:r>
        <w:rPr>
          <w:rFonts w:ascii="Times New Roman"/>
          <w:b w:val="false"/>
          <w:i w:val="false"/>
          <w:color w:val="000000"/>
          <w:sz w:val="28"/>
        </w:rPr>
        <w:t xml:space="preserve">
төлеу            9,768   9,768  9,768  9,768  9,768 4,894 </w:t>
      </w:r>
      <w:r>
        <w:br/>
      </w:r>
      <w:r>
        <w:rPr>
          <w:rFonts w:ascii="Times New Roman"/>
          <w:b w:val="false"/>
          <w:i w:val="false"/>
          <w:color w:val="000000"/>
          <w:sz w:val="28"/>
        </w:rPr>
        <w:t xml:space="preserve">
пайыздарды </w:t>
      </w:r>
      <w:r>
        <w:br/>
      </w:r>
      <w:r>
        <w:rPr>
          <w:rFonts w:ascii="Times New Roman"/>
          <w:b w:val="false"/>
          <w:i w:val="false"/>
          <w:color w:val="000000"/>
          <w:sz w:val="28"/>
        </w:rPr>
        <w:t xml:space="preserve">
төлеу            5,373   4,397  3,420  2,443  1,466 0,489 </w:t>
      </w:r>
      <w:r>
        <w:br/>
      </w:r>
      <w:r>
        <w:rPr>
          <w:rFonts w:ascii="Times New Roman"/>
          <w:b w:val="false"/>
          <w:i w:val="false"/>
          <w:color w:val="000000"/>
          <w:sz w:val="28"/>
        </w:rPr>
        <w:t xml:space="preserve">
лид-менеджердің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біржолғы </w:t>
      </w:r>
      <w:r>
        <w:br/>
      </w:r>
      <w:r>
        <w:rPr>
          <w:rFonts w:ascii="Times New Roman"/>
          <w:b w:val="false"/>
          <w:i w:val="false"/>
          <w:color w:val="000000"/>
          <w:sz w:val="28"/>
        </w:rPr>
        <w:t xml:space="preserve">
төлемақылар </w:t>
      </w:r>
      <w:r>
        <w:br/>
      </w:r>
      <w:r>
        <w:rPr>
          <w:rFonts w:ascii="Times New Roman"/>
          <w:b w:val="false"/>
          <w:i w:val="false"/>
          <w:color w:val="000000"/>
          <w:sz w:val="28"/>
        </w:rPr>
        <w:t xml:space="preserve">
------------------------------------------------------------------- </w:t>
      </w:r>
      <w:r>
        <w:br/>
      </w:r>
      <w:r>
        <w:rPr>
          <w:rFonts w:ascii="Times New Roman"/>
          <w:b w:val="false"/>
          <w:i w:val="false"/>
          <w:color w:val="000000"/>
          <w:sz w:val="28"/>
        </w:rPr>
        <w:t xml:space="preserve">
Несиені алу мен </w:t>
      </w:r>
      <w:r>
        <w:br/>
      </w:r>
      <w:r>
        <w:rPr>
          <w:rFonts w:ascii="Times New Roman"/>
          <w:b w:val="false"/>
          <w:i w:val="false"/>
          <w:color w:val="000000"/>
          <w:sz w:val="28"/>
        </w:rPr>
        <w:t xml:space="preserve">
қызметтеу жөнін. </w:t>
      </w:r>
      <w:r>
        <w:br/>
      </w:r>
      <w:r>
        <w:rPr>
          <w:rFonts w:ascii="Times New Roman"/>
          <w:b w:val="false"/>
          <w:i w:val="false"/>
          <w:color w:val="000000"/>
          <w:sz w:val="28"/>
        </w:rPr>
        <w:t xml:space="preserve">
дегі ақша қаража. </w:t>
      </w:r>
      <w:r>
        <w:br/>
      </w:r>
      <w:r>
        <w:rPr>
          <w:rFonts w:ascii="Times New Roman"/>
          <w:b w:val="false"/>
          <w:i w:val="false"/>
          <w:color w:val="000000"/>
          <w:sz w:val="28"/>
        </w:rPr>
        <w:t xml:space="preserve">
тын төлеудің </w:t>
      </w:r>
      <w:r>
        <w:br/>
      </w:r>
      <w:r>
        <w:rPr>
          <w:rFonts w:ascii="Times New Roman"/>
          <w:b w:val="false"/>
          <w:i w:val="false"/>
          <w:color w:val="000000"/>
          <w:sz w:val="28"/>
        </w:rPr>
        <w:t xml:space="preserve">
жалпы сомасы </w:t>
      </w:r>
      <w:r>
        <w:br/>
      </w:r>
      <w:r>
        <w:rPr>
          <w:rFonts w:ascii="Times New Roman"/>
          <w:b w:val="false"/>
          <w:i w:val="false"/>
          <w:color w:val="000000"/>
          <w:sz w:val="28"/>
        </w:rPr>
        <w:t xml:space="preserve">
(несиенің </w:t>
      </w:r>
      <w:r>
        <w:br/>
      </w:r>
      <w:r>
        <w:rPr>
          <w:rFonts w:ascii="Times New Roman"/>
          <w:b w:val="false"/>
          <w:i w:val="false"/>
          <w:color w:val="000000"/>
          <w:sz w:val="28"/>
        </w:rPr>
        <w:t xml:space="preserve">
негізгі сомасын </w:t>
      </w:r>
      <w:r>
        <w:br/>
      </w:r>
      <w:r>
        <w:rPr>
          <w:rFonts w:ascii="Times New Roman"/>
          <w:b w:val="false"/>
          <w:i w:val="false"/>
          <w:color w:val="000000"/>
          <w:sz w:val="28"/>
        </w:rPr>
        <w:t xml:space="preserve">
төлеуді қоса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Сыйақыларды, </w:t>
      </w:r>
      <w:r>
        <w:br/>
      </w:r>
      <w:r>
        <w:rPr>
          <w:rFonts w:ascii="Times New Roman"/>
          <w:b w:val="false"/>
          <w:i w:val="false"/>
          <w:color w:val="000000"/>
          <w:sz w:val="28"/>
        </w:rPr>
        <w:t xml:space="preserve">
комиссиялар мен </w:t>
      </w:r>
      <w:r>
        <w:br/>
      </w:r>
      <w:r>
        <w:rPr>
          <w:rFonts w:ascii="Times New Roman"/>
          <w:b w:val="false"/>
          <w:i w:val="false"/>
          <w:color w:val="000000"/>
          <w:sz w:val="28"/>
        </w:rPr>
        <w:t xml:space="preserve">
сыйлықақыларды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CF (ақша         -15,14  -14,16 -13,19 -12,21 -11,23 -5,38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түсімі-төленуі) </w:t>
      </w:r>
      <w:r>
        <w:br/>
      </w:r>
      <w:r>
        <w:rPr>
          <w:rFonts w:ascii="Times New Roman"/>
          <w:b w:val="false"/>
          <w:i w:val="false"/>
          <w:color w:val="000000"/>
          <w:sz w:val="28"/>
        </w:rPr>
        <w:t xml:space="preserve">
Аll-in-cost      11,97% </w:t>
      </w:r>
    </w:p>
    <w:p>
      <w:pPr>
        <w:spacing w:after="0"/>
        <w:ind w:left="0"/>
        <w:jc w:val="both"/>
      </w:pPr>
      <w:r>
        <w:rPr>
          <w:rFonts w:ascii="Times New Roman"/>
          <w:b w:val="false"/>
          <w:i w:val="false"/>
          <w:color w:val="000000"/>
          <w:sz w:val="28"/>
        </w:rPr>
        <w:t xml:space="preserve">                                                     9-қосымша </w:t>
      </w:r>
    </w:p>
    <w:p>
      <w:pPr>
        <w:spacing w:after="0"/>
        <w:ind w:left="0"/>
        <w:jc w:val="both"/>
      </w:pPr>
      <w:r>
        <w:rPr>
          <w:rFonts w:ascii="Times New Roman"/>
          <w:b/>
          <w:i w:val="false"/>
          <w:color w:val="000000"/>
          <w:sz w:val="28"/>
        </w:rPr>
        <w:t xml:space="preserve">       Қаржыландыру тәсіміне байланысты қарызды алу және </w:t>
      </w:r>
      <w:r>
        <w:br/>
      </w:r>
      <w:r>
        <w:rPr>
          <w:rFonts w:ascii="Times New Roman"/>
          <w:b w:val="false"/>
          <w:i w:val="false"/>
          <w:color w:val="000000"/>
          <w:sz w:val="28"/>
        </w:rPr>
        <w:t>
</w:t>
      </w:r>
      <w:r>
        <w:rPr>
          <w:rFonts w:ascii="Times New Roman"/>
          <w:b/>
          <w:i w:val="false"/>
          <w:color w:val="000000"/>
          <w:sz w:val="28"/>
        </w:rPr>
        <w:t xml:space="preserve">                 қызметтеу жөніндегі шығындар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10-қосымша </w:t>
      </w:r>
    </w:p>
    <w:p>
      <w:pPr>
        <w:spacing w:after="0"/>
        <w:ind w:left="0"/>
        <w:jc w:val="both"/>
      </w:pPr>
      <w:r>
        <w:rPr>
          <w:rFonts w:ascii="Times New Roman"/>
          <w:b/>
          <w:i w:val="false"/>
          <w:color w:val="000000"/>
          <w:sz w:val="28"/>
        </w:rPr>
        <w:t xml:space="preserve">         Қаржыландыру тәсіміне байланысты қарызды алу мен </w:t>
      </w:r>
      <w:r>
        <w:br/>
      </w:r>
      <w:r>
        <w:rPr>
          <w:rFonts w:ascii="Times New Roman"/>
          <w:b w:val="false"/>
          <w:i w:val="false"/>
          <w:color w:val="000000"/>
          <w:sz w:val="28"/>
        </w:rPr>
        <w:t>
</w:t>
      </w:r>
      <w:r>
        <w:rPr>
          <w:rFonts w:ascii="Times New Roman"/>
          <w:b/>
          <w:i w:val="false"/>
          <w:color w:val="000000"/>
          <w:sz w:val="28"/>
        </w:rPr>
        <w:t xml:space="preserve">                 қызметтеу жөніндегі шығындар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!өлшем  !1-тәсім!2-тәсім!3-тәсім </w:t>
      </w:r>
      <w:r>
        <w:br/>
      </w:r>
      <w:r>
        <w:rPr>
          <w:rFonts w:ascii="Times New Roman"/>
          <w:b w:val="false"/>
          <w:i w:val="false"/>
          <w:color w:val="000000"/>
          <w:sz w:val="28"/>
        </w:rPr>
        <w:t xml:space="preserve">
                                 !бірлігі!       !       ! </w:t>
      </w:r>
      <w:r>
        <w:br/>
      </w:r>
      <w:r>
        <w:rPr>
          <w:rFonts w:ascii="Times New Roman"/>
          <w:b w:val="false"/>
          <w:i w:val="false"/>
          <w:color w:val="000000"/>
          <w:sz w:val="28"/>
        </w:rPr>
        <w:t xml:space="preserve">
------------------------------------------------------------------- </w:t>
      </w:r>
      <w:r>
        <w:br/>
      </w:r>
      <w:r>
        <w:rPr>
          <w:rFonts w:ascii="Times New Roman"/>
          <w:b w:val="false"/>
          <w:i w:val="false"/>
          <w:color w:val="000000"/>
          <w:sz w:val="28"/>
        </w:rPr>
        <w:t xml:space="preserve">
Қарыз сомасы                       млн.$   297,68  297,68  297,68 </w:t>
      </w:r>
    </w:p>
    <w:p>
      <w:pPr>
        <w:spacing w:after="0"/>
        <w:ind w:left="0"/>
        <w:jc w:val="both"/>
      </w:pPr>
      <w:r>
        <w:rPr>
          <w:rFonts w:ascii="Times New Roman"/>
          <w:b w:val="false"/>
          <w:i w:val="false"/>
          <w:color w:val="000000"/>
          <w:sz w:val="28"/>
        </w:rPr>
        <w:t xml:space="preserve">Қарызды алу мен қызметтеу          млн.$   491,44  502,52  512,64 </w:t>
      </w:r>
      <w:r>
        <w:br/>
      </w:r>
      <w:r>
        <w:rPr>
          <w:rFonts w:ascii="Times New Roman"/>
          <w:b w:val="false"/>
          <w:i w:val="false"/>
          <w:color w:val="000000"/>
          <w:sz w:val="28"/>
        </w:rPr>
        <w:t xml:space="preserve">
жөніндегі ақша қаражатын төлеудің </w:t>
      </w:r>
      <w:r>
        <w:br/>
      </w:r>
      <w:r>
        <w:rPr>
          <w:rFonts w:ascii="Times New Roman"/>
          <w:b w:val="false"/>
          <w:i w:val="false"/>
          <w:color w:val="000000"/>
          <w:sz w:val="28"/>
        </w:rPr>
        <w:t xml:space="preserve">
жалпы сомасы (қарыздың негізгі </w:t>
      </w:r>
      <w:r>
        <w:br/>
      </w:r>
      <w:r>
        <w:rPr>
          <w:rFonts w:ascii="Times New Roman"/>
          <w:b w:val="false"/>
          <w:i w:val="false"/>
          <w:color w:val="000000"/>
          <w:sz w:val="28"/>
        </w:rPr>
        <w:t xml:space="preserve">
сомасын төлеуді қоса отырып) </w:t>
      </w:r>
    </w:p>
    <w:p>
      <w:pPr>
        <w:spacing w:after="0"/>
        <w:ind w:left="0"/>
        <w:jc w:val="both"/>
      </w:pPr>
      <w:r>
        <w:rPr>
          <w:rFonts w:ascii="Times New Roman"/>
          <w:b w:val="false"/>
          <w:i w:val="false"/>
          <w:color w:val="000000"/>
          <w:sz w:val="28"/>
        </w:rPr>
        <w:t xml:space="preserve">Қарызды алу мен қызметтеу          млн.$   193,76  204,84  214,96 </w:t>
      </w:r>
      <w:r>
        <w:br/>
      </w:r>
      <w:r>
        <w:rPr>
          <w:rFonts w:ascii="Times New Roman"/>
          <w:b w:val="false"/>
          <w:i w:val="false"/>
          <w:color w:val="000000"/>
          <w:sz w:val="28"/>
        </w:rPr>
        <w:t xml:space="preserve">
жөніндегі ақша қаражатын төлеудің </w:t>
      </w:r>
      <w:r>
        <w:br/>
      </w:r>
      <w:r>
        <w:rPr>
          <w:rFonts w:ascii="Times New Roman"/>
          <w:b w:val="false"/>
          <w:i w:val="false"/>
          <w:color w:val="000000"/>
          <w:sz w:val="28"/>
        </w:rPr>
        <w:t xml:space="preserve">
жалпы сомасы (қарыздың негізгі </w:t>
      </w:r>
      <w:r>
        <w:br/>
      </w:r>
      <w:r>
        <w:rPr>
          <w:rFonts w:ascii="Times New Roman"/>
          <w:b w:val="false"/>
          <w:i w:val="false"/>
          <w:color w:val="000000"/>
          <w:sz w:val="28"/>
        </w:rPr>
        <w:t xml:space="preserve">
сомасын төлеуді ескермей) </w:t>
      </w:r>
    </w:p>
    <w:p>
      <w:pPr>
        <w:spacing w:after="0"/>
        <w:ind w:left="0"/>
        <w:jc w:val="both"/>
      </w:pPr>
      <w:r>
        <w:rPr>
          <w:rFonts w:ascii="Times New Roman"/>
          <w:b w:val="false"/>
          <w:i w:val="false"/>
          <w:color w:val="000000"/>
          <w:sz w:val="28"/>
        </w:rPr>
        <w:t xml:space="preserve">1 $ ақша қаражатының құны           $        0,65    0,69    0,72 </w:t>
      </w:r>
    </w:p>
    <w:p>
      <w:pPr>
        <w:spacing w:after="0"/>
        <w:ind w:left="0"/>
        <w:jc w:val="both"/>
      </w:pPr>
      <w:r>
        <w:rPr>
          <w:rFonts w:ascii="Times New Roman"/>
          <w:b w:val="false"/>
          <w:i w:val="false"/>
          <w:color w:val="000000"/>
          <w:sz w:val="28"/>
        </w:rPr>
        <w:t xml:space="preserve">All-in-cost (қарызды, комиссия.     %       6,97%  11,26%  11,97% </w:t>
      </w:r>
      <w:r>
        <w:br/>
      </w:r>
      <w:r>
        <w:rPr>
          <w:rFonts w:ascii="Times New Roman"/>
          <w:b w:val="false"/>
          <w:i w:val="false"/>
          <w:color w:val="000000"/>
          <w:sz w:val="28"/>
        </w:rPr>
        <w:t xml:space="preserve">
ларды, сыйлықақыларды, басқа да </w:t>
      </w:r>
      <w:r>
        <w:br/>
      </w:r>
      <w:r>
        <w:rPr>
          <w:rFonts w:ascii="Times New Roman"/>
          <w:b w:val="false"/>
          <w:i w:val="false"/>
          <w:color w:val="000000"/>
          <w:sz w:val="28"/>
        </w:rPr>
        <w:t xml:space="preserve">
біржолғы төлемақыларды алуға </w:t>
      </w:r>
      <w:r>
        <w:br/>
      </w:r>
      <w:r>
        <w:rPr>
          <w:rFonts w:ascii="Times New Roman"/>
          <w:b w:val="false"/>
          <w:i w:val="false"/>
          <w:color w:val="000000"/>
          <w:sz w:val="28"/>
        </w:rPr>
        <w:t xml:space="preserve">
байланысты шығындарды ескере </w:t>
      </w:r>
      <w:r>
        <w:br/>
      </w:r>
      <w:r>
        <w:rPr>
          <w:rFonts w:ascii="Times New Roman"/>
          <w:b w:val="false"/>
          <w:i w:val="false"/>
          <w:color w:val="000000"/>
          <w:sz w:val="28"/>
        </w:rPr>
        <w:t xml:space="preserve">
отырып сыйақы мөлшерлемесі)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11-қосымша </w:t>
      </w:r>
    </w:p>
    <w:p>
      <w:pPr>
        <w:spacing w:after="0"/>
        <w:ind w:left="0"/>
        <w:jc w:val="both"/>
      </w:pPr>
      <w:r>
        <w:rPr>
          <w:rFonts w:ascii="Times New Roman"/>
          <w:b/>
          <w:i w:val="false"/>
          <w:color w:val="000000"/>
          <w:sz w:val="28"/>
        </w:rPr>
        <w:t xml:space="preserve">        Қазақстан Республикасындағы ұлттық валюта </w:t>
      </w:r>
      <w:r>
        <w:br/>
      </w:r>
      <w:r>
        <w:rPr>
          <w:rFonts w:ascii="Times New Roman"/>
          <w:b w:val="false"/>
          <w:i w:val="false"/>
          <w:color w:val="000000"/>
          <w:sz w:val="28"/>
        </w:rPr>
        <w:t>
</w:t>
      </w:r>
      <w:r>
        <w:rPr>
          <w:rFonts w:ascii="Times New Roman"/>
          <w:b/>
          <w:i w:val="false"/>
          <w:color w:val="000000"/>
          <w:sz w:val="28"/>
        </w:rPr>
        <w:t xml:space="preserve">      бағамы мен тұтыну бағалары индексінің болжамы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!өл.бір.! 2002! 2003 ! 2004 ! 2005! 2006! 2007! 2008! 2009 </w:t>
      </w:r>
      <w:r>
        <w:br/>
      </w:r>
      <w:r>
        <w:rPr>
          <w:rFonts w:ascii="Times New Roman"/>
          <w:b w:val="false"/>
          <w:i w:val="false"/>
          <w:color w:val="000000"/>
          <w:sz w:val="28"/>
        </w:rPr>
        <w:t xml:space="preserve">
------------------------------------------------------------------- </w:t>
      </w:r>
      <w:r>
        <w:br/>
      </w:r>
      <w:r>
        <w:rPr>
          <w:rFonts w:ascii="Times New Roman"/>
          <w:b w:val="false"/>
          <w:i w:val="false"/>
          <w:color w:val="000000"/>
          <w:sz w:val="28"/>
        </w:rPr>
        <w:t xml:space="preserve">
Айырбас </w:t>
      </w:r>
      <w:r>
        <w:br/>
      </w:r>
      <w:r>
        <w:rPr>
          <w:rFonts w:ascii="Times New Roman"/>
          <w:b w:val="false"/>
          <w:i w:val="false"/>
          <w:color w:val="000000"/>
          <w:sz w:val="28"/>
        </w:rPr>
        <w:t xml:space="preserve">
бағамы </w:t>
      </w:r>
      <w:r>
        <w:br/>
      </w:r>
      <w:r>
        <w:rPr>
          <w:rFonts w:ascii="Times New Roman"/>
          <w:b w:val="false"/>
          <w:i w:val="false"/>
          <w:color w:val="000000"/>
          <w:sz w:val="28"/>
        </w:rPr>
        <w:t xml:space="preserve">
орташа.   теңге/$ 154,8 161,00 166,50 170,9 176,0 181,3 186,7 192,3 </w:t>
      </w:r>
      <w:r>
        <w:br/>
      </w:r>
      <w:r>
        <w:rPr>
          <w:rFonts w:ascii="Times New Roman"/>
          <w:b w:val="false"/>
          <w:i w:val="false"/>
          <w:color w:val="000000"/>
          <w:sz w:val="28"/>
        </w:rPr>
        <w:t xml:space="preserve">
жылдық </w:t>
      </w:r>
      <w:r>
        <w:br/>
      </w:r>
      <w:r>
        <w:rPr>
          <w:rFonts w:ascii="Times New Roman"/>
          <w:b w:val="false"/>
          <w:i w:val="false"/>
          <w:color w:val="000000"/>
          <w:sz w:val="28"/>
        </w:rPr>
        <w:t xml:space="preserve">
бағам </w:t>
      </w:r>
      <w:r>
        <w:br/>
      </w:r>
      <w:r>
        <w:rPr>
          <w:rFonts w:ascii="Times New Roman"/>
          <w:b w:val="false"/>
          <w:i w:val="false"/>
          <w:color w:val="000000"/>
          <w:sz w:val="28"/>
        </w:rPr>
        <w:t xml:space="preserve">
Өсу          %    105%  104%   103%   103%  103%  103%  103%  103% </w:t>
      </w:r>
      <w:r>
        <w:br/>
      </w:r>
      <w:r>
        <w:rPr>
          <w:rFonts w:ascii="Times New Roman"/>
          <w:b w:val="false"/>
          <w:i w:val="false"/>
          <w:color w:val="000000"/>
          <w:sz w:val="28"/>
        </w:rPr>
        <w:t xml:space="preserve">
қарқыны </w:t>
      </w:r>
      <w:r>
        <w:br/>
      </w:r>
      <w:r>
        <w:rPr>
          <w:rFonts w:ascii="Times New Roman"/>
          <w:b w:val="false"/>
          <w:i w:val="false"/>
          <w:color w:val="000000"/>
          <w:sz w:val="28"/>
        </w:rPr>
        <w:t xml:space="preserve">
ТБИ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жылдық       %    6,6%  5,6%   5,9%   5,3%  4,0%  4,0%  4,0%  4,0% </w:t>
      </w:r>
      <w:r>
        <w:br/>
      </w:r>
      <w:r>
        <w:rPr>
          <w:rFonts w:ascii="Times New Roman"/>
          <w:b w:val="false"/>
          <w:i w:val="false"/>
          <w:color w:val="000000"/>
          <w:sz w:val="28"/>
        </w:rPr>
        <w:t xml:space="preserve">
өсу </w:t>
      </w:r>
      <w:r>
        <w:br/>
      </w:r>
      <w:r>
        <w:rPr>
          <w:rFonts w:ascii="Times New Roman"/>
          <w:b w:val="false"/>
          <w:i w:val="false"/>
          <w:color w:val="000000"/>
          <w:sz w:val="28"/>
        </w:rPr>
        <w:t xml:space="preserve">
қарқыны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!өл.бір.! 2010! 2011 ! 2012 ! 2013! 2014! 2015! 2016! 2017 </w:t>
      </w:r>
      <w:r>
        <w:br/>
      </w:r>
      <w:r>
        <w:rPr>
          <w:rFonts w:ascii="Times New Roman"/>
          <w:b w:val="false"/>
          <w:i w:val="false"/>
          <w:color w:val="000000"/>
          <w:sz w:val="28"/>
        </w:rPr>
        <w:t xml:space="preserve">
------------------------------------------------------------------- </w:t>
      </w:r>
      <w:r>
        <w:br/>
      </w:r>
      <w:r>
        <w:rPr>
          <w:rFonts w:ascii="Times New Roman"/>
          <w:b w:val="false"/>
          <w:i w:val="false"/>
          <w:color w:val="000000"/>
          <w:sz w:val="28"/>
        </w:rPr>
        <w:t xml:space="preserve">
Айырбас </w:t>
      </w:r>
      <w:r>
        <w:br/>
      </w:r>
      <w:r>
        <w:rPr>
          <w:rFonts w:ascii="Times New Roman"/>
          <w:b w:val="false"/>
          <w:i w:val="false"/>
          <w:color w:val="000000"/>
          <w:sz w:val="28"/>
        </w:rPr>
        <w:t xml:space="preserve">
бағамы </w:t>
      </w:r>
      <w:r>
        <w:br/>
      </w:r>
      <w:r>
        <w:rPr>
          <w:rFonts w:ascii="Times New Roman"/>
          <w:b w:val="false"/>
          <w:i w:val="false"/>
          <w:color w:val="000000"/>
          <w:sz w:val="28"/>
        </w:rPr>
        <w:t xml:space="preserve">
орташа.   теңге/$ 196,1 204,1  210,2  216,5 223,0 229,7 236,6 243,7 </w:t>
      </w:r>
      <w:r>
        <w:br/>
      </w:r>
      <w:r>
        <w:rPr>
          <w:rFonts w:ascii="Times New Roman"/>
          <w:b w:val="false"/>
          <w:i w:val="false"/>
          <w:color w:val="000000"/>
          <w:sz w:val="28"/>
        </w:rPr>
        <w:t xml:space="preserve">
жылдық </w:t>
      </w:r>
      <w:r>
        <w:br/>
      </w:r>
      <w:r>
        <w:rPr>
          <w:rFonts w:ascii="Times New Roman"/>
          <w:b w:val="false"/>
          <w:i w:val="false"/>
          <w:color w:val="000000"/>
          <w:sz w:val="28"/>
        </w:rPr>
        <w:t xml:space="preserve">
бағам </w:t>
      </w:r>
      <w:r>
        <w:br/>
      </w:r>
      <w:r>
        <w:rPr>
          <w:rFonts w:ascii="Times New Roman"/>
          <w:b w:val="false"/>
          <w:i w:val="false"/>
          <w:color w:val="000000"/>
          <w:sz w:val="28"/>
        </w:rPr>
        <w:t xml:space="preserve">
Өсу          %    103%  103%   103%   103%  103%  103%  103%  103% </w:t>
      </w:r>
      <w:r>
        <w:br/>
      </w:r>
      <w:r>
        <w:rPr>
          <w:rFonts w:ascii="Times New Roman"/>
          <w:b w:val="false"/>
          <w:i w:val="false"/>
          <w:color w:val="000000"/>
          <w:sz w:val="28"/>
        </w:rPr>
        <w:t xml:space="preserve">
қарқыны </w:t>
      </w:r>
      <w:r>
        <w:br/>
      </w:r>
      <w:r>
        <w:rPr>
          <w:rFonts w:ascii="Times New Roman"/>
          <w:b w:val="false"/>
          <w:i w:val="false"/>
          <w:color w:val="000000"/>
          <w:sz w:val="28"/>
        </w:rPr>
        <w:t xml:space="preserve">
ТБИ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жылдық       %    4,0%  4,0%   4,0%   4,0%  4,0%  4,0%  4,0%  4,0% </w:t>
      </w:r>
      <w:r>
        <w:br/>
      </w:r>
      <w:r>
        <w:rPr>
          <w:rFonts w:ascii="Times New Roman"/>
          <w:b w:val="false"/>
          <w:i w:val="false"/>
          <w:color w:val="000000"/>
          <w:sz w:val="28"/>
        </w:rPr>
        <w:t xml:space="preserve">
өсу </w:t>
      </w:r>
      <w:r>
        <w:br/>
      </w:r>
      <w:r>
        <w:rPr>
          <w:rFonts w:ascii="Times New Roman"/>
          <w:b w:val="false"/>
          <w:i w:val="false"/>
          <w:color w:val="000000"/>
          <w:sz w:val="28"/>
        </w:rPr>
        <w:t xml:space="preserve">
қарқыны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!өл.бір.! 2018! 2019 ! 2020 ! 2021! 2022 </w:t>
      </w:r>
      <w:r>
        <w:br/>
      </w:r>
      <w:r>
        <w:rPr>
          <w:rFonts w:ascii="Times New Roman"/>
          <w:b w:val="false"/>
          <w:i w:val="false"/>
          <w:color w:val="000000"/>
          <w:sz w:val="28"/>
        </w:rPr>
        <w:t xml:space="preserve">
--------------------------------------------------- </w:t>
      </w:r>
      <w:r>
        <w:br/>
      </w:r>
      <w:r>
        <w:rPr>
          <w:rFonts w:ascii="Times New Roman"/>
          <w:b w:val="false"/>
          <w:i w:val="false"/>
          <w:color w:val="000000"/>
          <w:sz w:val="28"/>
        </w:rPr>
        <w:t xml:space="preserve">
Айырбас </w:t>
      </w:r>
      <w:r>
        <w:br/>
      </w:r>
      <w:r>
        <w:rPr>
          <w:rFonts w:ascii="Times New Roman"/>
          <w:b w:val="false"/>
          <w:i w:val="false"/>
          <w:color w:val="000000"/>
          <w:sz w:val="28"/>
        </w:rPr>
        <w:t xml:space="preserve">
бағамы </w:t>
      </w:r>
      <w:r>
        <w:br/>
      </w:r>
      <w:r>
        <w:rPr>
          <w:rFonts w:ascii="Times New Roman"/>
          <w:b w:val="false"/>
          <w:i w:val="false"/>
          <w:color w:val="000000"/>
          <w:sz w:val="28"/>
        </w:rPr>
        <w:t xml:space="preserve">
орташа.   теңге/$ 251,0 258,5  266,3  274,2 282,5 </w:t>
      </w:r>
      <w:r>
        <w:br/>
      </w:r>
      <w:r>
        <w:rPr>
          <w:rFonts w:ascii="Times New Roman"/>
          <w:b w:val="false"/>
          <w:i w:val="false"/>
          <w:color w:val="000000"/>
          <w:sz w:val="28"/>
        </w:rPr>
        <w:t xml:space="preserve">
жылдық </w:t>
      </w:r>
      <w:r>
        <w:br/>
      </w:r>
      <w:r>
        <w:rPr>
          <w:rFonts w:ascii="Times New Roman"/>
          <w:b w:val="false"/>
          <w:i w:val="false"/>
          <w:color w:val="000000"/>
          <w:sz w:val="28"/>
        </w:rPr>
        <w:t xml:space="preserve">
бағам </w:t>
      </w:r>
      <w:r>
        <w:br/>
      </w:r>
      <w:r>
        <w:rPr>
          <w:rFonts w:ascii="Times New Roman"/>
          <w:b w:val="false"/>
          <w:i w:val="false"/>
          <w:color w:val="000000"/>
          <w:sz w:val="28"/>
        </w:rPr>
        <w:t xml:space="preserve">
Өсу          %    103%  103%   103%   103%  103% </w:t>
      </w:r>
      <w:r>
        <w:br/>
      </w:r>
      <w:r>
        <w:rPr>
          <w:rFonts w:ascii="Times New Roman"/>
          <w:b w:val="false"/>
          <w:i w:val="false"/>
          <w:color w:val="000000"/>
          <w:sz w:val="28"/>
        </w:rPr>
        <w:t xml:space="preserve">
қарқыны </w:t>
      </w:r>
      <w:r>
        <w:br/>
      </w:r>
      <w:r>
        <w:rPr>
          <w:rFonts w:ascii="Times New Roman"/>
          <w:b w:val="false"/>
          <w:i w:val="false"/>
          <w:color w:val="000000"/>
          <w:sz w:val="28"/>
        </w:rPr>
        <w:t xml:space="preserve">
ТБИ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жылдық       %    4,0%  4,0%   4,0%   4,0%  4,0% </w:t>
      </w:r>
      <w:r>
        <w:br/>
      </w:r>
      <w:r>
        <w:rPr>
          <w:rFonts w:ascii="Times New Roman"/>
          <w:b w:val="false"/>
          <w:i w:val="false"/>
          <w:color w:val="000000"/>
          <w:sz w:val="28"/>
        </w:rPr>
        <w:t xml:space="preserve">
өсу </w:t>
      </w:r>
      <w:r>
        <w:br/>
      </w:r>
      <w:r>
        <w:rPr>
          <w:rFonts w:ascii="Times New Roman"/>
          <w:b w:val="false"/>
          <w:i w:val="false"/>
          <w:color w:val="000000"/>
          <w:sz w:val="28"/>
        </w:rPr>
        <w:t xml:space="preserve">
қарқыны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12-қосымша </w:t>
      </w:r>
    </w:p>
    <w:p>
      <w:pPr>
        <w:spacing w:after="0"/>
        <w:ind w:left="0"/>
        <w:jc w:val="both"/>
      </w:pPr>
      <w:r>
        <w:rPr>
          <w:rFonts w:ascii="Times New Roman"/>
          <w:b/>
          <w:i w:val="false"/>
          <w:color w:val="000000"/>
          <w:sz w:val="28"/>
        </w:rPr>
        <w:t xml:space="preserve">          Солтүстік-Оңтүстік жобасын ескермегендегі </w:t>
      </w:r>
      <w:r>
        <w:br/>
      </w:r>
      <w:r>
        <w:rPr>
          <w:rFonts w:ascii="Times New Roman"/>
          <w:b w:val="false"/>
          <w:i w:val="false"/>
          <w:color w:val="000000"/>
          <w:sz w:val="28"/>
        </w:rPr>
        <w:t>
</w:t>
      </w:r>
      <w:r>
        <w:rPr>
          <w:rFonts w:ascii="Times New Roman"/>
          <w:b/>
          <w:i w:val="false"/>
          <w:color w:val="000000"/>
          <w:sz w:val="28"/>
        </w:rPr>
        <w:t xml:space="preserve">      "KEGOC" АҚ-ның негізгі қызметі бойынша шығындар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барлық шығыстар, 12532,4 13713,9 15779,0 16802,0 17227,4  17631,5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Салықтар           769,9   923,7  1198,1  1021,6   862,3    828,0 </w:t>
      </w:r>
      <w:r>
        <w:br/>
      </w:r>
      <w:r>
        <w:rPr>
          <w:rFonts w:ascii="Times New Roman"/>
          <w:b w:val="false"/>
          <w:i w:val="false"/>
          <w:color w:val="000000"/>
          <w:sz w:val="28"/>
        </w:rPr>
        <w:t xml:space="preserve">
Мүлік салығы       669,0   603,0   935,0   918,0   810,5    774,1 </w:t>
      </w:r>
      <w:r>
        <w:br/>
      </w:r>
      <w:r>
        <w:rPr>
          <w:rFonts w:ascii="Times New Roman"/>
          <w:b w:val="false"/>
          <w:i w:val="false"/>
          <w:color w:val="000000"/>
          <w:sz w:val="28"/>
        </w:rPr>
        <w:t xml:space="preserve">
Көлік құралдары.     5,1    10,0    10,0    10,0    10,4     10,8 </w:t>
      </w:r>
      <w:r>
        <w:br/>
      </w:r>
      <w:r>
        <w:rPr>
          <w:rFonts w:ascii="Times New Roman"/>
          <w:b w:val="false"/>
          <w:i w:val="false"/>
          <w:color w:val="000000"/>
          <w:sz w:val="28"/>
        </w:rPr>
        <w:t xml:space="preserve">
ның салығы </w:t>
      </w:r>
      <w:r>
        <w:br/>
      </w:r>
      <w:r>
        <w:rPr>
          <w:rFonts w:ascii="Times New Roman"/>
          <w:b w:val="false"/>
          <w:i w:val="false"/>
          <w:color w:val="000000"/>
          <w:sz w:val="28"/>
        </w:rPr>
        <w:t xml:space="preserve">
Басқа да салықтар,  95,2   310,7   253,1    93,6    41,4     43,0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төлеу кезіндегі     61,4   275,0   215,3    53,8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арн. төлем ж/е       0,1     0,1     0,1     0,1     0,1      0,1 </w:t>
      </w:r>
      <w:r>
        <w:br/>
      </w:r>
      <w:r>
        <w:rPr>
          <w:rFonts w:ascii="Times New Roman"/>
          <w:b w:val="false"/>
          <w:i w:val="false"/>
          <w:color w:val="000000"/>
          <w:sz w:val="28"/>
        </w:rPr>
        <w:t xml:space="preserve">
кен игеру с-ы </w:t>
      </w:r>
      <w:r>
        <w:br/>
      </w:r>
      <w:r>
        <w:rPr>
          <w:rFonts w:ascii="Times New Roman"/>
          <w:b w:val="false"/>
          <w:i w:val="false"/>
          <w:color w:val="000000"/>
          <w:sz w:val="28"/>
        </w:rPr>
        <w:t xml:space="preserve">
жер, экология       33,7    35,6    37,7    39,7    41,3     42,9 </w:t>
      </w:r>
      <w:r>
        <w:br/>
      </w:r>
      <w:r>
        <w:rPr>
          <w:rFonts w:ascii="Times New Roman"/>
          <w:b w:val="false"/>
          <w:i w:val="false"/>
          <w:color w:val="000000"/>
          <w:sz w:val="28"/>
        </w:rPr>
        <w:t xml:space="preserve">
бойынша салық </w:t>
      </w:r>
      <w:r>
        <w:br/>
      </w:r>
      <w:r>
        <w:rPr>
          <w:rFonts w:ascii="Times New Roman"/>
          <w:b w:val="false"/>
          <w:i w:val="false"/>
          <w:color w:val="000000"/>
          <w:sz w:val="28"/>
        </w:rPr>
        <w:t xml:space="preserve">
Еңбекақы          2560,6  2704,0  2863,5  3015,3  3135,9   3261,3 </w:t>
      </w:r>
      <w:r>
        <w:br/>
      </w:r>
      <w:r>
        <w:rPr>
          <w:rFonts w:ascii="Times New Roman"/>
          <w:b w:val="false"/>
          <w:i w:val="false"/>
          <w:color w:val="000000"/>
          <w:sz w:val="28"/>
        </w:rPr>
        <w:t xml:space="preserve">
Еңбекақы қоры     2153,6  2274,2  2408,4  2536,0  2637,5   2743,0 </w:t>
      </w:r>
      <w:r>
        <w:br/>
      </w:r>
      <w:r>
        <w:rPr>
          <w:rFonts w:ascii="Times New Roman"/>
          <w:b w:val="false"/>
          <w:i w:val="false"/>
          <w:color w:val="000000"/>
          <w:sz w:val="28"/>
        </w:rPr>
        <w:t xml:space="preserve">
Міндетті           407,0   429,8   455,1   479,3   498,4    518,4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Күрделі жөндеу    1337,7  1300,0  1326,0  1352,5  1379,6   1407,2 </w:t>
      </w:r>
      <w:r>
        <w:br/>
      </w:r>
      <w:r>
        <w:rPr>
          <w:rFonts w:ascii="Times New Roman"/>
          <w:b w:val="false"/>
          <w:i w:val="false"/>
          <w:color w:val="000000"/>
          <w:sz w:val="28"/>
        </w:rPr>
        <w:t xml:space="preserve">
Өтелім            3612,0  4185,0  5440,2  6179,8  6407,5   6475,2 </w:t>
      </w:r>
      <w:r>
        <w:br/>
      </w:r>
      <w:r>
        <w:rPr>
          <w:rFonts w:ascii="Times New Roman"/>
          <w:b w:val="false"/>
          <w:i w:val="false"/>
          <w:color w:val="000000"/>
          <w:sz w:val="28"/>
        </w:rPr>
        <w:t xml:space="preserve">
Пайдалану         1589,4  1753,1  1856,5  1954,9  2033,1   2114,5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Әкімшілік          297,9   314,6   333,1   350,8   364,8    379,4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эл/эн. техноло.   2139,6  2328,0  2577,8  2750,5  2860,5   2974,9 </w:t>
      </w:r>
      <w:r>
        <w:br/>
      </w:r>
      <w:r>
        <w:rPr>
          <w:rFonts w:ascii="Times New Roman"/>
          <w:b w:val="false"/>
          <w:i w:val="false"/>
          <w:color w:val="000000"/>
          <w:sz w:val="28"/>
        </w:rPr>
        <w:t xml:space="preserve">
гиялық шығыны </w:t>
      </w:r>
      <w:r>
        <w:br/>
      </w:r>
      <w:r>
        <w:rPr>
          <w:rFonts w:ascii="Times New Roman"/>
          <w:b w:val="false"/>
          <w:i w:val="false"/>
          <w:color w:val="000000"/>
          <w:sz w:val="28"/>
        </w:rPr>
        <w:t xml:space="preserve">
Өзгелер            223,5   205,5   183,7   176,6   183,6    191,0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2008 !  2009 !  2010 !  2011 !  2012 !  2013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барлық шығыстар, 17963,0 17164,3 17809,0 18374,2 17805,5  18366,3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Салықтар           785,7   753,3   728,4   690,2   676,6    669,5 </w:t>
      </w:r>
      <w:r>
        <w:br/>
      </w:r>
      <w:r>
        <w:rPr>
          <w:rFonts w:ascii="Times New Roman"/>
          <w:b w:val="false"/>
          <w:i w:val="false"/>
          <w:color w:val="000000"/>
          <w:sz w:val="28"/>
        </w:rPr>
        <w:t xml:space="preserve">
Мүлік салығы       729,7   695,1   667,8   627,2   611,1    601,3 </w:t>
      </w:r>
      <w:r>
        <w:br/>
      </w:r>
      <w:r>
        <w:rPr>
          <w:rFonts w:ascii="Times New Roman"/>
          <w:b w:val="false"/>
          <w:i w:val="false"/>
          <w:color w:val="000000"/>
          <w:sz w:val="28"/>
        </w:rPr>
        <w:t xml:space="preserve">
Көлік құралдарының  11,2    11,7    12,2    12,7    13,2     13,7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Басқа да салықтар,  44,8    46,5    48,4    50,3    52,4     54,5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төлеу кезіндегі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арн. төлем ж/е       0,1     0,1     0,1     0,1     0,1      0,1 </w:t>
      </w:r>
      <w:r>
        <w:br/>
      </w:r>
      <w:r>
        <w:rPr>
          <w:rFonts w:ascii="Times New Roman"/>
          <w:b w:val="false"/>
          <w:i w:val="false"/>
          <w:color w:val="000000"/>
          <w:sz w:val="28"/>
        </w:rPr>
        <w:t xml:space="preserve">
кен игеру с-ы </w:t>
      </w:r>
      <w:r>
        <w:br/>
      </w:r>
      <w:r>
        <w:rPr>
          <w:rFonts w:ascii="Times New Roman"/>
          <w:b w:val="false"/>
          <w:i w:val="false"/>
          <w:color w:val="000000"/>
          <w:sz w:val="28"/>
        </w:rPr>
        <w:t xml:space="preserve">
жер, экология       44,6    46,4    48,3    50,2    52,2     54,3 </w:t>
      </w:r>
      <w:r>
        <w:br/>
      </w:r>
      <w:r>
        <w:rPr>
          <w:rFonts w:ascii="Times New Roman"/>
          <w:b w:val="false"/>
          <w:i w:val="false"/>
          <w:color w:val="000000"/>
          <w:sz w:val="28"/>
        </w:rPr>
        <w:t xml:space="preserve">
бойынша салық </w:t>
      </w:r>
      <w:r>
        <w:br/>
      </w:r>
      <w:r>
        <w:rPr>
          <w:rFonts w:ascii="Times New Roman"/>
          <w:b w:val="false"/>
          <w:i w:val="false"/>
          <w:color w:val="000000"/>
          <w:sz w:val="28"/>
        </w:rPr>
        <w:t xml:space="preserve">
Еңбекақы          3391,8  3527,5  3668,6  3815,3  3967,9   4126,6 </w:t>
      </w:r>
      <w:r>
        <w:br/>
      </w:r>
      <w:r>
        <w:rPr>
          <w:rFonts w:ascii="Times New Roman"/>
          <w:b w:val="false"/>
          <w:i w:val="false"/>
          <w:color w:val="000000"/>
          <w:sz w:val="28"/>
        </w:rPr>
        <w:t xml:space="preserve">
Еңбекақы қоры     2852,7  2966,8  3085,5  3208,9  3337,2   3470,7 </w:t>
      </w:r>
      <w:r>
        <w:br/>
      </w:r>
      <w:r>
        <w:rPr>
          <w:rFonts w:ascii="Times New Roman"/>
          <w:b w:val="false"/>
          <w:i w:val="false"/>
          <w:color w:val="000000"/>
          <w:sz w:val="28"/>
        </w:rPr>
        <w:t xml:space="preserve">
Міндетті           539,1   560,7   583,1   606,4   630,7    655,9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Күрделі жөндеу    1435,3  1464,0  1493,3  1523,2  1553,6   1584,7 </w:t>
      </w:r>
      <w:r>
        <w:br/>
      </w:r>
      <w:r>
        <w:rPr>
          <w:rFonts w:ascii="Times New Roman"/>
          <w:b w:val="false"/>
          <w:i w:val="false"/>
          <w:color w:val="000000"/>
          <w:sz w:val="28"/>
        </w:rPr>
        <w:t xml:space="preserve">
Өтелім            6464,0  5297,8  5372,3  5401,7  4385,8   4475,1 </w:t>
      </w:r>
      <w:r>
        <w:br/>
      </w:r>
      <w:r>
        <w:rPr>
          <w:rFonts w:ascii="Times New Roman"/>
          <w:b w:val="false"/>
          <w:i w:val="false"/>
          <w:color w:val="000000"/>
          <w:sz w:val="28"/>
        </w:rPr>
        <w:t xml:space="preserve">
Пайдалану         2199,0  2287,0  2378,5  2473,6  2572,6   2675,5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Әкімшілік          394,6   410,4   426,8   443,9   461,6    480,1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эл/эн. техноло.   3093,9  3217,7  3526,4  3802,9  3955,0   4113,2 </w:t>
      </w:r>
      <w:r>
        <w:br/>
      </w:r>
      <w:r>
        <w:rPr>
          <w:rFonts w:ascii="Times New Roman"/>
          <w:b w:val="false"/>
          <w:i w:val="false"/>
          <w:color w:val="000000"/>
          <w:sz w:val="28"/>
        </w:rPr>
        <w:t xml:space="preserve">
гиялық шығыны </w:t>
      </w:r>
      <w:r>
        <w:br/>
      </w:r>
      <w:r>
        <w:rPr>
          <w:rFonts w:ascii="Times New Roman"/>
          <w:b w:val="false"/>
          <w:i w:val="false"/>
          <w:color w:val="000000"/>
          <w:sz w:val="28"/>
        </w:rPr>
        <w:t xml:space="preserve">
Өзгелер            198,6   206,6   214,8   223,4   232,4    241,6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2014 !  2015 !  2016 !  2017 !  2018 !  2019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барлық шығыстар, 18935,4 19551,0 20146,4 20790,1 21106,9  21775,1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Салықтар           655,2   655,5   629,2   628,1   618,8    609,3 </w:t>
      </w:r>
      <w:r>
        <w:br/>
      </w:r>
      <w:r>
        <w:rPr>
          <w:rFonts w:ascii="Times New Roman"/>
          <w:b w:val="false"/>
          <w:i w:val="false"/>
          <w:color w:val="000000"/>
          <w:sz w:val="28"/>
        </w:rPr>
        <w:t xml:space="preserve">
мүлік салығы       584,4   581,8   552,5   548,4   535,9    523,0 </w:t>
      </w:r>
      <w:r>
        <w:br/>
      </w:r>
      <w:r>
        <w:rPr>
          <w:rFonts w:ascii="Times New Roman"/>
          <w:b w:val="false"/>
          <w:i w:val="false"/>
          <w:color w:val="000000"/>
          <w:sz w:val="28"/>
        </w:rPr>
        <w:t xml:space="preserve">
Көлік құралдарының  14,2    14,8    15,4    16,0    16,7     17,3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Басқа да салықтар,  56,6    58,9    61,3    63,7    66,2     68,9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төлеу кезіндегі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арн. төлем ж/е </w:t>
      </w:r>
      <w:r>
        <w:br/>
      </w:r>
      <w:r>
        <w:rPr>
          <w:rFonts w:ascii="Times New Roman"/>
          <w:b w:val="false"/>
          <w:i w:val="false"/>
          <w:color w:val="000000"/>
          <w:sz w:val="28"/>
        </w:rPr>
        <w:t xml:space="preserve">
кен игеру с-ы        0,1     0,1     0,2     0,2     0,2      0,2 </w:t>
      </w:r>
      <w:r>
        <w:br/>
      </w:r>
      <w:r>
        <w:rPr>
          <w:rFonts w:ascii="Times New Roman"/>
          <w:b w:val="false"/>
          <w:i w:val="false"/>
          <w:color w:val="000000"/>
          <w:sz w:val="28"/>
        </w:rPr>
        <w:t xml:space="preserve">
жер, экология       56,5    58,7    61,1    63,5    66,1     68,7 </w:t>
      </w:r>
      <w:r>
        <w:br/>
      </w:r>
      <w:r>
        <w:rPr>
          <w:rFonts w:ascii="Times New Roman"/>
          <w:b w:val="false"/>
          <w:i w:val="false"/>
          <w:color w:val="000000"/>
          <w:sz w:val="28"/>
        </w:rPr>
        <w:t xml:space="preserve">
бойынша салық </w:t>
      </w:r>
      <w:r>
        <w:br/>
      </w:r>
      <w:r>
        <w:rPr>
          <w:rFonts w:ascii="Times New Roman"/>
          <w:b w:val="false"/>
          <w:i w:val="false"/>
          <w:color w:val="000000"/>
          <w:sz w:val="28"/>
        </w:rPr>
        <w:t xml:space="preserve">
Еңбекақы          4291,7  4463,4  4641,9  4827,6  5020,7   5221,5 </w:t>
      </w:r>
      <w:r>
        <w:br/>
      </w:r>
      <w:r>
        <w:rPr>
          <w:rFonts w:ascii="Times New Roman"/>
          <w:b w:val="false"/>
          <w:i w:val="false"/>
          <w:color w:val="000000"/>
          <w:sz w:val="28"/>
        </w:rPr>
        <w:t xml:space="preserve">
Еңбекақы қоры     3609,5  3753,9  3904,1  4060,3  4222,7   4391,6 </w:t>
      </w:r>
      <w:r>
        <w:br/>
      </w:r>
      <w:r>
        <w:rPr>
          <w:rFonts w:ascii="Times New Roman"/>
          <w:b w:val="false"/>
          <w:i w:val="false"/>
          <w:color w:val="000000"/>
          <w:sz w:val="28"/>
        </w:rPr>
        <w:t xml:space="preserve">
Міндетті           682,2   709,4   737,8   767,3   798,0    829,9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Күрделі жөндеу    1616,4  1648,7  1681,7  1715,3  1749,6   1784,6 </w:t>
      </w:r>
      <w:r>
        <w:br/>
      </w:r>
      <w:r>
        <w:rPr>
          <w:rFonts w:ascii="Times New Roman"/>
          <w:b w:val="false"/>
          <w:i w:val="false"/>
          <w:color w:val="000000"/>
          <w:sz w:val="28"/>
        </w:rPr>
        <w:t xml:space="preserve">
Өтелім            4561,3  4660,1  4745,4  4832,9  4580,2   4656,6 </w:t>
      </w:r>
      <w:r>
        <w:br/>
      </w:r>
      <w:r>
        <w:rPr>
          <w:rFonts w:ascii="Times New Roman"/>
          <w:b w:val="false"/>
          <w:i w:val="false"/>
          <w:color w:val="000000"/>
          <w:sz w:val="28"/>
        </w:rPr>
        <w:t xml:space="preserve">
Пайдалану         2782,5  2893,8  3009,5  3129,9  3255,1   3385,3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Әкімшілік          499,3   519,3   540,0   561,6   584,1    607,5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эл/эн. техноло.   4277,8  4448,9  4626,8  4811,9  5004,4   5204,5 </w:t>
      </w:r>
      <w:r>
        <w:br/>
      </w:r>
      <w:r>
        <w:rPr>
          <w:rFonts w:ascii="Times New Roman"/>
          <w:b w:val="false"/>
          <w:i w:val="false"/>
          <w:color w:val="000000"/>
          <w:sz w:val="28"/>
        </w:rPr>
        <w:t xml:space="preserve">
гиялық шығыны </w:t>
      </w:r>
      <w:r>
        <w:br/>
      </w:r>
      <w:r>
        <w:rPr>
          <w:rFonts w:ascii="Times New Roman"/>
          <w:b w:val="false"/>
          <w:i w:val="false"/>
          <w:color w:val="000000"/>
          <w:sz w:val="28"/>
        </w:rPr>
        <w:t xml:space="preserve">
Өзгелер            251,3   261,4   271,8   282,7   294,0    305,8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барлық шығыстар, 22491,4 23225,7 23988,0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Салықтар           609,9   601,2   592,4 </w:t>
      </w:r>
      <w:r>
        <w:br/>
      </w:r>
      <w:r>
        <w:rPr>
          <w:rFonts w:ascii="Times New Roman"/>
          <w:b w:val="false"/>
          <w:i w:val="false"/>
          <w:color w:val="000000"/>
          <w:sz w:val="28"/>
        </w:rPr>
        <w:t xml:space="preserve">
мүлік салығы       520,3   507,9   495,4 </w:t>
      </w:r>
      <w:r>
        <w:br/>
      </w:r>
      <w:r>
        <w:rPr>
          <w:rFonts w:ascii="Times New Roman"/>
          <w:b w:val="false"/>
          <w:i w:val="false"/>
          <w:color w:val="000000"/>
          <w:sz w:val="28"/>
        </w:rPr>
        <w:t xml:space="preserve">
Көлік құралдарының  18,0    18,7    19,5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Басқа да салықтар,  71,7    74,5    77,5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төлеу кезіндегі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арн. төлем ж/е       0,2     0,2     0,2 </w:t>
      </w:r>
      <w:r>
        <w:br/>
      </w:r>
      <w:r>
        <w:rPr>
          <w:rFonts w:ascii="Times New Roman"/>
          <w:b w:val="false"/>
          <w:i w:val="false"/>
          <w:color w:val="000000"/>
          <w:sz w:val="28"/>
        </w:rPr>
        <w:t xml:space="preserve">
кен игеру с-ы </w:t>
      </w:r>
      <w:r>
        <w:br/>
      </w:r>
      <w:r>
        <w:rPr>
          <w:rFonts w:ascii="Times New Roman"/>
          <w:b w:val="false"/>
          <w:i w:val="false"/>
          <w:color w:val="000000"/>
          <w:sz w:val="28"/>
        </w:rPr>
        <w:t xml:space="preserve">
жер, экология       71,5    74,3    77,3 </w:t>
      </w:r>
      <w:r>
        <w:br/>
      </w:r>
      <w:r>
        <w:rPr>
          <w:rFonts w:ascii="Times New Roman"/>
          <w:b w:val="false"/>
          <w:i w:val="false"/>
          <w:color w:val="000000"/>
          <w:sz w:val="28"/>
        </w:rPr>
        <w:t xml:space="preserve">
бойынша салық </w:t>
      </w:r>
      <w:r>
        <w:br/>
      </w:r>
      <w:r>
        <w:rPr>
          <w:rFonts w:ascii="Times New Roman"/>
          <w:b w:val="false"/>
          <w:i w:val="false"/>
          <w:color w:val="000000"/>
          <w:sz w:val="28"/>
        </w:rPr>
        <w:t xml:space="preserve">
Еңбекақы          5430,4  5647,6  5873,5 </w:t>
      </w:r>
      <w:r>
        <w:br/>
      </w:r>
      <w:r>
        <w:rPr>
          <w:rFonts w:ascii="Times New Roman"/>
          <w:b w:val="false"/>
          <w:i w:val="false"/>
          <w:color w:val="000000"/>
          <w:sz w:val="28"/>
        </w:rPr>
        <w:t xml:space="preserve">
Еңбекақы қоры     4567,2  4749,9  4939,9 </w:t>
      </w:r>
      <w:r>
        <w:br/>
      </w:r>
      <w:r>
        <w:rPr>
          <w:rFonts w:ascii="Times New Roman"/>
          <w:b w:val="false"/>
          <w:i w:val="false"/>
          <w:color w:val="000000"/>
          <w:sz w:val="28"/>
        </w:rPr>
        <w:t xml:space="preserve">
Міндетті </w:t>
      </w:r>
      <w:r>
        <w:br/>
      </w:r>
      <w:r>
        <w:rPr>
          <w:rFonts w:ascii="Times New Roman"/>
          <w:b w:val="false"/>
          <w:i w:val="false"/>
          <w:color w:val="000000"/>
          <w:sz w:val="28"/>
        </w:rPr>
        <w:t xml:space="preserve">
аударымдар         863,1   897,7   933,6 </w:t>
      </w:r>
      <w:r>
        <w:br/>
      </w:r>
      <w:r>
        <w:rPr>
          <w:rFonts w:ascii="Times New Roman"/>
          <w:b w:val="false"/>
          <w:i w:val="false"/>
          <w:color w:val="000000"/>
          <w:sz w:val="28"/>
        </w:rPr>
        <w:t xml:space="preserve">
Күрделі жөндеу    1820,3  1856,7  1893,9 </w:t>
      </w:r>
      <w:r>
        <w:br/>
      </w:r>
      <w:r>
        <w:rPr>
          <w:rFonts w:ascii="Times New Roman"/>
          <w:b w:val="false"/>
          <w:i w:val="false"/>
          <w:color w:val="000000"/>
          <w:sz w:val="28"/>
        </w:rPr>
        <w:t xml:space="preserve">
Өтелім            4747,5  4841,7  4938,5 </w:t>
      </w:r>
      <w:r>
        <w:br/>
      </w:r>
      <w:r>
        <w:rPr>
          <w:rFonts w:ascii="Times New Roman"/>
          <w:b w:val="false"/>
          <w:i w:val="false"/>
          <w:color w:val="000000"/>
          <w:sz w:val="28"/>
        </w:rPr>
        <w:t xml:space="preserve">
Пайдалану         3520,7  3661,6  3808,0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Әкімшілік          631,8   657,0   683,3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эл/эн. техноло.   5412,7  5629,2  5854,4 </w:t>
      </w:r>
      <w:r>
        <w:br/>
      </w:r>
      <w:r>
        <w:rPr>
          <w:rFonts w:ascii="Times New Roman"/>
          <w:b w:val="false"/>
          <w:i w:val="false"/>
          <w:color w:val="000000"/>
          <w:sz w:val="28"/>
        </w:rPr>
        <w:t xml:space="preserve">
гиялық шығыны </w:t>
      </w:r>
      <w:r>
        <w:br/>
      </w:r>
      <w:r>
        <w:rPr>
          <w:rFonts w:ascii="Times New Roman"/>
          <w:b w:val="false"/>
          <w:i w:val="false"/>
          <w:color w:val="000000"/>
          <w:sz w:val="28"/>
        </w:rPr>
        <w:t xml:space="preserve">
Өзгелер            318,0   330,7   343,9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13-қосымша </w:t>
      </w:r>
    </w:p>
    <w:p>
      <w:pPr>
        <w:spacing w:after="0"/>
        <w:ind w:left="0"/>
        <w:jc w:val="both"/>
      </w:pPr>
      <w:r>
        <w:rPr>
          <w:rFonts w:ascii="Times New Roman"/>
          <w:b/>
          <w:i w:val="false"/>
          <w:color w:val="000000"/>
          <w:sz w:val="28"/>
        </w:rPr>
        <w:t xml:space="preserve">   "KEGOC" АҚ-ның қаржылық-шаруашылық қызметінің нәтижесін </w:t>
      </w:r>
      <w:r>
        <w:br/>
      </w:r>
      <w:r>
        <w:rPr>
          <w:rFonts w:ascii="Times New Roman"/>
          <w:b w:val="false"/>
          <w:i w:val="false"/>
          <w:color w:val="000000"/>
          <w:sz w:val="28"/>
        </w:rPr>
        <w:t>
</w:t>
      </w:r>
      <w:r>
        <w:rPr>
          <w:rFonts w:ascii="Times New Roman"/>
          <w:b/>
          <w:i w:val="false"/>
          <w:color w:val="000000"/>
          <w:sz w:val="28"/>
        </w:rPr>
        <w:t xml:space="preserve">   болжау, 2002-2022 жж. Солтүстік-Оңтүстік жобасынсыз ақша </w:t>
      </w:r>
      <w:r>
        <w:br/>
      </w:r>
      <w:r>
        <w:rPr>
          <w:rFonts w:ascii="Times New Roman"/>
          <w:b w:val="false"/>
          <w:i w:val="false"/>
          <w:color w:val="000000"/>
          <w:sz w:val="28"/>
        </w:rPr>
        <w:t>
</w:t>
      </w:r>
      <w:r>
        <w:rPr>
          <w:rFonts w:ascii="Times New Roman"/>
          <w:b/>
          <w:i w:val="false"/>
          <w:color w:val="000000"/>
          <w:sz w:val="28"/>
        </w:rPr>
        <w:t xml:space="preserve">                қаражатының қозғалысын есептеу </w:t>
      </w:r>
    </w:p>
    <w:p>
      <w:pPr>
        <w:spacing w:after="0"/>
        <w:ind w:left="0"/>
        <w:jc w:val="both"/>
      </w:pPr>
      <w:r>
        <w:rPr>
          <w:rFonts w:ascii="Times New Roman"/>
          <w:b w:val="false"/>
          <w:i w:val="false"/>
          <w:color w:val="000000"/>
          <w:sz w:val="28"/>
        </w:rPr>
        <w:t xml:space="preserve">                                                       млрд.теңге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Жеткізу кірісі     11,08  13,11  15,62  16,96  18,44  19,48  20,52 </w:t>
      </w:r>
      <w:r>
        <w:br/>
      </w:r>
      <w:r>
        <w:rPr>
          <w:rFonts w:ascii="Times New Roman"/>
          <w:b w:val="false"/>
          <w:i w:val="false"/>
          <w:color w:val="000000"/>
          <w:sz w:val="28"/>
        </w:rPr>
        <w:t xml:space="preserve">
Диспетчерлеу кірісі 1,58   1,59   1,65   1,69   1,79   1,88   1,98 </w:t>
      </w:r>
      <w:r>
        <w:br/>
      </w:r>
      <w:r>
        <w:rPr>
          <w:rFonts w:ascii="Times New Roman"/>
          <w:b w:val="false"/>
          <w:i w:val="false"/>
          <w:color w:val="000000"/>
          <w:sz w:val="28"/>
        </w:rPr>
        <w:t xml:space="preserve">
Негізгі емес      -0,009 -0,167 -0,650 -0,754 -0,865 -0,836 -0,803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Жаңарту жобасы     5,335 13,072 10,694  2,019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2,251  1,830  1,778  2,183  4,155  4,155  4,155 </w:t>
      </w:r>
    </w:p>
    <w:p>
      <w:pPr>
        <w:spacing w:after="0"/>
        <w:ind w:left="0"/>
        <w:jc w:val="both"/>
      </w:pPr>
      <w:r>
        <w:rPr>
          <w:rFonts w:ascii="Times New Roman"/>
          <w:b w:val="false"/>
          <w:i w:val="false"/>
          <w:color w:val="000000"/>
          <w:sz w:val="28"/>
        </w:rPr>
        <w:t xml:space="preserve">Операциялық       12,532 13,714 15,779 16,802 17,227 17,631 17,963 </w:t>
      </w:r>
      <w:r>
        <w:br/>
      </w: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0,117  0,814  0,838  1,094  2,139  2,895  3,735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0,244  0,252  0,328  0,642  0,869  1,121 </w:t>
      </w:r>
      <w:r>
        <w:br/>
      </w:r>
      <w:r>
        <w:rPr>
          <w:rFonts w:ascii="Times New Roman"/>
          <w:b w:val="false"/>
          <w:i w:val="false"/>
          <w:color w:val="000000"/>
          <w:sz w:val="28"/>
        </w:rPr>
        <w:t xml:space="preserve">
Қаржылық           0,117  0,570  0,587  0,766  1,498  2,027  2,615 </w:t>
      </w:r>
      <w:r>
        <w:br/>
      </w:r>
      <w:r>
        <w:rPr>
          <w:rFonts w:ascii="Times New Roman"/>
          <w:b w:val="false"/>
          <w:i w:val="false"/>
          <w:color w:val="000000"/>
          <w:sz w:val="28"/>
        </w:rPr>
        <w:t xml:space="preserve">
нәтиже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0,117  0,570  0,587  0,766  1,498  2,027  2,615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3,612  4,185  5,440  6,180  6,407  6,475  6,464 </w:t>
      </w:r>
      <w:r>
        <w:br/>
      </w:r>
      <w:r>
        <w:rPr>
          <w:rFonts w:ascii="Times New Roman"/>
          <w:b w:val="false"/>
          <w:i w:val="false"/>
          <w:color w:val="000000"/>
          <w:sz w:val="28"/>
        </w:rPr>
        <w:t xml:space="preserve">
Бағамдық айырма    0,009  0,167  0,650  0,754  0,865  0,836  0,803 </w:t>
      </w:r>
      <w:r>
        <w:br/>
      </w:r>
      <w:r>
        <w:rPr>
          <w:rFonts w:ascii="Times New Roman"/>
          <w:b w:val="false"/>
          <w:i w:val="false"/>
          <w:color w:val="000000"/>
          <w:sz w:val="28"/>
        </w:rPr>
        <w:t xml:space="preserve">
Барлығы            3,738  4,922  6,677  7,700  8,770  9,338  9,881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Жаңарту жобасы     1,210  1,997  1,507  0,764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Жобадан тыс        2,251  1,830  1,778  2,183  2,155  2,155  2,155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Жаңарту жобасы     0,239  1,004  1,898  3,155  3,180  3,306  3,386 </w:t>
      </w:r>
      <w:r>
        <w:br/>
      </w:r>
      <w:r>
        <w:rPr>
          <w:rFonts w:ascii="Times New Roman"/>
          <w:b w:val="false"/>
          <w:i w:val="false"/>
          <w:color w:val="000000"/>
          <w:sz w:val="28"/>
        </w:rPr>
        <w:t xml:space="preserve">
бойынша қаржылан. </w:t>
      </w:r>
      <w:r>
        <w:br/>
      </w:r>
      <w:r>
        <w:rPr>
          <w:rFonts w:ascii="Times New Roman"/>
          <w:b w:val="false"/>
          <w:i w:val="false"/>
          <w:color w:val="000000"/>
          <w:sz w:val="28"/>
        </w:rPr>
        <w:t xml:space="preserve">
дыру шығындары </w:t>
      </w:r>
      <w:r>
        <w:br/>
      </w:r>
      <w:r>
        <w:rPr>
          <w:rFonts w:ascii="Times New Roman"/>
          <w:b w:val="false"/>
          <w:i w:val="false"/>
          <w:color w:val="000000"/>
          <w:sz w:val="28"/>
        </w:rPr>
        <w:t xml:space="preserve">
Дивиденділер/      0,012  0,057  0,059  0,077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3,711  4,888  5,242  6,179  5,335  5,461  5,541 </w:t>
      </w:r>
    </w:p>
    <w:p>
      <w:pPr>
        <w:spacing w:after="0"/>
        <w:ind w:left="0"/>
        <w:jc w:val="both"/>
      </w:pPr>
      <w:r>
        <w:rPr>
          <w:rFonts w:ascii="Times New Roman"/>
          <w:b w:val="false"/>
          <w:i w:val="false"/>
          <w:color w:val="000000"/>
          <w:sz w:val="28"/>
        </w:rPr>
        <w:t xml:space="preserve">Таза ақша ағыны    0,027  0,034  1,435  1,521  3,435  3,877  4,340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2,472  2,505  3,940  5,461  8,896 12,773 17,112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Жеткізу кірісі     21,72  22,89  23,73  24,59  25,46  26,33  27,15 </w:t>
      </w:r>
      <w:r>
        <w:br/>
      </w:r>
      <w:r>
        <w:rPr>
          <w:rFonts w:ascii="Times New Roman"/>
          <w:b w:val="false"/>
          <w:i w:val="false"/>
          <w:color w:val="000000"/>
          <w:sz w:val="28"/>
        </w:rPr>
        <w:t xml:space="preserve">
Диспетчерлеу кірісі 2,08   2,19   2,27   2,36   2,45   2,54   2,64 </w:t>
      </w:r>
      <w:r>
        <w:br/>
      </w:r>
      <w:r>
        <w:rPr>
          <w:rFonts w:ascii="Times New Roman"/>
          <w:b w:val="false"/>
          <w:i w:val="false"/>
          <w:color w:val="000000"/>
          <w:sz w:val="28"/>
        </w:rPr>
        <w:t xml:space="preserve">
Негізгі емес      -0,764 -0,721 -0,671 -0,614 -0,551 -0,480 -0,400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Жаңарту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4,155  4,155  4,155  4,155  4,155  4,155  4,155 </w:t>
      </w:r>
    </w:p>
    <w:p>
      <w:pPr>
        <w:spacing w:after="0"/>
        <w:ind w:left="0"/>
        <w:jc w:val="both"/>
      </w:pPr>
      <w:r>
        <w:rPr>
          <w:rFonts w:ascii="Times New Roman"/>
          <w:b w:val="false"/>
          <w:i w:val="false"/>
          <w:color w:val="000000"/>
          <w:sz w:val="28"/>
        </w:rPr>
        <w:t xml:space="preserve">Операциялық       17,164 17,809 18,374 17,805 18,366 18,935 19,551 </w:t>
      </w:r>
      <w:r>
        <w:br/>
      </w: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5,872  6,548  6,962  8,530  8,990  9,453  9,841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1,761  1,965  2,088  2,559  2,697  2,836  2,952 </w:t>
      </w:r>
      <w:r>
        <w:br/>
      </w:r>
      <w:r>
        <w:rPr>
          <w:rFonts w:ascii="Times New Roman"/>
          <w:b w:val="false"/>
          <w:i w:val="false"/>
          <w:color w:val="000000"/>
          <w:sz w:val="28"/>
        </w:rPr>
        <w:t xml:space="preserve">
Қаржылық           4,110  4,584  4,873  5,971  6,293  6,617  6,888 </w:t>
      </w:r>
      <w:r>
        <w:br/>
      </w:r>
      <w:r>
        <w:rPr>
          <w:rFonts w:ascii="Times New Roman"/>
          <w:b w:val="false"/>
          <w:i w:val="false"/>
          <w:color w:val="000000"/>
          <w:sz w:val="28"/>
        </w:rPr>
        <w:t xml:space="preserve">
нәтиже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4,110  4,584  4,873  5,971  6,293  6,617  6,888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Өтелім             5,298  5,372  5,402  4,386  4,475  4,561  4,660 </w:t>
      </w:r>
      <w:r>
        <w:br/>
      </w:r>
      <w:r>
        <w:rPr>
          <w:rFonts w:ascii="Times New Roman"/>
          <w:b w:val="false"/>
          <w:i w:val="false"/>
          <w:color w:val="000000"/>
          <w:sz w:val="28"/>
        </w:rPr>
        <w:t xml:space="preserve">
Бағамдық айырма    0,764  0,721  0,671  0,614  0,551  0,480  0,400 </w:t>
      </w:r>
      <w:r>
        <w:br/>
      </w:r>
      <w:r>
        <w:rPr>
          <w:rFonts w:ascii="Times New Roman"/>
          <w:b w:val="false"/>
          <w:i w:val="false"/>
          <w:color w:val="000000"/>
          <w:sz w:val="28"/>
        </w:rPr>
        <w:t xml:space="preserve">
Барлығы           10,172 10,677 10,945 10,971 11,319 11,658 11,949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Жаңарту жобасы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Жаңарту жобасы     3,462  3,545  3,630  3,720  3,809  3,905  3,999 </w:t>
      </w:r>
      <w:r>
        <w:br/>
      </w:r>
      <w:r>
        <w:rPr>
          <w:rFonts w:ascii="Times New Roman"/>
          <w:b w:val="false"/>
          <w:i w:val="false"/>
          <w:color w:val="000000"/>
          <w:sz w:val="28"/>
        </w:rPr>
        <w:t xml:space="preserve">
бойынша қаржылан. </w:t>
      </w:r>
      <w:r>
        <w:br/>
      </w:r>
      <w:r>
        <w:rPr>
          <w:rFonts w:ascii="Times New Roman"/>
          <w:b w:val="false"/>
          <w:i w:val="false"/>
          <w:color w:val="000000"/>
          <w:sz w:val="28"/>
        </w:rPr>
        <w:t xml:space="preserve">
дыру шығындары </w:t>
      </w:r>
      <w:r>
        <w:br/>
      </w:r>
      <w:r>
        <w:rPr>
          <w:rFonts w:ascii="Times New Roman"/>
          <w:b w:val="false"/>
          <w:i w:val="false"/>
          <w:color w:val="000000"/>
          <w:sz w:val="28"/>
        </w:rPr>
        <w:t xml:space="preserve">
Дивиденділер/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5,617  5,700  5,785  5,876  5,964  6,060  6,155 </w:t>
      </w:r>
    </w:p>
    <w:p>
      <w:pPr>
        <w:spacing w:after="0"/>
        <w:ind w:left="0"/>
        <w:jc w:val="both"/>
      </w:pPr>
      <w:r>
        <w:rPr>
          <w:rFonts w:ascii="Times New Roman"/>
          <w:b w:val="false"/>
          <w:i w:val="false"/>
          <w:color w:val="000000"/>
          <w:sz w:val="28"/>
        </w:rPr>
        <w:t xml:space="preserve">Таза ақша ағыны    4,555  4,977  5,160  5,095  5,355  5,598  5,794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21,667 26,644 31,804 36,900 42,255 47,853 53,647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Жеткізу кірісі   27,98  28,76  29,58  30,36  31,54   32,20   32,84 </w:t>
      </w:r>
      <w:r>
        <w:br/>
      </w:r>
      <w:r>
        <w:rPr>
          <w:rFonts w:ascii="Times New Roman"/>
          <w:b w:val="false"/>
          <w:i w:val="false"/>
          <w:color w:val="000000"/>
          <w:sz w:val="28"/>
        </w:rPr>
        <w:t xml:space="preserve">
Диспетчерлеу      2,69   2,75   2,81   2,86   2,92    2,98    3,04 </w:t>
      </w:r>
      <w:r>
        <w:br/>
      </w:r>
      <w:r>
        <w:rPr>
          <w:rFonts w:ascii="Times New Roman"/>
          <w:b w:val="false"/>
          <w:i w:val="false"/>
          <w:color w:val="000000"/>
          <w:sz w:val="28"/>
        </w:rPr>
        <w:t xml:space="preserve">
кірісі </w:t>
      </w:r>
      <w:r>
        <w:br/>
      </w:r>
      <w:r>
        <w:rPr>
          <w:rFonts w:ascii="Times New Roman"/>
          <w:b w:val="false"/>
          <w:i w:val="false"/>
          <w:color w:val="000000"/>
          <w:sz w:val="28"/>
        </w:rPr>
        <w:t xml:space="preserve">
Негізгі емес    -0,311 -0,240 -0,159 -0,068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кіріс/залал </w:t>
      </w:r>
      <w:r>
        <w:br/>
      </w:r>
      <w:r>
        <w:rPr>
          <w:rFonts w:ascii="Times New Roman"/>
          <w:b w:val="false"/>
          <w:i w:val="false"/>
          <w:color w:val="000000"/>
          <w:sz w:val="28"/>
        </w:rPr>
        <w:t xml:space="preserve">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Жаңарту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инвестицияларе   4,155  4,155  4,155  4,155  4,155   4,155   4,155 </w:t>
      </w:r>
    </w:p>
    <w:p>
      <w:pPr>
        <w:spacing w:after="0"/>
        <w:ind w:left="0"/>
        <w:jc w:val="both"/>
      </w:pPr>
      <w:r>
        <w:rPr>
          <w:rFonts w:ascii="Times New Roman"/>
          <w:b w:val="false"/>
          <w:i w:val="false"/>
          <w:color w:val="000000"/>
          <w:sz w:val="28"/>
        </w:rPr>
        <w:t xml:space="preserve">Операциялық     20,146 20,790 21,107 21,775 22,491  23,226  23,988 </w:t>
      </w:r>
      <w:r>
        <w:br/>
      </w: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10,210 10,476 11,119 11,378 11,970  11,956  11,890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3,063  3,143  3,336  3,413  3,591   3,587   3,567 </w:t>
      </w:r>
      <w:r>
        <w:br/>
      </w:r>
      <w:r>
        <w:rPr>
          <w:rFonts w:ascii="Times New Roman"/>
          <w:b w:val="false"/>
          <w:i w:val="false"/>
          <w:color w:val="000000"/>
          <w:sz w:val="28"/>
        </w:rPr>
        <w:t xml:space="preserve">
Қаржылық нәтиже  7,147  7,333  7,783  7,964  8,379   8,369   8,323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нәтиже  7,147  7,333  7,783  7,964  8,379   8,369   8,323 </w:t>
      </w:r>
      <w:r>
        <w:br/>
      </w:r>
      <w:r>
        <w:rPr>
          <w:rFonts w:ascii="Times New Roman"/>
          <w:b w:val="false"/>
          <w:i w:val="false"/>
          <w:color w:val="000000"/>
          <w:sz w:val="28"/>
        </w:rPr>
        <w:t xml:space="preserve">
Өтелім           4,745  4,833  4,580  4,657  4,748   4,842   4,939 </w:t>
      </w:r>
      <w:r>
        <w:br/>
      </w:r>
      <w:r>
        <w:rPr>
          <w:rFonts w:ascii="Times New Roman"/>
          <w:b w:val="false"/>
          <w:i w:val="false"/>
          <w:color w:val="000000"/>
          <w:sz w:val="28"/>
        </w:rPr>
        <w:t xml:space="preserve">
Бағамдық айырма  0,311  0,240  0,159  0,068 </w:t>
      </w:r>
      <w:r>
        <w:br/>
      </w:r>
      <w:r>
        <w:rPr>
          <w:rFonts w:ascii="Times New Roman"/>
          <w:b w:val="false"/>
          <w:i w:val="false"/>
          <w:color w:val="000000"/>
          <w:sz w:val="28"/>
        </w:rPr>
        <w:t xml:space="preserve">
Барлығы         12,203 12,406 12,523 12,689 13,127  13,211  13,262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Жаңарту жобасы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Жаңарту жобасы   3,192  3,319  3,454  3,599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Дивиденділер/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5,347  5,474  5,609  5,754  2,155   2,155   2,155 </w:t>
      </w:r>
    </w:p>
    <w:p>
      <w:pPr>
        <w:spacing w:after="0"/>
        <w:ind w:left="0"/>
        <w:jc w:val="both"/>
      </w:pPr>
      <w:r>
        <w:rPr>
          <w:rFonts w:ascii="Times New Roman"/>
          <w:b w:val="false"/>
          <w:i w:val="false"/>
          <w:color w:val="000000"/>
          <w:sz w:val="28"/>
        </w:rPr>
        <w:t xml:space="preserve">Таза ақша ағыны  6,856  6,932  6,914  6,935 10,971  11,056  11,107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60,503 67,435 74,349 81,285 92,256 103,312 114,419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13.а.-қосымша </w:t>
      </w:r>
    </w:p>
    <w:p>
      <w:pPr>
        <w:spacing w:after="0"/>
        <w:ind w:left="0"/>
        <w:jc w:val="both"/>
      </w:pPr>
      <w:r>
        <w:rPr>
          <w:rFonts w:ascii="Times New Roman"/>
          <w:b/>
          <w:i w:val="false"/>
          <w:color w:val="000000"/>
          <w:sz w:val="28"/>
        </w:rPr>
        <w:t xml:space="preserve">   "KEGOC" АҚ-ның қаржылық-шаруашылық қызметінің нәтижесін </w:t>
      </w:r>
      <w:r>
        <w:br/>
      </w:r>
      <w:r>
        <w:rPr>
          <w:rFonts w:ascii="Times New Roman"/>
          <w:b w:val="false"/>
          <w:i w:val="false"/>
          <w:color w:val="000000"/>
          <w:sz w:val="28"/>
        </w:rPr>
        <w:t>
</w:t>
      </w:r>
      <w:r>
        <w:rPr>
          <w:rFonts w:ascii="Times New Roman"/>
          <w:b/>
          <w:i w:val="false"/>
          <w:color w:val="000000"/>
          <w:sz w:val="28"/>
        </w:rPr>
        <w:t xml:space="preserve">   болжау, 2002-2022 жж. Солтүстік-Оңтүстік жобасын ескере </w:t>
      </w:r>
      <w:r>
        <w:br/>
      </w:r>
      <w:r>
        <w:rPr>
          <w:rFonts w:ascii="Times New Roman"/>
          <w:b w:val="false"/>
          <w:i w:val="false"/>
          <w:color w:val="000000"/>
          <w:sz w:val="28"/>
        </w:rPr>
        <w:t>
</w:t>
      </w:r>
      <w:r>
        <w:rPr>
          <w:rFonts w:ascii="Times New Roman"/>
          <w:b/>
          <w:i w:val="false"/>
          <w:color w:val="000000"/>
          <w:sz w:val="28"/>
        </w:rPr>
        <w:t xml:space="preserve">             ақша қаражатының қозғалысын есептеу </w:t>
      </w:r>
    </w:p>
    <w:p>
      <w:pPr>
        <w:spacing w:after="0"/>
        <w:ind w:left="0"/>
        <w:jc w:val="both"/>
      </w:pPr>
      <w:r>
        <w:rPr>
          <w:rFonts w:ascii="Times New Roman"/>
          <w:b w:val="false"/>
          <w:i w:val="false"/>
          <w:color w:val="000000"/>
          <w:sz w:val="28"/>
        </w:rPr>
        <w:t xml:space="preserve">                                                      млрд.теңге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С-О бойынша                              0,32   0,32   0,32   1,94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С-О-н ескергендегі 11,08  13,11  15,62  17,28  18,76  19,80  22,46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Диспетчерлеуден     1,58   1,59   1,65   1,69   1,86   1,95   2,05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Негізгі емес      -0,009 -0,167 -0,864 -1,118 -1,536 -1,742 -1,917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5,335 13,072 10,694  2,019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2,251  1,830  1,778  2,183  2,155  2,155  2,155 </w:t>
      </w:r>
      <w:r>
        <w:br/>
      </w:r>
      <w:r>
        <w:rPr>
          <w:rFonts w:ascii="Times New Roman"/>
          <w:b w:val="false"/>
          <w:i w:val="false"/>
          <w:color w:val="000000"/>
          <w:sz w:val="28"/>
        </w:rPr>
        <w:t xml:space="preserve">
С-О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8,382  9,678 10,971  9,565  8,066 </w:t>
      </w:r>
    </w:p>
    <w:p>
      <w:pPr>
        <w:spacing w:after="0"/>
        <w:ind w:left="0"/>
        <w:jc w:val="both"/>
      </w:pPr>
      <w:r>
        <w:rPr>
          <w:rFonts w:ascii="Times New Roman"/>
          <w:b w:val="false"/>
          <w:i w:val="false"/>
          <w:color w:val="000000"/>
          <w:sz w:val="28"/>
        </w:rPr>
        <w:t xml:space="preserve">Операциялық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операциялық               0,464  0,103  0,540  0,960  1,193  1,499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ескергендегі </w:t>
      </w:r>
      <w:r>
        <w:br/>
      </w:r>
      <w:r>
        <w:rPr>
          <w:rFonts w:ascii="Times New Roman"/>
          <w:b w:val="false"/>
          <w:i w:val="false"/>
          <w:color w:val="000000"/>
          <w:sz w:val="28"/>
        </w:rPr>
        <w:t xml:space="preserve">
операциялық       12,532 14,178 15,882 17,341 18,188 18,824 19,462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0,117  0,350  0,521  0,510  0,890  1,182  3,126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0,105  0,156  0,153  0,267  0,354  0,938 </w:t>
      </w:r>
      <w:r>
        <w:br/>
      </w:r>
      <w:r>
        <w:rPr>
          <w:rFonts w:ascii="Times New Roman"/>
          <w:b w:val="false"/>
          <w:i w:val="false"/>
          <w:color w:val="000000"/>
          <w:sz w:val="28"/>
        </w:rPr>
        <w:t xml:space="preserve">
Қаржылық нәтиже    0,117  0,245  0,365  0,357  0,623  0,827  2,188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нәтиже    0,117  0,245  0,365  0,357  0,623  0,827  2,188 </w:t>
      </w:r>
      <w:r>
        <w:br/>
      </w:r>
      <w:r>
        <w:rPr>
          <w:rFonts w:ascii="Times New Roman"/>
          <w:b w:val="false"/>
          <w:i w:val="false"/>
          <w:color w:val="000000"/>
          <w:sz w:val="28"/>
        </w:rPr>
        <w:t xml:space="preserve">
Өтелім             3,612  4,185  5,440  6,500  6,964  7,268  7,463 </w:t>
      </w:r>
      <w:r>
        <w:br/>
      </w:r>
      <w:r>
        <w:rPr>
          <w:rFonts w:ascii="Times New Roman"/>
          <w:b w:val="false"/>
          <w:i w:val="false"/>
          <w:color w:val="000000"/>
          <w:sz w:val="28"/>
        </w:rPr>
        <w:t xml:space="preserve">
Бағамдық айырма    0,009  0,167  0,864  1,118  1,536  1,742  1,917 </w:t>
      </w:r>
      <w:r>
        <w:br/>
      </w:r>
      <w:r>
        <w:rPr>
          <w:rFonts w:ascii="Times New Roman"/>
          <w:b w:val="false"/>
          <w:i w:val="false"/>
          <w:color w:val="000000"/>
          <w:sz w:val="28"/>
        </w:rPr>
        <w:t xml:space="preserve">
Барлығы            3,738  4,597  6,669  7,975  9,123  9,837 11,569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ҰЭЖЖ жобасы        1,210  1,997  1,507  0,764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Жобалардан тыс </w:t>
      </w:r>
      <w:r>
        <w:br/>
      </w:r>
      <w:r>
        <w:rPr>
          <w:rFonts w:ascii="Times New Roman"/>
          <w:b w:val="false"/>
          <w:i w:val="false"/>
          <w:color w:val="000000"/>
          <w:sz w:val="28"/>
        </w:rPr>
        <w:t xml:space="preserve">
инвестициялар      2,251  1,830  1,778  2,183  2,155  2,155  2,155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ҰЭЖЖ бойынша       0,239  1,004  1,898  3,155  3,180  3,306  3,386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С-О бойынша        0,492  1,078  1,751  2,365  2,910  5,790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Дивиденділер       0,012  0,024  0,036  0,036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3,711  5,348  6,298  7,889  7,700  8,371 11,332 </w:t>
      </w:r>
    </w:p>
    <w:p>
      <w:pPr>
        <w:spacing w:after="0"/>
        <w:ind w:left="0"/>
        <w:jc w:val="both"/>
      </w:pPr>
      <w:r>
        <w:rPr>
          <w:rFonts w:ascii="Times New Roman"/>
          <w:b w:val="false"/>
          <w:i w:val="false"/>
          <w:color w:val="000000"/>
          <w:sz w:val="28"/>
        </w:rPr>
        <w:t xml:space="preserve">Таза ақша ағыны    0,027 -0,751  0,372  0,087  1,423  1,466  0,237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2,472  1,720  2,092  2,178  3,601  5,067  5,304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С-О бойынша         1,96   2,10   2,21   2,37   2,38   2,38   2,38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С-О-н ескергендегі 23,68  24,98  25,94  26,96  27,84  28,70  29,53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Диспетчерлеуден     2,15   2,27   2,51   2,60   2,70   2,80   2,91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Негізгі емес      -1,836 -1,745 -1,645 -1,534 -1,412 -1,278 -1,131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p>
    <w:p>
      <w:pPr>
        <w:spacing w:after="0"/>
        <w:ind w:left="0"/>
        <w:jc w:val="both"/>
      </w:pPr>
      <w:r>
        <w:rPr>
          <w:rFonts w:ascii="Times New Roman"/>
          <w:b w:val="false"/>
          <w:i w:val="false"/>
          <w:color w:val="000000"/>
          <w:sz w:val="28"/>
        </w:rPr>
        <w:t xml:space="preserve">Операциялық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операциялық        1,489  1,548  1,610  1,601  1,613  1,604  1,595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ескергендегі </w:t>
      </w:r>
      <w:r>
        <w:br/>
      </w:r>
      <w:r>
        <w:rPr>
          <w:rFonts w:ascii="Times New Roman"/>
          <w:b w:val="false"/>
          <w:i w:val="false"/>
          <w:color w:val="000000"/>
          <w:sz w:val="28"/>
        </w:rPr>
        <w:t xml:space="preserve">
операциялық       18,654 19,357 19,984 19,406 19,980 20,540 21,147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5,347  6,147  6,820  8,621  9,145  9,689 10,163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1,604  1,844  2,046  2,586  2,743  2,907  3,049 </w:t>
      </w:r>
      <w:r>
        <w:br/>
      </w:r>
      <w:r>
        <w:rPr>
          <w:rFonts w:ascii="Times New Roman"/>
          <w:b w:val="false"/>
          <w:i w:val="false"/>
          <w:color w:val="000000"/>
          <w:sz w:val="28"/>
        </w:rPr>
        <w:t xml:space="preserve">
Қаржылық           3,743  4,303  4,774  6,035  6,401  6,782  7,114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нәтиже    3,743  4,303  4,774  6,035  6,401  6,782  7,114 </w:t>
      </w:r>
      <w:r>
        <w:br/>
      </w:r>
      <w:r>
        <w:rPr>
          <w:rFonts w:ascii="Times New Roman"/>
          <w:b w:val="false"/>
          <w:i w:val="false"/>
          <w:color w:val="000000"/>
          <w:sz w:val="28"/>
        </w:rPr>
        <w:t xml:space="preserve">
Өтелім             6,297  6,372  6,401  5,385  5,474  5,561  5,660 </w:t>
      </w:r>
      <w:r>
        <w:br/>
      </w:r>
      <w:r>
        <w:rPr>
          <w:rFonts w:ascii="Times New Roman"/>
          <w:b w:val="false"/>
          <w:i w:val="false"/>
          <w:color w:val="000000"/>
          <w:sz w:val="28"/>
        </w:rPr>
        <w:t xml:space="preserve">
Бағамдық айырма    1,836  1,745  1,645  1,534  1,412  1,278  1,131 </w:t>
      </w:r>
      <w:r>
        <w:br/>
      </w:r>
      <w:r>
        <w:rPr>
          <w:rFonts w:ascii="Times New Roman"/>
          <w:b w:val="false"/>
          <w:i w:val="false"/>
          <w:color w:val="000000"/>
          <w:sz w:val="28"/>
        </w:rPr>
        <w:t xml:space="preserve">
Барлығы           11,876 12,420 12,820 12,954 13,288 13,621 13,905 </w:t>
      </w:r>
      <w:r>
        <w:br/>
      </w:r>
      <w:r>
        <w:rPr>
          <w:rFonts w:ascii="Times New Roman"/>
          <w:b w:val="false"/>
          <w:i w:val="false"/>
          <w:color w:val="000000"/>
          <w:sz w:val="28"/>
        </w:rPr>
        <w:t xml:space="preserve">
  </w:t>
      </w:r>
      <w:r>
        <w:br/>
      </w:r>
      <w:r>
        <w:rPr>
          <w:rFonts w:ascii="Times New Roman"/>
          <w:b w:val="false"/>
          <w:i w:val="false"/>
          <w:color w:val="000000"/>
          <w:sz w:val="28"/>
        </w:rPr>
        <w:t xml:space="preserve">
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Жобалардан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ҰЭЖЖ бойынша       3,462  3,545  3,630  3,720  3,809  3,905  3,999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С-О бойынша        6,100  6,426  6,650  6,802  6,695  6,577  6,452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Дивиденділер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11,717 12,126 12,436 12,677 12,659 12,637 12,606 </w:t>
      </w:r>
    </w:p>
    <w:p>
      <w:pPr>
        <w:spacing w:after="0"/>
        <w:ind w:left="0"/>
        <w:jc w:val="both"/>
      </w:pPr>
      <w:r>
        <w:rPr>
          <w:rFonts w:ascii="Times New Roman"/>
          <w:b w:val="false"/>
          <w:i w:val="false"/>
          <w:color w:val="000000"/>
          <w:sz w:val="28"/>
        </w:rPr>
        <w:t xml:space="preserve">Таза ақша ағыны     0,159  0,294  0,385  0,277  0,629  0,984  1,298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5,463  5,757  6,142  6,419  7,048  8,032  9,330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С-О бойынша         2,38   2,38   2,38   2,38   2,38   2,38   2,38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С-О-н ескергендегі 30,35  31,13  31,95  32,74  33,92  34,58  35,22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Диспетчерлеуден     3,16   3,22   3,29   3,35   3,43   3,70   3,77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Негізгі емес      -0,970 -0,822 -0,659 -0,480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p>
    <w:p>
      <w:pPr>
        <w:spacing w:after="0"/>
        <w:ind w:left="0"/>
        <w:jc w:val="both"/>
      </w:pPr>
      <w:r>
        <w:rPr>
          <w:rFonts w:ascii="Times New Roman"/>
          <w:b w:val="false"/>
          <w:i w:val="false"/>
          <w:color w:val="000000"/>
          <w:sz w:val="28"/>
        </w:rPr>
        <w:t xml:space="preserve">Операциялық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бойынша        1,587  1,578  1,569  1,560  1,552  1,543  1,534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ескергендегі  21,733 22,368 22,676 23,335 24,043 24,769 25,522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10,804 11,167 11,910 12,275 13,298 13,509 13,466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3,241  3,350  3,573  3,683  3,989  4,053  4,040 </w:t>
      </w:r>
      <w:r>
        <w:br/>
      </w:r>
      <w:r>
        <w:rPr>
          <w:rFonts w:ascii="Times New Roman"/>
          <w:b w:val="false"/>
          <w:i w:val="false"/>
          <w:color w:val="000000"/>
          <w:sz w:val="28"/>
        </w:rPr>
        <w:t xml:space="preserve">
Қаржылық нәтиже    7,563  7,817  8,337  8,593  9,309  9,456  9,426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нәтиже    7,563  7,817  8,337  8,593  9,309  9,456  9,426 </w:t>
      </w:r>
      <w:r>
        <w:br/>
      </w:r>
      <w:r>
        <w:rPr>
          <w:rFonts w:ascii="Times New Roman"/>
          <w:b w:val="false"/>
          <w:i w:val="false"/>
          <w:color w:val="000000"/>
          <w:sz w:val="28"/>
        </w:rPr>
        <w:t xml:space="preserve">
Өтелім             5,745  5,832  5,580  5,656  5,747  5,841  5,938 </w:t>
      </w:r>
      <w:r>
        <w:br/>
      </w:r>
      <w:r>
        <w:rPr>
          <w:rFonts w:ascii="Times New Roman"/>
          <w:b w:val="false"/>
          <w:i w:val="false"/>
          <w:color w:val="000000"/>
          <w:sz w:val="28"/>
        </w:rPr>
        <w:t xml:space="preserve">
Бағамдық айырма    0,970  0,822  0,659  0,480 </w:t>
      </w:r>
      <w:r>
        <w:br/>
      </w:r>
      <w:r>
        <w:rPr>
          <w:rFonts w:ascii="Times New Roman"/>
          <w:b w:val="false"/>
          <w:i w:val="false"/>
          <w:color w:val="000000"/>
          <w:sz w:val="28"/>
        </w:rPr>
        <w:t xml:space="preserve">
Барлығы           14,278 14,471 14,575 14,729 15,056 15,297 15,364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Жобалардан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ҰЭЖЖ бойынша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3,192  3,319  3,454  3,599 </w:t>
      </w:r>
      <w:r>
        <w:br/>
      </w:r>
      <w:r>
        <w:rPr>
          <w:rFonts w:ascii="Times New Roman"/>
          <w:b w:val="false"/>
          <w:i w:val="false"/>
          <w:color w:val="000000"/>
          <w:sz w:val="28"/>
        </w:rPr>
        <w:t xml:space="preserve">
С-О бойынша        6,315  6,166  5,693  5,186  4,649  4,188  3,803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Дивиденділер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11,662 11,640 11,301 10,940  6,805  6,343  5,958 </w:t>
      </w:r>
    </w:p>
    <w:p>
      <w:pPr>
        <w:spacing w:after="0"/>
        <w:ind w:left="0"/>
        <w:jc w:val="both"/>
      </w:pPr>
      <w:r>
        <w:rPr>
          <w:rFonts w:ascii="Times New Roman"/>
          <w:b w:val="false"/>
          <w:i w:val="false"/>
          <w:color w:val="000000"/>
          <w:sz w:val="28"/>
        </w:rPr>
        <w:t xml:space="preserve">Таза ақша ағыны    2,616  2,831  3,274  3,789  8,251  8,954  9,406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11,947 14,778 18,052 21,840 30,092 39,046 48,451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13.б.-қосымша </w:t>
      </w:r>
    </w:p>
    <w:p>
      <w:pPr>
        <w:spacing w:after="0"/>
        <w:ind w:left="0"/>
        <w:jc w:val="both"/>
      </w:pPr>
      <w:r>
        <w:rPr>
          <w:rFonts w:ascii="Times New Roman"/>
          <w:b/>
          <w:i w:val="false"/>
          <w:color w:val="000000"/>
          <w:sz w:val="28"/>
        </w:rPr>
        <w:t xml:space="preserve">    "KEGOC" АҚ-ның қаржылық-шаруашылық қызметінің нәтижесін </w:t>
      </w:r>
      <w:r>
        <w:br/>
      </w:r>
      <w:r>
        <w:rPr>
          <w:rFonts w:ascii="Times New Roman"/>
          <w:b w:val="false"/>
          <w:i w:val="false"/>
          <w:color w:val="000000"/>
          <w:sz w:val="28"/>
        </w:rPr>
        <w:t>
</w:t>
      </w:r>
      <w:r>
        <w:rPr>
          <w:rFonts w:ascii="Times New Roman"/>
          <w:b/>
          <w:i w:val="false"/>
          <w:color w:val="000000"/>
          <w:sz w:val="28"/>
        </w:rPr>
        <w:t xml:space="preserve">   болжау, 2002-2022 жж. Солтүстік-Оңтүстік жобасын ескере </w:t>
      </w:r>
      <w:r>
        <w:br/>
      </w:r>
      <w:r>
        <w:rPr>
          <w:rFonts w:ascii="Times New Roman"/>
          <w:b w:val="false"/>
          <w:i w:val="false"/>
          <w:color w:val="000000"/>
          <w:sz w:val="28"/>
        </w:rPr>
        <w:t>
</w:t>
      </w:r>
      <w:r>
        <w:rPr>
          <w:rFonts w:ascii="Times New Roman"/>
          <w:b/>
          <w:i w:val="false"/>
          <w:color w:val="000000"/>
          <w:sz w:val="28"/>
        </w:rPr>
        <w:t xml:space="preserve">             ақша қаражатының қозғалысын есептеу </w:t>
      </w:r>
    </w:p>
    <w:p>
      <w:pPr>
        <w:spacing w:after="0"/>
        <w:ind w:left="0"/>
        <w:jc w:val="both"/>
      </w:pPr>
      <w:r>
        <w:rPr>
          <w:rFonts w:ascii="Times New Roman"/>
          <w:b w:val="false"/>
          <w:i w:val="false"/>
          <w:color w:val="000000"/>
          <w:sz w:val="28"/>
        </w:rPr>
        <w:t xml:space="preserve">                                                        млрд.теңге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С-О бойынша                              0,32   0,32   0,32   1,94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С-О-н ескергендегі 11,08  13,11  15,62  17,28  18,76  19,80  22,46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Диспетчерлеуден     1,58   1,59   1,65   1,69   1,86   1,95   2,05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Негізгі емес      -0,009 -0,167 -0,885 -1,151 -1,594 -1,821 -2,017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ҰЭЖЖ жобасы        5,335 13,072 10,694  2,019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2,251  1,830  1,778  2,183  2,155  2,155  2,155 </w:t>
      </w:r>
      <w:r>
        <w:br/>
      </w:r>
      <w:r>
        <w:rPr>
          <w:rFonts w:ascii="Times New Roman"/>
          <w:b w:val="false"/>
          <w:i w:val="false"/>
          <w:color w:val="000000"/>
          <w:sz w:val="28"/>
        </w:rPr>
        <w:t xml:space="preserve">
С-О жобасы бойынша </w:t>
      </w:r>
      <w:r>
        <w:br/>
      </w:r>
      <w:r>
        <w:rPr>
          <w:rFonts w:ascii="Times New Roman"/>
          <w:b w:val="false"/>
          <w:i w:val="false"/>
          <w:color w:val="000000"/>
          <w:sz w:val="28"/>
        </w:rPr>
        <w:t xml:space="preserve">
инвестициялар             9,173 10,521 11,861 10,416  8,873 </w:t>
      </w:r>
    </w:p>
    <w:p>
      <w:pPr>
        <w:spacing w:after="0"/>
        <w:ind w:left="0"/>
        <w:jc w:val="both"/>
      </w:pPr>
      <w:r>
        <w:rPr>
          <w:rFonts w:ascii="Times New Roman"/>
          <w:b w:val="false"/>
          <w:i w:val="false"/>
          <w:color w:val="000000"/>
          <w:sz w:val="28"/>
        </w:rPr>
        <w:t xml:space="preserve">Операциялық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операциялық               0,506  0,112  0,581  1,031  1,278  1,616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ескергендегі </w:t>
      </w:r>
      <w:r>
        <w:br/>
      </w:r>
      <w:r>
        <w:rPr>
          <w:rFonts w:ascii="Times New Roman"/>
          <w:b w:val="false"/>
          <w:i w:val="false"/>
          <w:color w:val="000000"/>
          <w:sz w:val="28"/>
        </w:rPr>
        <w:t xml:space="preserve">
операциялық       12,532 14,220 15,891 17,383 18,259 18,909 19,579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0,117  0,308  0,491  0,436  0,761  1,017  2,910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0,092  0,147  0,131  0,228  0,305  0,873 </w:t>
      </w:r>
      <w:r>
        <w:br/>
      </w:r>
      <w:r>
        <w:rPr>
          <w:rFonts w:ascii="Times New Roman"/>
          <w:b w:val="false"/>
          <w:i w:val="false"/>
          <w:color w:val="000000"/>
          <w:sz w:val="28"/>
        </w:rPr>
        <w:t xml:space="preserve">
Қаржылық нәтиже    0,117  0,216  0,344  0,306  0,533  0,712  2,037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нәтиже    0,117  0,216  0,344  0,306  0,533  0,712  2,037 </w:t>
      </w:r>
      <w:r>
        <w:br/>
      </w:r>
      <w:r>
        <w:rPr>
          <w:rFonts w:ascii="Times New Roman"/>
          <w:b w:val="false"/>
          <w:i w:val="false"/>
          <w:color w:val="000000"/>
          <w:sz w:val="28"/>
        </w:rPr>
        <w:t xml:space="preserve">
Өтелім             3,612  4,185  5,440  6,523  7,003  7,323  7,539 </w:t>
      </w:r>
      <w:r>
        <w:br/>
      </w:r>
      <w:r>
        <w:rPr>
          <w:rFonts w:ascii="Times New Roman"/>
          <w:b w:val="false"/>
          <w:i w:val="false"/>
          <w:color w:val="000000"/>
          <w:sz w:val="28"/>
        </w:rPr>
        <w:t xml:space="preserve">
Бағамдық айырма    0,009  0,167  0,885  1,151  1,594  1,821  2,017 </w:t>
      </w:r>
      <w:r>
        <w:br/>
      </w:r>
      <w:r>
        <w:rPr>
          <w:rFonts w:ascii="Times New Roman"/>
          <w:b w:val="false"/>
          <w:i w:val="false"/>
          <w:color w:val="000000"/>
          <w:sz w:val="28"/>
        </w:rPr>
        <w:t xml:space="preserve">
Барлығы            3,738  4,568  6,669  7,979  9,130  9,856 11,593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ҰЭЖЖ жобасы        1,210  1,997  1,507  0,764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Жобалардан тыс </w:t>
      </w:r>
      <w:r>
        <w:br/>
      </w:r>
      <w:r>
        <w:rPr>
          <w:rFonts w:ascii="Times New Roman"/>
          <w:b w:val="false"/>
          <w:i w:val="false"/>
          <w:color w:val="000000"/>
          <w:sz w:val="28"/>
        </w:rPr>
        <w:t xml:space="preserve">
инвестициялар      2,251  1,830  1,778  2,183  2,155  2,155  2,155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ҰЭЖЖ бойынша       0,239  1,004  1,898  3,155  3,180  3,306  3,386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С-О бойынша               0,539  1,175  1,903  2,572  3,171  6,310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Дивиденділер       0,012  0,022  0,034  0,031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3,711  5,392  6,393  8,036  7,907  8,632 11,851 </w:t>
      </w:r>
    </w:p>
    <w:p>
      <w:pPr>
        <w:spacing w:after="0"/>
        <w:ind w:left="0"/>
        <w:jc w:val="both"/>
      </w:pPr>
      <w:r>
        <w:rPr>
          <w:rFonts w:ascii="Times New Roman"/>
          <w:b w:val="false"/>
          <w:i w:val="false"/>
          <w:color w:val="000000"/>
          <w:sz w:val="28"/>
        </w:rPr>
        <w:t xml:space="preserve">Таза ақша ағыны    0,027 -0,824  0,276 -0,057  1,222  1,225 -0,258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2,472  1,648  1,924  1,867  3,089  4,314  4,055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С-О бойынша         1,96   2,10   2,21   2,37   2,54   2,64   2,64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С-О-н ескергендегі 23,68  24,98  25,94  26,96  28,00  28,97  29,79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Диспетчерлеуден     2,15   2,27   2,51   2,60   2,70   2,80   2,91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Негізгі емес      -1,932 -1,837 -1,732 -1,617 -1,489 -1,350 -1,197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p>
    <w:p>
      <w:pPr>
        <w:spacing w:after="0"/>
        <w:ind w:left="0"/>
        <w:jc w:val="both"/>
      </w:pPr>
      <w:r>
        <w:rPr>
          <w:rFonts w:ascii="Times New Roman"/>
          <w:b w:val="false"/>
          <w:i w:val="false"/>
          <w:color w:val="000000"/>
          <w:sz w:val="28"/>
        </w:rPr>
        <w:t xml:space="preserve">Операциялық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шығыстар           1,605  1,665  1,729  1,719  1,733  1,724  1,714 </w:t>
      </w:r>
      <w:r>
        <w:br/>
      </w:r>
      <w:r>
        <w:rPr>
          <w:rFonts w:ascii="Times New Roman"/>
          <w:b w:val="false"/>
          <w:i w:val="false"/>
          <w:color w:val="000000"/>
          <w:sz w:val="28"/>
        </w:rPr>
        <w:t xml:space="preserve">
С-О ескергендегі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шығыстар          18,769 19,474 20,103 19,525 20,100 20,659 21,265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5,136  5,939  6,614  8,420  9,116  9,762 10,243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1,541  1,782  1,984  2,526  2,735  2,929  3,073 </w:t>
      </w:r>
      <w:r>
        <w:br/>
      </w:r>
      <w:r>
        <w:rPr>
          <w:rFonts w:ascii="Times New Roman"/>
          <w:b w:val="false"/>
          <w:i w:val="false"/>
          <w:color w:val="000000"/>
          <w:sz w:val="28"/>
        </w:rPr>
        <w:t xml:space="preserve">
Қаржылық нәтиже    3,595  4,157  4,630  5,894  6,381  6,834  7,170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нәтиже    3,595  4,157  4,630  5,894  6,381  6,834  7,170 </w:t>
      </w:r>
      <w:r>
        <w:br/>
      </w:r>
      <w:r>
        <w:rPr>
          <w:rFonts w:ascii="Times New Roman"/>
          <w:b w:val="false"/>
          <w:i w:val="false"/>
          <w:color w:val="000000"/>
          <w:sz w:val="28"/>
        </w:rPr>
        <w:t xml:space="preserve">
Өтелім             6,373  6,447  6,477  5,461  5,550  5,636  5,735 </w:t>
      </w:r>
      <w:r>
        <w:br/>
      </w:r>
      <w:r>
        <w:rPr>
          <w:rFonts w:ascii="Times New Roman"/>
          <w:b w:val="false"/>
          <w:i w:val="false"/>
          <w:color w:val="000000"/>
          <w:sz w:val="28"/>
        </w:rPr>
        <w:t xml:space="preserve">
Бағамдық айырма    1,932  1,837  1,732  1,617  1,489  1,350  1,197 </w:t>
      </w:r>
      <w:r>
        <w:br/>
      </w:r>
      <w:r>
        <w:rPr>
          <w:rFonts w:ascii="Times New Roman"/>
          <w:b w:val="false"/>
          <w:i w:val="false"/>
          <w:color w:val="000000"/>
          <w:sz w:val="28"/>
        </w:rPr>
        <w:t xml:space="preserve">
Барлығы           11,900 12,442 12,839 12,972 13,421 13,820 14,102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Жобалардан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ҰЭЖЖ бойынша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3,462  3,545  3,630  3,720  3,809  3,905  3,999 </w:t>
      </w:r>
      <w:r>
        <w:br/>
      </w:r>
      <w:r>
        <w:rPr>
          <w:rFonts w:ascii="Times New Roman"/>
          <w:b w:val="false"/>
          <w:i w:val="false"/>
          <w:color w:val="000000"/>
          <w:sz w:val="28"/>
        </w:rPr>
        <w:t xml:space="preserve">
С-О бойынша        6,647  6,999  7,244  7,411  7,295  7,167  7,030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Дивиденділер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12,264 12,699 13,029 13,287 13,259 13,227 13,184 </w:t>
      </w:r>
    </w:p>
    <w:p>
      <w:pPr>
        <w:spacing w:after="0"/>
        <w:ind w:left="0"/>
        <w:jc w:val="both"/>
      </w:pPr>
      <w:r>
        <w:rPr>
          <w:rFonts w:ascii="Times New Roman"/>
          <w:b w:val="false"/>
          <w:i w:val="false"/>
          <w:color w:val="000000"/>
          <w:sz w:val="28"/>
        </w:rPr>
        <w:t xml:space="preserve">Таза ақша ағыны   -0,365 -0,257 -0,190 -0,315  0,162  0,593  0,918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3,691  3,434  3,244  2,928  3,090  3,684  4,601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С-О бойынша        2,64   2,64   2,64   2,64   2,64   2,64   2,64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С-О ескергендегі  30,62  31,40  32,22  33,00  34,18  34,84  35,48 </w:t>
      </w:r>
      <w:r>
        <w:br/>
      </w:r>
      <w:r>
        <w:rPr>
          <w:rFonts w:ascii="Times New Roman"/>
          <w:b w:val="false"/>
          <w:i w:val="false"/>
          <w:color w:val="000000"/>
          <w:sz w:val="28"/>
        </w:rPr>
        <w:t xml:space="preserve">
жеткізуден кіріс </w:t>
      </w:r>
      <w:r>
        <w:br/>
      </w:r>
      <w:r>
        <w:rPr>
          <w:rFonts w:ascii="Times New Roman"/>
          <w:b w:val="false"/>
          <w:i w:val="false"/>
          <w:color w:val="000000"/>
          <w:sz w:val="28"/>
        </w:rPr>
        <w:t xml:space="preserve">
Диспетчерлеуден    3,16   3,22   3,29   3,35   3,43   3,70   3,77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Негізгі емес     -1,029 -0,874 -0,703 -0,517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(бағамдық </w:t>
      </w:r>
      <w:r>
        <w:br/>
      </w:r>
      <w:r>
        <w:rPr>
          <w:rFonts w:ascii="Times New Roman"/>
          <w:b w:val="false"/>
          <w:i w:val="false"/>
          <w:color w:val="000000"/>
          <w:sz w:val="28"/>
        </w:rPr>
        <w:t xml:space="preserve">
айырма) </w:t>
      </w:r>
    </w:p>
    <w:p>
      <w:pPr>
        <w:spacing w:after="0"/>
        <w:ind w:left="0"/>
        <w:jc w:val="both"/>
      </w:pP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Жобадан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жобасы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инвестициялар </w:t>
      </w:r>
    </w:p>
    <w:p>
      <w:pPr>
        <w:spacing w:after="0"/>
        <w:ind w:left="0"/>
        <w:jc w:val="both"/>
      </w:pPr>
      <w:r>
        <w:rPr>
          <w:rFonts w:ascii="Times New Roman"/>
          <w:b w:val="false"/>
          <w:i w:val="false"/>
          <w:color w:val="000000"/>
          <w:sz w:val="28"/>
        </w:rPr>
        <w:t xml:space="preserve">Операциялық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операциялық       1,704  1,695  1,685  1,676  1,666  1,657  1,648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С-О ескергендегі </w:t>
      </w:r>
      <w:r>
        <w:br/>
      </w:r>
      <w:r>
        <w:rPr>
          <w:rFonts w:ascii="Times New Roman"/>
          <w:b w:val="false"/>
          <w:i w:val="false"/>
          <w:color w:val="000000"/>
          <w:sz w:val="28"/>
        </w:rPr>
        <w:t xml:space="preserve">
операциялық      21,851 22,485 22,792 23,451 24,158 24,883 25,636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Пайда </w:t>
      </w:r>
      <w:r>
        <w:br/>
      </w:r>
      <w:r>
        <w:rPr>
          <w:rFonts w:ascii="Times New Roman"/>
          <w:b w:val="false"/>
          <w:i w:val="false"/>
          <w:color w:val="000000"/>
          <w:sz w:val="28"/>
        </w:rPr>
        <w:t xml:space="preserve">
Салық салғанға   10,892 11,262 12,013 12,387 13,447 13,658 13,616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Табыс салығы      3,267  3,379  3,604  3,716  4,034  4,098  4,085 </w:t>
      </w:r>
      <w:r>
        <w:br/>
      </w:r>
      <w:r>
        <w:rPr>
          <w:rFonts w:ascii="Times New Roman"/>
          <w:b w:val="false"/>
          <w:i w:val="false"/>
          <w:color w:val="000000"/>
          <w:sz w:val="28"/>
        </w:rPr>
        <w:t xml:space="preserve">
Қаржылық нәтиже   7,624  7,883  8,409  8,671  9,413  9,561  9,531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құйылымы </w:t>
      </w:r>
      <w:r>
        <w:br/>
      </w:r>
      <w:r>
        <w:rPr>
          <w:rFonts w:ascii="Times New Roman"/>
          <w:b w:val="false"/>
          <w:i w:val="false"/>
          <w:color w:val="000000"/>
          <w:sz w:val="28"/>
        </w:rPr>
        <w:t xml:space="preserve">
Қаржылық нәтиже   7,624  7,883  8,409  8,671  9,413  9,561  9,531 </w:t>
      </w:r>
      <w:r>
        <w:br/>
      </w:r>
      <w:r>
        <w:rPr>
          <w:rFonts w:ascii="Times New Roman"/>
          <w:b w:val="false"/>
          <w:i w:val="false"/>
          <w:color w:val="000000"/>
          <w:sz w:val="28"/>
        </w:rPr>
        <w:t xml:space="preserve">
Өтелім            5,821  5,908  5,655  5,732  5,823  5,917  6,014 </w:t>
      </w:r>
      <w:r>
        <w:br/>
      </w:r>
      <w:r>
        <w:rPr>
          <w:rFonts w:ascii="Times New Roman"/>
          <w:b w:val="false"/>
          <w:i w:val="false"/>
          <w:color w:val="000000"/>
          <w:sz w:val="28"/>
        </w:rPr>
        <w:t xml:space="preserve">
Бағамдық айырма   1,029  0,874  0,703  0,517 </w:t>
      </w:r>
      <w:r>
        <w:br/>
      </w:r>
      <w:r>
        <w:rPr>
          <w:rFonts w:ascii="Times New Roman"/>
          <w:b w:val="false"/>
          <w:i w:val="false"/>
          <w:color w:val="000000"/>
          <w:sz w:val="28"/>
        </w:rPr>
        <w:t xml:space="preserve">
Барлығы          14,474 14,665 14,768 14,919 15,236 15,478 15,545 </w:t>
      </w:r>
    </w:p>
    <w:p>
      <w:pPr>
        <w:spacing w:after="0"/>
        <w:ind w:left="0"/>
        <w:jc w:val="both"/>
      </w:pPr>
      <w:r>
        <w:rPr>
          <w:rFonts w:ascii="Times New Roman"/>
          <w:b w:val="false"/>
          <w:i w:val="false"/>
          <w:color w:val="000000"/>
          <w:sz w:val="28"/>
        </w:rPr>
        <w:t xml:space="preserve">Ақша қаражатының </w:t>
      </w:r>
      <w:r>
        <w:br/>
      </w:r>
      <w:r>
        <w:rPr>
          <w:rFonts w:ascii="Times New Roman"/>
          <w:b w:val="false"/>
          <w:i w:val="false"/>
          <w:color w:val="000000"/>
          <w:sz w:val="28"/>
        </w:rPr>
        <w:t xml:space="preserve">
жылыстауы </w:t>
      </w:r>
      <w:r>
        <w:br/>
      </w:r>
      <w:r>
        <w:rPr>
          <w:rFonts w:ascii="Times New Roman"/>
          <w:b w:val="false"/>
          <w:i w:val="false"/>
          <w:color w:val="000000"/>
          <w:sz w:val="28"/>
        </w:rPr>
        <w:t xml:space="preserve">
ҰЭЖЖ жобасы </w:t>
      </w:r>
      <w:r>
        <w:br/>
      </w:r>
      <w:r>
        <w:rPr>
          <w:rFonts w:ascii="Times New Roman"/>
          <w:b w:val="false"/>
          <w:i w:val="false"/>
          <w:color w:val="000000"/>
          <w:sz w:val="28"/>
        </w:rPr>
        <w:t xml:space="preserve">
бойынша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Жобалардан тыс </w:t>
      </w:r>
      <w:r>
        <w:br/>
      </w:r>
      <w:r>
        <w:rPr>
          <w:rFonts w:ascii="Times New Roman"/>
          <w:b w:val="false"/>
          <w:i w:val="false"/>
          <w:color w:val="000000"/>
          <w:sz w:val="28"/>
        </w:rPr>
        <w:t xml:space="preserve">
инвестициялар     2,155  2,155  2,155  2,155  2,155  2,155  2,155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қосарлай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ҰЭЖЖ бойынша </w:t>
      </w:r>
      <w:r>
        <w:br/>
      </w:r>
      <w:r>
        <w:rPr>
          <w:rFonts w:ascii="Times New Roman"/>
          <w:b w:val="false"/>
          <w:i w:val="false"/>
          <w:color w:val="000000"/>
          <w:sz w:val="28"/>
        </w:rPr>
        <w:t xml:space="preserve">
қаржыландыру      3,192  3,319  3,454  3,599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С-О бойынша </w:t>
      </w:r>
      <w:r>
        <w:br/>
      </w:r>
      <w:r>
        <w:rPr>
          <w:rFonts w:ascii="Times New Roman"/>
          <w:b w:val="false"/>
          <w:i w:val="false"/>
          <w:color w:val="000000"/>
          <w:sz w:val="28"/>
        </w:rPr>
        <w:t xml:space="preserve">
қаржыландыру      6,880  6,718  6,201  5,650  5,069  4,566  4,144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Дивиденділер </w:t>
      </w:r>
      <w:r>
        <w:br/>
      </w:r>
      <w:r>
        <w:rPr>
          <w:rFonts w:ascii="Times New Roman"/>
          <w:b w:val="false"/>
          <w:i w:val="false"/>
          <w:color w:val="000000"/>
          <w:sz w:val="28"/>
        </w:rPr>
        <w:t xml:space="preserve">
(үлеспайдалар) </w:t>
      </w:r>
      <w:r>
        <w:br/>
      </w:r>
      <w:r>
        <w:rPr>
          <w:rFonts w:ascii="Times New Roman"/>
          <w:b w:val="false"/>
          <w:i w:val="false"/>
          <w:color w:val="000000"/>
          <w:sz w:val="28"/>
        </w:rPr>
        <w:t xml:space="preserve">
Барлығы          12,228 12,192 11,810 11,404  7,224  6,721  6,299 </w:t>
      </w:r>
    </w:p>
    <w:p>
      <w:pPr>
        <w:spacing w:after="0"/>
        <w:ind w:left="0"/>
        <w:jc w:val="both"/>
      </w:pPr>
      <w:r>
        <w:rPr>
          <w:rFonts w:ascii="Times New Roman"/>
          <w:b w:val="false"/>
          <w:i w:val="false"/>
          <w:color w:val="000000"/>
          <w:sz w:val="28"/>
        </w:rPr>
        <w:t xml:space="preserve">Таза ақша ағыны   2,246  2,473  2,958  3,515  8,012  8,756  9,246 </w:t>
      </w:r>
      <w:r>
        <w:br/>
      </w:r>
      <w:r>
        <w:rPr>
          <w:rFonts w:ascii="Times New Roman"/>
          <w:b w:val="false"/>
          <w:i w:val="false"/>
          <w:color w:val="000000"/>
          <w:sz w:val="28"/>
        </w:rPr>
        <w:t xml:space="preserve">
(ТАА) </w:t>
      </w:r>
      <w:r>
        <w:br/>
      </w:r>
      <w:r>
        <w:rPr>
          <w:rFonts w:ascii="Times New Roman"/>
          <w:b w:val="false"/>
          <w:i w:val="false"/>
          <w:color w:val="000000"/>
          <w:sz w:val="28"/>
        </w:rPr>
        <w:t xml:space="preserve">
Шоғырланған ТАА   6,847  9,320 12,278 15,793 23,805 32,561 41,808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14.а.-қосымша </w:t>
      </w:r>
    </w:p>
    <w:p>
      <w:pPr>
        <w:spacing w:after="0"/>
        <w:ind w:left="0"/>
        <w:jc w:val="both"/>
      </w:pPr>
      <w:r>
        <w:rPr>
          <w:rFonts w:ascii="Times New Roman"/>
          <w:b/>
          <w:i w:val="false"/>
          <w:color w:val="000000"/>
          <w:sz w:val="28"/>
        </w:rPr>
        <w:t xml:space="preserve">         "KEGOC" АҚ-ның негізгі қаржылық-экономикалық </w:t>
      </w:r>
      <w:r>
        <w:br/>
      </w:r>
      <w:r>
        <w:rPr>
          <w:rFonts w:ascii="Times New Roman"/>
          <w:b w:val="false"/>
          <w:i w:val="false"/>
          <w:color w:val="000000"/>
          <w:sz w:val="28"/>
        </w:rPr>
        <w:t>
</w:t>
      </w:r>
      <w:r>
        <w:rPr>
          <w:rFonts w:ascii="Times New Roman"/>
          <w:b/>
          <w:i w:val="false"/>
          <w:color w:val="000000"/>
          <w:sz w:val="28"/>
        </w:rPr>
        <w:t xml:space="preserve">                        көрсеткіштері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Көрсеткіш ! өлшем ! 2002 ! 2003 ! 2004 ! 2005 ! 2006 ! 2007 ! 2008 </w:t>
      </w:r>
      <w:r>
        <w:br/>
      </w:r>
      <w:r>
        <w:rPr>
          <w:rFonts w:ascii="Times New Roman"/>
          <w:b w:val="false"/>
          <w:i w:val="false"/>
          <w:color w:val="000000"/>
          <w:sz w:val="28"/>
        </w:rPr>
        <w:t xml:space="preserve">
          !бірлігі!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эл/энергия. </w:t>
      </w:r>
      <w:r>
        <w:br/>
      </w:r>
      <w:r>
        <w:rPr>
          <w:rFonts w:ascii="Times New Roman"/>
          <w:b w:val="false"/>
          <w:i w:val="false"/>
          <w:color w:val="000000"/>
          <w:sz w:val="28"/>
        </w:rPr>
        <w:t xml:space="preserve">
сын жеткізу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С-О-ның     теңге/  0,460  0,535  0,610  0,640  0,640  0,640  0,640 </w:t>
      </w:r>
      <w:r>
        <w:br/>
      </w:r>
      <w:r>
        <w:rPr>
          <w:rFonts w:ascii="Times New Roman"/>
          <w:b w:val="false"/>
          <w:i w:val="false"/>
          <w:color w:val="000000"/>
          <w:sz w:val="28"/>
        </w:rPr>
        <w:t xml:space="preserve">
жобасынсыз  кВтч </w:t>
      </w:r>
      <w:r>
        <w:br/>
      </w:r>
      <w:r>
        <w:rPr>
          <w:rFonts w:ascii="Times New Roman"/>
          <w:b w:val="false"/>
          <w:i w:val="false"/>
          <w:color w:val="000000"/>
          <w:sz w:val="28"/>
        </w:rPr>
        <w:t xml:space="preserve">
С-О         теңге/  0,460  0,535  0,610  0,640  0,640  0,640  0,640 </w:t>
      </w:r>
      <w:r>
        <w:br/>
      </w:r>
      <w:r>
        <w:rPr>
          <w:rFonts w:ascii="Times New Roman"/>
          <w:b w:val="false"/>
          <w:i w:val="false"/>
          <w:color w:val="000000"/>
          <w:sz w:val="28"/>
        </w:rPr>
        <w:t xml:space="preserve">
жобасын     кВтч </w:t>
      </w:r>
      <w:r>
        <w:br/>
      </w:r>
      <w:r>
        <w:rPr>
          <w:rFonts w:ascii="Times New Roman"/>
          <w:b w:val="false"/>
          <w:i w:val="false"/>
          <w:color w:val="000000"/>
          <w:sz w:val="28"/>
        </w:rPr>
        <w:t xml:space="preserve">
ескере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Диспетчер.  теңге/  0,029  0,029  0,029  0,029  0,029  0,029  0,029 </w:t>
      </w:r>
      <w:r>
        <w:br/>
      </w:r>
      <w:r>
        <w:rPr>
          <w:rFonts w:ascii="Times New Roman"/>
          <w:b w:val="false"/>
          <w:i w:val="false"/>
          <w:color w:val="000000"/>
          <w:sz w:val="28"/>
        </w:rPr>
        <w:t xml:space="preserve">
леу тарифі  кВтч </w:t>
      </w:r>
    </w:p>
    <w:p>
      <w:pPr>
        <w:spacing w:after="0"/>
        <w:ind w:left="0"/>
        <w:jc w:val="both"/>
      </w:pPr>
      <w:r>
        <w:rPr>
          <w:rFonts w:ascii="Times New Roman"/>
          <w:b w:val="false"/>
          <w:i w:val="false"/>
          <w:color w:val="000000"/>
          <w:sz w:val="28"/>
        </w:rPr>
        <w:t xml:space="preserve">Негізгі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С-О-ның     млрд.  12,659 14,695 17,267 18,650 20,232 21,363 22,501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12,659 14,695 17,267 18,970 20,614 21,748 24,505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млрд.  12,532 13,714 15,779 16,802 17,227 17,631 17,963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12,532 14,178 15,882 17,341 18,188 18,824 19,462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Қаржылық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С-О-ның     млрд.   0,117  0,570  0,587  0,766  1,498  2,027  2,615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0,117  0,245  0,365  0,357  0,623  0,827  2,188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Көрсеткіш !өлшем  ! 2009 ! 2010 ! 2011 ! 2012 ! 2013 ! 2014 ! 2015 </w:t>
      </w:r>
      <w:r>
        <w:br/>
      </w:r>
      <w:r>
        <w:rPr>
          <w:rFonts w:ascii="Times New Roman"/>
          <w:b w:val="false"/>
          <w:i w:val="false"/>
          <w:color w:val="000000"/>
          <w:sz w:val="28"/>
        </w:rPr>
        <w:t xml:space="preserve">
          !бірлігі!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эл/энергия. </w:t>
      </w:r>
      <w:r>
        <w:br/>
      </w:r>
      <w:r>
        <w:rPr>
          <w:rFonts w:ascii="Times New Roman"/>
          <w:b w:val="false"/>
          <w:i w:val="false"/>
          <w:color w:val="000000"/>
          <w:sz w:val="28"/>
        </w:rPr>
        <w:t xml:space="preserve">
сын жеткізу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С-О-ның     теңге/  0,640  0,640  0,640  0,640  0,640  0,640  0,640 </w:t>
      </w:r>
      <w:r>
        <w:br/>
      </w:r>
      <w:r>
        <w:rPr>
          <w:rFonts w:ascii="Times New Roman"/>
          <w:b w:val="false"/>
          <w:i w:val="false"/>
          <w:color w:val="000000"/>
          <w:sz w:val="28"/>
        </w:rPr>
        <w:t xml:space="preserve">
жобасынсыз  кВтч </w:t>
      </w:r>
      <w:r>
        <w:br/>
      </w:r>
      <w:r>
        <w:rPr>
          <w:rFonts w:ascii="Times New Roman"/>
          <w:b w:val="false"/>
          <w:i w:val="false"/>
          <w:color w:val="000000"/>
          <w:sz w:val="28"/>
        </w:rPr>
        <w:t xml:space="preserve">
С-О жобасын теңге/  0,640  0,640  0,640  0,640  0,640  0,640  0,640 </w:t>
      </w:r>
      <w:r>
        <w:br/>
      </w:r>
      <w:r>
        <w:rPr>
          <w:rFonts w:ascii="Times New Roman"/>
          <w:b w:val="false"/>
          <w:i w:val="false"/>
          <w:color w:val="000000"/>
          <w:sz w:val="28"/>
        </w:rPr>
        <w:t xml:space="preserve">
ескере      кВтч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Диспетчер.  теңге/  0,029  0,029  0,029  0,029  0,029  0,029  0,029 </w:t>
      </w:r>
      <w:r>
        <w:br/>
      </w:r>
      <w:r>
        <w:rPr>
          <w:rFonts w:ascii="Times New Roman"/>
          <w:b w:val="false"/>
          <w:i w:val="false"/>
          <w:color w:val="000000"/>
          <w:sz w:val="28"/>
        </w:rPr>
        <w:t xml:space="preserve">
леу тарифі  кВтч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С-О-ның     млрд.  23,800 25,078 26,006 26,950 27,908 28,868 29,792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млрд.  25,837 27,250 28,450 29,562 30,537 31,507 32,440 </w:t>
      </w:r>
      <w:r>
        <w:br/>
      </w:r>
      <w:r>
        <w:rPr>
          <w:rFonts w:ascii="Times New Roman"/>
          <w:b w:val="false"/>
          <w:i w:val="false"/>
          <w:color w:val="000000"/>
          <w:sz w:val="28"/>
        </w:rPr>
        <w:t xml:space="preserve">
жобасын     теңге </w:t>
      </w:r>
      <w:r>
        <w:br/>
      </w:r>
      <w:r>
        <w:rPr>
          <w:rFonts w:ascii="Times New Roman"/>
          <w:b w:val="false"/>
          <w:i w:val="false"/>
          <w:color w:val="000000"/>
          <w:sz w:val="28"/>
        </w:rPr>
        <w:t xml:space="preserve">
ескере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млрд.  17,164 17,809 18,374 17,805 18,366 18,935 19,551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18,654 19,357 19,984 19,406 19,980 20,540 21,147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қаржылық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С-О-ның     млрд.   4,110  4,584  4,873  5,971  6,293  6,617  6,888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3,743  4,303  4,774  6,035  6,401  6,782  7,114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Көрсеткіш !өлшем  ! 2016 ! 2017 ! 2018 ! 2019 ! 2020 ! 2021 ! 2022 </w:t>
      </w:r>
      <w:r>
        <w:br/>
      </w:r>
      <w:r>
        <w:rPr>
          <w:rFonts w:ascii="Times New Roman"/>
          <w:b w:val="false"/>
          <w:i w:val="false"/>
          <w:color w:val="000000"/>
          <w:sz w:val="28"/>
        </w:rPr>
        <w:t xml:space="preserve">
          !бірлігі!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эл/энергия. </w:t>
      </w:r>
      <w:r>
        <w:br/>
      </w:r>
      <w:r>
        <w:rPr>
          <w:rFonts w:ascii="Times New Roman"/>
          <w:b w:val="false"/>
          <w:i w:val="false"/>
          <w:color w:val="000000"/>
          <w:sz w:val="28"/>
        </w:rPr>
        <w:t xml:space="preserve">
сын жеткізу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С-О-ның     теңге/  0,640  0,640  0,640  0,640  0,640  0,640  0,640 </w:t>
      </w:r>
      <w:r>
        <w:br/>
      </w:r>
      <w:r>
        <w:rPr>
          <w:rFonts w:ascii="Times New Roman"/>
          <w:b w:val="false"/>
          <w:i w:val="false"/>
          <w:color w:val="000000"/>
          <w:sz w:val="28"/>
        </w:rPr>
        <w:t xml:space="preserve">
жобасынсыз  кВтч </w:t>
      </w:r>
      <w:r>
        <w:br/>
      </w:r>
      <w:r>
        <w:rPr>
          <w:rFonts w:ascii="Times New Roman"/>
          <w:b w:val="false"/>
          <w:i w:val="false"/>
          <w:color w:val="000000"/>
          <w:sz w:val="28"/>
        </w:rPr>
        <w:t xml:space="preserve">
С-О жобасын теңге/  0,640  0,640  0,640  0,640  0,640  0,640  0,640 </w:t>
      </w:r>
      <w:r>
        <w:br/>
      </w:r>
      <w:r>
        <w:rPr>
          <w:rFonts w:ascii="Times New Roman"/>
          <w:b w:val="false"/>
          <w:i w:val="false"/>
          <w:color w:val="000000"/>
          <w:sz w:val="28"/>
        </w:rPr>
        <w:t xml:space="preserve">
ескере      кВтч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Диспетчер.  теңге/  0,029  0,029  0,029  0,029  0,029  0,029  0,029 </w:t>
      </w:r>
      <w:r>
        <w:br/>
      </w:r>
      <w:r>
        <w:rPr>
          <w:rFonts w:ascii="Times New Roman"/>
          <w:b w:val="false"/>
          <w:i w:val="false"/>
          <w:color w:val="000000"/>
          <w:sz w:val="28"/>
        </w:rPr>
        <w:t xml:space="preserve">
леу тарифі  кВтч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С-О-ның     млрд.  30,667 31,506 32,385 33,221 34,461 35,182 35,878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33,507 34,356 35,245 36,090 37,341 38,277 38,988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млрд.  20,146 20,790 21,107 21,775 22,491 23,226 23,988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21,733 22,368 22,676 23,335 24,043 24,769 25,522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қаржылық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С-О-ның     млрд.   7,147  7,333  7,783  7,964  8,379  8,369  8,323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7,563  7,817  8,337  8,593  9,309  9,456  9,426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14.б.-қосымша </w:t>
      </w:r>
    </w:p>
    <w:p>
      <w:pPr>
        <w:spacing w:after="0"/>
        <w:ind w:left="0"/>
        <w:jc w:val="both"/>
      </w:pPr>
      <w:r>
        <w:rPr>
          <w:rFonts w:ascii="Times New Roman"/>
          <w:b/>
          <w:i w:val="false"/>
          <w:color w:val="000000"/>
          <w:sz w:val="28"/>
        </w:rPr>
        <w:t xml:space="preserve">         "KEGOC" АҚ-ның негізгі қаржылық-экономикалық </w:t>
      </w:r>
      <w:r>
        <w:br/>
      </w:r>
      <w:r>
        <w:rPr>
          <w:rFonts w:ascii="Times New Roman"/>
          <w:b w:val="false"/>
          <w:i w:val="false"/>
          <w:color w:val="000000"/>
          <w:sz w:val="28"/>
        </w:rPr>
        <w:t>
</w:t>
      </w:r>
      <w:r>
        <w:rPr>
          <w:rFonts w:ascii="Times New Roman"/>
          <w:b/>
          <w:i w:val="false"/>
          <w:color w:val="000000"/>
          <w:sz w:val="28"/>
        </w:rPr>
        <w:t xml:space="preserve">                        көрсеткіштері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Көрсеткіш !өлшем  ! 2002 ! 2003 ! 2004 ! 2005 ! 2006 ! 2007 ! 2008 </w:t>
      </w:r>
      <w:r>
        <w:br/>
      </w:r>
      <w:r>
        <w:rPr>
          <w:rFonts w:ascii="Times New Roman"/>
          <w:b w:val="false"/>
          <w:i w:val="false"/>
          <w:color w:val="000000"/>
          <w:sz w:val="28"/>
        </w:rPr>
        <w:t xml:space="preserve">
          !бірлігі!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эл/энергия. </w:t>
      </w:r>
      <w:r>
        <w:br/>
      </w:r>
      <w:r>
        <w:rPr>
          <w:rFonts w:ascii="Times New Roman"/>
          <w:b w:val="false"/>
          <w:i w:val="false"/>
          <w:color w:val="000000"/>
          <w:sz w:val="28"/>
        </w:rPr>
        <w:t xml:space="preserve">
сын жеткізу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С-О-ның     теңге/  0,460  0,535  0,610  0,640  0,640  0,640  0,640 </w:t>
      </w:r>
      <w:r>
        <w:br/>
      </w:r>
      <w:r>
        <w:rPr>
          <w:rFonts w:ascii="Times New Roman"/>
          <w:b w:val="false"/>
          <w:i w:val="false"/>
          <w:color w:val="000000"/>
          <w:sz w:val="28"/>
        </w:rPr>
        <w:t xml:space="preserve">
жобасынсыз  кВтч </w:t>
      </w:r>
      <w:r>
        <w:br/>
      </w:r>
      <w:r>
        <w:rPr>
          <w:rFonts w:ascii="Times New Roman"/>
          <w:b w:val="false"/>
          <w:i w:val="false"/>
          <w:color w:val="000000"/>
          <w:sz w:val="28"/>
        </w:rPr>
        <w:t xml:space="preserve">
С-О жобасын теңге/  0,460  0,535  0,610  0,640  0,640  0,640  0,640 </w:t>
      </w:r>
      <w:r>
        <w:br/>
      </w:r>
      <w:r>
        <w:rPr>
          <w:rFonts w:ascii="Times New Roman"/>
          <w:b w:val="false"/>
          <w:i w:val="false"/>
          <w:color w:val="000000"/>
          <w:sz w:val="28"/>
        </w:rPr>
        <w:t xml:space="preserve">
ескере      кВтч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диспетчер.  теңге/  0,029  0,029  0,029  0,029  0,029  0,029  0,029 </w:t>
      </w:r>
      <w:r>
        <w:br/>
      </w:r>
      <w:r>
        <w:rPr>
          <w:rFonts w:ascii="Times New Roman"/>
          <w:b w:val="false"/>
          <w:i w:val="false"/>
          <w:color w:val="000000"/>
          <w:sz w:val="28"/>
        </w:rPr>
        <w:t xml:space="preserve">
леу тарифі  кВтч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С-О-ның     млрд.  12,659 14,659 17,267 18,650 20,232 21,363 22,501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12,659 14,659 17,267 18,970 20,614 21,748 24,505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млрд.  12,532 13,714 15,779 16,802 17,227 17,631 17,963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12,532 14,220 15,891 17,383 18,259 18,909 19,579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Қаржылық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С-О-ның     млрд.   0,117  0,570  0,587  0,766  1,498  2,027  2,615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0,117  0,216  0,344  0,306  0,533  0,712  2,037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Көрсеткіш ! өлшем ! 2009 ! 2010 ! 2011 ! 2012 ! 2013 ! 2014 ! 2015 </w:t>
      </w:r>
      <w:r>
        <w:br/>
      </w:r>
      <w:r>
        <w:rPr>
          <w:rFonts w:ascii="Times New Roman"/>
          <w:b w:val="false"/>
          <w:i w:val="false"/>
          <w:color w:val="000000"/>
          <w:sz w:val="28"/>
        </w:rPr>
        <w:t xml:space="preserve">
          !бірлігі!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эл/энергия. </w:t>
      </w:r>
      <w:r>
        <w:br/>
      </w:r>
      <w:r>
        <w:rPr>
          <w:rFonts w:ascii="Times New Roman"/>
          <w:b w:val="false"/>
          <w:i w:val="false"/>
          <w:color w:val="000000"/>
          <w:sz w:val="28"/>
        </w:rPr>
        <w:t xml:space="preserve">
сын жеткізу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С-О-ның     теңге/  0,640  0,640  0,640  0,640  0,640  0,640  0,640 </w:t>
      </w:r>
      <w:r>
        <w:br/>
      </w:r>
      <w:r>
        <w:rPr>
          <w:rFonts w:ascii="Times New Roman"/>
          <w:b w:val="false"/>
          <w:i w:val="false"/>
          <w:color w:val="000000"/>
          <w:sz w:val="28"/>
        </w:rPr>
        <w:t xml:space="preserve">
жобасынсыз  кВтч </w:t>
      </w:r>
      <w:r>
        <w:br/>
      </w:r>
      <w:r>
        <w:rPr>
          <w:rFonts w:ascii="Times New Roman"/>
          <w:b w:val="false"/>
          <w:i w:val="false"/>
          <w:color w:val="000000"/>
          <w:sz w:val="28"/>
        </w:rPr>
        <w:t xml:space="preserve">
С-О жобасын теңге/  0,640  0,640  0,640  0,640  0,640  0,640  0,640 </w:t>
      </w:r>
      <w:r>
        <w:br/>
      </w:r>
      <w:r>
        <w:rPr>
          <w:rFonts w:ascii="Times New Roman"/>
          <w:b w:val="false"/>
          <w:i w:val="false"/>
          <w:color w:val="000000"/>
          <w:sz w:val="28"/>
        </w:rPr>
        <w:t xml:space="preserve">
ескере      кВтч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Диспетчер.  теңге/  0,029  0,029  0,029  0,029  0,029  0,029  0,029 </w:t>
      </w:r>
      <w:r>
        <w:br/>
      </w:r>
      <w:r>
        <w:rPr>
          <w:rFonts w:ascii="Times New Roman"/>
          <w:b w:val="false"/>
          <w:i w:val="false"/>
          <w:color w:val="000000"/>
          <w:sz w:val="28"/>
        </w:rPr>
        <w:t xml:space="preserve">
леу тарифі  кВтч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С-О-ның     млрд.  23,800 25,078 26,006 26,950 27,908 28,868 29,792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25,837 27,250 28,450 29,562 30,705 31,771 32,704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млрд.  17,164 17,809 18,374 17,805 18,366 18,935 19,551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18,769 19,474 20,103 19,525 20,100 20,659 21,265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қаржылық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С-О-ның     млрд.   4,110  4,584  4,873  5,971  6,293  6,617  6,888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3,595  4,157  4,630  5,894  6,381  6,834  7,170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Көрсеткіш !өлшем  ! 2016 ! 2017 ! 2018 ! 2019 ! 2020 ! 2021 ! 2022 </w:t>
      </w:r>
      <w:r>
        <w:br/>
      </w:r>
      <w:r>
        <w:rPr>
          <w:rFonts w:ascii="Times New Roman"/>
          <w:b w:val="false"/>
          <w:i w:val="false"/>
          <w:color w:val="000000"/>
          <w:sz w:val="28"/>
        </w:rPr>
        <w:t xml:space="preserve">
          !бірлігі!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Тарифтер </w:t>
      </w:r>
      <w:r>
        <w:br/>
      </w:r>
      <w:r>
        <w:rPr>
          <w:rFonts w:ascii="Times New Roman"/>
          <w:b w:val="false"/>
          <w:i w:val="false"/>
          <w:color w:val="000000"/>
          <w:sz w:val="28"/>
        </w:rPr>
        <w:t xml:space="preserve">
эл/энергия. </w:t>
      </w:r>
      <w:r>
        <w:br/>
      </w:r>
      <w:r>
        <w:rPr>
          <w:rFonts w:ascii="Times New Roman"/>
          <w:b w:val="false"/>
          <w:i w:val="false"/>
          <w:color w:val="000000"/>
          <w:sz w:val="28"/>
        </w:rPr>
        <w:t xml:space="preserve">
сын жеткізу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С-О-ның     теңге/  0,640  0,640  0,640  0,640  0,640  0,640  0,640 </w:t>
      </w:r>
      <w:r>
        <w:br/>
      </w:r>
      <w:r>
        <w:rPr>
          <w:rFonts w:ascii="Times New Roman"/>
          <w:b w:val="false"/>
          <w:i w:val="false"/>
          <w:color w:val="000000"/>
          <w:sz w:val="28"/>
        </w:rPr>
        <w:t xml:space="preserve">
жобасынсыз  кВтч </w:t>
      </w:r>
      <w:r>
        <w:br/>
      </w:r>
      <w:r>
        <w:rPr>
          <w:rFonts w:ascii="Times New Roman"/>
          <w:b w:val="false"/>
          <w:i w:val="false"/>
          <w:color w:val="000000"/>
          <w:sz w:val="28"/>
        </w:rPr>
        <w:t xml:space="preserve">
С-О жобасын теңге/  0,640  0,640  0,640  0,640  0,640  0,640  0,640 </w:t>
      </w:r>
      <w:r>
        <w:br/>
      </w:r>
      <w:r>
        <w:rPr>
          <w:rFonts w:ascii="Times New Roman"/>
          <w:b w:val="false"/>
          <w:i w:val="false"/>
          <w:color w:val="000000"/>
          <w:sz w:val="28"/>
        </w:rPr>
        <w:t xml:space="preserve">
ескере      кВтч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Диспетчер.  теңге/  0,029  0,029  0,029  0,029  0,029  0,029  0,029 </w:t>
      </w:r>
      <w:r>
        <w:br/>
      </w:r>
      <w:r>
        <w:rPr>
          <w:rFonts w:ascii="Times New Roman"/>
          <w:b w:val="false"/>
          <w:i w:val="false"/>
          <w:color w:val="000000"/>
          <w:sz w:val="28"/>
        </w:rPr>
        <w:t xml:space="preserve">
леу тарифі  кВтч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С-О-ның     млрд.  30,667 31,506 32,385 33,221 34,461 35,182 35,878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33,771 34,620 35,509 36,354 37,605 38,541 39,252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С-О-ның     млрд.  20,146 20,790 21,107 21,775 22,491 23,226 23,988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21,851 22,485 22,792 23,451 24,158 24,883 25,636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Қаржылық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С-О-ның     млрд.   7,147  7,333  7,783  7,964  8,379  8,369  8,323 </w:t>
      </w:r>
      <w:r>
        <w:br/>
      </w:r>
      <w:r>
        <w:rPr>
          <w:rFonts w:ascii="Times New Roman"/>
          <w:b w:val="false"/>
          <w:i w:val="false"/>
          <w:color w:val="000000"/>
          <w:sz w:val="28"/>
        </w:rPr>
        <w:t xml:space="preserve">
жобасынсыз  теңге </w:t>
      </w:r>
      <w:r>
        <w:br/>
      </w:r>
      <w:r>
        <w:rPr>
          <w:rFonts w:ascii="Times New Roman"/>
          <w:b w:val="false"/>
          <w:i w:val="false"/>
          <w:color w:val="000000"/>
          <w:sz w:val="28"/>
        </w:rPr>
        <w:t xml:space="preserve">
С-О жобасын млрд.   7,624  7,883  8,409  8,671  9,413  9,561  9,531 </w:t>
      </w:r>
      <w:r>
        <w:br/>
      </w:r>
      <w:r>
        <w:rPr>
          <w:rFonts w:ascii="Times New Roman"/>
          <w:b w:val="false"/>
          <w:i w:val="false"/>
          <w:color w:val="000000"/>
          <w:sz w:val="28"/>
        </w:rPr>
        <w:t xml:space="preserve">
ескере      теңге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15-қосымша </w:t>
      </w:r>
    </w:p>
    <w:p>
      <w:pPr>
        <w:spacing w:after="0"/>
        <w:ind w:left="0"/>
        <w:jc w:val="both"/>
      </w:pPr>
      <w:r>
        <w:rPr>
          <w:rFonts w:ascii="Times New Roman"/>
          <w:b/>
          <w:i w:val="false"/>
          <w:color w:val="000000"/>
          <w:sz w:val="28"/>
        </w:rPr>
        <w:t xml:space="preserve">                      Қаржылық нәтиже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16.а.-қосымша </w:t>
      </w:r>
    </w:p>
    <w:p>
      <w:pPr>
        <w:spacing w:after="0"/>
        <w:ind w:left="0"/>
        <w:jc w:val="both"/>
      </w:pPr>
      <w:r>
        <w:rPr>
          <w:rFonts w:ascii="Times New Roman"/>
          <w:b/>
          <w:i w:val="false"/>
          <w:color w:val="000000"/>
          <w:sz w:val="28"/>
        </w:rPr>
        <w:t xml:space="preserve">          "KEGOC" АҚ-дағы ақша ағындарының таза </w:t>
      </w:r>
      <w:r>
        <w:br/>
      </w:r>
      <w:r>
        <w:rPr>
          <w:rFonts w:ascii="Times New Roman"/>
          <w:b w:val="false"/>
          <w:i w:val="false"/>
          <w:color w:val="000000"/>
          <w:sz w:val="28"/>
        </w:rPr>
        <w:t>
</w:t>
      </w:r>
      <w:r>
        <w:rPr>
          <w:rFonts w:ascii="Times New Roman"/>
          <w:b/>
          <w:i w:val="false"/>
          <w:color w:val="000000"/>
          <w:sz w:val="28"/>
        </w:rPr>
        <w:t xml:space="preserve">                     келтірілген құны </w:t>
      </w:r>
    </w:p>
    <w:p>
      <w:pPr>
        <w:spacing w:after="0"/>
        <w:ind w:left="0"/>
        <w:jc w:val="both"/>
      </w:pPr>
      <w:r>
        <w:rPr>
          <w:rFonts w:ascii="Times New Roman"/>
          <w:b w:val="false"/>
          <w:i w:val="false"/>
          <w:color w:val="000000"/>
          <w:sz w:val="28"/>
        </w:rPr>
        <w:t xml:space="preserve">                                                млрд.теңге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Ақша ағыны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Таза ақша ағыны </w:t>
      </w:r>
      <w:r>
        <w:br/>
      </w:r>
      <w:r>
        <w:rPr>
          <w:rFonts w:ascii="Times New Roman"/>
          <w:b w:val="false"/>
          <w:i w:val="false"/>
          <w:color w:val="000000"/>
          <w:sz w:val="28"/>
        </w:rPr>
        <w:t xml:space="preserve">
(ТАА) </w:t>
      </w:r>
      <w:r>
        <w:br/>
      </w:r>
      <w:r>
        <w:rPr>
          <w:rFonts w:ascii="Times New Roman"/>
          <w:b w:val="false"/>
          <w:i w:val="false"/>
          <w:color w:val="000000"/>
          <w:sz w:val="28"/>
        </w:rPr>
        <w:t xml:space="preserve">
С-О жобасынсыз    0,027  0,034  1,435  1,521  3,435  3,877   4,340 </w:t>
      </w:r>
      <w:r>
        <w:br/>
      </w:r>
      <w:r>
        <w:rPr>
          <w:rFonts w:ascii="Times New Roman"/>
          <w:b w:val="false"/>
          <w:i w:val="false"/>
          <w:color w:val="000000"/>
          <w:sz w:val="28"/>
        </w:rPr>
        <w:t xml:space="preserve">
С-О жобасын       0,027 -0,751  0,372  0,087  1,423  1,466   0,237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шоғырланған ТАА* </w:t>
      </w:r>
      <w:r>
        <w:br/>
      </w:r>
      <w:r>
        <w:rPr>
          <w:rFonts w:ascii="Times New Roman"/>
          <w:b w:val="false"/>
          <w:i w:val="false"/>
          <w:color w:val="000000"/>
          <w:sz w:val="28"/>
        </w:rPr>
        <w:t xml:space="preserve">
С-О жобасынсыз    2,472  2,505  3,940  5,461  8,896 12,773  17,112 </w:t>
      </w:r>
      <w:r>
        <w:br/>
      </w:r>
      <w:r>
        <w:rPr>
          <w:rFonts w:ascii="Times New Roman"/>
          <w:b w:val="false"/>
          <w:i w:val="false"/>
          <w:color w:val="000000"/>
          <w:sz w:val="28"/>
        </w:rPr>
        <w:t xml:space="preserve">
С-О жобасын       2,472  1,720  2,092  2,178  3,601  5,067   5,304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(І=5% кезінде) </w:t>
      </w:r>
      <w:r>
        <w:br/>
      </w:r>
      <w:r>
        <w:rPr>
          <w:rFonts w:ascii="Times New Roman"/>
          <w:b w:val="false"/>
          <w:i w:val="false"/>
          <w:color w:val="000000"/>
          <w:sz w:val="28"/>
        </w:rPr>
        <w:t xml:space="preserve">
С-О жобасынсыз    0,027  0,032  1,301  1,314  2,826  3,038   3,238 </w:t>
      </w:r>
      <w:r>
        <w:br/>
      </w:r>
      <w:r>
        <w:rPr>
          <w:rFonts w:ascii="Times New Roman"/>
          <w:b w:val="false"/>
          <w:i w:val="false"/>
          <w:color w:val="000000"/>
          <w:sz w:val="28"/>
        </w:rPr>
        <w:t xml:space="preserve">
С-О жобасын       0,027 -0,715  0,337  0,075  1,170  1,149   0,177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(І=5% кезінде) </w:t>
      </w:r>
      <w:r>
        <w:br/>
      </w:r>
      <w:r>
        <w:rPr>
          <w:rFonts w:ascii="Times New Roman"/>
          <w:b w:val="false"/>
          <w:i w:val="false"/>
          <w:color w:val="000000"/>
          <w:sz w:val="28"/>
        </w:rPr>
        <w:t xml:space="preserve">
С-О жобасынсыз    2,472  2,504  3,805  5,119  7,945 10,982  14,221 </w:t>
      </w:r>
      <w:r>
        <w:br/>
      </w:r>
      <w:r>
        <w:rPr>
          <w:rFonts w:ascii="Times New Roman"/>
          <w:b w:val="false"/>
          <w:i w:val="false"/>
          <w:color w:val="000000"/>
          <w:sz w:val="28"/>
        </w:rPr>
        <w:t xml:space="preserve">
С-О жобасын       2,472  1,756  2,093  2,168  3,338  4,487   4,664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(І=7% кезінде) </w:t>
      </w:r>
      <w:r>
        <w:br/>
      </w:r>
      <w:r>
        <w:rPr>
          <w:rFonts w:ascii="Times New Roman"/>
          <w:b w:val="false"/>
          <w:i w:val="false"/>
          <w:color w:val="000000"/>
          <w:sz w:val="28"/>
        </w:rPr>
        <w:t xml:space="preserve">
С-О жобасынсыз    0,027  0,032  1,253  1,241  2,620  2,764   2,892 </w:t>
      </w:r>
      <w:r>
        <w:br/>
      </w:r>
      <w:r>
        <w:rPr>
          <w:rFonts w:ascii="Times New Roman"/>
          <w:b w:val="false"/>
          <w:i w:val="false"/>
          <w:color w:val="000000"/>
          <w:sz w:val="28"/>
        </w:rPr>
        <w:t xml:space="preserve">
С-О жобасын       0,027 -0,702  0,325  0,071  1,085  1,045   0,158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(І=7%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С-О жобасынсыз    2,472  2,503  3,756  4,998  7,618 10,382  13,274 </w:t>
      </w:r>
      <w:r>
        <w:br/>
      </w:r>
      <w:r>
        <w:rPr>
          <w:rFonts w:ascii="Times New Roman"/>
          <w:b w:val="false"/>
          <w:i w:val="false"/>
          <w:color w:val="000000"/>
          <w:sz w:val="28"/>
        </w:rPr>
        <w:t xml:space="preserve">
С-О жобасын       2,472  1,770  2,094  2,165  3,250  4,295   4,453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(І=9% кезінде) </w:t>
      </w:r>
      <w:r>
        <w:br/>
      </w:r>
      <w:r>
        <w:rPr>
          <w:rFonts w:ascii="Times New Roman"/>
          <w:b w:val="false"/>
          <w:i w:val="false"/>
          <w:color w:val="000000"/>
          <w:sz w:val="28"/>
        </w:rPr>
        <w:t xml:space="preserve">
С-О жобасынсыз    0,027  0,031  1,208  1,174  2,433  2,520   2,588 </w:t>
      </w:r>
      <w:r>
        <w:br/>
      </w:r>
      <w:r>
        <w:rPr>
          <w:rFonts w:ascii="Times New Roman"/>
          <w:b w:val="false"/>
          <w:i w:val="false"/>
          <w:color w:val="000000"/>
          <w:sz w:val="28"/>
        </w:rPr>
        <w:t xml:space="preserve">
С-О жобасын       0,027 -0,689  0,313  0,067  1,008  0,953   0,141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(І=9%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С-О жобасынсыз    2,472  2,503  3,710  4,884  7,318  9,837  12,425 </w:t>
      </w:r>
      <w:r>
        <w:br/>
      </w:r>
      <w:r>
        <w:rPr>
          <w:rFonts w:ascii="Times New Roman"/>
          <w:b w:val="false"/>
          <w:i w:val="false"/>
          <w:color w:val="000000"/>
          <w:sz w:val="28"/>
        </w:rPr>
        <w:t xml:space="preserve">
С-О жобасын       2,472  1,782  2,095  2,162  3,170  4,123   4,264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Ақша ағыны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Таза ақша ағыны </w:t>
      </w:r>
      <w:r>
        <w:br/>
      </w:r>
      <w:r>
        <w:rPr>
          <w:rFonts w:ascii="Times New Roman"/>
          <w:b w:val="false"/>
          <w:i w:val="false"/>
          <w:color w:val="000000"/>
          <w:sz w:val="28"/>
        </w:rPr>
        <w:t xml:space="preserve">
(ТАА) </w:t>
      </w:r>
      <w:r>
        <w:br/>
      </w:r>
      <w:r>
        <w:rPr>
          <w:rFonts w:ascii="Times New Roman"/>
          <w:b w:val="false"/>
          <w:i w:val="false"/>
          <w:color w:val="000000"/>
          <w:sz w:val="28"/>
        </w:rPr>
        <w:t xml:space="preserve">
С-О жобасынсыз    4,555  4,977  5,160  5,095  5,355  5,598  5,794 </w:t>
      </w:r>
      <w:r>
        <w:br/>
      </w:r>
      <w:r>
        <w:rPr>
          <w:rFonts w:ascii="Times New Roman"/>
          <w:b w:val="false"/>
          <w:i w:val="false"/>
          <w:color w:val="000000"/>
          <w:sz w:val="28"/>
        </w:rPr>
        <w:t xml:space="preserve">
С-О жобасын       0,159  0,294  0,385  0,277  0,629  0,984  1,298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шоғырланған ТАА* </w:t>
      </w:r>
      <w:r>
        <w:br/>
      </w:r>
      <w:r>
        <w:rPr>
          <w:rFonts w:ascii="Times New Roman"/>
          <w:b w:val="false"/>
          <w:i w:val="false"/>
          <w:color w:val="000000"/>
          <w:sz w:val="28"/>
        </w:rPr>
        <w:t xml:space="preserve">
С-О жобасынсыз    21,667 26,644 31,804 36,900 42,255 47,853 53,647 </w:t>
      </w:r>
      <w:r>
        <w:br/>
      </w:r>
      <w:r>
        <w:rPr>
          <w:rFonts w:ascii="Times New Roman"/>
          <w:b w:val="false"/>
          <w:i w:val="false"/>
          <w:color w:val="000000"/>
          <w:sz w:val="28"/>
        </w:rPr>
        <w:t xml:space="preserve">
С-О жобасын       5,463  5,757  6,142  6,419  7,048  8,032  9,330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(І=5% кезінде) </w:t>
      </w:r>
      <w:r>
        <w:br/>
      </w:r>
      <w:r>
        <w:rPr>
          <w:rFonts w:ascii="Times New Roman"/>
          <w:b w:val="false"/>
          <w:i w:val="false"/>
          <w:color w:val="000000"/>
          <w:sz w:val="28"/>
        </w:rPr>
        <w:t xml:space="preserve">
С-О жобасынсыз    3,237  3,368  3,326  3,128  3,131  3,117  3,073 </w:t>
      </w:r>
      <w:r>
        <w:br/>
      </w:r>
      <w:r>
        <w:rPr>
          <w:rFonts w:ascii="Times New Roman"/>
          <w:b w:val="false"/>
          <w:i w:val="false"/>
          <w:color w:val="000000"/>
          <w:sz w:val="28"/>
        </w:rPr>
        <w:t xml:space="preserve">
С-О жобасын       0,113  0,199  0,248  0,170  0,368  0,548  0,689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(І=5%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С-О жобасынсыз    17,458 20,826 24,153 27,281 30,412 33,529 36,602 </w:t>
      </w:r>
      <w:r>
        <w:br/>
      </w:r>
      <w:r>
        <w:rPr>
          <w:rFonts w:ascii="Times New Roman"/>
          <w:b w:val="false"/>
          <w:i w:val="false"/>
          <w:color w:val="000000"/>
          <w:sz w:val="28"/>
        </w:rPr>
        <w:t xml:space="preserve">
С-О жобасын       4,777  4,976  5,224  5,394  5,762  6,310  6,998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(І=7% кезінде) </w:t>
      </w:r>
      <w:r>
        <w:br/>
      </w:r>
      <w:r>
        <w:rPr>
          <w:rFonts w:ascii="Times New Roman"/>
          <w:b w:val="false"/>
          <w:i w:val="false"/>
          <w:color w:val="000000"/>
          <w:sz w:val="28"/>
        </w:rPr>
        <w:t xml:space="preserve">
С-О жобасынсыз    2,837  2,896  2,807  2,590  2,544  2,486  2,404 </w:t>
      </w:r>
      <w:r>
        <w:br/>
      </w:r>
      <w:r>
        <w:rPr>
          <w:rFonts w:ascii="Times New Roman"/>
          <w:b w:val="false"/>
          <w:i w:val="false"/>
          <w:color w:val="000000"/>
          <w:sz w:val="28"/>
        </w:rPr>
        <w:t xml:space="preserve">
С-О жобасын       0,099  0,171  0,209  0,141  0,299  0,437  0,539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(І=7%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С-О жобасынсыз    16,111 19,007 21,814 24,404 26,948 29,434 31,838 </w:t>
      </w:r>
      <w:r>
        <w:br/>
      </w:r>
      <w:r>
        <w:rPr>
          <w:rFonts w:ascii="Times New Roman"/>
          <w:b w:val="false"/>
          <w:i w:val="false"/>
          <w:color w:val="000000"/>
          <w:sz w:val="28"/>
        </w:rPr>
        <w:t xml:space="preserve">
С-О жобасын       4,552  4,723  4,933  5,073  5,372  5,809  6,348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(І=9% кезінде) </w:t>
      </w:r>
      <w:r>
        <w:br/>
      </w:r>
      <w:r>
        <w:rPr>
          <w:rFonts w:ascii="Times New Roman"/>
          <w:b w:val="false"/>
          <w:i w:val="false"/>
          <w:color w:val="000000"/>
          <w:sz w:val="28"/>
        </w:rPr>
        <w:t xml:space="preserve">
С-О жобасынсыз    2,492  2,498  2,376  2,152  2,075  1,990  1,890 </w:t>
      </w:r>
      <w:r>
        <w:br/>
      </w:r>
      <w:r>
        <w:rPr>
          <w:rFonts w:ascii="Times New Roman"/>
          <w:b w:val="false"/>
          <w:i w:val="false"/>
          <w:color w:val="000000"/>
          <w:sz w:val="28"/>
        </w:rPr>
        <w:t xml:space="preserve">
С-О жобасын       0,087  0,148  0,177  0,117  0,244  0,350  0,424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(Ә=9%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С-О жобасынсыз    14,917 17,414 19,790 21,943 24,018 26,008 27,898 </w:t>
      </w:r>
      <w:r>
        <w:br/>
      </w:r>
      <w:r>
        <w:rPr>
          <w:rFonts w:ascii="Times New Roman"/>
          <w:b w:val="false"/>
          <w:i w:val="false"/>
          <w:color w:val="000000"/>
          <w:sz w:val="28"/>
        </w:rPr>
        <w:t xml:space="preserve">
С-О жобасын       4,351  4,498  4,676  4,792  5,036  5,386  5,810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Ақша ағыны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Таза ақша ағыны </w:t>
      </w:r>
      <w:r>
        <w:br/>
      </w:r>
      <w:r>
        <w:rPr>
          <w:rFonts w:ascii="Times New Roman"/>
          <w:b w:val="false"/>
          <w:i w:val="false"/>
          <w:color w:val="000000"/>
          <w:sz w:val="28"/>
        </w:rPr>
        <w:t xml:space="preserve">
(ТАА) </w:t>
      </w:r>
      <w:r>
        <w:br/>
      </w:r>
      <w:r>
        <w:rPr>
          <w:rFonts w:ascii="Times New Roman"/>
          <w:b w:val="false"/>
          <w:i w:val="false"/>
          <w:color w:val="000000"/>
          <w:sz w:val="28"/>
        </w:rPr>
        <w:t xml:space="preserve">
С-О жобасынсыз    6,856  6,932  6,914  6,935 10,971  11,056  11,107 </w:t>
      </w:r>
      <w:r>
        <w:br/>
      </w:r>
      <w:r>
        <w:rPr>
          <w:rFonts w:ascii="Times New Roman"/>
          <w:b w:val="false"/>
          <w:i w:val="false"/>
          <w:color w:val="000000"/>
          <w:sz w:val="28"/>
        </w:rPr>
        <w:t xml:space="preserve">
С-О жобасын       2,616  2,831  3,274  3,789  8,251   8,954   9,406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шоғырланған ТАА* </w:t>
      </w:r>
      <w:r>
        <w:br/>
      </w:r>
      <w:r>
        <w:rPr>
          <w:rFonts w:ascii="Times New Roman"/>
          <w:b w:val="false"/>
          <w:i w:val="false"/>
          <w:color w:val="000000"/>
          <w:sz w:val="28"/>
        </w:rPr>
        <w:t xml:space="preserve">
С-О жобасынсыз    60,503 67,435 74,349 81,285 92,256 103,312 114,419 </w:t>
      </w:r>
      <w:r>
        <w:br/>
      </w:r>
      <w:r>
        <w:rPr>
          <w:rFonts w:ascii="Times New Roman"/>
          <w:b w:val="false"/>
          <w:i w:val="false"/>
          <w:color w:val="000000"/>
          <w:sz w:val="28"/>
        </w:rPr>
        <w:t xml:space="preserve">
С-О жобасын       11,947 14,776 18,052 21,840 30,092  39,046  48,451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(І=5% кезінде) </w:t>
      </w:r>
      <w:r>
        <w:br/>
      </w:r>
      <w:r>
        <w:rPr>
          <w:rFonts w:ascii="Times New Roman"/>
          <w:b w:val="false"/>
          <w:i w:val="false"/>
          <w:color w:val="000000"/>
          <w:sz w:val="28"/>
        </w:rPr>
        <w:t xml:space="preserve">
С-О жобасынсыз    3,463  3,335  3,167  3,026  4,559   4,375   4,186 </w:t>
      </w:r>
      <w:r>
        <w:br/>
      </w:r>
      <w:r>
        <w:rPr>
          <w:rFonts w:ascii="Times New Roman"/>
          <w:b w:val="false"/>
          <w:i w:val="false"/>
          <w:color w:val="000000"/>
          <w:sz w:val="28"/>
        </w:rPr>
        <w:t xml:space="preserve">
С-О жобасын       1,321  1,362  1,500  1,653  3,429   3,543   3,545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(І=5% кезінде) </w:t>
      </w:r>
      <w:r>
        <w:br/>
      </w:r>
      <w:r>
        <w:rPr>
          <w:rFonts w:ascii="Times New Roman"/>
          <w:b w:val="false"/>
          <w:i w:val="false"/>
          <w:color w:val="000000"/>
          <w:sz w:val="28"/>
        </w:rPr>
        <w:t xml:space="preserve">
С-О жобасынсыз    40,065 43,399 46,566 49,592 54,151  58,526  62,712 </w:t>
      </w:r>
      <w:r>
        <w:br/>
      </w:r>
      <w:r>
        <w:rPr>
          <w:rFonts w:ascii="Times New Roman"/>
          <w:b w:val="false"/>
          <w:i w:val="false"/>
          <w:color w:val="000000"/>
          <w:sz w:val="28"/>
        </w:rPr>
        <w:t xml:space="preserve">
С-О жобасын       8,320  9,681 11,181 12,834 16,263  19,806  23,351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(І=7% кезінде) </w:t>
      </w:r>
      <w:r>
        <w:br/>
      </w:r>
      <w:r>
        <w:rPr>
          <w:rFonts w:ascii="Times New Roman"/>
          <w:b w:val="false"/>
          <w:i w:val="false"/>
          <w:color w:val="000000"/>
          <w:sz w:val="28"/>
        </w:rPr>
        <w:t xml:space="preserve">
С-О жобасынсыз    2,659  2,513  2,342  2,196  3,246   3,057   2,870 </w:t>
      </w:r>
      <w:r>
        <w:br/>
      </w:r>
      <w:r>
        <w:rPr>
          <w:rFonts w:ascii="Times New Roman"/>
          <w:b w:val="false"/>
          <w:i w:val="false"/>
          <w:color w:val="000000"/>
          <w:sz w:val="28"/>
        </w:rPr>
        <w:t xml:space="preserve">
С-О жобасын       1,015  1,026  1,109  1,199  2,441   2,476   2,431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(І=7%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С-О жобасынсыз    34,497 37,010 39,352 41,547 44,793  47,850  50,721 </w:t>
      </w:r>
      <w:r>
        <w:br/>
      </w:r>
      <w:r>
        <w:rPr>
          <w:rFonts w:ascii="Times New Roman"/>
          <w:b w:val="false"/>
          <w:i w:val="false"/>
          <w:color w:val="000000"/>
          <w:sz w:val="28"/>
        </w:rPr>
        <w:t xml:space="preserve">
С-О жобасын       7,363  8,389  9,498 10,697 13,138  15,614  18,045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(І=9% кезінде) </w:t>
      </w:r>
      <w:r>
        <w:br/>
      </w:r>
      <w:r>
        <w:rPr>
          <w:rFonts w:ascii="Times New Roman"/>
          <w:b w:val="false"/>
          <w:i w:val="false"/>
          <w:color w:val="000000"/>
          <w:sz w:val="28"/>
        </w:rPr>
        <w:t xml:space="preserve">
С-О жобасынсыз    2,052  1,903  1,741  1,603  2,326   2,150   1,982 </w:t>
      </w:r>
      <w:r>
        <w:br/>
      </w:r>
      <w:r>
        <w:rPr>
          <w:rFonts w:ascii="Times New Roman"/>
          <w:b w:val="false"/>
          <w:i w:val="false"/>
          <w:color w:val="000000"/>
          <w:sz w:val="28"/>
        </w:rPr>
        <w:t xml:space="preserve">
С-О жобасын       0,783  0,777  0,825  0,875  1,749   1,741   1,678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(І=9%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С-О жобасынсыз    29,950 31,853 33,595 35,197 37,523  39,673  41,655 </w:t>
      </w:r>
      <w:r>
        <w:br/>
      </w:r>
      <w:r>
        <w:rPr>
          <w:rFonts w:ascii="Times New Roman"/>
          <w:b w:val="false"/>
          <w:i w:val="false"/>
          <w:color w:val="000000"/>
          <w:sz w:val="28"/>
        </w:rPr>
        <w:t xml:space="preserve">
С-О жобасын       6,593  7,370  8,195  9,070 10,918  12,561  14,239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*2002 жылға ақша қаражатының қалдығын (2,445 млрд.теңге) ескере отырып.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16.б.-қосымша </w:t>
      </w:r>
    </w:p>
    <w:p>
      <w:pPr>
        <w:spacing w:after="0"/>
        <w:ind w:left="0"/>
        <w:jc w:val="both"/>
      </w:pPr>
      <w:r>
        <w:rPr>
          <w:rFonts w:ascii="Times New Roman"/>
          <w:b/>
          <w:i w:val="false"/>
          <w:color w:val="000000"/>
          <w:sz w:val="28"/>
        </w:rPr>
        <w:t xml:space="preserve">             "KEGOC" АҚ-дағы ақша ағындарының таза </w:t>
      </w:r>
      <w:r>
        <w:br/>
      </w:r>
      <w:r>
        <w:rPr>
          <w:rFonts w:ascii="Times New Roman"/>
          <w:b w:val="false"/>
          <w:i w:val="false"/>
          <w:color w:val="000000"/>
          <w:sz w:val="28"/>
        </w:rPr>
        <w:t>
</w:t>
      </w:r>
      <w:r>
        <w:rPr>
          <w:rFonts w:ascii="Times New Roman"/>
          <w:b/>
          <w:i w:val="false"/>
          <w:color w:val="000000"/>
          <w:sz w:val="28"/>
        </w:rPr>
        <w:t xml:space="preserve">                     келтірілген құны </w:t>
      </w:r>
    </w:p>
    <w:p>
      <w:pPr>
        <w:spacing w:after="0"/>
        <w:ind w:left="0"/>
        <w:jc w:val="both"/>
      </w:pPr>
      <w:r>
        <w:rPr>
          <w:rFonts w:ascii="Times New Roman"/>
          <w:b w:val="false"/>
          <w:i w:val="false"/>
          <w:color w:val="000000"/>
          <w:sz w:val="28"/>
        </w:rPr>
        <w:t xml:space="preserve">                                                  млрд.теңге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Ақша ағыны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Таза ақша ағыны </w:t>
      </w:r>
      <w:r>
        <w:br/>
      </w:r>
      <w:r>
        <w:rPr>
          <w:rFonts w:ascii="Times New Roman"/>
          <w:b w:val="false"/>
          <w:i w:val="false"/>
          <w:color w:val="000000"/>
          <w:sz w:val="28"/>
        </w:rPr>
        <w:t xml:space="preserve">
(ТАА) </w:t>
      </w:r>
      <w:r>
        <w:br/>
      </w:r>
      <w:r>
        <w:rPr>
          <w:rFonts w:ascii="Times New Roman"/>
          <w:b w:val="false"/>
          <w:i w:val="false"/>
          <w:color w:val="000000"/>
          <w:sz w:val="28"/>
        </w:rPr>
        <w:t xml:space="preserve">
С-О жобасынсыз    0,027  0,034  1,435  1,521  3,435  3,877   4,340 </w:t>
      </w:r>
      <w:r>
        <w:br/>
      </w:r>
      <w:r>
        <w:rPr>
          <w:rFonts w:ascii="Times New Roman"/>
          <w:b w:val="false"/>
          <w:i w:val="false"/>
          <w:color w:val="000000"/>
          <w:sz w:val="28"/>
        </w:rPr>
        <w:t xml:space="preserve">
С-О жобасын       0,027 -0,824  0,276 -0,057  1,222  1,225  -0,258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шоғырланған ТАА* </w:t>
      </w:r>
      <w:r>
        <w:br/>
      </w:r>
      <w:r>
        <w:rPr>
          <w:rFonts w:ascii="Times New Roman"/>
          <w:b w:val="false"/>
          <w:i w:val="false"/>
          <w:color w:val="000000"/>
          <w:sz w:val="28"/>
        </w:rPr>
        <w:t xml:space="preserve">
С-О жобасынсыз    2,472  2,505  3,940  5,461  8,896 12,773  17,112 </w:t>
      </w:r>
      <w:r>
        <w:br/>
      </w:r>
      <w:r>
        <w:rPr>
          <w:rFonts w:ascii="Times New Roman"/>
          <w:b w:val="false"/>
          <w:i w:val="false"/>
          <w:color w:val="000000"/>
          <w:sz w:val="28"/>
        </w:rPr>
        <w:t xml:space="preserve">
С-О жобасын       2,472  1,648  1,924  1,867  3,089  4,314   4,055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(i=5% кезінде) </w:t>
      </w:r>
      <w:r>
        <w:br/>
      </w:r>
      <w:r>
        <w:rPr>
          <w:rFonts w:ascii="Times New Roman"/>
          <w:b w:val="false"/>
          <w:i w:val="false"/>
          <w:color w:val="000000"/>
          <w:sz w:val="28"/>
        </w:rPr>
        <w:t xml:space="preserve">
С-О жобасынсыз    0,027  0,032  1,301  1,314  2,826  3,038   3,238 </w:t>
      </w:r>
      <w:r>
        <w:br/>
      </w:r>
      <w:r>
        <w:rPr>
          <w:rFonts w:ascii="Times New Roman"/>
          <w:b w:val="false"/>
          <w:i w:val="false"/>
          <w:color w:val="000000"/>
          <w:sz w:val="28"/>
        </w:rPr>
        <w:t xml:space="preserve">
С-О жобасын       0,027 -0,785  0,250 -0,049  1,006  0,960  -0,193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(i=5% кезінде) </w:t>
      </w:r>
      <w:r>
        <w:br/>
      </w:r>
      <w:r>
        <w:rPr>
          <w:rFonts w:ascii="Times New Roman"/>
          <w:b w:val="false"/>
          <w:i w:val="false"/>
          <w:color w:val="000000"/>
          <w:sz w:val="28"/>
        </w:rPr>
        <w:t xml:space="preserve">
С-О жобасынсыз    2,472  2,504  3,805  5,119  7,945 10,982  14,221 </w:t>
      </w:r>
      <w:r>
        <w:br/>
      </w:r>
      <w:r>
        <w:rPr>
          <w:rFonts w:ascii="Times New Roman"/>
          <w:b w:val="false"/>
          <w:i w:val="false"/>
          <w:color w:val="000000"/>
          <w:sz w:val="28"/>
        </w:rPr>
        <w:t xml:space="preserve">
С-О жобасын       2,472  1,687  1,937  1,888  2,894  3,853   3,661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(i=7% кезінде) </w:t>
      </w:r>
      <w:r>
        <w:br/>
      </w:r>
      <w:r>
        <w:rPr>
          <w:rFonts w:ascii="Times New Roman"/>
          <w:b w:val="false"/>
          <w:i w:val="false"/>
          <w:color w:val="000000"/>
          <w:sz w:val="28"/>
        </w:rPr>
        <w:t xml:space="preserve">
С-О жобасынсыз    0,027  0,032  1,253  1,241  2,620  2,764   2,892 </w:t>
      </w:r>
      <w:r>
        <w:br/>
      </w:r>
      <w:r>
        <w:rPr>
          <w:rFonts w:ascii="Times New Roman"/>
          <w:b w:val="false"/>
          <w:i w:val="false"/>
          <w:color w:val="000000"/>
          <w:sz w:val="28"/>
        </w:rPr>
        <w:t xml:space="preserve">
С-О жобасын       0,027 -0,770  0,241 -0,046  0,933  0,873  -0,172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(i=7% кезінде) </w:t>
      </w:r>
      <w:r>
        <w:br/>
      </w:r>
      <w:r>
        <w:rPr>
          <w:rFonts w:ascii="Times New Roman"/>
          <w:b w:val="false"/>
          <w:i w:val="false"/>
          <w:color w:val="000000"/>
          <w:sz w:val="28"/>
        </w:rPr>
        <w:t xml:space="preserve">
С-О жобасынсыз    2,472  2,503  3,756  4,998  7,618 10,382  13,274 </w:t>
      </w:r>
      <w:r>
        <w:br/>
      </w:r>
      <w:r>
        <w:rPr>
          <w:rFonts w:ascii="Times New Roman"/>
          <w:b w:val="false"/>
          <w:i w:val="false"/>
          <w:color w:val="000000"/>
          <w:sz w:val="28"/>
        </w:rPr>
        <w:t xml:space="preserve">
С-О жобасын       2,472  1,702  1,943  1,896  2,829  3,702   3,530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(i=9% кезінде) </w:t>
      </w:r>
      <w:r>
        <w:br/>
      </w:r>
      <w:r>
        <w:rPr>
          <w:rFonts w:ascii="Times New Roman"/>
          <w:b w:val="false"/>
          <w:i w:val="false"/>
          <w:color w:val="000000"/>
          <w:sz w:val="28"/>
        </w:rPr>
        <w:t xml:space="preserve">
С-О жобасынсыз    0,027  0,031  1,208  1,174  2,433  2,520   2,588 </w:t>
      </w:r>
      <w:r>
        <w:br/>
      </w:r>
      <w:r>
        <w:rPr>
          <w:rFonts w:ascii="Times New Roman"/>
          <w:b w:val="false"/>
          <w:i w:val="false"/>
          <w:color w:val="000000"/>
          <w:sz w:val="28"/>
        </w:rPr>
        <w:t xml:space="preserve">
С-О жобасын       0,027 -0,756  0,232 -0,044  0,866  0,796  -0,154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(i=9% кезінде) </w:t>
      </w:r>
      <w:r>
        <w:br/>
      </w:r>
      <w:r>
        <w:rPr>
          <w:rFonts w:ascii="Times New Roman"/>
          <w:b w:val="false"/>
          <w:i w:val="false"/>
          <w:color w:val="000000"/>
          <w:sz w:val="28"/>
        </w:rPr>
        <w:t xml:space="preserve">
С-О жобасынсыз    2,472  2,503  3,710  4,884  7,318  9,837  12,425 </w:t>
      </w:r>
      <w:r>
        <w:br/>
      </w:r>
      <w:r>
        <w:rPr>
          <w:rFonts w:ascii="Times New Roman"/>
          <w:b w:val="false"/>
          <w:i w:val="false"/>
          <w:color w:val="000000"/>
          <w:sz w:val="28"/>
        </w:rPr>
        <w:t xml:space="preserve">
С-О жобасын       2,472  1,716  1,948  1,904  2,770  3,566   3,412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Ақша ағыны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Таза ақша ағыны </w:t>
      </w:r>
      <w:r>
        <w:br/>
      </w:r>
      <w:r>
        <w:rPr>
          <w:rFonts w:ascii="Times New Roman"/>
          <w:b w:val="false"/>
          <w:i w:val="false"/>
          <w:color w:val="000000"/>
          <w:sz w:val="28"/>
        </w:rPr>
        <w:t xml:space="preserve">
(ТАА) </w:t>
      </w:r>
      <w:r>
        <w:br/>
      </w:r>
      <w:r>
        <w:rPr>
          <w:rFonts w:ascii="Times New Roman"/>
          <w:b w:val="false"/>
          <w:i w:val="false"/>
          <w:color w:val="000000"/>
          <w:sz w:val="28"/>
        </w:rPr>
        <w:t xml:space="preserve">
С-О жобасынсыз     4,555  4,977  5,160  5,095  5,355  5,598  5,794 </w:t>
      </w:r>
      <w:r>
        <w:br/>
      </w:r>
      <w:r>
        <w:rPr>
          <w:rFonts w:ascii="Times New Roman"/>
          <w:b w:val="false"/>
          <w:i w:val="false"/>
          <w:color w:val="000000"/>
          <w:sz w:val="28"/>
        </w:rPr>
        <w:t xml:space="preserve">
С-О жобасын       -0,365 -0,257 -0,190 -0,315  0,162  0,593  0,918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шоғырланған ТАА* </w:t>
      </w:r>
      <w:r>
        <w:br/>
      </w:r>
      <w:r>
        <w:rPr>
          <w:rFonts w:ascii="Times New Roman"/>
          <w:b w:val="false"/>
          <w:i w:val="false"/>
          <w:color w:val="000000"/>
          <w:sz w:val="28"/>
        </w:rPr>
        <w:t xml:space="preserve">
С-О жобасынсыз    21,667 26,644 31,804 36,900 42,255 47,853 53,647 </w:t>
      </w:r>
      <w:r>
        <w:br/>
      </w:r>
      <w:r>
        <w:rPr>
          <w:rFonts w:ascii="Times New Roman"/>
          <w:b w:val="false"/>
          <w:i w:val="false"/>
          <w:color w:val="000000"/>
          <w:sz w:val="28"/>
        </w:rPr>
        <w:t xml:space="preserve">
С-О жобасын       3,691  3,434  3,244  2,928  3,090  3,684  4,601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(i=5% кезінде) </w:t>
      </w:r>
      <w:r>
        <w:br/>
      </w:r>
      <w:r>
        <w:rPr>
          <w:rFonts w:ascii="Times New Roman"/>
          <w:b w:val="false"/>
          <w:i w:val="false"/>
          <w:color w:val="000000"/>
          <w:sz w:val="28"/>
        </w:rPr>
        <w:t xml:space="preserve">
С-О жобасынсыз    3,237  3,368  3,326  3,128  3,131  3,117  3,073 </w:t>
      </w:r>
      <w:r>
        <w:br/>
      </w:r>
      <w:r>
        <w:rPr>
          <w:rFonts w:ascii="Times New Roman"/>
          <w:b w:val="false"/>
          <w:i w:val="false"/>
          <w:color w:val="000000"/>
          <w:sz w:val="28"/>
        </w:rPr>
        <w:t xml:space="preserve">
С-О жобасын      -0,259 -0,174 -0,122 -0,194  0,095  0,330  0,487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(i=5% кезінде) </w:t>
      </w:r>
      <w:r>
        <w:br/>
      </w:r>
      <w:r>
        <w:rPr>
          <w:rFonts w:ascii="Times New Roman"/>
          <w:b w:val="false"/>
          <w:i w:val="false"/>
          <w:color w:val="000000"/>
          <w:sz w:val="28"/>
        </w:rPr>
        <w:t xml:space="preserve">
С-О жобасынсыз    17,458 20,826 24,153 27,281 30,412 33,529 36,602 </w:t>
      </w:r>
      <w:r>
        <w:br/>
      </w:r>
      <w:r>
        <w:rPr>
          <w:rFonts w:ascii="Times New Roman"/>
          <w:b w:val="false"/>
          <w:i w:val="false"/>
          <w:color w:val="000000"/>
          <w:sz w:val="28"/>
        </w:rPr>
        <w:t xml:space="preserve">
С-О жобасын        3,401  3,227  3,105  2,911  3,006  3,336  3,823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(i=7% кезінде) </w:t>
      </w:r>
      <w:r>
        <w:br/>
      </w:r>
      <w:r>
        <w:rPr>
          <w:rFonts w:ascii="Times New Roman"/>
          <w:b w:val="false"/>
          <w:i w:val="false"/>
          <w:color w:val="000000"/>
          <w:sz w:val="28"/>
        </w:rPr>
        <w:t xml:space="preserve">
С-О жобасынсыз     2,837  2,896  2,807  2,590  2,544  2,486  2,404 </w:t>
      </w:r>
      <w:r>
        <w:br/>
      </w:r>
      <w:r>
        <w:rPr>
          <w:rFonts w:ascii="Times New Roman"/>
          <w:b w:val="false"/>
          <w:i w:val="false"/>
          <w:color w:val="000000"/>
          <w:sz w:val="28"/>
        </w:rPr>
        <w:t xml:space="preserve">
С-О жобасын       -0,227 -0,150 -0,103 -0,160  0,077  0,263  0,381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(i=7% кезінде) </w:t>
      </w:r>
      <w:r>
        <w:br/>
      </w:r>
      <w:r>
        <w:rPr>
          <w:rFonts w:ascii="Times New Roman"/>
          <w:b w:val="false"/>
          <w:i w:val="false"/>
          <w:color w:val="000000"/>
          <w:sz w:val="28"/>
        </w:rPr>
        <w:t xml:space="preserve">
С-О жобасынсыз     16,111 19,007 21,814 24,404 26,948 29,434 31,838 </w:t>
      </w:r>
      <w:r>
        <w:br/>
      </w:r>
      <w:r>
        <w:rPr>
          <w:rFonts w:ascii="Times New Roman"/>
          <w:b w:val="false"/>
          <w:i w:val="false"/>
          <w:color w:val="000000"/>
          <w:sz w:val="28"/>
        </w:rPr>
        <w:t xml:space="preserve">
С-О жобасын         3,303  3,153  3,050  2,889  2,966  3,230  3,611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(i=9% кезінде) </w:t>
      </w:r>
      <w:r>
        <w:br/>
      </w:r>
      <w:r>
        <w:rPr>
          <w:rFonts w:ascii="Times New Roman"/>
          <w:b w:val="false"/>
          <w:i w:val="false"/>
          <w:color w:val="000000"/>
          <w:sz w:val="28"/>
        </w:rPr>
        <w:t xml:space="preserve">
С-О жобасынсыз     2,492  2,498  2,376  2,152  2,075  1,990  1,890 </w:t>
      </w:r>
      <w:r>
        <w:br/>
      </w:r>
      <w:r>
        <w:rPr>
          <w:rFonts w:ascii="Times New Roman"/>
          <w:b w:val="false"/>
          <w:i w:val="false"/>
          <w:color w:val="000000"/>
          <w:sz w:val="28"/>
        </w:rPr>
        <w:t xml:space="preserve">
С-О жобасын       -0,199 -0,129 -0,087 -0,133  0,063  0,211  0,299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(i=9% кезінде) </w:t>
      </w:r>
      <w:r>
        <w:br/>
      </w:r>
      <w:r>
        <w:rPr>
          <w:rFonts w:ascii="Times New Roman"/>
          <w:b w:val="false"/>
          <w:i w:val="false"/>
          <w:color w:val="000000"/>
          <w:sz w:val="28"/>
        </w:rPr>
        <w:t xml:space="preserve">
С-О жобасынсыз     14,917 17,414 19,790 21,943 24,018 26,008 27,898 </w:t>
      </w:r>
      <w:r>
        <w:br/>
      </w:r>
      <w:r>
        <w:rPr>
          <w:rFonts w:ascii="Times New Roman"/>
          <w:b w:val="false"/>
          <w:i w:val="false"/>
          <w:color w:val="000000"/>
          <w:sz w:val="28"/>
        </w:rPr>
        <w:t xml:space="preserve">
С-О жобасын         3,213  3,083  2,996  2,863  2,926  3,136  3,436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Ақша ағыны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Таза ақша ағыны </w:t>
      </w:r>
      <w:r>
        <w:br/>
      </w:r>
      <w:r>
        <w:rPr>
          <w:rFonts w:ascii="Times New Roman"/>
          <w:b w:val="false"/>
          <w:i w:val="false"/>
          <w:color w:val="000000"/>
          <w:sz w:val="28"/>
        </w:rPr>
        <w:t xml:space="preserve">
(ТАА) </w:t>
      </w:r>
      <w:r>
        <w:br/>
      </w:r>
      <w:r>
        <w:rPr>
          <w:rFonts w:ascii="Times New Roman"/>
          <w:b w:val="false"/>
          <w:i w:val="false"/>
          <w:color w:val="000000"/>
          <w:sz w:val="28"/>
        </w:rPr>
        <w:t xml:space="preserve">
С-О жобасынсыз    6,856  6,932  6,914  6,935 10,971  11,056  11,107 </w:t>
      </w:r>
      <w:r>
        <w:br/>
      </w:r>
      <w:r>
        <w:rPr>
          <w:rFonts w:ascii="Times New Roman"/>
          <w:b w:val="false"/>
          <w:i w:val="false"/>
          <w:color w:val="000000"/>
          <w:sz w:val="28"/>
        </w:rPr>
        <w:t xml:space="preserve">
С-О жобасын       2,246  2,473  2,958  3,515  8,012   8,756   9,246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шоғырланған ТАА* </w:t>
      </w:r>
      <w:r>
        <w:br/>
      </w:r>
      <w:r>
        <w:rPr>
          <w:rFonts w:ascii="Times New Roman"/>
          <w:b w:val="false"/>
          <w:i w:val="false"/>
          <w:color w:val="000000"/>
          <w:sz w:val="28"/>
        </w:rPr>
        <w:t xml:space="preserve">
С-О жобасынсыз    60,503 67,435 74,349 81,285 92,256 103,312 114,419 </w:t>
      </w:r>
      <w:r>
        <w:br/>
      </w:r>
      <w:r>
        <w:rPr>
          <w:rFonts w:ascii="Times New Roman"/>
          <w:b w:val="false"/>
          <w:i w:val="false"/>
          <w:color w:val="000000"/>
          <w:sz w:val="28"/>
        </w:rPr>
        <w:t xml:space="preserve">
С-О жобасын       6,847  9,320 12,278 15,793 23,805  32,561  41,808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(i=5% кезінде) </w:t>
      </w:r>
      <w:r>
        <w:br/>
      </w:r>
      <w:r>
        <w:rPr>
          <w:rFonts w:ascii="Times New Roman"/>
          <w:b w:val="false"/>
          <w:i w:val="false"/>
          <w:color w:val="000000"/>
          <w:sz w:val="28"/>
        </w:rPr>
        <w:t xml:space="preserve">
С-О жобасынсыз    3,463  3,335  3,167  3,026  4,559   4,375   4,186 </w:t>
      </w:r>
      <w:r>
        <w:br/>
      </w:r>
      <w:r>
        <w:rPr>
          <w:rFonts w:ascii="Times New Roman"/>
          <w:b w:val="false"/>
          <w:i w:val="false"/>
          <w:color w:val="000000"/>
          <w:sz w:val="28"/>
        </w:rPr>
        <w:t xml:space="preserve">
С-О жобасын       1,134  1,189  1,355  1,534  3,329   3,465   3,485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(i=5% кезінде) </w:t>
      </w:r>
      <w:r>
        <w:br/>
      </w:r>
      <w:r>
        <w:rPr>
          <w:rFonts w:ascii="Times New Roman"/>
          <w:b w:val="false"/>
          <w:i w:val="false"/>
          <w:color w:val="000000"/>
          <w:sz w:val="28"/>
        </w:rPr>
        <w:t xml:space="preserve">
С-О жобасынсыз    40,065 43,399 46,566 49,592 54,151  58,526  62,712 </w:t>
      </w:r>
      <w:r>
        <w:br/>
      </w:r>
      <w:r>
        <w:rPr>
          <w:rFonts w:ascii="Times New Roman"/>
          <w:b w:val="false"/>
          <w:i w:val="false"/>
          <w:color w:val="000000"/>
          <w:sz w:val="28"/>
        </w:rPr>
        <w:t xml:space="preserve">
С-О жобасын        4,957  6,147  7,502  9,036 12,365  15,830  19,315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(i=7% кезінде) </w:t>
      </w:r>
      <w:r>
        <w:br/>
      </w:r>
      <w:r>
        <w:rPr>
          <w:rFonts w:ascii="Times New Roman"/>
          <w:b w:val="false"/>
          <w:i w:val="false"/>
          <w:color w:val="000000"/>
          <w:sz w:val="28"/>
        </w:rPr>
        <w:t xml:space="preserve">
С-О жобасынсыз    2,659  2,513  2,342  2,196  3,246   3,057   2,870 </w:t>
      </w:r>
      <w:r>
        <w:br/>
      </w:r>
      <w:r>
        <w:rPr>
          <w:rFonts w:ascii="Times New Roman"/>
          <w:b w:val="false"/>
          <w:i w:val="false"/>
          <w:color w:val="000000"/>
          <w:sz w:val="28"/>
        </w:rPr>
        <w:t xml:space="preserve">
С-О жобасын       0,871  0,896  1,002  1,113  2,370   2,421   2,389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(i=7% кезінде) </w:t>
      </w:r>
      <w:r>
        <w:br/>
      </w:r>
      <w:r>
        <w:rPr>
          <w:rFonts w:ascii="Times New Roman"/>
          <w:b w:val="false"/>
          <w:i w:val="false"/>
          <w:color w:val="000000"/>
          <w:sz w:val="28"/>
        </w:rPr>
        <w:t xml:space="preserve">
С-О жобасынсыз   34,497 37,010 39,352 41,547 44,793  47,850  50,721 </w:t>
      </w:r>
      <w:r>
        <w:br/>
      </w:r>
      <w:r>
        <w:rPr>
          <w:rFonts w:ascii="Times New Roman"/>
          <w:b w:val="false"/>
          <w:i w:val="false"/>
          <w:color w:val="000000"/>
          <w:sz w:val="28"/>
        </w:rPr>
        <w:t xml:space="preserve">
С-О жобасын       4,482  5,378  6,380  7,493  9,863  12,284  14,674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Дисконттық ТАА </w:t>
      </w:r>
      <w:r>
        <w:br/>
      </w:r>
      <w:r>
        <w:rPr>
          <w:rFonts w:ascii="Times New Roman"/>
          <w:b w:val="false"/>
          <w:i w:val="false"/>
          <w:color w:val="000000"/>
          <w:sz w:val="28"/>
        </w:rPr>
        <w:t xml:space="preserve">
(i=9% кезінде) </w:t>
      </w:r>
      <w:r>
        <w:br/>
      </w:r>
      <w:r>
        <w:rPr>
          <w:rFonts w:ascii="Times New Roman"/>
          <w:b w:val="false"/>
          <w:i w:val="false"/>
          <w:color w:val="000000"/>
          <w:sz w:val="28"/>
        </w:rPr>
        <w:t xml:space="preserve">
С-О жобасынсыз    2,052  1,903  1,741  1,603  2,326   2,150   1,982 </w:t>
      </w:r>
      <w:r>
        <w:br/>
      </w:r>
      <w:r>
        <w:rPr>
          <w:rFonts w:ascii="Times New Roman"/>
          <w:b w:val="false"/>
          <w:i w:val="false"/>
          <w:color w:val="000000"/>
          <w:sz w:val="28"/>
        </w:rPr>
        <w:t xml:space="preserve">
С-О жобасын       0,672  0,679  0,745  0,812  1,698   1,703   1,650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NPV* </w:t>
      </w:r>
      <w:r>
        <w:br/>
      </w:r>
      <w:r>
        <w:rPr>
          <w:rFonts w:ascii="Times New Roman"/>
          <w:b w:val="false"/>
          <w:i w:val="false"/>
          <w:color w:val="000000"/>
          <w:sz w:val="28"/>
        </w:rPr>
        <w:t xml:space="preserve">
(i=9% кезінде) </w:t>
      </w:r>
      <w:r>
        <w:br/>
      </w:r>
      <w:r>
        <w:rPr>
          <w:rFonts w:ascii="Times New Roman"/>
          <w:b w:val="false"/>
          <w:i w:val="false"/>
          <w:color w:val="000000"/>
          <w:sz w:val="28"/>
        </w:rPr>
        <w:t xml:space="preserve">
С-О жобасынсыз   29,950 31,853 33,595 35,197 37,523  39,673  41,655 </w:t>
      </w:r>
      <w:r>
        <w:br/>
      </w:r>
      <w:r>
        <w:rPr>
          <w:rFonts w:ascii="Times New Roman"/>
          <w:b w:val="false"/>
          <w:i w:val="false"/>
          <w:color w:val="000000"/>
          <w:sz w:val="28"/>
        </w:rPr>
        <w:t xml:space="preserve">
С-О жобасын       4,108  4,787  5,532  6,344  8,042   9,745  11,395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*2002 жылға ақша қаражатының қалдығын (2,445 млрд.теңге) ескере отырып. </w:t>
      </w:r>
    </w:p>
    <w:p>
      <w:pPr>
        <w:spacing w:after="0"/>
        <w:ind w:left="0"/>
        <w:jc w:val="both"/>
      </w:pPr>
      <w:r>
        <w:rPr>
          <w:rFonts w:ascii="Times New Roman"/>
          <w:b w:val="false"/>
          <w:i w:val="false"/>
          <w:color w:val="000000"/>
          <w:sz w:val="28"/>
        </w:rPr>
        <w:t xml:space="preserve">      4 сымды орындалуымен </w:t>
      </w:r>
    </w:p>
    <w:p>
      <w:pPr>
        <w:spacing w:after="0"/>
        <w:ind w:left="0"/>
        <w:jc w:val="both"/>
      </w:pPr>
      <w:r>
        <w:rPr>
          <w:rFonts w:ascii="Times New Roman"/>
          <w:b w:val="false"/>
          <w:i w:val="false"/>
          <w:color w:val="000000"/>
          <w:sz w:val="28"/>
        </w:rPr>
        <w:t xml:space="preserve">                                                 17.1.-қосымша </w:t>
      </w:r>
    </w:p>
    <w:p>
      <w:pPr>
        <w:spacing w:after="0"/>
        <w:ind w:left="0"/>
        <w:jc w:val="both"/>
      </w:pPr>
      <w:r>
        <w:rPr>
          <w:rFonts w:ascii="Times New Roman"/>
          <w:b/>
          <w:i w:val="false"/>
          <w:color w:val="000000"/>
          <w:sz w:val="28"/>
        </w:rPr>
        <w:t xml:space="preserve">        Дисконттау құны 5% кезіндегі ақша ағындарының </w:t>
      </w:r>
      <w:r>
        <w:br/>
      </w:r>
      <w:r>
        <w:rPr>
          <w:rFonts w:ascii="Times New Roman"/>
          <w:b w:val="false"/>
          <w:i w:val="false"/>
          <w:color w:val="000000"/>
          <w:sz w:val="28"/>
        </w:rPr>
        <w:t>
</w:t>
      </w:r>
      <w:r>
        <w:rPr>
          <w:rFonts w:ascii="Times New Roman"/>
          <w:b/>
          <w:i w:val="false"/>
          <w:color w:val="000000"/>
          <w:sz w:val="28"/>
        </w:rPr>
        <w:t xml:space="preserve">                 таза келтірілген құны (NPV)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17.2.-қосымша </w:t>
      </w:r>
    </w:p>
    <w:p>
      <w:pPr>
        <w:spacing w:after="0"/>
        <w:ind w:left="0"/>
        <w:jc w:val="both"/>
      </w:pPr>
      <w:r>
        <w:rPr>
          <w:rFonts w:ascii="Times New Roman"/>
          <w:b/>
          <w:i w:val="false"/>
          <w:color w:val="000000"/>
          <w:sz w:val="28"/>
        </w:rPr>
        <w:t xml:space="preserve">        Дисконттау құны 7% кезіндегі ақша ағындарының </w:t>
      </w:r>
      <w:r>
        <w:br/>
      </w:r>
      <w:r>
        <w:rPr>
          <w:rFonts w:ascii="Times New Roman"/>
          <w:b w:val="false"/>
          <w:i w:val="false"/>
          <w:color w:val="000000"/>
          <w:sz w:val="28"/>
        </w:rPr>
        <w:t>
</w:t>
      </w:r>
      <w:r>
        <w:rPr>
          <w:rFonts w:ascii="Times New Roman"/>
          <w:b/>
          <w:i w:val="false"/>
          <w:color w:val="000000"/>
          <w:sz w:val="28"/>
        </w:rPr>
        <w:t xml:space="preserve">                 таза келтірілген құны (NPV)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17.3.-қосымша </w:t>
      </w:r>
    </w:p>
    <w:p>
      <w:pPr>
        <w:spacing w:after="0"/>
        <w:ind w:left="0"/>
        <w:jc w:val="both"/>
      </w:pPr>
      <w:r>
        <w:rPr>
          <w:rFonts w:ascii="Times New Roman"/>
          <w:b/>
          <w:i w:val="false"/>
          <w:color w:val="000000"/>
          <w:sz w:val="28"/>
        </w:rPr>
        <w:t xml:space="preserve">        Дисконттау құны 9% кезіндегі ақша ағындарының </w:t>
      </w:r>
      <w:r>
        <w:br/>
      </w:r>
      <w:r>
        <w:rPr>
          <w:rFonts w:ascii="Times New Roman"/>
          <w:b w:val="false"/>
          <w:i w:val="false"/>
          <w:color w:val="000000"/>
          <w:sz w:val="28"/>
        </w:rPr>
        <w:t>
</w:t>
      </w:r>
      <w:r>
        <w:rPr>
          <w:rFonts w:ascii="Times New Roman"/>
          <w:b/>
          <w:i w:val="false"/>
          <w:color w:val="000000"/>
          <w:sz w:val="28"/>
        </w:rPr>
        <w:t xml:space="preserve">                 таза келтірілген құны (NPV) </w:t>
      </w:r>
      <w:r>
        <w:br/>
      </w: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18.а.-қосымша </w:t>
      </w:r>
    </w:p>
    <w:p>
      <w:pPr>
        <w:spacing w:after="0"/>
        <w:ind w:left="0"/>
        <w:jc w:val="both"/>
      </w:pPr>
      <w:r>
        <w:rPr>
          <w:rFonts w:ascii="Times New Roman"/>
          <w:b/>
          <w:i w:val="false"/>
          <w:color w:val="000000"/>
          <w:sz w:val="28"/>
        </w:rPr>
        <w:t xml:space="preserve">          2003-2022 жж. борыштық коэффициентін есептеу </w:t>
      </w:r>
    </w:p>
    <w:p>
      <w:pPr>
        <w:spacing w:after="0"/>
        <w:ind w:left="0"/>
        <w:jc w:val="both"/>
      </w:pPr>
      <w:r>
        <w:rPr>
          <w:rFonts w:ascii="Times New Roman"/>
          <w:b w:val="false"/>
          <w:i w:val="false"/>
          <w:color w:val="000000"/>
          <w:sz w:val="28"/>
        </w:rPr>
        <w:t xml:space="preserve">                                                    млрд.теңге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Салық салуға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С-О жобасынсыз     0,814  0,838  1,094  2,139  2,895  3,735  5,872 </w:t>
      </w:r>
      <w:r>
        <w:br/>
      </w:r>
      <w:r>
        <w:rPr>
          <w:rFonts w:ascii="Times New Roman"/>
          <w:b w:val="false"/>
          <w:i w:val="false"/>
          <w:color w:val="000000"/>
          <w:sz w:val="28"/>
        </w:rPr>
        <w:t xml:space="preserve">
С-О жобасын        0,350  0,521  0,510  0,890  1,182  3,126  5,347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Қаржылық шығындар </w:t>
      </w:r>
      <w:r>
        <w:br/>
      </w:r>
      <w:r>
        <w:rPr>
          <w:rFonts w:ascii="Times New Roman"/>
          <w:b w:val="false"/>
          <w:i w:val="false"/>
          <w:color w:val="000000"/>
          <w:sz w:val="28"/>
        </w:rPr>
        <w:t xml:space="preserve">
С-О жобасынсыз     0,681  1,494  3,106  3,180  3,306  3,386  3,462 </w:t>
      </w:r>
      <w:r>
        <w:br/>
      </w:r>
      <w:r>
        <w:rPr>
          <w:rFonts w:ascii="Times New Roman"/>
          <w:b w:val="false"/>
          <w:i w:val="false"/>
          <w:color w:val="000000"/>
          <w:sz w:val="28"/>
        </w:rPr>
        <w:t xml:space="preserve">
С-О жобасын        1,428  2,214  4,175  4,568  4,978  7,658  7,744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Өтелімдік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С-О жобасынсыз     4,185  5,440  6,180  6,407  6,475  6,464  5,298 </w:t>
      </w:r>
      <w:r>
        <w:br/>
      </w:r>
      <w:r>
        <w:rPr>
          <w:rFonts w:ascii="Times New Roman"/>
          <w:b w:val="false"/>
          <w:i w:val="false"/>
          <w:color w:val="000000"/>
          <w:sz w:val="28"/>
        </w:rPr>
        <w:t xml:space="preserve">
С-О жобасын        4,185  5,440  6,500  6,964  7,268  7,463  6,297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Айналымдық </w:t>
      </w:r>
      <w:r>
        <w:br/>
      </w:r>
      <w:r>
        <w:rPr>
          <w:rFonts w:ascii="Times New Roman"/>
          <w:b w:val="false"/>
          <w:i w:val="false"/>
          <w:color w:val="000000"/>
          <w:sz w:val="28"/>
        </w:rPr>
        <w:t xml:space="preserve">
капиталдың өзгеруі </w:t>
      </w:r>
      <w:r>
        <w:br/>
      </w:r>
      <w:r>
        <w:rPr>
          <w:rFonts w:ascii="Times New Roman"/>
          <w:b w:val="false"/>
          <w:i w:val="false"/>
          <w:color w:val="000000"/>
          <w:sz w:val="28"/>
        </w:rPr>
        <w:t xml:space="preserve">
С-О жобасынсыз     0,034  1,435  1,521  3,435  3,877  4,340  4,555 </w:t>
      </w:r>
      <w:r>
        <w:br/>
      </w:r>
      <w:r>
        <w:rPr>
          <w:rFonts w:ascii="Times New Roman"/>
          <w:b w:val="false"/>
          <w:i w:val="false"/>
          <w:color w:val="000000"/>
          <w:sz w:val="28"/>
        </w:rPr>
        <w:t xml:space="preserve">
С-О жобасын       -0,751  0,372  0,087  1,423  1,466  0,237  0,159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Борышты қызметтеу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С-О жобасынсыз     0,681  1,493  3,107  3,179  3,305  3,385  3,461 </w:t>
      </w:r>
      <w:r>
        <w:br/>
      </w:r>
      <w:r>
        <w:rPr>
          <w:rFonts w:ascii="Times New Roman"/>
          <w:b w:val="false"/>
          <w:i w:val="false"/>
          <w:color w:val="000000"/>
          <w:sz w:val="28"/>
        </w:rPr>
        <w:t xml:space="preserve">
С-О жобасын        1,427  2,214  4,176  4,567  4,977  7,657  7,743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Бір жыл ішінде </w:t>
      </w:r>
      <w:r>
        <w:br/>
      </w:r>
      <w:r>
        <w:rPr>
          <w:rFonts w:ascii="Times New Roman"/>
          <w:b w:val="false"/>
          <w:i w:val="false"/>
          <w:color w:val="000000"/>
          <w:sz w:val="28"/>
        </w:rPr>
        <w:t xml:space="preserve">
пайыздар мен </w:t>
      </w:r>
      <w:r>
        <w:br/>
      </w:r>
      <w:r>
        <w:rPr>
          <w:rFonts w:ascii="Times New Roman"/>
          <w:b w:val="false"/>
          <w:i w:val="false"/>
          <w:color w:val="000000"/>
          <w:sz w:val="28"/>
        </w:rPr>
        <w:t xml:space="preserve">
комиссиялықтар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С-О жобасынсыз     0,681  1,181  1,393  1,353  1,355  1,304  1,236 </w:t>
      </w:r>
      <w:r>
        <w:br/>
      </w:r>
      <w:r>
        <w:rPr>
          <w:rFonts w:ascii="Times New Roman"/>
          <w:b w:val="false"/>
          <w:i w:val="false"/>
          <w:color w:val="000000"/>
          <w:sz w:val="28"/>
        </w:rPr>
        <w:t xml:space="preserve">
С-О жобасын        1,428  1,902  2,462  2,741  3,027  3,025  2,891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ХЖДБ-нің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(1,5-тен кем емес) </w:t>
      </w:r>
      <w:r>
        <w:br/>
      </w:r>
      <w:r>
        <w:rPr>
          <w:rFonts w:ascii="Times New Roman"/>
          <w:b w:val="false"/>
          <w:i w:val="false"/>
          <w:color w:val="000000"/>
          <w:sz w:val="28"/>
        </w:rPr>
        <w:t xml:space="preserve">
С-О жобасынсыз      1,42   1,94   2,60   2,93   3,17   3,40   3,66 </w:t>
      </w:r>
      <w:r>
        <w:br/>
      </w:r>
      <w:r>
        <w:rPr>
          <w:rFonts w:ascii="Times New Roman"/>
          <w:b w:val="false"/>
          <w:i w:val="false"/>
          <w:color w:val="000000"/>
          <w:sz w:val="28"/>
        </w:rPr>
        <w:t xml:space="preserve">
С-О жобасын         0,73   1,00   1,37   1,52   1,64   2,24   2,37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ЕЖДБ-нің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(1,3-тен кем емес) </w:t>
      </w:r>
      <w:r>
        <w:br/>
      </w:r>
      <w:r>
        <w:rPr>
          <w:rFonts w:ascii="Times New Roman"/>
          <w:b w:val="false"/>
          <w:i w:val="false"/>
          <w:color w:val="000000"/>
          <w:sz w:val="28"/>
        </w:rPr>
        <w:t xml:space="preserve">
С-О жобасынсыз      8,39   7,79   8,54  11,21  12,21  13,75  15,52 </w:t>
      </w:r>
      <w:r>
        <w:br/>
      </w:r>
      <w:r>
        <w:rPr>
          <w:rFonts w:ascii="Times New Roman"/>
          <w:b w:val="false"/>
          <w:i w:val="false"/>
          <w:color w:val="000000"/>
          <w:sz w:val="28"/>
        </w:rPr>
        <w:t xml:space="preserve">
С-О жобасын         3,65   4,49   4,58   5,05   4,92   6,11   6,76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Салық салуға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С-О жобасынсыз     6,548  6,962  8,530  8,990  9,453  9,841 10,210 </w:t>
      </w:r>
      <w:r>
        <w:br/>
      </w:r>
      <w:r>
        <w:rPr>
          <w:rFonts w:ascii="Times New Roman"/>
          <w:b w:val="false"/>
          <w:i w:val="false"/>
          <w:color w:val="000000"/>
          <w:sz w:val="28"/>
        </w:rPr>
        <w:t xml:space="preserve">
С-О жобасын        6,147  6,820  8,621  9,145  9,689 10,163 10,804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Қаржылық шығындар </w:t>
      </w:r>
      <w:r>
        <w:br/>
      </w:r>
      <w:r>
        <w:rPr>
          <w:rFonts w:ascii="Times New Roman"/>
          <w:b w:val="false"/>
          <w:i w:val="false"/>
          <w:color w:val="000000"/>
          <w:sz w:val="28"/>
        </w:rPr>
        <w:t xml:space="preserve">
С-О жобасынсыз     3,545  3,630  3,720  3,809  3,905  3,999  3,192 </w:t>
      </w:r>
      <w:r>
        <w:br/>
      </w:r>
      <w:r>
        <w:rPr>
          <w:rFonts w:ascii="Times New Roman"/>
          <w:b w:val="false"/>
          <w:i w:val="false"/>
          <w:color w:val="000000"/>
          <w:sz w:val="28"/>
        </w:rPr>
        <w:t xml:space="preserve">
С-О жобасын        7,834  7,903  7,972  8,036  8,102  8,165  7,320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Өтелімдік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С-О жобасынсыз     5,372  5,402  4,386  4,475  4,561  4,660  4,745 </w:t>
      </w:r>
      <w:r>
        <w:br/>
      </w:r>
      <w:r>
        <w:rPr>
          <w:rFonts w:ascii="Times New Roman"/>
          <w:b w:val="false"/>
          <w:i w:val="false"/>
          <w:color w:val="000000"/>
          <w:sz w:val="28"/>
        </w:rPr>
        <w:t xml:space="preserve">
С-О жобасын        6,372  6,401  5,385  5,474  5,561  5,660  5,745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Айналымдық </w:t>
      </w:r>
      <w:r>
        <w:br/>
      </w:r>
      <w:r>
        <w:rPr>
          <w:rFonts w:ascii="Times New Roman"/>
          <w:b w:val="false"/>
          <w:i w:val="false"/>
          <w:color w:val="000000"/>
          <w:sz w:val="28"/>
        </w:rPr>
        <w:t xml:space="preserve">
капиталдың өзгеруі </w:t>
      </w:r>
      <w:r>
        <w:br/>
      </w:r>
      <w:r>
        <w:rPr>
          <w:rFonts w:ascii="Times New Roman"/>
          <w:b w:val="false"/>
          <w:i w:val="false"/>
          <w:color w:val="000000"/>
          <w:sz w:val="28"/>
        </w:rPr>
        <w:t xml:space="preserve">
С-О жобасынсыз     4,977  5,160  5,095  5,355  5,598  5,794  6,856 </w:t>
      </w:r>
      <w:r>
        <w:br/>
      </w:r>
      <w:r>
        <w:rPr>
          <w:rFonts w:ascii="Times New Roman"/>
          <w:b w:val="false"/>
          <w:i w:val="false"/>
          <w:color w:val="000000"/>
          <w:sz w:val="28"/>
        </w:rPr>
        <w:t xml:space="preserve">
С-О жобасын        0,294  0,385  0,277  0,629  0,984  1,298  2,616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Борышты қызметтеу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С-О жобасынсыз     3,545  3,629  3,720  3,807  3,903  3,999  3,191 </w:t>
      </w:r>
      <w:r>
        <w:br/>
      </w:r>
      <w:r>
        <w:rPr>
          <w:rFonts w:ascii="Times New Roman"/>
          <w:b w:val="false"/>
          <w:i w:val="false"/>
          <w:color w:val="000000"/>
          <w:sz w:val="28"/>
        </w:rPr>
        <w:t xml:space="preserve">
С-О жобасын        7,834  7,902  7,972  8,034  8,101  8,164  7,319 </w:t>
      </w:r>
      <w:r>
        <w:br/>
      </w:r>
      <w:r>
        <w:rPr>
          <w:rFonts w:ascii="Times New Roman"/>
          <w:b w:val="false"/>
          <w:i w:val="false"/>
          <w:color w:val="000000"/>
          <w:sz w:val="28"/>
        </w:rPr>
        <w:t xml:space="preserve">
ескере отырып </w:t>
      </w:r>
    </w:p>
    <w:p>
      <w:pPr>
        <w:spacing w:after="0"/>
        <w:ind w:left="0"/>
        <w:jc w:val="both"/>
      </w:pPr>
      <w:r>
        <w:rPr>
          <w:rFonts w:ascii="Times New Roman"/>
          <w:b w:val="false"/>
          <w:i w:val="false"/>
          <w:color w:val="000000"/>
          <w:sz w:val="28"/>
        </w:rPr>
        <w:t xml:space="preserve">Бір жыл ішінде </w:t>
      </w:r>
      <w:r>
        <w:br/>
      </w:r>
      <w:r>
        <w:rPr>
          <w:rFonts w:ascii="Times New Roman"/>
          <w:b w:val="false"/>
          <w:i w:val="false"/>
          <w:color w:val="000000"/>
          <w:sz w:val="28"/>
        </w:rPr>
        <w:t xml:space="preserve">
пайыздар мен </w:t>
      </w:r>
      <w:r>
        <w:br/>
      </w:r>
      <w:r>
        <w:rPr>
          <w:rFonts w:ascii="Times New Roman"/>
          <w:b w:val="false"/>
          <w:i w:val="false"/>
          <w:color w:val="000000"/>
          <w:sz w:val="28"/>
        </w:rPr>
        <w:t xml:space="preserve">
комиссиялықтар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С-О жобасынсыз     1,164  1,082  0,992  0,885  0,768  0,638  0,505 </w:t>
      </w:r>
      <w:r>
        <w:br/>
      </w:r>
      <w:r>
        <w:rPr>
          <w:rFonts w:ascii="Times New Roman"/>
          <w:b w:val="false"/>
          <w:i w:val="false"/>
          <w:color w:val="000000"/>
          <w:sz w:val="28"/>
        </w:rPr>
        <w:t xml:space="preserve">
С-О жобасын        2,747  2,580  2,400  2,197  1,978  1,741  1,493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ХЖДБ-нің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(1,5-тен кем емес) </w:t>
      </w:r>
      <w:r>
        <w:br/>
      </w:r>
      <w:r>
        <w:rPr>
          <w:rFonts w:ascii="Times New Roman"/>
          <w:b w:val="false"/>
          <w:i w:val="false"/>
          <w:color w:val="000000"/>
          <w:sz w:val="28"/>
        </w:rPr>
        <w:t xml:space="preserve">
С-О жобасынсыз      3,87   4,00   4,16   4,32   4,48   4,63   4,54 </w:t>
      </w:r>
      <w:r>
        <w:br/>
      </w:r>
      <w:r>
        <w:rPr>
          <w:rFonts w:ascii="Times New Roman"/>
          <w:b w:val="false"/>
          <w:i w:val="false"/>
          <w:color w:val="000000"/>
          <w:sz w:val="28"/>
        </w:rPr>
        <w:t xml:space="preserve">
С-О жобасын         2,49   2,59   2,69   2,77   2,86   2,94   2,92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ЕЖДБ-нің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(1,3-тен кем емес) </w:t>
      </w:r>
      <w:r>
        <w:br/>
      </w:r>
      <w:r>
        <w:rPr>
          <w:rFonts w:ascii="Times New Roman"/>
          <w:b w:val="false"/>
          <w:i w:val="false"/>
          <w:color w:val="000000"/>
          <w:sz w:val="28"/>
        </w:rPr>
        <w:t xml:space="preserve">
С-О жобасынсыз      17,56  19,55  21,91  25,58  30,61  38,08  49,55 </w:t>
      </w:r>
      <w:r>
        <w:br/>
      </w:r>
      <w:r>
        <w:rPr>
          <w:rFonts w:ascii="Times New Roman"/>
          <w:b w:val="false"/>
          <w:i w:val="false"/>
          <w:color w:val="000000"/>
          <w:sz w:val="28"/>
        </w:rPr>
        <w:t xml:space="preserve">
С-О жобасын         7,52   8,34   9,27  10,60  12,30  14,53  17,73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Салық салуға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С-О жобасынсыз     10,476 11,119 11,378 11,970 11,956 11,890 </w:t>
      </w:r>
      <w:r>
        <w:br/>
      </w:r>
      <w:r>
        <w:rPr>
          <w:rFonts w:ascii="Times New Roman"/>
          <w:b w:val="false"/>
          <w:i w:val="false"/>
          <w:color w:val="000000"/>
          <w:sz w:val="28"/>
        </w:rPr>
        <w:t xml:space="preserve">
С-О жобасын        11,167 11,910 12,275 13,298 13,509 13,466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Қаржылық шығындар </w:t>
      </w:r>
      <w:r>
        <w:br/>
      </w:r>
      <w:r>
        <w:rPr>
          <w:rFonts w:ascii="Times New Roman"/>
          <w:b w:val="false"/>
          <w:i w:val="false"/>
          <w:color w:val="000000"/>
          <w:sz w:val="28"/>
        </w:rPr>
        <w:t xml:space="preserve">
С-О жобасынсыз     3,319  3,454  3,599 </w:t>
      </w:r>
      <w:r>
        <w:br/>
      </w:r>
      <w:r>
        <w:rPr>
          <w:rFonts w:ascii="Times New Roman"/>
          <w:b w:val="false"/>
          <w:i w:val="false"/>
          <w:color w:val="000000"/>
          <w:sz w:val="28"/>
        </w:rPr>
        <w:t xml:space="preserve">
С-О жобасын        7,405  7,493  7,587  3,932  3,870  3,803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Өтелімдік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С-О жобасынсыз     4,833  4,580  4,657  4,748  4,842  4,939 </w:t>
      </w:r>
      <w:r>
        <w:br/>
      </w:r>
      <w:r>
        <w:rPr>
          <w:rFonts w:ascii="Times New Roman"/>
          <w:b w:val="false"/>
          <w:i w:val="false"/>
          <w:color w:val="000000"/>
          <w:sz w:val="28"/>
        </w:rPr>
        <w:t xml:space="preserve">
С-О жобасын        5,832  5,580  5,656  5,747  5,841  5,938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Айналымдық </w:t>
      </w:r>
      <w:r>
        <w:br/>
      </w:r>
      <w:r>
        <w:rPr>
          <w:rFonts w:ascii="Times New Roman"/>
          <w:b w:val="false"/>
          <w:i w:val="false"/>
          <w:color w:val="000000"/>
          <w:sz w:val="28"/>
        </w:rPr>
        <w:t xml:space="preserve">
капиталдың өзгеруі </w:t>
      </w:r>
      <w:r>
        <w:br/>
      </w:r>
      <w:r>
        <w:rPr>
          <w:rFonts w:ascii="Times New Roman"/>
          <w:b w:val="false"/>
          <w:i w:val="false"/>
          <w:color w:val="000000"/>
          <w:sz w:val="28"/>
        </w:rPr>
        <w:t xml:space="preserve">
С-О жобасынсыз     6,932  6,914  6,935 10,971 11,056 11,107 </w:t>
      </w:r>
      <w:r>
        <w:br/>
      </w:r>
      <w:r>
        <w:rPr>
          <w:rFonts w:ascii="Times New Roman"/>
          <w:b w:val="false"/>
          <w:i w:val="false"/>
          <w:color w:val="000000"/>
          <w:sz w:val="28"/>
        </w:rPr>
        <w:t xml:space="preserve">
С-О жобасын        2,831  3,274  3,789  8,251  8,954  9,406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Борышты қызметтеу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С-О жобасынсыз     3,318  3,453  3,597 </w:t>
      </w:r>
      <w:r>
        <w:br/>
      </w:r>
      <w:r>
        <w:rPr>
          <w:rFonts w:ascii="Times New Roman"/>
          <w:b w:val="false"/>
          <w:i w:val="false"/>
          <w:color w:val="000000"/>
          <w:sz w:val="28"/>
        </w:rPr>
        <w:t xml:space="preserve">
С-О жобасын        7,404  7,493  7,585  3,932  3,870  3,803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Бір жыл ішінде </w:t>
      </w:r>
      <w:r>
        <w:br/>
      </w:r>
      <w:r>
        <w:rPr>
          <w:rFonts w:ascii="Times New Roman"/>
          <w:b w:val="false"/>
          <w:i w:val="false"/>
          <w:color w:val="000000"/>
          <w:sz w:val="28"/>
        </w:rPr>
        <w:t xml:space="preserve">
пайыздар мен </w:t>
      </w:r>
      <w:r>
        <w:br/>
      </w:r>
      <w:r>
        <w:rPr>
          <w:rFonts w:ascii="Times New Roman"/>
          <w:b w:val="false"/>
          <w:i w:val="false"/>
          <w:color w:val="000000"/>
          <w:sz w:val="28"/>
        </w:rPr>
        <w:t xml:space="preserve">
комиссиялықтар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С-О жобасынсыз     0,393  0,264  0,119 </w:t>
      </w:r>
      <w:r>
        <w:br/>
      </w:r>
      <w:r>
        <w:rPr>
          <w:rFonts w:ascii="Times New Roman"/>
          <w:b w:val="false"/>
          <w:i w:val="false"/>
          <w:color w:val="000000"/>
          <w:sz w:val="28"/>
        </w:rPr>
        <w:t xml:space="preserve">
С-О жобасын        1,261  1,006  0,728  0,468  0,320  0,164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ХЖДБ-нің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(1,5-тен кем емес) </w:t>
      </w:r>
      <w:r>
        <w:br/>
      </w:r>
      <w:r>
        <w:rPr>
          <w:rFonts w:ascii="Times New Roman"/>
          <w:b w:val="false"/>
          <w:i w:val="false"/>
          <w:color w:val="000000"/>
          <w:sz w:val="28"/>
        </w:rPr>
        <w:t xml:space="preserve">
С-О жобасынсыз      4,66   4,79   4,91   4,18   4,20   4,21 </w:t>
      </w:r>
      <w:r>
        <w:br/>
      </w:r>
      <w:r>
        <w:rPr>
          <w:rFonts w:ascii="Times New Roman"/>
          <w:b w:val="false"/>
          <w:i w:val="false"/>
          <w:color w:val="000000"/>
          <w:sz w:val="28"/>
        </w:rPr>
        <w:t xml:space="preserve">
С-О жобасын         2,99   3,06   3,13   2,81   2,84   2,84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ЕЖДБ-нің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(1,3-тен кем емес) </w:t>
      </w:r>
      <w:r>
        <w:br/>
      </w:r>
      <w:r>
        <w:rPr>
          <w:rFonts w:ascii="Times New Roman"/>
          <w:b w:val="false"/>
          <w:i w:val="false"/>
          <w:color w:val="000000"/>
          <w:sz w:val="28"/>
        </w:rPr>
        <w:t xml:space="preserve">
С-О жобасынсыз      65,12  98,82 </w:t>
      </w:r>
      <w:r>
        <w:br/>
      </w:r>
      <w:r>
        <w:rPr>
          <w:rFonts w:ascii="Times New Roman"/>
          <w:b w:val="false"/>
          <w:i w:val="false"/>
          <w:color w:val="000000"/>
          <w:sz w:val="28"/>
        </w:rPr>
        <w:t xml:space="preserve">
С-О жобасын         21,60  28,10  40,27  66,77 100,69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сымды орындалуымен </w:t>
      </w:r>
    </w:p>
    <w:p>
      <w:pPr>
        <w:spacing w:after="0"/>
        <w:ind w:left="0"/>
        <w:jc w:val="both"/>
      </w:pPr>
      <w:r>
        <w:rPr>
          <w:rFonts w:ascii="Times New Roman"/>
          <w:b w:val="false"/>
          <w:i w:val="false"/>
          <w:color w:val="000000"/>
          <w:sz w:val="28"/>
        </w:rPr>
        <w:t xml:space="preserve">                                                 18.б.-қосымша </w:t>
      </w:r>
    </w:p>
    <w:p>
      <w:pPr>
        <w:spacing w:after="0"/>
        <w:ind w:left="0"/>
        <w:jc w:val="both"/>
      </w:pPr>
      <w:r>
        <w:rPr>
          <w:rFonts w:ascii="Times New Roman"/>
          <w:b/>
          <w:i w:val="false"/>
          <w:color w:val="000000"/>
          <w:sz w:val="28"/>
        </w:rPr>
        <w:t xml:space="preserve">          2003-2022 жж. борыштық коэффициентін есептеу </w:t>
      </w:r>
    </w:p>
    <w:p>
      <w:pPr>
        <w:spacing w:after="0"/>
        <w:ind w:left="0"/>
        <w:jc w:val="both"/>
      </w:pPr>
      <w:r>
        <w:rPr>
          <w:rFonts w:ascii="Times New Roman"/>
          <w:b w:val="false"/>
          <w:i w:val="false"/>
          <w:color w:val="000000"/>
          <w:sz w:val="28"/>
        </w:rPr>
        <w:t xml:space="preserve">                                                      млрд.теңге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Салық салуға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С-О жобасынсыз     0,814  0,838  1,094  2,139  2,895  3,735  5,872 </w:t>
      </w:r>
      <w:r>
        <w:br/>
      </w:r>
      <w:r>
        <w:rPr>
          <w:rFonts w:ascii="Times New Roman"/>
          <w:b w:val="false"/>
          <w:i w:val="false"/>
          <w:color w:val="000000"/>
          <w:sz w:val="28"/>
        </w:rPr>
        <w:t xml:space="preserve">
С-О жобасын        0,308  0,491  0,436  0,761  1,017  2,910  5,136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Қаржылық шығындар </w:t>
      </w:r>
      <w:r>
        <w:br/>
      </w:r>
      <w:r>
        <w:rPr>
          <w:rFonts w:ascii="Times New Roman"/>
          <w:b w:val="false"/>
          <w:i w:val="false"/>
          <w:color w:val="000000"/>
          <w:sz w:val="28"/>
        </w:rPr>
        <w:t xml:space="preserve">
С-О жобасынсыз     0,681  1,494  3,106  3,180  3,306  3,386  3,462 </w:t>
      </w:r>
      <w:r>
        <w:br/>
      </w:r>
      <w:r>
        <w:rPr>
          <w:rFonts w:ascii="Times New Roman"/>
          <w:b w:val="false"/>
          <w:i w:val="false"/>
          <w:color w:val="000000"/>
          <w:sz w:val="28"/>
        </w:rPr>
        <w:t xml:space="preserve">
С-О жобасын        1,496  2,280  4,269  4,690  5,127  8,041  8,128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Өтелімдік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С-О жобасынсыз     4,185  5,440  6,180  6,407  6,475  6,464  5,298 </w:t>
      </w:r>
      <w:r>
        <w:br/>
      </w:r>
      <w:r>
        <w:rPr>
          <w:rFonts w:ascii="Times New Roman"/>
          <w:b w:val="false"/>
          <w:i w:val="false"/>
          <w:color w:val="000000"/>
          <w:sz w:val="28"/>
        </w:rPr>
        <w:t xml:space="preserve">
С-О жобасын        4,185  5,440  6,523  7,003  7,323  7,539  6,373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Айналымдық </w:t>
      </w:r>
      <w:r>
        <w:br/>
      </w:r>
      <w:r>
        <w:rPr>
          <w:rFonts w:ascii="Times New Roman"/>
          <w:b w:val="false"/>
          <w:i w:val="false"/>
          <w:color w:val="000000"/>
          <w:sz w:val="28"/>
        </w:rPr>
        <w:t xml:space="preserve">
капиталдың өзгеруі </w:t>
      </w:r>
      <w:r>
        <w:br/>
      </w:r>
      <w:r>
        <w:rPr>
          <w:rFonts w:ascii="Times New Roman"/>
          <w:b w:val="false"/>
          <w:i w:val="false"/>
          <w:color w:val="000000"/>
          <w:sz w:val="28"/>
        </w:rPr>
        <w:t xml:space="preserve">
С-О жобасынсыз     0,034  1,435  1,521  3,435  3,877  4,340  4,555 </w:t>
      </w:r>
      <w:r>
        <w:br/>
      </w:r>
      <w:r>
        <w:rPr>
          <w:rFonts w:ascii="Times New Roman"/>
          <w:b w:val="false"/>
          <w:i w:val="false"/>
          <w:color w:val="000000"/>
          <w:sz w:val="28"/>
        </w:rPr>
        <w:t xml:space="preserve">
С-О жобасын       -0,824  0,276 -0,057  1,222  1,225 -0,258 -0,365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Борышты қызметтеу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С-О жобасынсыз     0,681  1,493  3,107  3,179  3,305  3,385  3,461 </w:t>
      </w:r>
      <w:r>
        <w:br/>
      </w:r>
      <w:r>
        <w:rPr>
          <w:rFonts w:ascii="Times New Roman"/>
          <w:b w:val="false"/>
          <w:i w:val="false"/>
          <w:color w:val="000000"/>
          <w:sz w:val="28"/>
        </w:rPr>
        <w:t xml:space="preserve">
С-О жобасын        1,495  2,279  4,270  4,689  5,126  8,040  8,126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Бір жыл ішінде </w:t>
      </w:r>
      <w:r>
        <w:br/>
      </w:r>
      <w:r>
        <w:rPr>
          <w:rFonts w:ascii="Times New Roman"/>
          <w:b w:val="false"/>
          <w:i w:val="false"/>
          <w:color w:val="000000"/>
          <w:sz w:val="28"/>
        </w:rPr>
        <w:t xml:space="preserve">
пайыздар мен </w:t>
      </w:r>
      <w:r>
        <w:br/>
      </w:r>
      <w:r>
        <w:rPr>
          <w:rFonts w:ascii="Times New Roman"/>
          <w:b w:val="false"/>
          <w:i w:val="false"/>
          <w:color w:val="000000"/>
          <w:sz w:val="28"/>
        </w:rPr>
        <w:t xml:space="preserve">
комиссиялықтар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С-О жобасынсыз     0,681  1,181  1,393  1,353  1,355  1,304  1,236 </w:t>
      </w:r>
      <w:r>
        <w:br/>
      </w:r>
      <w:r>
        <w:rPr>
          <w:rFonts w:ascii="Times New Roman"/>
          <w:b w:val="false"/>
          <w:i w:val="false"/>
          <w:color w:val="000000"/>
          <w:sz w:val="28"/>
        </w:rPr>
        <w:t xml:space="preserve">
С-О жобасын        1,496  1,967  2,555  2,863  3,177  3,179  3,040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ХЖДБ-нің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(1,5-тен кем емес) </w:t>
      </w:r>
      <w:r>
        <w:br/>
      </w:r>
      <w:r>
        <w:rPr>
          <w:rFonts w:ascii="Times New Roman"/>
          <w:b w:val="false"/>
          <w:i w:val="false"/>
          <w:color w:val="000000"/>
          <w:sz w:val="28"/>
        </w:rPr>
        <w:t xml:space="preserve">
С-О жобасынсыз     1,42   1,94   2,60   2,93   3,17   3,40   3,66 </w:t>
      </w:r>
      <w:r>
        <w:br/>
      </w:r>
      <w:r>
        <w:rPr>
          <w:rFonts w:ascii="Times New Roman"/>
          <w:b w:val="false"/>
          <w:i w:val="false"/>
          <w:color w:val="000000"/>
          <w:sz w:val="28"/>
        </w:rPr>
        <w:t xml:space="preserve">
С-О жобасын        0,70   0,96   1,32   1,46   1,58   2,17   2,30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ЕЖДБ-нің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(1,3-тен кем емес) </w:t>
      </w:r>
      <w:r>
        <w:br/>
      </w:r>
      <w:r>
        <w:rPr>
          <w:rFonts w:ascii="Times New Roman"/>
          <w:b w:val="false"/>
          <w:i w:val="false"/>
          <w:color w:val="000000"/>
          <w:sz w:val="28"/>
        </w:rPr>
        <w:t xml:space="preserve">
С-О жобасынсыз     8,39   7,79   8,54  11,21  12,21  13,75  15,52 </w:t>
      </w:r>
      <w:r>
        <w:br/>
      </w:r>
      <w:r>
        <w:rPr>
          <w:rFonts w:ascii="Times New Roman"/>
          <w:b w:val="false"/>
          <w:i w:val="false"/>
          <w:color w:val="000000"/>
          <w:sz w:val="28"/>
        </w:rPr>
        <w:t xml:space="preserve">
С-О жобасын        3,45   4,31   4,37   4,78   4,62   5,73   6,34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Салық салуға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С-О жобасынсыз     6,548  6,962  8,530  8,990  9,453  9,841 10,210 </w:t>
      </w:r>
      <w:r>
        <w:br/>
      </w:r>
      <w:r>
        <w:rPr>
          <w:rFonts w:ascii="Times New Roman"/>
          <w:b w:val="false"/>
          <w:i w:val="false"/>
          <w:color w:val="000000"/>
          <w:sz w:val="28"/>
        </w:rPr>
        <w:t xml:space="preserve">
С-О жобасын        5,939  6,614  8,420  9,116  9,762 10,243 10,892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Қаржылық шығындар </w:t>
      </w:r>
      <w:r>
        <w:br/>
      </w:r>
      <w:r>
        <w:rPr>
          <w:rFonts w:ascii="Times New Roman"/>
          <w:b w:val="false"/>
          <w:i w:val="false"/>
          <w:color w:val="000000"/>
          <w:sz w:val="28"/>
        </w:rPr>
        <w:t xml:space="preserve">
С-О жобасынсыз     3,545  3,630  3,720  3,809  3,905  3,999  3,192 </w:t>
      </w:r>
      <w:r>
        <w:br/>
      </w:r>
      <w:r>
        <w:rPr>
          <w:rFonts w:ascii="Times New Roman"/>
          <w:b w:val="false"/>
          <w:i w:val="false"/>
          <w:color w:val="000000"/>
          <w:sz w:val="28"/>
        </w:rPr>
        <w:t xml:space="preserve">
С-О жобасын        8,218  8,285  8,353  8,414  8,478  8,538  7,690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Өтелімдік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С-О жобасынсыз     5,372  5,402  4,386  4,475  4,561  4,660  4,745 </w:t>
      </w:r>
      <w:r>
        <w:br/>
      </w:r>
      <w:r>
        <w:rPr>
          <w:rFonts w:ascii="Times New Roman"/>
          <w:b w:val="false"/>
          <w:i w:val="false"/>
          <w:color w:val="000000"/>
          <w:sz w:val="28"/>
        </w:rPr>
        <w:t xml:space="preserve">
С-О жобасын        6,447  6,477  5,461  5,550  5,636  5,735  5,821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Айналымдық </w:t>
      </w:r>
      <w:r>
        <w:br/>
      </w:r>
      <w:r>
        <w:rPr>
          <w:rFonts w:ascii="Times New Roman"/>
          <w:b w:val="false"/>
          <w:i w:val="false"/>
          <w:color w:val="000000"/>
          <w:sz w:val="28"/>
        </w:rPr>
        <w:t xml:space="preserve">
капиталдың өзгеруі </w:t>
      </w:r>
      <w:r>
        <w:br/>
      </w:r>
      <w:r>
        <w:rPr>
          <w:rFonts w:ascii="Times New Roman"/>
          <w:b w:val="false"/>
          <w:i w:val="false"/>
          <w:color w:val="000000"/>
          <w:sz w:val="28"/>
        </w:rPr>
        <w:t xml:space="preserve">
С-О жобасынсыз     4,977  5,160  5,095  5,355  5,598  5,794  6,856 </w:t>
      </w:r>
      <w:r>
        <w:br/>
      </w:r>
      <w:r>
        <w:rPr>
          <w:rFonts w:ascii="Times New Roman"/>
          <w:b w:val="false"/>
          <w:i w:val="false"/>
          <w:color w:val="000000"/>
          <w:sz w:val="28"/>
        </w:rPr>
        <w:t xml:space="preserve">
С-О жобасын       -0,257 -0,190 -0,315  0,162  0,593  0,918  2,246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Борышты қызметтеу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С-О жобасынсыз     3,545  3,629  3,720  3,807  3,903  3,999  3,191 </w:t>
      </w:r>
      <w:r>
        <w:br/>
      </w:r>
      <w:r>
        <w:rPr>
          <w:rFonts w:ascii="Times New Roman"/>
          <w:b w:val="false"/>
          <w:i w:val="false"/>
          <w:color w:val="000000"/>
          <w:sz w:val="28"/>
        </w:rPr>
        <w:t xml:space="preserve">
С-О жобасын        8,218  8,284  8,353  8,413  8,476  8,537  7,689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Бір жыл ішінде </w:t>
      </w:r>
      <w:r>
        <w:br/>
      </w:r>
      <w:r>
        <w:rPr>
          <w:rFonts w:ascii="Times New Roman"/>
          <w:b w:val="false"/>
          <w:i w:val="false"/>
          <w:color w:val="000000"/>
          <w:sz w:val="28"/>
        </w:rPr>
        <w:t xml:space="preserve">
пайыздар мен </w:t>
      </w:r>
      <w:r>
        <w:br/>
      </w:r>
      <w:r>
        <w:rPr>
          <w:rFonts w:ascii="Times New Roman"/>
          <w:b w:val="false"/>
          <w:i w:val="false"/>
          <w:color w:val="000000"/>
          <w:sz w:val="28"/>
        </w:rPr>
        <w:t xml:space="preserve">
комиссиялықтар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С-О жобасынсыз     1,164  1,082  0,992  0,885  0,768  0,638  0,505 </w:t>
      </w:r>
      <w:r>
        <w:br/>
      </w:r>
      <w:r>
        <w:rPr>
          <w:rFonts w:ascii="Times New Roman"/>
          <w:b w:val="false"/>
          <w:i w:val="false"/>
          <w:color w:val="000000"/>
          <w:sz w:val="28"/>
        </w:rPr>
        <w:t xml:space="preserve">
С-О жобасын        2,889  2,714  2,526  2,314  2,087  1,839  1,582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ХЖДБ-нің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(1,5-тен кем емес) </w:t>
      </w:r>
      <w:r>
        <w:br/>
      </w:r>
      <w:r>
        <w:rPr>
          <w:rFonts w:ascii="Times New Roman"/>
          <w:b w:val="false"/>
          <w:i w:val="false"/>
          <w:color w:val="000000"/>
          <w:sz w:val="28"/>
        </w:rPr>
        <w:t xml:space="preserve">
С-О жобасынсыз      3,87   4,00   4,16   4,32   4,48   4,63   4,54 </w:t>
      </w:r>
      <w:r>
        <w:br/>
      </w:r>
      <w:r>
        <w:rPr>
          <w:rFonts w:ascii="Times New Roman"/>
          <w:b w:val="false"/>
          <w:i w:val="false"/>
          <w:color w:val="000000"/>
          <w:sz w:val="28"/>
        </w:rPr>
        <w:t xml:space="preserve">
С-О жобасын         2,41   2,50   2,60   2,70   2,80   2,87   2,86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ЕЖДБ-нің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(1,3-тен кем емес) </w:t>
      </w:r>
      <w:r>
        <w:br/>
      </w:r>
      <w:r>
        <w:rPr>
          <w:rFonts w:ascii="Times New Roman"/>
          <w:b w:val="false"/>
          <w:i w:val="false"/>
          <w:color w:val="000000"/>
          <w:sz w:val="28"/>
        </w:rPr>
        <w:t xml:space="preserve">
С-О жобасынсыз     17,56  19,55  21,91  25,58  30,61  38,08  49,55 </w:t>
      </w:r>
      <w:r>
        <w:br/>
      </w:r>
      <w:r>
        <w:rPr>
          <w:rFonts w:ascii="Times New Roman"/>
          <w:b w:val="false"/>
          <w:i w:val="false"/>
          <w:color w:val="000000"/>
          <w:sz w:val="28"/>
        </w:rPr>
        <w:t xml:space="preserve">
С-О жобасын         7,04   7,81   8,68  10,04  11,73  13,83  16,84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Салық салуға </w:t>
      </w:r>
      <w:r>
        <w:br/>
      </w:r>
      <w:r>
        <w:rPr>
          <w:rFonts w:ascii="Times New Roman"/>
          <w:b w:val="false"/>
          <w:i w:val="false"/>
          <w:color w:val="000000"/>
          <w:sz w:val="28"/>
        </w:rPr>
        <w:t xml:space="preserve">
дейінгі пайда </w:t>
      </w:r>
      <w:r>
        <w:br/>
      </w:r>
      <w:r>
        <w:rPr>
          <w:rFonts w:ascii="Times New Roman"/>
          <w:b w:val="false"/>
          <w:i w:val="false"/>
          <w:color w:val="000000"/>
          <w:sz w:val="28"/>
        </w:rPr>
        <w:t xml:space="preserve">
С-О жобасынсыз    10,476 11,119 11,378 11,970 11,956 11,890 </w:t>
      </w:r>
      <w:r>
        <w:br/>
      </w:r>
      <w:r>
        <w:rPr>
          <w:rFonts w:ascii="Times New Roman"/>
          <w:b w:val="false"/>
          <w:i w:val="false"/>
          <w:color w:val="000000"/>
          <w:sz w:val="28"/>
        </w:rPr>
        <w:t xml:space="preserve">
С-О жобасын       11,262 12,013 12,387 13,447 13,658 13,616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Қаржылық шығындар </w:t>
      </w:r>
      <w:r>
        <w:br/>
      </w:r>
      <w:r>
        <w:rPr>
          <w:rFonts w:ascii="Times New Roman"/>
          <w:b w:val="false"/>
          <w:i w:val="false"/>
          <w:color w:val="000000"/>
          <w:sz w:val="28"/>
        </w:rPr>
        <w:t xml:space="preserve">
С-О жобасынсыз     3,319  3,454  3,599 </w:t>
      </w:r>
      <w:r>
        <w:br/>
      </w:r>
      <w:r>
        <w:rPr>
          <w:rFonts w:ascii="Times New Roman"/>
          <w:b w:val="false"/>
          <w:i w:val="false"/>
          <w:color w:val="000000"/>
          <w:sz w:val="28"/>
        </w:rPr>
        <w:t xml:space="preserve">
С-О жобасын        7,771  7,855  7,944  4,284  4,217  4,144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Өтелімдік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С-О жобасынсыз     4,833  4,580  4,657  4,748  4,842  4,939 </w:t>
      </w:r>
      <w:r>
        <w:br/>
      </w:r>
      <w:r>
        <w:rPr>
          <w:rFonts w:ascii="Times New Roman"/>
          <w:b w:val="false"/>
          <w:i w:val="false"/>
          <w:color w:val="000000"/>
          <w:sz w:val="28"/>
        </w:rPr>
        <w:t xml:space="preserve">
С-О жобасын        5,908  5,656  5,732  5,823  5,917  6,014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Айналымдық </w:t>
      </w:r>
      <w:r>
        <w:br/>
      </w:r>
      <w:r>
        <w:rPr>
          <w:rFonts w:ascii="Times New Roman"/>
          <w:b w:val="false"/>
          <w:i w:val="false"/>
          <w:color w:val="000000"/>
          <w:sz w:val="28"/>
        </w:rPr>
        <w:t xml:space="preserve">
капиталдың өзгеруі </w:t>
      </w:r>
      <w:r>
        <w:br/>
      </w:r>
      <w:r>
        <w:rPr>
          <w:rFonts w:ascii="Times New Roman"/>
          <w:b w:val="false"/>
          <w:i w:val="false"/>
          <w:color w:val="000000"/>
          <w:sz w:val="28"/>
        </w:rPr>
        <w:t xml:space="preserve">
С-О жобасынсыз     6,932  6,914  6,935 10,971 11,056 11,107 </w:t>
      </w:r>
      <w:r>
        <w:br/>
      </w:r>
      <w:r>
        <w:rPr>
          <w:rFonts w:ascii="Times New Roman"/>
          <w:b w:val="false"/>
          <w:i w:val="false"/>
          <w:color w:val="000000"/>
          <w:sz w:val="28"/>
        </w:rPr>
        <w:t xml:space="preserve">
С-О жобасын        2,473  2,958  3,515  8,012  8,756  9,246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Борышты қызметтеу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С-О жобасынсыз     3,318  3,453  3,597 </w:t>
      </w:r>
      <w:r>
        <w:br/>
      </w:r>
      <w:r>
        <w:rPr>
          <w:rFonts w:ascii="Times New Roman"/>
          <w:b w:val="false"/>
          <w:i w:val="false"/>
          <w:color w:val="000000"/>
          <w:sz w:val="28"/>
        </w:rPr>
        <w:t xml:space="preserve">
С-О жобасын        7,770  7,854  7,942  4,284  4,217  4,144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Бір жыл ішінде </w:t>
      </w:r>
      <w:r>
        <w:br/>
      </w:r>
      <w:r>
        <w:rPr>
          <w:rFonts w:ascii="Times New Roman"/>
          <w:b w:val="false"/>
          <w:i w:val="false"/>
          <w:color w:val="000000"/>
          <w:sz w:val="28"/>
        </w:rPr>
        <w:t xml:space="preserve">
пайыздар мен </w:t>
      </w:r>
      <w:r>
        <w:br/>
      </w:r>
      <w:r>
        <w:rPr>
          <w:rFonts w:ascii="Times New Roman"/>
          <w:b w:val="false"/>
          <w:i w:val="false"/>
          <w:color w:val="000000"/>
          <w:sz w:val="28"/>
        </w:rPr>
        <w:t xml:space="preserve">
комиссиялықтар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С-О жобасынсыз     0,393  0,264  0,119 </w:t>
      </w:r>
      <w:r>
        <w:br/>
      </w:r>
      <w:r>
        <w:rPr>
          <w:rFonts w:ascii="Times New Roman"/>
          <w:b w:val="false"/>
          <w:i w:val="false"/>
          <w:color w:val="000000"/>
          <w:sz w:val="28"/>
        </w:rPr>
        <w:t xml:space="preserve">
С-О жобасын        1,339  1,072  0,782  0,510  0,348  0,178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ХЖДБ-нің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(1,5-тен кем емес) </w:t>
      </w:r>
      <w:r>
        <w:br/>
      </w:r>
      <w:r>
        <w:rPr>
          <w:rFonts w:ascii="Times New Roman"/>
          <w:b w:val="false"/>
          <w:i w:val="false"/>
          <w:color w:val="000000"/>
          <w:sz w:val="28"/>
        </w:rPr>
        <w:t xml:space="preserve">
С-О жобасынсыз      4,66   4,79   4,91   4,18   4,20   4,21 </w:t>
      </w:r>
      <w:r>
        <w:br/>
      </w:r>
      <w:r>
        <w:rPr>
          <w:rFonts w:ascii="Times New Roman"/>
          <w:b w:val="false"/>
          <w:i w:val="false"/>
          <w:color w:val="000000"/>
          <w:sz w:val="28"/>
        </w:rPr>
        <w:t xml:space="preserve">
С-О жобасын         2,92   2,99   3,05   2,76   2,79   2,78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w:t>
      </w:r>
      <w:r>
        <w:br/>
      </w:r>
      <w:r>
        <w:rPr>
          <w:rFonts w:ascii="Times New Roman"/>
          <w:b w:val="false"/>
          <w:i w:val="false"/>
          <w:color w:val="000000"/>
          <w:sz w:val="28"/>
        </w:rPr>
        <w:t xml:space="preserve">
ЕЖДБ-нің борышын </w:t>
      </w:r>
      <w:r>
        <w:br/>
      </w:r>
      <w:r>
        <w:rPr>
          <w:rFonts w:ascii="Times New Roman"/>
          <w:b w:val="false"/>
          <w:i w:val="false"/>
          <w:color w:val="000000"/>
          <w:sz w:val="28"/>
        </w:rPr>
        <w:t xml:space="preserve">
қызметтеу </w:t>
      </w:r>
      <w:r>
        <w:br/>
      </w:r>
      <w:r>
        <w:rPr>
          <w:rFonts w:ascii="Times New Roman"/>
          <w:b w:val="false"/>
          <w:i w:val="false"/>
          <w:color w:val="000000"/>
          <w:sz w:val="28"/>
        </w:rPr>
        <w:t xml:space="preserve">
коэффициенті </w:t>
      </w:r>
      <w:r>
        <w:br/>
      </w:r>
      <w:r>
        <w:rPr>
          <w:rFonts w:ascii="Times New Roman"/>
          <w:b w:val="false"/>
          <w:i w:val="false"/>
          <w:color w:val="000000"/>
          <w:sz w:val="28"/>
        </w:rPr>
        <w:t xml:space="preserve">
(1,3-тен кем емес) </w:t>
      </w:r>
      <w:r>
        <w:br/>
      </w:r>
      <w:r>
        <w:rPr>
          <w:rFonts w:ascii="Times New Roman"/>
          <w:b w:val="false"/>
          <w:i w:val="false"/>
          <w:color w:val="000000"/>
          <w:sz w:val="28"/>
        </w:rPr>
        <w:t xml:space="preserve">
С-О жобасынсыз      65,12  98,82 </w:t>
      </w:r>
      <w:r>
        <w:br/>
      </w:r>
      <w:r>
        <w:rPr>
          <w:rFonts w:ascii="Times New Roman"/>
          <w:b w:val="false"/>
          <w:i w:val="false"/>
          <w:color w:val="000000"/>
          <w:sz w:val="28"/>
        </w:rPr>
        <w:t xml:space="preserve">
С-О жобасын         20,47  26,56  37,81  61,95  93,49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сымды орындалуымен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