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a91e" w14:textId="0eaa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базарларының қызметін ұйымдастыру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5 ақпан N 131. Күші жойылды - Қазақстан Республикасы Үкіметінің 2020 жылғы 2 қазандағы № 633 қаулысымен</w:t>
      </w:r>
    </w:p>
    <w:p>
      <w:pPr>
        <w:spacing w:after="0"/>
        <w:ind w:left="0"/>
        <w:jc w:val="both"/>
      </w:pPr>
      <w:r>
        <w:rPr>
          <w:rFonts w:ascii="Times New Roman"/>
          <w:b w:val="false"/>
          <w:i w:val="false"/>
          <w:color w:val="ff0000"/>
          <w:sz w:val="28"/>
        </w:rPr>
        <w:t xml:space="preserve">
      Ескерту. Күші жойылды - ҚР Үкіметінің 02.10.2020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Ескерту. Қаулының тақырыбы жаңа редакцияда - ҚР Yкiметiнiң 25.02.2016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"Сауда қызметiн реттеу туралы" 2004 жылғы 12 сәуiрдегi Қазақстан Республикасының Заңы 10-бабының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Yкiметiнiң 25.02.2016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Қосымшаға сәйкес Сауда рыноктарының қызметiн ұйымдастыру ережесi (бұдан әрi - Ереже) бекiтiлсiн.</w:t>
      </w:r>
    </w:p>
    <w:bookmarkEnd w:id="0"/>
    <w:bookmarkStart w:name="z2" w:id="1"/>
    <w:p>
      <w:pPr>
        <w:spacing w:after="0"/>
        <w:ind w:left="0"/>
        <w:jc w:val="both"/>
      </w:pPr>
      <w:r>
        <w:rPr>
          <w:rFonts w:ascii="Times New Roman"/>
          <w:b w:val="false"/>
          <w:i w:val="false"/>
          <w:color w:val="000000"/>
          <w:sz w:val="28"/>
        </w:rPr>
        <w:t>
      2. Облыстардың және Астана мен Алматы қалаларының әкiмдерi 2003 жылдың 1 желтоқсанына дейiн жұмыс iстеп тұрған сауда рыноктарының қызметiн жоғарыда аталған Ережеге сәйкес келтiрсiн.</w:t>
      </w:r>
    </w:p>
    <w:bookmarkEnd w:id="1"/>
    <w:bookmarkStart w:name="z3" w:id="2"/>
    <w:p>
      <w:pPr>
        <w:spacing w:after="0"/>
        <w:ind w:left="0"/>
        <w:jc w:val="both"/>
      </w:pPr>
      <w:r>
        <w:rPr>
          <w:rFonts w:ascii="Times New Roman"/>
          <w:b w:val="false"/>
          <w:i w:val="false"/>
          <w:color w:val="000000"/>
          <w:sz w:val="28"/>
        </w:rPr>
        <w:t>
      3. Осы қаулы жарияланған күнінен бастап күшiне енедi.</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Yкiметiнің</w:t>
            </w:r>
            <w:r>
              <w:br/>
            </w:r>
            <w:r>
              <w:rPr>
                <w:rFonts w:ascii="Times New Roman"/>
                <w:b w:val="false"/>
                <w:i w:val="false"/>
                <w:color w:val="000000"/>
                <w:sz w:val="20"/>
              </w:rPr>
              <w:t>2003 жылғы 5 ақпандағы</w:t>
            </w:r>
            <w:r>
              <w:br/>
            </w:r>
            <w:r>
              <w:rPr>
                <w:rFonts w:ascii="Times New Roman"/>
                <w:b w:val="false"/>
                <w:i w:val="false"/>
                <w:color w:val="000000"/>
                <w:sz w:val="20"/>
              </w:rPr>
              <w:t>№ 131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Сауда базарларының қызметiн ұйымдастыру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Yкiметiнiң 25.02.2016 </w:t>
      </w:r>
      <w:r>
        <w:rPr>
          <w:rFonts w:ascii="Times New Roman"/>
          <w:b w:val="false"/>
          <w:i w:val="false"/>
          <w:color w:val="ff0000"/>
          <w:sz w:val="28"/>
        </w:rPr>
        <w:t>№ 111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Сауда базарларының қызметiн ұйымдастыру қағидалары (бұдан әрі – Қағидалар) "Сауда қызметiн реттеу туралы" 2004 жылғы 12 сәуiрдегi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iске асыру мақсатында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Республикасының </w:t>
      </w:r>
      <w:r>
        <w:rPr>
          <w:rFonts w:ascii="Times New Roman"/>
          <w:b w:val="false"/>
          <w:i w:val="false"/>
          <w:color w:val="000000"/>
          <w:sz w:val="28"/>
        </w:rPr>
        <w:t>"Тұтынушылардың құқықтарын қорғау туралы"</w:t>
      </w:r>
      <w:r>
        <w:rPr>
          <w:rFonts w:ascii="Times New Roman"/>
          <w:b w:val="false"/>
          <w:i w:val="false"/>
          <w:color w:val="000000"/>
          <w:sz w:val="28"/>
        </w:rPr>
        <w:t xml:space="preserve"> 2010 жылғы 4 мамырдағы,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w:t>
      </w:r>
      <w:r>
        <w:rPr>
          <w:rFonts w:ascii="Times New Roman"/>
          <w:b w:val="false"/>
          <w:i w:val="false"/>
          <w:color w:val="000000"/>
          <w:sz w:val="28"/>
        </w:rPr>
        <w:t>"Өлшем бiрлiгiн қамтамасыз ету туралы"</w:t>
      </w:r>
      <w:r>
        <w:rPr>
          <w:rFonts w:ascii="Times New Roman"/>
          <w:b w:val="false"/>
          <w:i w:val="false"/>
          <w:color w:val="000000"/>
          <w:sz w:val="28"/>
        </w:rPr>
        <w:t xml:space="preserve"> 2000 жылғы 7 маусымдағы заңдарына сәйкес әзiрленген және Қазақстан Республикасының аумағында орналасқан сауда базарларының қызметiн ұйымдастыру тәртібiн айқындайды.</w:t>
      </w:r>
    </w:p>
    <w:bookmarkEnd w:id="5"/>
    <w:p>
      <w:pPr>
        <w:spacing w:after="0"/>
        <w:ind w:left="0"/>
        <w:jc w:val="both"/>
      </w:pPr>
      <w:r>
        <w:rPr>
          <w:rFonts w:ascii="Times New Roman"/>
          <w:b w:val="false"/>
          <w:i w:val="false"/>
          <w:color w:val="000000"/>
          <w:sz w:val="28"/>
        </w:rPr>
        <w:t>
      Осы Қағидалар сауда базарының барлық субъектiлерiне қолданылады.</w:t>
      </w:r>
    </w:p>
    <w:bookmarkStart w:name="z8" w:id="6"/>
    <w:p>
      <w:pPr>
        <w:spacing w:after="0"/>
        <w:ind w:left="0"/>
        <w:jc w:val="both"/>
      </w:pPr>
      <w:r>
        <w:rPr>
          <w:rFonts w:ascii="Times New Roman"/>
          <w:b w:val="false"/>
          <w:i w:val="false"/>
          <w:color w:val="000000"/>
          <w:sz w:val="28"/>
        </w:rPr>
        <w:t>
      2. Осы Қағидаларда мынадай терминдер қолданылады:</w:t>
      </w:r>
    </w:p>
    <w:bookmarkEnd w:id="6"/>
    <w:bookmarkStart w:name="z9" w:id="7"/>
    <w:p>
      <w:pPr>
        <w:spacing w:after="0"/>
        <w:ind w:left="0"/>
        <w:jc w:val="both"/>
      </w:pPr>
      <w:r>
        <w:rPr>
          <w:rFonts w:ascii="Times New Roman"/>
          <w:b w:val="false"/>
          <w:i w:val="false"/>
          <w:color w:val="000000"/>
          <w:sz w:val="28"/>
        </w:rPr>
        <w:t>
      1) автодүкен – сауда жабдығымен жарақталған мамандандырылған автокөлiк құралы (тауарларды автодүкендер арқылы өткізген кезде мамандандырылған көлік құралы техникалық тұрғыдан жарамды болуға тиіс);</w:t>
      </w:r>
    </w:p>
    <w:bookmarkEnd w:id="7"/>
    <w:bookmarkStart w:name="z10" w:id="8"/>
    <w:p>
      <w:pPr>
        <w:spacing w:after="0"/>
        <w:ind w:left="0"/>
        <w:jc w:val="both"/>
      </w:pPr>
      <w:r>
        <w:rPr>
          <w:rFonts w:ascii="Times New Roman"/>
          <w:b w:val="false"/>
          <w:i w:val="false"/>
          <w:color w:val="000000"/>
          <w:sz w:val="28"/>
        </w:rPr>
        <w:t>
      2) автомат – тауарларды сатуға арналған автоматтандырылған құрылғы;</w:t>
      </w:r>
    </w:p>
    <w:bookmarkEnd w:id="8"/>
    <w:bookmarkStart w:name="z11" w:id="9"/>
    <w:p>
      <w:pPr>
        <w:spacing w:after="0"/>
        <w:ind w:left="0"/>
        <w:jc w:val="both"/>
      </w:pPr>
      <w:r>
        <w:rPr>
          <w:rFonts w:ascii="Times New Roman"/>
          <w:b w:val="false"/>
          <w:i w:val="false"/>
          <w:color w:val="000000"/>
          <w:sz w:val="28"/>
        </w:rPr>
        <w:t>
      3) базар әкiмшiлiгi – базар қызметiн тiкелей басқару үшiн базардың меншiк иесi (иегерi) құрған басқару аппараты;</w:t>
      </w:r>
    </w:p>
    <w:bookmarkEnd w:id="9"/>
    <w:bookmarkStart w:name="z12" w:id="10"/>
    <w:p>
      <w:pPr>
        <w:spacing w:after="0"/>
        <w:ind w:left="0"/>
        <w:jc w:val="both"/>
      </w:pPr>
      <w:r>
        <w:rPr>
          <w:rFonts w:ascii="Times New Roman"/>
          <w:b w:val="false"/>
          <w:i w:val="false"/>
          <w:color w:val="000000"/>
          <w:sz w:val="28"/>
        </w:rPr>
        <w:t>
      4) бөлшек базар – қызмет көрсетудi және тұтынушылардың тiкелей өздерiне, тұрмыстық және отбасылық пайдалануына арналған тұтыну мақсатындағы тауарларды даналап немесе шамалы мөлшерде сатып алу-сату жүзеге асырылатын базар;</w:t>
      </w:r>
    </w:p>
    <w:bookmarkEnd w:id="10"/>
    <w:bookmarkStart w:name="z13"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бөлшек сауда</w:t>
      </w:r>
      <w:r>
        <w:rPr>
          <w:rFonts w:ascii="Times New Roman"/>
          <w:b w:val="false"/>
          <w:i w:val="false"/>
          <w:color w:val="000000"/>
          <w:sz w:val="28"/>
        </w:rPr>
        <w:t xml:space="preserve"> – сатып алушыға жеке, отбасылық, үй iшiнде немесе кәсiпкерлiк қызметпен байланысты емес өзге де пайдалануға арналған тауарларды сату жөнiндегi кәсiпкерлiк қызмет;</w:t>
      </w:r>
    </w:p>
    <w:bookmarkEnd w:id="11"/>
    <w:bookmarkStart w:name="z14" w:id="12"/>
    <w:p>
      <w:pPr>
        <w:spacing w:after="0"/>
        <w:ind w:left="0"/>
        <w:jc w:val="both"/>
      </w:pPr>
      <w:r>
        <w:rPr>
          <w:rFonts w:ascii="Times New Roman"/>
          <w:b w:val="false"/>
          <w:i w:val="false"/>
          <w:color w:val="000000"/>
          <w:sz w:val="28"/>
        </w:rPr>
        <w:t>
      6)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етiлген, күрделi стационарлық құрылыс немесе оның бiр бөлiгi;</w:t>
      </w:r>
    </w:p>
    <w:bookmarkEnd w:id="12"/>
    <w:bookmarkStart w:name="z15" w:id="13"/>
    <w:p>
      <w:pPr>
        <w:spacing w:after="0"/>
        <w:ind w:left="0"/>
        <w:jc w:val="both"/>
      </w:pPr>
      <w:r>
        <w:rPr>
          <w:rFonts w:ascii="Times New Roman"/>
          <w:b w:val="false"/>
          <w:i w:val="false"/>
          <w:color w:val="000000"/>
          <w:sz w:val="28"/>
        </w:rPr>
        <w:t>
      7) дүңгiршек – бір немесе бірнеше сауда орнына есептелген, азық-түлік тауарларын сақтауға арналған сауда залы мен үй-жайлары жоқ, сауда жабдығымен жарақталған, тасымалданатын күрделi емес құрылыс;</w:t>
      </w:r>
    </w:p>
    <w:bookmarkEnd w:id="13"/>
    <w:bookmarkStart w:name="z16" w:id="14"/>
    <w:p>
      <w:pPr>
        <w:spacing w:after="0"/>
        <w:ind w:left="0"/>
        <w:jc w:val="both"/>
      </w:pPr>
      <w:r>
        <w:rPr>
          <w:rFonts w:ascii="Times New Roman"/>
          <w:b w:val="false"/>
          <w:i w:val="false"/>
          <w:color w:val="000000"/>
          <w:sz w:val="28"/>
        </w:rPr>
        <w:t>
      8) жылжымалы сөре – арнайы белгіленген орынға орналастырылатын, сауда орнын білдіретін тасымалданатын уақытша құрылыс (конструкция);</w:t>
      </w:r>
    </w:p>
    <w:bookmarkEnd w:id="14"/>
    <w:bookmarkStart w:name="z17" w:id="15"/>
    <w:p>
      <w:pPr>
        <w:spacing w:after="0"/>
        <w:ind w:left="0"/>
        <w:jc w:val="both"/>
      </w:pPr>
      <w:r>
        <w:rPr>
          <w:rFonts w:ascii="Times New Roman"/>
          <w:b w:val="false"/>
          <w:i w:val="false"/>
          <w:color w:val="000000"/>
          <w:sz w:val="28"/>
        </w:rPr>
        <w:t>
      9) коммуналдық базар – жергілікті атқарушы органдардың шешімі бойынша құрылатын, тұтынушылардың тiкелей өздерiне, тұрмыстық және отбасылық пайдалануына арналған азық-түлік тауарларын басымдықпен сатып алу-сату жүзеге асырылатын сауда базары;</w:t>
      </w:r>
    </w:p>
    <w:bookmarkEnd w:id="15"/>
    <w:bookmarkStart w:name="z18" w:id="16"/>
    <w:p>
      <w:pPr>
        <w:spacing w:after="0"/>
        <w:ind w:left="0"/>
        <w:jc w:val="both"/>
      </w:pPr>
      <w:r>
        <w:rPr>
          <w:rFonts w:ascii="Times New Roman"/>
          <w:b w:val="false"/>
          <w:i w:val="false"/>
          <w:color w:val="000000"/>
          <w:sz w:val="28"/>
        </w:rPr>
        <w:t>
      10) көтерме базар – одан әрі өткiзу немесе өндiрiсте пайдалану мақсатында тауарларды партиялармен (көп мөлшерде) сатып алу-сату жүзеге асырылатын базар;</w:t>
      </w:r>
    </w:p>
    <w:bookmarkEnd w:id="16"/>
    <w:bookmarkStart w:name="z19" w:id="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көтерме сауда</w:t>
      </w:r>
      <w:r>
        <w:rPr>
          <w:rFonts w:ascii="Times New Roman"/>
          <w:b w:val="false"/>
          <w:i w:val="false"/>
          <w:color w:val="000000"/>
          <w:sz w:val="28"/>
        </w:rPr>
        <w:t xml:space="preserve"> – кейiннен сатуға немесе жеке, отбасылық, үй-iшiлiк және осындай өзге де пайдалануға байланысты емес өзге де мақсаттарға арналған тауарларды өткізу жөнiндегi кәсiпкерлiк қызмет;</w:t>
      </w:r>
    </w:p>
    <w:bookmarkEnd w:id="17"/>
    <w:bookmarkStart w:name="z20" w:id="18"/>
    <w:p>
      <w:pPr>
        <w:spacing w:after="0"/>
        <w:ind w:left="0"/>
        <w:jc w:val="both"/>
      </w:pPr>
      <w:r>
        <w:rPr>
          <w:rFonts w:ascii="Times New Roman"/>
          <w:b w:val="false"/>
          <w:i w:val="false"/>
          <w:color w:val="000000"/>
          <w:sz w:val="28"/>
        </w:rPr>
        <w:t xml:space="preserve">
      12) сауда базарының меншiк иесi (иегерi)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әрекет ететiн, сауда қызметiн жүзеге асыру үшiн сауда орындарын беретін және басқа да қызмет түрлерiн көрсететін базардың мүлкiн иеленетін, пайдаланатын, оның ішінде меншік құқығында пайдаланатын дара кәсіпкер және (немесе) заңды тұлға;</w:t>
      </w:r>
    </w:p>
    <w:bookmarkEnd w:id="18"/>
    <w:bookmarkStart w:name="z21" w:id="19"/>
    <w:p>
      <w:pPr>
        <w:spacing w:after="0"/>
        <w:ind w:left="0"/>
        <w:jc w:val="both"/>
      </w:pPr>
      <w:r>
        <w:rPr>
          <w:rFonts w:ascii="Times New Roman"/>
          <w:b w:val="false"/>
          <w:i w:val="false"/>
          <w:color w:val="000000"/>
          <w:sz w:val="28"/>
        </w:rPr>
        <w:t xml:space="preserve">
      13) сауда базары – аумақта шаруашылық қызмет 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w:t>
      </w:r>
      <w:r>
        <w:rPr>
          <w:rFonts w:ascii="Times New Roman"/>
          <w:b w:val="false"/>
          <w:i w:val="false"/>
          <w:color w:val="000000"/>
          <w:sz w:val="28"/>
        </w:rPr>
        <w:t>талаптарға</w:t>
      </w:r>
      <w:r>
        <w:rPr>
          <w:rFonts w:ascii="Times New Roman"/>
          <w:b w:val="false"/>
          <w:i w:val="false"/>
          <w:color w:val="000000"/>
          <w:sz w:val="28"/>
        </w:rPr>
        <w:t xml:space="preserve"> сәйкес келетін сауда қызметіне арналған оқшауланған мүліктік кешен;</w:t>
      </w:r>
    </w:p>
    <w:bookmarkEnd w:id="19"/>
    <w:bookmarkStart w:name="z22" w:id="20"/>
    <w:p>
      <w:pPr>
        <w:spacing w:after="0"/>
        <w:ind w:left="0"/>
        <w:jc w:val="both"/>
      </w:pPr>
      <w:r>
        <w:rPr>
          <w:rFonts w:ascii="Times New Roman"/>
          <w:b w:val="false"/>
          <w:i w:val="false"/>
          <w:color w:val="000000"/>
          <w:sz w:val="28"/>
        </w:rPr>
        <w:t>
      14) сауда қызметi – жеке және заңды тұлғалардың тауарларды сатып алу-сатуды жүзеге асыруға бағытталған кәсiпкерлiк қызметi;</w:t>
      </w:r>
    </w:p>
    <w:bookmarkEnd w:id="20"/>
    <w:bookmarkStart w:name="z23" w:id="21"/>
    <w:p>
      <w:pPr>
        <w:spacing w:after="0"/>
        <w:ind w:left="0"/>
        <w:jc w:val="both"/>
      </w:pPr>
      <w:r>
        <w:rPr>
          <w:rFonts w:ascii="Times New Roman"/>
          <w:b w:val="false"/>
          <w:i w:val="false"/>
          <w:color w:val="000000"/>
          <w:sz w:val="28"/>
        </w:rPr>
        <w:t xml:space="preserve">
      15) сауда қызметiнiң субъектiсi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сауда қызметiн жүзеге асыратын жеке немесе заңды тұлға;</w:t>
      </w:r>
    </w:p>
    <w:bookmarkEnd w:id="21"/>
    <w:bookmarkStart w:name="z24" w:id="22"/>
    <w:p>
      <w:pPr>
        <w:spacing w:after="0"/>
        <w:ind w:left="0"/>
        <w:jc w:val="both"/>
      </w:pPr>
      <w:r>
        <w:rPr>
          <w:rFonts w:ascii="Times New Roman"/>
          <w:b w:val="false"/>
          <w:i w:val="false"/>
          <w:color w:val="000000"/>
          <w:sz w:val="28"/>
        </w:rPr>
        <w:t>
      16) сауда керек-жарағы – сауда қызметiн жүзеге асыруға арналған заттар;</w:t>
      </w:r>
    </w:p>
    <w:bookmarkEnd w:id="22"/>
    <w:bookmarkStart w:name="z25" w:id="23"/>
    <w:p>
      <w:pPr>
        <w:spacing w:after="0"/>
        <w:ind w:left="0"/>
        <w:jc w:val="both"/>
      </w:pPr>
      <w:r>
        <w:rPr>
          <w:rFonts w:ascii="Times New Roman"/>
          <w:b w:val="false"/>
          <w:i w:val="false"/>
          <w:color w:val="000000"/>
          <w:sz w:val="28"/>
        </w:rPr>
        <w:t>
      17) сауда объектiсi – құрал-жабдықпен арнайы жарақтандырылған,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бiр бөлiгi, құрылыс немесе құрылыстың бiр бөлiгi, сауда базары, автоматтандырылған құрылғы немесе көлiк құралы;</w:t>
      </w:r>
    </w:p>
    <w:bookmarkEnd w:id="23"/>
    <w:bookmarkStart w:name="z26" w:id="24"/>
    <w:p>
      <w:pPr>
        <w:spacing w:after="0"/>
        <w:ind w:left="0"/>
        <w:jc w:val="both"/>
      </w:pPr>
      <w:r>
        <w:rPr>
          <w:rFonts w:ascii="Times New Roman"/>
          <w:b w:val="false"/>
          <w:i w:val="false"/>
          <w:color w:val="000000"/>
          <w:sz w:val="28"/>
        </w:rPr>
        <w:t>
      18) сауда орны – тауарлар сату кезінде тауарларды қоюға, көрсетуге, сатып алушыларға қызмет етуге және сатып алушылармен ақшалай есеп айырысуға арналған және пайдаланылатын құрал-жабдықпен жарақтандырылған орын;</w:t>
      </w:r>
    </w:p>
    <w:bookmarkEnd w:id="24"/>
    <w:bookmarkStart w:name="z27" w:id="25"/>
    <w:p>
      <w:pPr>
        <w:spacing w:after="0"/>
        <w:ind w:left="0"/>
        <w:jc w:val="both"/>
      </w:pPr>
      <w:r>
        <w:rPr>
          <w:rFonts w:ascii="Times New Roman"/>
          <w:b w:val="false"/>
          <w:i w:val="false"/>
          <w:color w:val="000000"/>
          <w:sz w:val="28"/>
        </w:rPr>
        <w:t>
      19) сауда шағын базары (бұдан әрi – шағын базар) – сауда орындарының саны 25-тен аспайтын, тауарларды зауыттық орамда (ыдыста) даналап, ауылшаруашылық өнімін, сондай-ақ арнайы сақтау жағдайларын талап етпейтiн тауарларды сатуға арналған базар;</w:t>
      </w:r>
    </w:p>
    <w:bookmarkEnd w:id="25"/>
    <w:bookmarkStart w:name="z28" w:id="26"/>
    <w:p>
      <w:pPr>
        <w:spacing w:after="0"/>
        <w:ind w:left="0"/>
        <w:jc w:val="both"/>
      </w:pPr>
      <w:r>
        <w:rPr>
          <w:rFonts w:ascii="Times New Roman"/>
          <w:b w:val="false"/>
          <w:i w:val="false"/>
          <w:color w:val="000000"/>
          <w:sz w:val="28"/>
        </w:rPr>
        <w:t>
      20) стационарлық емес сауда объектісі – инженерлік-техникалық қамтамасыз ету желілеріне қосылуының (технологиялық біріктірілуінің) болуына немесе болмауына қарамастан, жермен берік байланысы жоқ уақытша құрылыс немесе уақытша конструкция, оның ішінде автоматтандырылған құрылғы немесе көлiк құралы;</w:t>
      </w:r>
    </w:p>
    <w:bookmarkEnd w:id="26"/>
    <w:bookmarkStart w:name="z29" w:id="27"/>
    <w:p>
      <w:pPr>
        <w:spacing w:after="0"/>
        <w:ind w:left="0"/>
        <w:jc w:val="both"/>
      </w:pPr>
      <w:r>
        <w:rPr>
          <w:rFonts w:ascii="Times New Roman"/>
          <w:b w:val="false"/>
          <w:i w:val="false"/>
          <w:color w:val="000000"/>
          <w:sz w:val="28"/>
        </w:rPr>
        <w:t>
      21) стационарлық сауда объектісі – жермен берік байланысқан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 жай);</w:t>
      </w:r>
    </w:p>
    <w:bookmarkEnd w:id="27"/>
    <w:bookmarkStart w:name="z30" w:id="28"/>
    <w:p>
      <w:pPr>
        <w:spacing w:after="0"/>
        <w:ind w:left="0"/>
        <w:jc w:val="both"/>
      </w:pPr>
      <w:r>
        <w:rPr>
          <w:rFonts w:ascii="Times New Roman"/>
          <w:b w:val="false"/>
          <w:i w:val="false"/>
          <w:color w:val="000000"/>
          <w:sz w:val="28"/>
        </w:rPr>
        <w:t>
      22) тауар – сатуға немесе айырбастауға арналған, айналымнан алынбаған кез келген еңбек өнiмi;</w:t>
      </w:r>
    </w:p>
    <w:bookmarkEnd w:id="28"/>
    <w:bookmarkStart w:name="z31" w:id="29"/>
    <w:p>
      <w:pPr>
        <w:spacing w:after="0"/>
        <w:ind w:left="0"/>
        <w:jc w:val="both"/>
      </w:pPr>
      <w:r>
        <w:rPr>
          <w:rFonts w:ascii="Times New Roman"/>
          <w:b w:val="false"/>
          <w:i w:val="false"/>
          <w:color w:val="000000"/>
          <w:sz w:val="28"/>
        </w:rPr>
        <w:t>
      23) тауарлар тобы – функциялық мақсатында ұқсастығы бар тауарлар жиынтығы;</w:t>
      </w:r>
    </w:p>
    <w:bookmarkEnd w:id="29"/>
    <w:bookmarkStart w:name="z32" w:id="30"/>
    <w:p>
      <w:pPr>
        <w:spacing w:after="0"/>
        <w:ind w:left="0"/>
        <w:jc w:val="both"/>
      </w:pPr>
      <w:r>
        <w:rPr>
          <w:rFonts w:ascii="Times New Roman"/>
          <w:b w:val="false"/>
          <w:i w:val="false"/>
          <w:color w:val="000000"/>
          <w:sz w:val="28"/>
        </w:rPr>
        <w:t xml:space="preserve">
      24)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жұқтыруда барынша қауіп төндіретін адамдар; </w:t>
      </w:r>
    </w:p>
    <w:bookmarkEnd w:id="30"/>
    <w:bookmarkStart w:name="z33" w:id="31"/>
    <w:p>
      <w:pPr>
        <w:spacing w:after="0"/>
        <w:ind w:left="0"/>
        <w:jc w:val="both"/>
      </w:pPr>
      <w:r>
        <w:rPr>
          <w:rFonts w:ascii="Times New Roman"/>
          <w:b w:val="false"/>
          <w:i w:val="false"/>
          <w:color w:val="000000"/>
          <w:sz w:val="28"/>
        </w:rPr>
        <w:t>
      25) шатыр (павильон) – құрастырмалы-жинамалы конструкциялардан, бір немесе бірнеше сауда орындары үшін сауда жабдықтарымен жарақтандырылған сауда қорына арналған алаңы бар және арнайы белгіленген орынға орналастырылатын, жеңiл құрылатын құрылыс.</w:t>
      </w:r>
    </w:p>
    <w:bookmarkEnd w:id="31"/>
    <w:bookmarkStart w:name="z34" w:id="32"/>
    <w:p>
      <w:pPr>
        <w:spacing w:after="0"/>
        <w:ind w:left="0"/>
        <w:jc w:val="both"/>
      </w:pPr>
      <w:r>
        <w:rPr>
          <w:rFonts w:ascii="Times New Roman"/>
          <w:b w:val="false"/>
          <w:i w:val="false"/>
          <w:color w:val="000000"/>
          <w:sz w:val="28"/>
        </w:rPr>
        <w:t>
      3. Базарда тауарларды көтерме және бөлшек сату түрiндегі сауданы, сондай-ақ қызметтер көрсетуді базар аумақтарында орналасқан стационарлық және стационарлық емес сауда объектілері арқылы сауда қызметі субъектілері жүзеге асырады.</w:t>
      </w:r>
    </w:p>
    <w:bookmarkEnd w:id="32"/>
    <w:bookmarkStart w:name="z35" w:id="33"/>
    <w:p>
      <w:pPr>
        <w:spacing w:after="0"/>
        <w:ind w:left="0"/>
        <w:jc w:val="both"/>
      </w:pPr>
      <w:r>
        <w:rPr>
          <w:rFonts w:ascii="Times New Roman"/>
          <w:b w:val="false"/>
          <w:i w:val="false"/>
          <w:color w:val="000000"/>
          <w:sz w:val="28"/>
        </w:rPr>
        <w:t>
      4. Сауда базарларын жобалау, салу және реконструкциялау сәулет, қала құрылысы және құрылыс саласындағы қолданыстағы мемлекеттік нормативтерде көзделген талаптарға сәйкес және өз құзыретi шегiнде белгiленген тәртiппен тиiстi органдармен келiсiлген жобалар бойынша жүргiзiледi.</w:t>
      </w:r>
    </w:p>
    <w:bookmarkEnd w:id="33"/>
    <w:p>
      <w:pPr>
        <w:spacing w:after="0"/>
        <w:ind w:left="0"/>
        <w:jc w:val="both"/>
      </w:pPr>
      <w:r>
        <w:rPr>
          <w:rFonts w:ascii="Times New Roman"/>
          <w:b w:val="false"/>
          <w:i w:val="false"/>
          <w:color w:val="000000"/>
          <w:sz w:val="28"/>
        </w:rPr>
        <w:t>
      Объектіні қабылдаудың бекітілген актісі болмаса, базарды пайдалануға жол берілмейді.</w:t>
      </w:r>
    </w:p>
    <w:bookmarkStart w:name="z36" w:id="34"/>
    <w:p>
      <w:pPr>
        <w:spacing w:after="0"/>
        <w:ind w:left="0"/>
        <w:jc w:val="both"/>
      </w:pPr>
      <w:r>
        <w:rPr>
          <w:rFonts w:ascii="Times New Roman"/>
          <w:b w:val="false"/>
          <w:i w:val="false"/>
          <w:color w:val="000000"/>
          <w:sz w:val="28"/>
        </w:rPr>
        <w:t>
      5. Тауарлық-салалық белгiсi бойынша сауда базарының аумағын мамандандыруды және аймақтарға бөлуді, сондай-ақ базарда жүзеге асырылатын мәмілелердiң көлемi мен сипатына байланысты базардың түрін қолданыстағы нормативтерге сәйкес базар әкiмшiлiгi айқындайды.</w:t>
      </w:r>
    </w:p>
    <w:bookmarkEnd w:id="34"/>
    <w:bookmarkStart w:name="z37" w:id="35"/>
    <w:p>
      <w:pPr>
        <w:spacing w:after="0"/>
        <w:ind w:left="0"/>
        <w:jc w:val="both"/>
      </w:pPr>
      <w:r>
        <w:rPr>
          <w:rFonts w:ascii="Times New Roman"/>
          <w:b w:val="false"/>
          <w:i w:val="false"/>
          <w:color w:val="000000"/>
          <w:sz w:val="28"/>
        </w:rPr>
        <w:t xml:space="preserve">
      6. Базарлар: </w:t>
      </w:r>
    </w:p>
    <w:bookmarkEnd w:id="35"/>
    <w:bookmarkStart w:name="z38" w:id="36"/>
    <w:p>
      <w:pPr>
        <w:spacing w:after="0"/>
        <w:ind w:left="0"/>
        <w:jc w:val="both"/>
      </w:pPr>
      <w:r>
        <w:rPr>
          <w:rFonts w:ascii="Times New Roman"/>
          <w:b w:val="false"/>
          <w:i w:val="false"/>
          <w:color w:val="000000"/>
          <w:sz w:val="28"/>
        </w:rPr>
        <w:t xml:space="preserve">
      1) тауарлық мамандануы бойынша: </w:t>
      </w:r>
    </w:p>
    <w:bookmarkEnd w:id="36"/>
    <w:bookmarkStart w:name="z39" w:id="37"/>
    <w:p>
      <w:pPr>
        <w:spacing w:after="0"/>
        <w:ind w:left="0"/>
        <w:jc w:val="both"/>
      </w:pPr>
      <w:r>
        <w:rPr>
          <w:rFonts w:ascii="Times New Roman"/>
          <w:b w:val="false"/>
          <w:i w:val="false"/>
          <w:color w:val="000000"/>
          <w:sz w:val="28"/>
        </w:rPr>
        <w:t>
      азық-түлiк тауарларын өткiзу бойынша – азық-түлiк;</w:t>
      </w:r>
    </w:p>
    <w:bookmarkEnd w:id="37"/>
    <w:bookmarkStart w:name="z40" w:id="38"/>
    <w:p>
      <w:pPr>
        <w:spacing w:after="0"/>
        <w:ind w:left="0"/>
        <w:jc w:val="both"/>
      </w:pPr>
      <w:r>
        <w:rPr>
          <w:rFonts w:ascii="Times New Roman"/>
          <w:b w:val="false"/>
          <w:i w:val="false"/>
          <w:color w:val="000000"/>
          <w:sz w:val="28"/>
        </w:rPr>
        <w:t>
      өнеркәсiп тауарларын, тұрмыстық техниканы және тағы басқаларды өткізу бойынша – азық-түлiк емес;</w:t>
      </w:r>
    </w:p>
    <w:bookmarkEnd w:id="38"/>
    <w:bookmarkStart w:name="z41" w:id="39"/>
    <w:p>
      <w:pPr>
        <w:spacing w:after="0"/>
        <w:ind w:left="0"/>
        <w:jc w:val="both"/>
      </w:pPr>
      <w:r>
        <w:rPr>
          <w:rFonts w:ascii="Times New Roman"/>
          <w:b w:val="false"/>
          <w:i w:val="false"/>
          <w:color w:val="000000"/>
          <w:sz w:val="28"/>
        </w:rPr>
        <w:t>
      2) өткізетін тауарларына байланысты:</w:t>
      </w:r>
    </w:p>
    <w:bookmarkEnd w:id="39"/>
    <w:bookmarkStart w:name="z42" w:id="40"/>
    <w:p>
      <w:pPr>
        <w:spacing w:after="0"/>
        <w:ind w:left="0"/>
        <w:jc w:val="both"/>
      </w:pPr>
      <w:r>
        <w:rPr>
          <w:rFonts w:ascii="Times New Roman"/>
          <w:b w:val="false"/>
          <w:i w:val="false"/>
          <w:color w:val="000000"/>
          <w:sz w:val="28"/>
        </w:rPr>
        <w:t>
      мамандандырылған;</w:t>
      </w:r>
    </w:p>
    <w:bookmarkEnd w:id="40"/>
    <w:bookmarkStart w:name="z43" w:id="41"/>
    <w:p>
      <w:pPr>
        <w:spacing w:after="0"/>
        <w:ind w:left="0"/>
        <w:jc w:val="both"/>
      </w:pPr>
      <w:r>
        <w:rPr>
          <w:rFonts w:ascii="Times New Roman"/>
          <w:b w:val="false"/>
          <w:i w:val="false"/>
          <w:color w:val="000000"/>
          <w:sz w:val="28"/>
        </w:rPr>
        <w:t>
      әмбебап;</w:t>
      </w:r>
    </w:p>
    <w:bookmarkEnd w:id="41"/>
    <w:bookmarkStart w:name="z44" w:id="42"/>
    <w:p>
      <w:pPr>
        <w:spacing w:after="0"/>
        <w:ind w:left="0"/>
        <w:jc w:val="both"/>
      </w:pPr>
      <w:r>
        <w:rPr>
          <w:rFonts w:ascii="Times New Roman"/>
          <w:b w:val="false"/>
          <w:i w:val="false"/>
          <w:color w:val="000000"/>
          <w:sz w:val="28"/>
        </w:rPr>
        <w:t>
      3) мәмiлелердiң көлемi мен оларды жүзеге асыру тәсiлдерi бойынша:</w:t>
      </w:r>
    </w:p>
    <w:bookmarkEnd w:id="42"/>
    <w:bookmarkStart w:name="z45" w:id="43"/>
    <w:p>
      <w:pPr>
        <w:spacing w:after="0"/>
        <w:ind w:left="0"/>
        <w:jc w:val="both"/>
      </w:pPr>
      <w:r>
        <w:rPr>
          <w:rFonts w:ascii="Times New Roman"/>
          <w:b w:val="false"/>
          <w:i w:val="false"/>
          <w:color w:val="000000"/>
          <w:sz w:val="28"/>
        </w:rPr>
        <w:t xml:space="preserve">
      бөлшек; </w:t>
      </w:r>
    </w:p>
    <w:bookmarkEnd w:id="43"/>
    <w:bookmarkStart w:name="z46" w:id="44"/>
    <w:p>
      <w:pPr>
        <w:spacing w:after="0"/>
        <w:ind w:left="0"/>
        <w:jc w:val="both"/>
      </w:pPr>
      <w:r>
        <w:rPr>
          <w:rFonts w:ascii="Times New Roman"/>
          <w:b w:val="false"/>
          <w:i w:val="false"/>
          <w:color w:val="000000"/>
          <w:sz w:val="28"/>
        </w:rPr>
        <w:t>
      көтерме болып жiктеледi.</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7-тармақ 01.01.2020 дейін қолданыста болды – ҚР Yкiметiнiң 25.02.2016 </w:t>
      </w:r>
      <w:r>
        <w:rPr>
          <w:rFonts w:ascii="Times New Roman"/>
          <w:b w:val="false"/>
          <w:i w:val="false"/>
          <w:color w:val="ff0000"/>
          <w:sz w:val="28"/>
        </w:rPr>
        <w:t>№ 111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8. Әмбебап сауда базары сауда орындары әртүрлі топтағы тауарларды сатуды жүзеге асыруға арналған сауда базары болып табылады:</w:t>
      </w:r>
    </w:p>
    <w:bookmarkEnd w:id="45"/>
    <w:p>
      <w:pPr>
        <w:spacing w:after="0"/>
        <w:ind w:left="0"/>
        <w:jc w:val="both"/>
      </w:pPr>
      <w:r>
        <w:rPr>
          <w:rFonts w:ascii="Times New Roman"/>
          <w:b w:val="false"/>
          <w:i w:val="false"/>
          <w:color w:val="000000"/>
          <w:sz w:val="28"/>
        </w:rPr>
        <w:t>
      1) астананың, республикалық маңызы бар қаланың және облыстық маңызы бар қаланың аумағындағы сауда базары, автодүкендерді қоспағанда, ішінде стационарлық емес сауда объектілері орналастыруға болатын бір және одан да көп стационарлық сауда объектілерінен тұрады;</w:t>
      </w:r>
    </w:p>
    <w:p>
      <w:pPr>
        <w:spacing w:after="0"/>
        <w:ind w:left="0"/>
        <w:jc w:val="both"/>
      </w:pPr>
      <w:r>
        <w:rPr>
          <w:rFonts w:ascii="Times New Roman"/>
          <w:b w:val="false"/>
          <w:i w:val="false"/>
          <w:color w:val="000000"/>
          <w:sz w:val="28"/>
        </w:rPr>
        <w:t>
      2) аудандық маңызы бар қаланың, кенттің, ауылдың аумағындағы сауда базары стационарлық және (немесе) стационарлық емес сауда объектілерінен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Yкiметiнiң (01.01.2020 бастап қолданысқа енгізіледі) 25.02.2016 </w:t>
      </w:r>
      <w:r>
        <w:rPr>
          <w:rFonts w:ascii="Times New Roman"/>
          <w:b w:val="false"/>
          <w:i w:val="false"/>
          <w:color w:val="000000"/>
          <w:sz w:val="28"/>
        </w:rPr>
        <w:t>№ 111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9. Мамандандырылған сауда базары тауарлардың жалпы санының жетпіс және одан да көп пайызы бір топтағы тауарларды сатуды жүзеге асыруға арналған сауда базары болып табылады.</w:t>
      </w:r>
    </w:p>
    <w:bookmarkEnd w:id="46"/>
    <w:p>
      <w:pPr>
        <w:spacing w:after="0"/>
        <w:ind w:left="0"/>
        <w:jc w:val="both"/>
      </w:pPr>
      <w:r>
        <w:rPr>
          <w:rFonts w:ascii="Times New Roman"/>
          <w:b w:val="false"/>
          <w:i w:val="false"/>
          <w:color w:val="000000"/>
          <w:sz w:val="28"/>
        </w:rPr>
        <w:t>
      Мамандандырылған сауда базары стационарлық және (немесе) стационарлық емес сауда объектілерін білдіреді.</w:t>
      </w:r>
    </w:p>
    <w:bookmarkStart w:name="z54" w:id="47"/>
    <w:p>
      <w:pPr>
        <w:spacing w:after="0"/>
        <w:ind w:left="0"/>
        <w:jc w:val="both"/>
      </w:pPr>
      <w:r>
        <w:rPr>
          <w:rFonts w:ascii="Times New Roman"/>
          <w:b w:val="false"/>
          <w:i w:val="false"/>
          <w:color w:val="000000"/>
          <w:sz w:val="28"/>
        </w:rPr>
        <w:t>
      10. Сауда базарларының жұмыс режимiн базарлардың әкiмшілiгi белгілейдi.</w:t>
      </w:r>
    </w:p>
    <w:bookmarkEnd w:id="47"/>
    <w:bookmarkStart w:name="z55" w:id="48"/>
    <w:p>
      <w:pPr>
        <w:spacing w:after="0"/>
        <w:ind w:left="0"/>
        <w:jc w:val="left"/>
      </w:pPr>
      <w:r>
        <w:rPr>
          <w:rFonts w:ascii="Times New Roman"/>
          <w:b/>
          <w:i w:val="false"/>
          <w:color w:val="000000"/>
        </w:rPr>
        <w:t xml:space="preserve"> 2. Базар аумақтарын ұстауға, жабдықтауға және жарақтандыруға қойылатын талаптар</w:t>
      </w:r>
    </w:p>
    <w:bookmarkEnd w:id="48"/>
    <w:bookmarkStart w:name="z56" w:id="49"/>
    <w:p>
      <w:pPr>
        <w:spacing w:after="0"/>
        <w:ind w:left="0"/>
        <w:jc w:val="both"/>
      </w:pPr>
      <w:r>
        <w:rPr>
          <w:rFonts w:ascii="Times New Roman"/>
          <w:b w:val="false"/>
          <w:i w:val="false"/>
          <w:color w:val="000000"/>
          <w:sz w:val="28"/>
        </w:rPr>
        <w:t xml:space="preserve">
      11. Базарды ұйымдастыру кезiнде Қазақстан Республикасының қолданыстағы заңнамасына сәйкес санитариялық-эпидемиологиялық саламаттылығы саласындағы уәкілетті мемлекеттік органмен бекітілген "Тамақ өнімдерінің көтерме және бөлшек сауда объектілеріне қойылатын санитариялық-эпидемиологиялық талаптар" санитариялық қағидаларының (бұдан әрі – санитариялық қағидалар), </w:t>
      </w:r>
      <w:r>
        <w:rPr>
          <w:rFonts w:ascii="Times New Roman"/>
          <w:b w:val="false"/>
          <w:i w:val="false"/>
          <w:color w:val="000000"/>
          <w:sz w:val="28"/>
        </w:rPr>
        <w:t>өрт қауіпсіздігі</w:t>
      </w:r>
      <w:r>
        <w:rPr>
          <w:rFonts w:ascii="Times New Roman"/>
          <w:b w:val="false"/>
          <w:i w:val="false"/>
          <w:color w:val="000000"/>
          <w:sz w:val="28"/>
        </w:rPr>
        <w:t xml:space="preserve">, сәулет, құрылыс, </w:t>
      </w:r>
      <w:r>
        <w:rPr>
          <w:rFonts w:ascii="Times New Roman"/>
          <w:b w:val="false"/>
          <w:i w:val="false"/>
          <w:color w:val="000000"/>
          <w:sz w:val="28"/>
        </w:rPr>
        <w:t>ветеринариялық</w:t>
      </w:r>
      <w:r>
        <w:rPr>
          <w:rFonts w:ascii="Times New Roman"/>
          <w:b w:val="false"/>
          <w:i w:val="false"/>
          <w:color w:val="000000"/>
          <w:sz w:val="28"/>
        </w:rPr>
        <w:t>, экологиялық және басқа да талаптар сақталуы тиiс.</w:t>
      </w:r>
    </w:p>
    <w:bookmarkEnd w:id="49"/>
    <w:bookmarkStart w:name="z57" w:id="50"/>
    <w:p>
      <w:pPr>
        <w:spacing w:after="0"/>
        <w:ind w:left="0"/>
        <w:jc w:val="both"/>
      </w:pPr>
      <w:r>
        <w:rPr>
          <w:rFonts w:ascii="Times New Roman"/>
          <w:b w:val="false"/>
          <w:i w:val="false"/>
          <w:color w:val="000000"/>
          <w:sz w:val="28"/>
        </w:rPr>
        <w:t xml:space="preserve">
      12. Базар аумағында орналасқан құрылыстар да қауiпсiздiк техникасы, ветеринариялық, санитариялық-эпидемиологиялық,  </w:t>
      </w:r>
      <w:r>
        <w:rPr>
          <w:rFonts w:ascii="Times New Roman"/>
          <w:b w:val="false"/>
          <w:i w:val="false"/>
          <w:color w:val="000000"/>
          <w:sz w:val="28"/>
        </w:rPr>
        <w:t>өрт қауіпсіздігі</w:t>
      </w:r>
      <w:r>
        <w:rPr>
          <w:rFonts w:ascii="Times New Roman"/>
          <w:b w:val="false"/>
          <w:i w:val="false"/>
          <w:color w:val="000000"/>
          <w:sz w:val="28"/>
        </w:rPr>
        <w:t xml:space="preserve"> қағидаларына, құрылыс нормалары мен қағидаларына, сондай-ақ тиiстi бейiндегi (үлгідегі) объектiлер үшiн белгiленген басқа да талаптарға сай келуге тиiс.</w:t>
      </w:r>
    </w:p>
    <w:bookmarkEnd w:id="50"/>
    <w:bookmarkStart w:name="z58" w:id="51"/>
    <w:p>
      <w:pPr>
        <w:spacing w:after="0"/>
        <w:ind w:left="0"/>
        <w:jc w:val="both"/>
      </w:pPr>
      <w:r>
        <w:rPr>
          <w:rFonts w:ascii="Times New Roman"/>
          <w:b w:val="false"/>
          <w:i w:val="false"/>
          <w:color w:val="000000"/>
          <w:sz w:val="28"/>
        </w:rPr>
        <w:t>
      13. Базар аумағында құрылыстар мен жабдықты орналастыру тұтынушылардың сауда орындарына еркiн келуiн, өрт қауiпсiздiгi талаптарының сақталуын және авариялық немесе төтенше жағдайларда адамдар мен материалдық құндылықтарды шұғыл эвакуациялау мүмкiндiгiн қамтамасыз етуі тиiс.</w:t>
      </w:r>
    </w:p>
    <w:bookmarkEnd w:id="51"/>
    <w:bookmarkStart w:name="z59" w:id="52"/>
    <w:p>
      <w:pPr>
        <w:spacing w:after="0"/>
        <w:ind w:left="0"/>
        <w:jc w:val="both"/>
      </w:pPr>
      <w:r>
        <w:rPr>
          <w:rFonts w:ascii="Times New Roman"/>
          <w:b w:val="false"/>
          <w:i w:val="false"/>
          <w:color w:val="000000"/>
          <w:sz w:val="28"/>
        </w:rPr>
        <w:t>
      14. Базардың санитариялық жай-күйi санитариялық қағидалар талаптарына сәйкес болуға тиiс.</w:t>
      </w:r>
    </w:p>
    <w:bookmarkEnd w:id="52"/>
    <w:bookmarkStart w:name="z60" w:id="53"/>
    <w:p>
      <w:pPr>
        <w:spacing w:after="0"/>
        <w:ind w:left="0"/>
        <w:jc w:val="both"/>
      </w:pPr>
      <w:r>
        <w:rPr>
          <w:rFonts w:ascii="Times New Roman"/>
          <w:b w:val="false"/>
          <w:i w:val="false"/>
          <w:color w:val="000000"/>
          <w:sz w:val="28"/>
        </w:rPr>
        <w:t>
      15. Сауда базарларында:</w:t>
      </w:r>
    </w:p>
    <w:bookmarkEnd w:id="53"/>
    <w:bookmarkStart w:name="z61" w:id="54"/>
    <w:p>
      <w:pPr>
        <w:spacing w:after="0"/>
        <w:ind w:left="0"/>
        <w:jc w:val="both"/>
      </w:pPr>
      <w:r>
        <w:rPr>
          <w:rFonts w:ascii="Times New Roman"/>
          <w:b w:val="false"/>
          <w:i w:val="false"/>
          <w:color w:val="000000"/>
          <w:sz w:val="28"/>
        </w:rPr>
        <w:t>
      1) орналастыру схемасына сәйкес сауда орындары, әкімшілік-тұрмыстық, қойма үй-жайлары және жалпы пайдаланылатын орындар жабдықталуға;</w:t>
      </w:r>
    </w:p>
    <w:bookmarkEnd w:id="54"/>
    <w:bookmarkStart w:name="z62" w:id="55"/>
    <w:p>
      <w:pPr>
        <w:spacing w:after="0"/>
        <w:ind w:left="0"/>
        <w:jc w:val="both"/>
      </w:pPr>
      <w:r>
        <w:rPr>
          <w:rFonts w:ascii="Times New Roman"/>
          <w:b w:val="false"/>
          <w:i w:val="false"/>
          <w:color w:val="000000"/>
          <w:sz w:val="28"/>
        </w:rPr>
        <w:t>
      2) шолуға арналған қолжетімді орындар жабдықталуға тиіс, онда:</w:t>
      </w:r>
    </w:p>
    <w:bookmarkEnd w:id="55"/>
    <w:p>
      <w:pPr>
        <w:spacing w:after="0"/>
        <w:ind w:left="0"/>
        <w:jc w:val="both"/>
      </w:pPr>
      <w:r>
        <w:rPr>
          <w:rFonts w:ascii="Times New Roman"/>
          <w:b w:val="false"/>
          <w:i w:val="false"/>
          <w:color w:val="000000"/>
          <w:sz w:val="28"/>
        </w:rPr>
        <w:t>
      сауда базарында сауда орындарын орналастыру схемасын қамтитын ақпарат;</w:t>
      </w:r>
    </w:p>
    <w:p>
      <w:pPr>
        <w:spacing w:after="0"/>
        <w:ind w:left="0"/>
        <w:jc w:val="both"/>
      </w:pPr>
      <w:r>
        <w:rPr>
          <w:rFonts w:ascii="Times New Roman"/>
          <w:b w:val="false"/>
          <w:i w:val="false"/>
          <w:color w:val="000000"/>
          <w:sz w:val="28"/>
        </w:rPr>
        <w:t>
      авариялық немесе төтенше жағдайлар туындаған кезде эвакуациялау схемасы;</w:t>
      </w:r>
    </w:p>
    <w:p>
      <w:pPr>
        <w:spacing w:after="0"/>
        <w:ind w:left="0"/>
        <w:jc w:val="both"/>
      </w:pPr>
      <w:r>
        <w:rPr>
          <w:rFonts w:ascii="Times New Roman"/>
          <w:b w:val="false"/>
          <w:i w:val="false"/>
          <w:color w:val="000000"/>
          <w:sz w:val="28"/>
        </w:rPr>
        <w:t>
      өрт шыққан кезде адамдарды қауіпсіз аймаққа қауіпсіз эвакуациялауды жүргізу, өртке қарсы қызметті шақыру және өрт сөндіру бөлімшелері келгенге дейін өртті сөндіруді ұйымдастыру жөніндегі ұйым қызметкерлерінің іс-қимыл тәртібін қамтитын эвакуация жоспары;</w:t>
      </w:r>
    </w:p>
    <w:p>
      <w:pPr>
        <w:spacing w:after="0"/>
        <w:ind w:left="0"/>
        <w:jc w:val="both"/>
      </w:pPr>
      <w:r>
        <w:rPr>
          <w:rFonts w:ascii="Times New Roman"/>
          <w:b w:val="false"/>
          <w:i w:val="false"/>
          <w:color w:val="000000"/>
          <w:sz w:val="28"/>
        </w:rPr>
        <w:t>
      сауда орындарын жалға беру (пайдалану) тәртібі мен шарттары туралы ақпарат, оның ішінде осы Қағидалардың 20-тармағының 12) тармақшасына сәйкес базарларда жеңiлдiктерi бар тұлғалардың тiзбесi;</w:t>
      </w:r>
    </w:p>
    <w:p>
      <w:pPr>
        <w:spacing w:after="0"/>
        <w:ind w:left="0"/>
        <w:jc w:val="both"/>
      </w:pPr>
      <w:r>
        <w:rPr>
          <w:rFonts w:ascii="Times New Roman"/>
          <w:b w:val="false"/>
          <w:i w:val="false"/>
          <w:color w:val="000000"/>
          <w:sz w:val="28"/>
        </w:rPr>
        <w:t>
      бос сауда орындарының болуы-болмауы туралы ақпарат;</w:t>
      </w:r>
    </w:p>
    <w:p>
      <w:pPr>
        <w:spacing w:after="0"/>
        <w:ind w:left="0"/>
        <w:jc w:val="both"/>
      </w:pPr>
      <w:r>
        <w:rPr>
          <w:rFonts w:ascii="Times New Roman"/>
          <w:b w:val="false"/>
          <w:i w:val="false"/>
          <w:color w:val="000000"/>
          <w:sz w:val="28"/>
        </w:rPr>
        <w:t>
      сауда орындарын жалға беру (пайдалану) жөніндегі келіссөздерді жүргізуге уәкілетті тұлғаның байланыс (телефон нөмірі және (немесе) электрондық мекенжайы) деректері;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тұтынушылардың құқықтарын қорғау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ақпарат;</w:t>
      </w:r>
    </w:p>
    <w:p>
      <w:pPr>
        <w:spacing w:after="0"/>
        <w:ind w:left="0"/>
        <w:jc w:val="both"/>
      </w:pPr>
      <w:r>
        <w:rPr>
          <w:rFonts w:ascii="Times New Roman"/>
          <w:b w:val="false"/>
          <w:i w:val="false"/>
          <w:color w:val="000000"/>
          <w:sz w:val="28"/>
        </w:rPr>
        <w:t>
      бақылау өлшеу құралдарының, пiкiрлер мен ұсыныстар кітабының орналасқан орны;</w:t>
      </w:r>
    </w:p>
    <w:p>
      <w:pPr>
        <w:spacing w:after="0"/>
        <w:ind w:left="0"/>
        <w:jc w:val="both"/>
      </w:pPr>
      <w:r>
        <w:rPr>
          <w:rFonts w:ascii="Times New Roman"/>
          <w:b w:val="false"/>
          <w:i w:val="false"/>
          <w:color w:val="000000"/>
          <w:sz w:val="28"/>
        </w:rPr>
        <w:t>
      базар жұмысына қатысты мәселелер туындаған жағдайда жүгіну қажет базар әкiмшiлігі, тұтынушылардың құқықтарын қорғау, халықтың санитариялық-эпидемиологиялық саламаттылығы саласындағы мемлекеттік органдардың аумақтық бөлімшелері, ветеринария және өсiмдiктер карантинi жөнiндегi органдар iшкi iстер бөлiмi телефондарының нөмiрлерi;</w:t>
      </w:r>
    </w:p>
    <w:p>
      <w:pPr>
        <w:spacing w:after="0"/>
        <w:ind w:left="0"/>
        <w:jc w:val="both"/>
      </w:pPr>
      <w:r>
        <w:rPr>
          <w:rFonts w:ascii="Times New Roman"/>
          <w:b w:val="false"/>
          <w:i w:val="false"/>
          <w:color w:val="000000"/>
          <w:sz w:val="28"/>
        </w:rPr>
        <w:t xml:space="preserve">
      санитариялық-ветеринариялық </w:t>
      </w:r>
      <w:r>
        <w:rPr>
          <w:rFonts w:ascii="Times New Roman"/>
          <w:b w:val="false"/>
          <w:i w:val="false"/>
          <w:color w:val="000000"/>
          <w:sz w:val="28"/>
        </w:rPr>
        <w:t>сараптама</w:t>
      </w:r>
      <w:r>
        <w:rPr>
          <w:rFonts w:ascii="Times New Roman"/>
          <w:b w:val="false"/>
          <w:i w:val="false"/>
          <w:color w:val="000000"/>
          <w:sz w:val="28"/>
        </w:rPr>
        <w:t xml:space="preserve"> жүргiзу үшiн азық-түлік тауарларынан алынатын iрiктеу нормалары (мұндай ақпараттың ет және жемiс-көкөнiс павильондарында орналасуы мiндеттi) орналастырылады.</w:t>
      </w:r>
    </w:p>
    <w:p>
      <w:pPr>
        <w:spacing w:after="0"/>
        <w:ind w:left="0"/>
        <w:jc w:val="both"/>
      </w:pPr>
      <w:r>
        <w:rPr>
          <w:rFonts w:ascii="Times New Roman"/>
          <w:b w:val="false"/>
          <w:i w:val="false"/>
          <w:color w:val="000000"/>
          <w:sz w:val="28"/>
        </w:rPr>
        <w:t xml:space="preserve">
      Коммуналдық базарда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әлеуметтiк маңызы бар азық-түлiк тауарларының тiзбесiне сәйкес әлеуметтік маңызы бар азық-түлік тауарларының ағымдағы бөлшек бағалары туралы ақпараттық стендтер орнатылады. Сондай-ақ мұндай ақпараттық стендте өзге де азық-түлік тауарларының ағымдағы бөлшек бағалары туралы ақпарат қамтылуы мүмкін.</w:t>
      </w:r>
    </w:p>
    <w:p>
      <w:pPr>
        <w:spacing w:after="0"/>
        <w:ind w:left="0"/>
        <w:jc w:val="both"/>
      </w:pPr>
      <w:r>
        <w:rPr>
          <w:rFonts w:ascii="Times New Roman"/>
          <w:b w:val="false"/>
          <w:i w:val="false"/>
          <w:color w:val="000000"/>
          <w:sz w:val="28"/>
        </w:rPr>
        <w:t>
      Базар аумағы сауда қатарларына (жемiс-көкөнiс, ет, сүт, тұрмыстық тауарлар, киiм, аяқ киiм және т.б.), қоғамдық тамақтану объектілеріне, бақылау өлшеу құралдарына, автобус аялдамаларына, шығуға және т.б. бағыттар сiлтемелерімен жарақтандырылады.</w:t>
      </w:r>
    </w:p>
    <w:p>
      <w:pPr>
        <w:spacing w:after="0"/>
        <w:ind w:left="0"/>
        <w:jc w:val="both"/>
      </w:pPr>
      <w:r>
        <w:rPr>
          <w:rFonts w:ascii="Times New Roman"/>
          <w:b w:val="false"/>
          <w:i w:val="false"/>
          <w:color w:val="000000"/>
          <w:sz w:val="28"/>
        </w:rPr>
        <w:t xml:space="preserve">
      Базар қажеттi сауда керек-жарағымен, жабдықпен, оның iшiнде "Өлшем бiрлiгiн қамтамасыз ету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қолдануға жол берiлген бақылау өлшеу құралдарымен жарақтандырылады.</w:t>
      </w:r>
    </w:p>
    <w:p>
      <w:pPr>
        <w:spacing w:after="0"/>
        <w:ind w:left="0"/>
        <w:jc w:val="both"/>
      </w:pPr>
      <w:r>
        <w:rPr>
          <w:rFonts w:ascii="Times New Roman"/>
          <w:b w:val="false"/>
          <w:i w:val="false"/>
          <w:color w:val="000000"/>
          <w:sz w:val="28"/>
        </w:rPr>
        <w:t>
      Әрбiр азық-түлік сауда залында өлшеу бақылау құралдары орнатылады.</w:t>
      </w:r>
    </w:p>
    <w:bookmarkStart w:name="z63" w:id="56"/>
    <w:p>
      <w:pPr>
        <w:spacing w:after="0"/>
        <w:ind w:left="0"/>
        <w:jc w:val="both"/>
      </w:pPr>
      <w:r>
        <w:rPr>
          <w:rFonts w:ascii="Times New Roman"/>
          <w:b w:val="false"/>
          <w:i w:val="false"/>
          <w:color w:val="000000"/>
          <w:sz w:val="28"/>
        </w:rPr>
        <w:t xml:space="preserve">
      16. Базар аумағында қоғамдық тамақтану, сауда, халыққа тұрмыстық қызметтер көрсету және әлеуметтік мақсаттағы объектiлерді орналастыру және жабдықтау санитариялық қағидалардың талаптарын сақтай отырып және Кодекстің 21-1-бабының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жүргізіледі.</w:t>
      </w:r>
    </w:p>
    <w:bookmarkEnd w:id="56"/>
    <w:bookmarkStart w:name="z64" w:id="57"/>
    <w:p>
      <w:pPr>
        <w:spacing w:after="0"/>
        <w:ind w:left="0"/>
        <w:jc w:val="both"/>
      </w:pPr>
      <w:r>
        <w:rPr>
          <w:rFonts w:ascii="Times New Roman"/>
          <w:b w:val="false"/>
          <w:i w:val="false"/>
          <w:color w:val="000000"/>
          <w:sz w:val="28"/>
        </w:rPr>
        <w:t>
      17. Азық-түлiк емес сауда залдарында заттарды (киiм, аяқ киiм) сату кезiнде оларды өлшеп, киiп көру үшiн жағдай жасалуы, ал ақаусыздығын тексерудi талап ететiн күрделi-техникалық және басқа да тауарлар үшiн – оны өткiзуге арналған жағдай жасалуға тиiс.</w:t>
      </w:r>
    </w:p>
    <w:bookmarkEnd w:id="57"/>
    <w:bookmarkStart w:name="z65" w:id="58"/>
    <w:p>
      <w:pPr>
        <w:spacing w:after="0"/>
        <w:ind w:left="0"/>
        <w:jc w:val="both"/>
      </w:pPr>
      <w:r>
        <w:rPr>
          <w:rFonts w:ascii="Times New Roman"/>
          <w:b w:val="false"/>
          <w:i w:val="false"/>
          <w:color w:val="000000"/>
          <w:sz w:val="28"/>
        </w:rPr>
        <w:t xml:space="preserve">
      18. Базар аумағындағы сумен жабдықтау және су бұру </w:t>
      </w:r>
      <w:r>
        <w:rPr>
          <w:rFonts w:ascii="Times New Roman"/>
          <w:b w:val="false"/>
          <w:i w:val="false"/>
          <w:color w:val="000000"/>
          <w:sz w:val="28"/>
        </w:rPr>
        <w:t>санитариялық қағидалар</w:t>
      </w:r>
      <w:r>
        <w:rPr>
          <w:rFonts w:ascii="Times New Roman"/>
          <w:b w:val="false"/>
          <w:i w:val="false"/>
          <w:color w:val="000000"/>
          <w:sz w:val="28"/>
        </w:rPr>
        <w:t xml:space="preserve"> талаптарына сай болуға тиiс.</w:t>
      </w:r>
    </w:p>
    <w:bookmarkEnd w:id="58"/>
    <w:bookmarkStart w:name="z66" w:id="59"/>
    <w:p>
      <w:pPr>
        <w:spacing w:after="0"/>
        <w:ind w:left="0"/>
        <w:jc w:val="both"/>
      </w:pPr>
      <w:r>
        <w:rPr>
          <w:rFonts w:ascii="Times New Roman"/>
          <w:b w:val="false"/>
          <w:i w:val="false"/>
          <w:color w:val="000000"/>
          <w:sz w:val="28"/>
        </w:rPr>
        <w:t xml:space="preserve">
      19. Базарда тамақ және ауыл шаруашылығы өнімдерін, азық-түлік шикізатын, тауарларды сақтау және өткiзу </w:t>
      </w:r>
      <w:r>
        <w:rPr>
          <w:rFonts w:ascii="Times New Roman"/>
          <w:b w:val="false"/>
          <w:i w:val="false"/>
          <w:color w:val="000000"/>
          <w:sz w:val="28"/>
        </w:rPr>
        <w:t>санитариялық</w:t>
      </w:r>
      <w:r>
        <w:rPr>
          <w:rFonts w:ascii="Times New Roman"/>
          <w:b w:val="false"/>
          <w:i w:val="false"/>
          <w:color w:val="000000"/>
          <w:sz w:val="28"/>
        </w:rPr>
        <w:t xml:space="preserve"> қағидалардың талаптарына сәйкес жүзеге асырылады.</w:t>
      </w:r>
    </w:p>
    <w:bookmarkEnd w:id="59"/>
    <w:bookmarkStart w:name="z67" w:id="60"/>
    <w:p>
      <w:pPr>
        <w:spacing w:after="0"/>
        <w:ind w:left="0"/>
        <w:jc w:val="left"/>
      </w:pPr>
      <w:r>
        <w:rPr>
          <w:rFonts w:ascii="Times New Roman"/>
          <w:b/>
          <w:i w:val="false"/>
          <w:color w:val="000000"/>
        </w:rPr>
        <w:t xml:space="preserve"> Базар әкімшiлiгінiң жұмысын ұйымдастыру</w:t>
      </w:r>
    </w:p>
    <w:bookmarkEnd w:id="60"/>
    <w:bookmarkStart w:name="z68" w:id="61"/>
    <w:p>
      <w:pPr>
        <w:spacing w:after="0"/>
        <w:ind w:left="0"/>
        <w:jc w:val="both"/>
      </w:pPr>
      <w:r>
        <w:rPr>
          <w:rFonts w:ascii="Times New Roman"/>
          <w:b w:val="false"/>
          <w:i w:val="false"/>
          <w:color w:val="000000"/>
          <w:sz w:val="28"/>
        </w:rPr>
        <w:t>
      20. Базар әкiмшiлігі:</w:t>
      </w:r>
    </w:p>
    <w:bookmarkEnd w:id="61"/>
    <w:bookmarkStart w:name="z69"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сауда қызметiн регламенттейтін қолданыстағы </w:t>
      </w:r>
      <w:r>
        <w:rPr>
          <w:rFonts w:ascii="Times New Roman"/>
          <w:b w:val="false"/>
          <w:i w:val="false"/>
          <w:color w:val="000000"/>
          <w:sz w:val="28"/>
        </w:rPr>
        <w:t>заңнамасына</w:t>
      </w:r>
      <w:r>
        <w:rPr>
          <w:rFonts w:ascii="Times New Roman"/>
          <w:b w:val="false"/>
          <w:i w:val="false"/>
          <w:color w:val="000000"/>
          <w:sz w:val="28"/>
        </w:rPr>
        <w:t>, осы Қағидаларға және базар субъектiлерiнiң өзара қатынастарының iшкі тәртiбiн айқындайтын базар регламентiне сәйкес базардың қалыпты жұмыс iстеуi және оның жұмысын ұйымдастыру үшін қажеттi жағдайларды қамтамасыз етедi;</w:t>
      </w:r>
    </w:p>
    <w:bookmarkEnd w:id="62"/>
    <w:bookmarkStart w:name="z70" w:id="63"/>
    <w:p>
      <w:pPr>
        <w:spacing w:after="0"/>
        <w:ind w:left="0"/>
        <w:jc w:val="both"/>
      </w:pPr>
      <w:r>
        <w:rPr>
          <w:rFonts w:ascii="Times New Roman"/>
          <w:b w:val="false"/>
          <w:i w:val="false"/>
          <w:color w:val="000000"/>
          <w:sz w:val="28"/>
        </w:rPr>
        <w:t>
      2) базардың регламентiн әзiрлейдi, онда мiндеттi түрде:</w:t>
      </w:r>
    </w:p>
    <w:bookmarkEnd w:id="63"/>
    <w:p>
      <w:pPr>
        <w:spacing w:after="0"/>
        <w:ind w:left="0"/>
        <w:jc w:val="both"/>
      </w:pPr>
      <w:r>
        <w:rPr>
          <w:rFonts w:ascii="Times New Roman"/>
          <w:b w:val="false"/>
          <w:i w:val="false"/>
          <w:color w:val="000000"/>
          <w:sz w:val="28"/>
        </w:rPr>
        <w:t>
      жұмыс режимi және базарға сауда қызметi субъектiлерінің, сатып алушылардың және базар әкімшілігі қызметкерлерінің келу тәртібi;</w:t>
      </w:r>
    </w:p>
    <w:p>
      <w:pPr>
        <w:spacing w:after="0"/>
        <w:ind w:left="0"/>
        <w:jc w:val="both"/>
      </w:pPr>
      <w:r>
        <w:rPr>
          <w:rFonts w:ascii="Times New Roman"/>
          <w:b w:val="false"/>
          <w:i w:val="false"/>
          <w:color w:val="000000"/>
          <w:sz w:val="28"/>
        </w:rPr>
        <w:t>
      базар ұсынатын қосымша қызметтер тiзбесi;</w:t>
      </w:r>
    </w:p>
    <w:p>
      <w:pPr>
        <w:spacing w:after="0"/>
        <w:ind w:left="0"/>
        <w:jc w:val="both"/>
      </w:pPr>
      <w:r>
        <w:rPr>
          <w:rFonts w:ascii="Times New Roman"/>
          <w:b w:val="false"/>
          <w:i w:val="false"/>
          <w:color w:val="000000"/>
          <w:sz w:val="28"/>
        </w:rPr>
        <w:t>
      сауда қызметiнiң субъектiлеріне сауда орындарын беру тәртiбi, олардың сипаттамасы, жалға алу шарттары көрсетiледі;</w:t>
      </w:r>
    </w:p>
    <w:bookmarkStart w:name="z71" w:id="64"/>
    <w:p>
      <w:pPr>
        <w:spacing w:after="0"/>
        <w:ind w:left="0"/>
        <w:jc w:val="both"/>
      </w:pPr>
      <w:r>
        <w:rPr>
          <w:rFonts w:ascii="Times New Roman"/>
          <w:b w:val="false"/>
          <w:i w:val="false"/>
          <w:color w:val="000000"/>
          <w:sz w:val="28"/>
        </w:rPr>
        <w:t>
      3) базар аумағын уақтылы тазалауды және абаттандыруды қамтамасыз етедi;</w:t>
      </w:r>
    </w:p>
    <w:bookmarkEnd w:id="64"/>
    <w:bookmarkStart w:name="z72" w:id="65"/>
    <w:p>
      <w:pPr>
        <w:spacing w:after="0"/>
        <w:ind w:left="0"/>
        <w:jc w:val="both"/>
      </w:pPr>
      <w:r>
        <w:rPr>
          <w:rFonts w:ascii="Times New Roman"/>
          <w:b w:val="false"/>
          <w:i w:val="false"/>
          <w:color w:val="000000"/>
          <w:sz w:val="28"/>
        </w:rPr>
        <w:t>
      4) базарда ай сайын кестеге сәйкес санитариялық күн өткiзедi;</w:t>
      </w:r>
    </w:p>
    <w:bookmarkEnd w:id="65"/>
    <w:bookmarkStart w:name="z73" w:id="66"/>
    <w:p>
      <w:pPr>
        <w:spacing w:after="0"/>
        <w:ind w:left="0"/>
        <w:jc w:val="both"/>
      </w:pPr>
      <w:r>
        <w:rPr>
          <w:rFonts w:ascii="Times New Roman"/>
          <w:b w:val="false"/>
          <w:i w:val="false"/>
          <w:color w:val="000000"/>
          <w:sz w:val="28"/>
        </w:rPr>
        <w:t>
      5) базардың мамандануына байланысты энергиямен, сумен, жылумен жабдықтау бөлiгiнде базар аумағындағы сауда объектiлерi мен орындарына сервистік қызмет көрсетудi, сондай-ақ пайдалану шарттарына және оларға белгiленген талаптар мен санитариялық қағидаларға сәйкес келетін сауда керек-жарағының және бақылау таразыларының болуын қамтамасыз етедi;</w:t>
      </w:r>
    </w:p>
    <w:bookmarkEnd w:id="66"/>
    <w:bookmarkStart w:name="z74" w:id="67"/>
    <w:p>
      <w:pPr>
        <w:spacing w:after="0"/>
        <w:ind w:left="0"/>
        <w:jc w:val="both"/>
      </w:pPr>
      <w:r>
        <w:rPr>
          <w:rFonts w:ascii="Times New Roman"/>
          <w:b w:val="false"/>
          <w:i w:val="false"/>
          <w:color w:val="000000"/>
          <w:sz w:val="28"/>
        </w:rPr>
        <w:t>
      6) қоғамдық тәртiптi, өрт қауiпсiздiгін сақтау, қарауылдық күзет ұйымдастыру және базарды абаттандыру бойынша iс-шараларды өткiзу бойынша шаралар қабылдайды;</w:t>
      </w:r>
    </w:p>
    <w:bookmarkEnd w:id="67"/>
    <w:bookmarkStart w:name="z75" w:id="68"/>
    <w:p>
      <w:pPr>
        <w:spacing w:after="0"/>
        <w:ind w:left="0"/>
        <w:jc w:val="both"/>
      </w:pPr>
      <w:r>
        <w:rPr>
          <w:rFonts w:ascii="Times New Roman"/>
          <w:b w:val="false"/>
          <w:i w:val="false"/>
          <w:color w:val="000000"/>
          <w:sz w:val="28"/>
        </w:rPr>
        <w:t xml:space="preserve">
      7) осы Қағидаларға, құрылыс нормалары мен қағидаларына, санитариялық қағидаларға, өрт қауiпсiздiгi қағидаларына, экологиялық  </w:t>
      </w:r>
      <w:r>
        <w:rPr>
          <w:rFonts w:ascii="Times New Roman"/>
          <w:b w:val="false"/>
          <w:i w:val="false"/>
          <w:color w:val="000000"/>
          <w:sz w:val="28"/>
        </w:rPr>
        <w:t>қағидаларға</w:t>
      </w:r>
      <w:r>
        <w:rPr>
          <w:rFonts w:ascii="Times New Roman"/>
          <w:b w:val="false"/>
          <w:i w:val="false"/>
          <w:color w:val="000000"/>
          <w:sz w:val="28"/>
        </w:rPr>
        <w:t xml:space="preserve"> және қолданыстағы заңнамаға сәйкес басқа да талаптарға сәйкес базар жұмысын ұйымдастырады;</w:t>
      </w:r>
    </w:p>
    <w:bookmarkEnd w:id="68"/>
    <w:bookmarkStart w:name="z76" w:id="69"/>
    <w:p>
      <w:pPr>
        <w:spacing w:after="0"/>
        <w:ind w:left="0"/>
        <w:jc w:val="both"/>
      </w:pPr>
      <w:r>
        <w:rPr>
          <w:rFonts w:ascii="Times New Roman"/>
          <w:b w:val="false"/>
          <w:i w:val="false"/>
          <w:color w:val="000000"/>
          <w:sz w:val="28"/>
        </w:rPr>
        <w:t>
      8) базар аумағына кiреберiске базардың түрін, мамандануын, атауын, жұмыс режимiн көрсете отырып маңдайша (мемлекеттiк және орыс тілдерiнде) орнатады;</w:t>
      </w:r>
    </w:p>
    <w:bookmarkEnd w:id="69"/>
    <w:bookmarkStart w:name="z77" w:id="70"/>
    <w:p>
      <w:pPr>
        <w:spacing w:after="0"/>
        <w:ind w:left="0"/>
        <w:jc w:val="both"/>
      </w:pPr>
      <w:r>
        <w:rPr>
          <w:rFonts w:ascii="Times New Roman"/>
          <w:b w:val="false"/>
          <w:i w:val="false"/>
          <w:color w:val="000000"/>
          <w:sz w:val="28"/>
        </w:rPr>
        <w:t>
      9) мынадай нормативтiк құқықтық актілер:</w:t>
      </w:r>
    </w:p>
    <w:bookmarkEnd w:id="70"/>
    <w:p>
      <w:pPr>
        <w:spacing w:after="0"/>
        <w:ind w:left="0"/>
        <w:jc w:val="both"/>
      </w:pPr>
      <w:r>
        <w:rPr>
          <w:rFonts w:ascii="Times New Roman"/>
          <w:b w:val="false"/>
          <w:i w:val="false"/>
          <w:color w:val="000000"/>
          <w:sz w:val="28"/>
        </w:rPr>
        <w:t xml:space="preserve">
      "Тұтынушылардың құқықтарын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"Сауда қызметiн реттеу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"Өлшем бiрлігін қамтамасыз ету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осы Сауда базарларының қызметiн ұйымдастыру қағидалары;</w:t>
      </w:r>
    </w:p>
    <w:p>
      <w:pPr>
        <w:spacing w:after="0"/>
        <w:ind w:left="0"/>
        <w:jc w:val="both"/>
      </w:pPr>
      <w:r>
        <w:rPr>
          <w:rFonts w:ascii="Times New Roman"/>
          <w:b w:val="false"/>
          <w:i w:val="false"/>
          <w:color w:val="000000"/>
          <w:sz w:val="28"/>
        </w:rPr>
        <w:t>
      санитариялық қағидалар болуға тиiс.</w:t>
      </w:r>
    </w:p>
    <w:p>
      <w:pPr>
        <w:spacing w:after="0"/>
        <w:ind w:left="0"/>
        <w:jc w:val="both"/>
      </w:pPr>
      <w:r>
        <w:rPr>
          <w:rFonts w:ascii="Times New Roman"/>
          <w:b w:val="false"/>
          <w:i w:val="false"/>
          <w:color w:val="000000"/>
          <w:sz w:val="28"/>
        </w:rPr>
        <w:t>
      Қажеттілiк туындаған жағдайда аталған нормативтiк құқықтық актілер сауда базарының барлық субъектiлерiне танысу үшiн беріледі;</w:t>
      </w:r>
    </w:p>
    <w:bookmarkStart w:name="z78" w:id="71"/>
    <w:p>
      <w:pPr>
        <w:spacing w:after="0"/>
        <w:ind w:left="0"/>
        <w:jc w:val="both"/>
      </w:pPr>
      <w:r>
        <w:rPr>
          <w:rFonts w:ascii="Times New Roman"/>
          <w:b w:val="false"/>
          <w:i w:val="false"/>
          <w:color w:val="000000"/>
          <w:sz w:val="28"/>
        </w:rPr>
        <w:t>
      10) Қазақстан Республикасының заңнамасында көзделген жағдайларды қоспағанда, базар көрсететін қызметтер үшін төлем мөлшерлемесін (сауда орындары мен үй-жайларды жалға алу, сондай-ақ басқа да қосымша көрсетілетін қызметтер) дербес белгiлейдi;</w:t>
      </w:r>
    </w:p>
    <w:bookmarkEnd w:id="71"/>
    <w:bookmarkStart w:name="z79" w:id="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Заңға</w:t>
      </w:r>
      <w:r>
        <w:rPr>
          <w:rFonts w:ascii="Times New Roman"/>
          <w:b w:val="false"/>
          <w:i w:val="false"/>
          <w:color w:val="000000"/>
          <w:sz w:val="28"/>
        </w:rPr>
        <w:t xml:space="preserve"> сәйкес сауда объектілерін, сауда объектілеріндегі, оның ішінде сауда базарларындағы сауда орындарын жалға бергенде (пайдаланғанда) жалдау (пайдалану) шарттарын жасауға міндетті (күнтізбелік ай шегінде үш күннен астам мерзімге шарт жасаған кезде – жазбаша түрде);</w:t>
      </w:r>
    </w:p>
    <w:bookmarkEnd w:id="72"/>
    <w:bookmarkStart w:name="z80" w:id="73"/>
    <w:p>
      <w:pPr>
        <w:spacing w:after="0"/>
        <w:ind w:left="0"/>
        <w:jc w:val="both"/>
      </w:pPr>
      <w:r>
        <w:rPr>
          <w:rFonts w:ascii="Times New Roman"/>
          <w:b w:val="false"/>
          <w:i w:val="false"/>
          <w:color w:val="000000"/>
          <w:sz w:val="28"/>
        </w:rPr>
        <w:t>
      12) базар көрсететiн қызметтер бойынша азаматтардың жекелеген санаттарына жеңілдiктер беру туралы шешiмді дербес қабылдайды (бұл ретте жеңілдiктер беру туралы хабарландыру мен тиiстi жеңiлдiктерi бар тұлғалардың тiзбесi жалпыға қолжетiмдi жерде орналастырылады);</w:t>
      </w:r>
    </w:p>
    <w:bookmarkEnd w:id="73"/>
    <w:bookmarkStart w:name="z81" w:id="74"/>
    <w:p>
      <w:pPr>
        <w:spacing w:after="0"/>
        <w:ind w:left="0"/>
        <w:jc w:val="both"/>
      </w:pPr>
      <w:r>
        <w:rPr>
          <w:rFonts w:ascii="Times New Roman"/>
          <w:b w:val="false"/>
          <w:i w:val="false"/>
          <w:color w:val="000000"/>
          <w:sz w:val="28"/>
        </w:rPr>
        <w:t>
      13) шарт негізінде құқықтық тәртіпті қорғау және өрт қауіпсіздігі жөніндегі қызметті жүзеге асыратын мемлекеттік емес ұйымдарға, ветеринариялық қадағалау органдарына тұрақты бекеттер орналастыру үшін қызметтік үй-жайлар береді;</w:t>
      </w:r>
    </w:p>
    <w:bookmarkEnd w:id="74"/>
    <w:bookmarkStart w:name="z82" w:id="75"/>
    <w:p>
      <w:pPr>
        <w:spacing w:after="0"/>
        <w:ind w:left="0"/>
        <w:jc w:val="both"/>
      </w:pPr>
      <w:r>
        <w:rPr>
          <w:rFonts w:ascii="Times New Roman"/>
          <w:b w:val="false"/>
          <w:i w:val="false"/>
          <w:color w:val="000000"/>
          <w:sz w:val="28"/>
        </w:rPr>
        <w:t>
      14) сауда қызметінің субъектілерi үшiн ақылы қызметтер (тоңазытқыштарда, қоймаларда және басқа да қойма үй-жайларында тауарларды, өнiмдi, сондай-ақ сатушылардың жеке заттарын сақтау; ет шабу; жүктерді сауда орындарына тасу; автотұрақтарды пайдалану; радио арқылы хабарландырулар және басқалар) ұсынады.</w:t>
      </w:r>
    </w:p>
    <w:bookmarkEnd w:id="75"/>
    <w:bookmarkStart w:name="z83" w:id="76"/>
    <w:p>
      <w:pPr>
        <w:spacing w:after="0"/>
        <w:ind w:left="0"/>
        <w:jc w:val="both"/>
      </w:pPr>
      <w:r>
        <w:rPr>
          <w:rFonts w:ascii="Times New Roman"/>
          <w:b w:val="false"/>
          <w:i w:val="false"/>
          <w:color w:val="000000"/>
          <w:sz w:val="28"/>
        </w:rPr>
        <w:t>
      21. Сауда базарының меншік иесі (иегерi) Қазақстан Республикасының салық заңнамасына сәйкес салықтық міндеттемені орындайды.</w:t>
      </w:r>
    </w:p>
    <w:bookmarkEnd w:id="76"/>
    <w:bookmarkStart w:name="z84" w:id="77"/>
    <w:p>
      <w:pPr>
        <w:spacing w:after="0"/>
        <w:ind w:left="0"/>
        <w:jc w:val="both"/>
      </w:pPr>
      <w:r>
        <w:rPr>
          <w:rFonts w:ascii="Times New Roman"/>
          <w:b w:val="false"/>
          <w:i w:val="false"/>
          <w:color w:val="000000"/>
          <w:sz w:val="28"/>
        </w:rPr>
        <w:t>
      22. Базардың техникалық персоналы сауда базары аумағында шаруашылық қызметтi санитариялық киiм киіп жүзеге асырады, сондай-ақ санитариялық-гигиеналық талаптарды сақтайды.</w:t>
      </w:r>
    </w:p>
    <w:bookmarkEnd w:id="77"/>
    <w:bookmarkStart w:name="z85" w:id="78"/>
    <w:p>
      <w:pPr>
        <w:spacing w:after="0"/>
        <w:ind w:left="0"/>
        <w:jc w:val="both"/>
      </w:pPr>
      <w:r>
        <w:rPr>
          <w:rFonts w:ascii="Times New Roman"/>
          <w:b w:val="false"/>
          <w:i w:val="false"/>
          <w:color w:val="000000"/>
          <w:sz w:val="28"/>
        </w:rPr>
        <w:t>
      23. Коммуналдық базардың әкімшілігі облыстың, қаланың, ауданның жергілікті атқарушы органдарымен келісу бойынша апта сайынғы негізде коммуналдық базарда сатылатын азық-түлік тауарларына ұсынылатын бөлшек бағаны белгілейді.</w:t>
      </w:r>
    </w:p>
    <w:bookmarkEnd w:id="78"/>
    <w:bookmarkStart w:name="z86" w:id="79"/>
    <w:p>
      <w:pPr>
        <w:spacing w:after="0"/>
        <w:ind w:left="0"/>
        <w:jc w:val="both"/>
      </w:pPr>
      <w:r>
        <w:rPr>
          <w:rFonts w:ascii="Times New Roman"/>
          <w:b w:val="false"/>
          <w:i w:val="false"/>
          <w:color w:val="000000"/>
          <w:sz w:val="28"/>
        </w:rPr>
        <w:t>
      24. Коммуналдық базардың әкімшілігі облыстың, қаланың, ауданның жергілікті атқарушы органдарымен келісу бойынша жыл сайынғы негізде тоқсанына бір реттен жиілетпей түзету мүмкіндігімен көрсетілетін қызметтердің барлық түрлері бойынша (сауда алаңдарын жалға беру, тауарларды сақтау, қоймаға қою, сұрыптау және буып-түю, сондай-ақ жүк және жеңіл автокөліктің кіруі және тұрағы) тіркелген тарифтерді белгілейді.</w:t>
      </w:r>
    </w:p>
    <w:bookmarkEnd w:id="79"/>
    <w:bookmarkStart w:name="z87" w:id="80"/>
    <w:p>
      <w:pPr>
        <w:spacing w:after="0"/>
        <w:ind w:left="0"/>
        <w:jc w:val="left"/>
      </w:pPr>
      <w:r>
        <w:rPr>
          <w:rFonts w:ascii="Times New Roman"/>
          <w:b/>
          <w:i w:val="false"/>
          <w:color w:val="000000"/>
        </w:rPr>
        <w:t xml:space="preserve"> 4. Базарлардың жұмысын бақылау</w:t>
      </w:r>
    </w:p>
    <w:bookmarkEnd w:id="80"/>
    <w:bookmarkStart w:name="z88" w:id="81"/>
    <w:p>
      <w:pPr>
        <w:spacing w:after="0"/>
        <w:ind w:left="0"/>
        <w:jc w:val="both"/>
      </w:pPr>
      <w:r>
        <w:rPr>
          <w:rFonts w:ascii="Times New Roman"/>
          <w:b w:val="false"/>
          <w:i w:val="false"/>
          <w:color w:val="000000"/>
          <w:sz w:val="28"/>
        </w:rPr>
        <w:t xml:space="preserve">
      25. Осы Қағидалар талаптарының сақталуын бақылауды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актілерінде</w:t>
      </w:r>
      <w:r>
        <w:rPr>
          <w:rFonts w:ascii="Times New Roman"/>
          <w:b w:val="false"/>
          <w:i w:val="false"/>
          <w:color w:val="000000"/>
          <w:sz w:val="28"/>
        </w:rPr>
        <w:t xml:space="preserve"> белгіленген тәртiппен уәкiлетті мемлекеттiк органдар және облыстың, республикалық маңызы бар қаланың, астананың жергілікті атқарушы органдары өз құзыреттері шегінде жүзеге асырады.</w:t>
      </w:r>
    </w:p>
    <w:bookmarkEnd w:id="81"/>
    <w:bookmarkStart w:name="z89" w:id="82"/>
    <w:p>
      <w:pPr>
        <w:spacing w:after="0"/>
        <w:ind w:left="0"/>
        <w:jc w:val="both"/>
      </w:pPr>
      <w:r>
        <w:rPr>
          <w:rFonts w:ascii="Times New Roman"/>
          <w:b w:val="false"/>
          <w:i w:val="false"/>
          <w:color w:val="000000"/>
          <w:sz w:val="28"/>
        </w:rPr>
        <w:t>
      26. Базар әкімшілігі уәкiлетті органдардың лауазымды тұлғаларына тексерулер жүргізуге жәрдем көрсетедi және осындай тексерулер барысында анықталған кемшiлiктер мен бұзушылықтарды жою бойынша шаралар қабылдайды.</w:t>
      </w:r>
    </w:p>
    <w:bookmarkEnd w:id="82"/>
    <w:bookmarkStart w:name="z90" w:id="83"/>
    <w:p>
      <w:pPr>
        <w:spacing w:after="0"/>
        <w:ind w:left="0"/>
        <w:jc w:val="both"/>
      </w:pPr>
      <w:r>
        <w:rPr>
          <w:rFonts w:ascii="Times New Roman"/>
          <w:b w:val="false"/>
          <w:i w:val="false"/>
          <w:color w:val="000000"/>
          <w:sz w:val="28"/>
        </w:rPr>
        <w:t xml:space="preserve">
      27. Жүзеге асырылған тексерулер нәтижелерi бойынша,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заңнамасының</w:t>
      </w:r>
      <w:r>
        <w:rPr>
          <w:rFonts w:ascii="Times New Roman"/>
          <w:b w:val="false"/>
          <w:i w:val="false"/>
          <w:color w:val="000000"/>
          <w:sz w:val="28"/>
        </w:rPr>
        <w:t xml:space="preserve"> бұзылуы анықталған кезде, бақылаушы органдар Қазақстан Республикасының заңнамасында көзделген шараларды қабылдайды.</w:t>
      </w:r>
    </w:p>
    <w:bookmarkEnd w:id="83"/>
    <w:bookmarkStart w:name="z91" w:id="84"/>
    <w:p>
      <w:pPr>
        <w:spacing w:after="0"/>
        <w:ind w:left="0"/>
        <w:jc w:val="both"/>
      </w:pPr>
      <w:r>
        <w:rPr>
          <w:rFonts w:ascii="Times New Roman"/>
          <w:b w:val="false"/>
          <w:i w:val="false"/>
          <w:color w:val="000000"/>
          <w:sz w:val="28"/>
        </w:rPr>
        <w:t xml:space="preserve">
      28. Базардың меншiк иесi (иегерi) және (немесе) әкімшілігі осы Қағидаларды бұзғаны үшiн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актілеріне</w:t>
      </w:r>
      <w:r>
        <w:rPr>
          <w:rFonts w:ascii="Times New Roman"/>
          <w:b w:val="false"/>
          <w:i w:val="false"/>
          <w:color w:val="000000"/>
          <w:sz w:val="28"/>
        </w:rPr>
        <w:t xml:space="preserve"> сәйкес жауапты болады.</w:t>
      </w:r>
    </w:p>
    <w:bookmarkEnd w:id="84"/>
    <w:bookmarkStart w:name="z92" w:id="85"/>
    <w:p>
      <w:pPr>
        <w:spacing w:after="0"/>
        <w:ind w:left="0"/>
        <w:jc w:val="left"/>
      </w:pPr>
      <w:r>
        <w:rPr>
          <w:rFonts w:ascii="Times New Roman"/>
          <w:b/>
          <w:i w:val="false"/>
          <w:color w:val="000000"/>
        </w:rPr>
        <w:t xml:space="preserve"> 5. Сауда процесiн ұйымдастыру</w:t>
      </w:r>
    </w:p>
    <w:bookmarkEnd w:id="85"/>
    <w:bookmarkStart w:name="z93" w:id="86"/>
    <w:p>
      <w:pPr>
        <w:spacing w:after="0"/>
        <w:ind w:left="0"/>
        <w:jc w:val="both"/>
      </w:pPr>
      <w:r>
        <w:rPr>
          <w:rFonts w:ascii="Times New Roman"/>
          <w:b w:val="false"/>
          <w:i w:val="false"/>
          <w:color w:val="000000"/>
          <w:sz w:val="28"/>
        </w:rPr>
        <w:t xml:space="preserve">
      29. Сауда қызметiнiң субъектiлерi және халықтың декреттелген тобына жататын базар қызметкерлерi санитариялық-гигиеналық талаптарды сақтауы, сондай-ақ халықтың санитариялық-эпидемиологиялық саламаттылығы саласындағы уәкілетті мемлекеттік органның Міндетті медициналық қарап тексеруді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медициналық тексеруден өтуі тиіс.</w:t>
      </w:r>
    </w:p>
    <w:bookmarkEnd w:id="86"/>
    <w:bookmarkStart w:name="z94" w:id="87"/>
    <w:p>
      <w:pPr>
        <w:spacing w:after="0"/>
        <w:ind w:left="0"/>
        <w:jc w:val="both"/>
      </w:pPr>
      <w:r>
        <w:rPr>
          <w:rFonts w:ascii="Times New Roman"/>
          <w:b w:val="false"/>
          <w:i w:val="false"/>
          <w:color w:val="000000"/>
          <w:sz w:val="28"/>
        </w:rPr>
        <w:t xml:space="preserve">
      30. Сауда қызметiнiң субъектiсi: өнiмдердiң сәйкестігі мен қауiпсiздiгiн </w:t>
      </w:r>
      <w:r>
        <w:rPr>
          <w:rFonts w:ascii="Times New Roman"/>
          <w:b w:val="false"/>
          <w:i w:val="false"/>
          <w:color w:val="000000"/>
          <w:sz w:val="28"/>
        </w:rPr>
        <w:t>куәландыратын</w:t>
      </w:r>
      <w:r>
        <w:rPr>
          <w:rFonts w:ascii="Times New Roman"/>
          <w:b w:val="false"/>
          <w:i w:val="false"/>
          <w:color w:val="000000"/>
          <w:sz w:val="28"/>
        </w:rPr>
        <w:t xml:space="preserve"> </w:t>
      </w:r>
      <w:r>
        <w:rPr>
          <w:rFonts w:ascii="Times New Roman"/>
          <w:b w:val="false"/>
          <w:i w:val="false"/>
          <w:color w:val="000000"/>
          <w:sz w:val="28"/>
        </w:rPr>
        <w:t>құжаттарсыз</w:t>
      </w:r>
      <w:r>
        <w:rPr>
          <w:rFonts w:ascii="Times New Roman"/>
          <w:b w:val="false"/>
          <w:i w:val="false"/>
          <w:color w:val="000000"/>
          <w:sz w:val="28"/>
        </w:rPr>
        <w:t xml:space="preserve"> және (немесе) тұтынушылардың өмiрi немесе денсаулығы үшiн қауiпсiздiк талаптарына </w:t>
      </w:r>
      <w:r>
        <w:rPr>
          <w:rFonts w:ascii="Times New Roman"/>
          <w:b w:val="false"/>
          <w:i w:val="false"/>
          <w:color w:val="000000"/>
          <w:sz w:val="28"/>
        </w:rPr>
        <w:t>сай</w:t>
      </w:r>
      <w:r>
        <w:rPr>
          <w:rFonts w:ascii="Times New Roman"/>
          <w:b w:val="false"/>
          <w:i w:val="false"/>
          <w:color w:val="000000"/>
          <w:sz w:val="28"/>
        </w:rPr>
        <w:t xml:space="preserve"> келмейтін (оның iшiнде Қазақстан Республикасының аумағына одан тысқары жерлерден әкелiнген) тауарларды сатқан, сондай-ақ тауарлардың қауiпсiздiк талаптарына сәйкестiгiн куәландыратын ресми құжатты заңсыз пайдаланған; сатылатын тауардың сапасына қатысты сатып алушыларды алдаған; тұтынушыны артық өлшеу арқылы алдаған; санитариялық қағидалардың талаптарын бұзып тауарлар саудасын жасаған жағдайда "Әкімшілік құқық бұзушылық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Кодексінде</w:t>
      </w:r>
      <w:r>
        <w:rPr>
          <w:rFonts w:ascii="Times New Roman"/>
          <w:b w:val="false"/>
          <w:i w:val="false"/>
          <w:color w:val="000000"/>
          <w:sz w:val="28"/>
        </w:rPr>
        <w:t xml:space="preserve"> көзделген жауаптылықта болады.</w:t>
      </w:r>
    </w:p>
    <w:bookmarkEnd w:id="87"/>
    <w:bookmarkStart w:name="z95" w:id="88"/>
    <w:p>
      <w:pPr>
        <w:spacing w:after="0"/>
        <w:ind w:left="0"/>
        <w:jc w:val="both"/>
      </w:pPr>
      <w:r>
        <w:rPr>
          <w:rFonts w:ascii="Times New Roman"/>
          <w:b w:val="false"/>
          <w:i w:val="false"/>
          <w:color w:val="000000"/>
          <w:sz w:val="28"/>
        </w:rPr>
        <w:t xml:space="preserve">
      31. Сауда қызметiнiң субъектiлерi тауарларды сату кезiнде: </w:t>
      </w:r>
    </w:p>
    <w:bookmarkEnd w:id="88"/>
    <w:bookmarkStart w:name="z96" w:id="89"/>
    <w:p>
      <w:pPr>
        <w:spacing w:after="0"/>
        <w:ind w:left="0"/>
        <w:jc w:val="both"/>
      </w:pPr>
      <w:r>
        <w:rPr>
          <w:rFonts w:ascii="Times New Roman"/>
          <w:b w:val="false"/>
          <w:i w:val="false"/>
          <w:color w:val="000000"/>
          <w:sz w:val="28"/>
        </w:rPr>
        <w:t xml:space="preserve">
      1) базардағы сауда қағидалары мен базардың iшкi тәртiбiн сақтауы; </w:t>
      </w:r>
    </w:p>
    <w:bookmarkEnd w:id="89"/>
    <w:bookmarkStart w:name="z97" w:id="90"/>
    <w:p>
      <w:pPr>
        <w:spacing w:after="0"/>
        <w:ind w:left="0"/>
        <w:jc w:val="both"/>
      </w:pPr>
      <w:r>
        <w:rPr>
          <w:rFonts w:ascii="Times New Roman"/>
          <w:b w:val="false"/>
          <w:i w:val="false"/>
          <w:color w:val="000000"/>
          <w:sz w:val="28"/>
        </w:rPr>
        <w:t xml:space="preserve">
      2) санитариялық-эпидемиологиялық және өрт қауіпсіздігі талаптарын </w:t>
      </w:r>
      <w:r>
        <w:rPr>
          <w:rFonts w:ascii="Times New Roman"/>
          <w:b w:val="false"/>
          <w:i w:val="false"/>
          <w:color w:val="000000"/>
          <w:sz w:val="28"/>
        </w:rPr>
        <w:t>сақтауы</w:t>
      </w:r>
      <w:r>
        <w:rPr>
          <w:rFonts w:ascii="Times New Roman"/>
          <w:b w:val="false"/>
          <w:i w:val="false"/>
          <w:color w:val="000000"/>
          <w:sz w:val="28"/>
        </w:rPr>
        <w:t xml:space="preserve">; </w:t>
      </w:r>
    </w:p>
    <w:bookmarkEnd w:id="90"/>
    <w:bookmarkStart w:name="z98" w:id="91"/>
    <w:p>
      <w:pPr>
        <w:spacing w:after="0"/>
        <w:ind w:left="0"/>
        <w:jc w:val="both"/>
      </w:pPr>
      <w:r>
        <w:rPr>
          <w:rFonts w:ascii="Times New Roman"/>
          <w:b w:val="false"/>
          <w:i w:val="false"/>
          <w:color w:val="000000"/>
          <w:sz w:val="28"/>
        </w:rPr>
        <w:t xml:space="preserve">
      3) жүкқұжаттардың түпнұсқалары мен нормативтiк актілерде көзделген басқа да тауардың iлеспе </w:t>
      </w:r>
      <w:r>
        <w:rPr>
          <w:rFonts w:ascii="Times New Roman"/>
          <w:b w:val="false"/>
          <w:i w:val="false"/>
          <w:color w:val="000000"/>
          <w:sz w:val="28"/>
        </w:rPr>
        <w:t>құжаттары</w:t>
      </w:r>
      <w:r>
        <w:rPr>
          <w:rFonts w:ascii="Times New Roman"/>
          <w:b w:val="false"/>
          <w:i w:val="false"/>
          <w:color w:val="000000"/>
          <w:sz w:val="28"/>
        </w:rPr>
        <w:t xml:space="preserve">; тауарлардың </w:t>
      </w:r>
      <w:r>
        <w:rPr>
          <w:rFonts w:ascii="Times New Roman"/>
          <w:b w:val="false"/>
          <w:i w:val="false"/>
          <w:color w:val="000000"/>
          <w:sz w:val="28"/>
        </w:rPr>
        <w:t>сәйкестігі</w:t>
      </w:r>
      <w:r>
        <w:rPr>
          <w:rFonts w:ascii="Times New Roman"/>
          <w:b w:val="false"/>
          <w:i w:val="false"/>
          <w:color w:val="000000"/>
          <w:sz w:val="28"/>
        </w:rPr>
        <w:t xml:space="preserve"> мен қауiпсiздiгiн </w:t>
      </w:r>
      <w:r>
        <w:rPr>
          <w:rFonts w:ascii="Times New Roman"/>
          <w:b w:val="false"/>
          <w:i w:val="false"/>
          <w:color w:val="000000"/>
          <w:sz w:val="28"/>
        </w:rPr>
        <w:t>растайтын</w:t>
      </w:r>
      <w:r>
        <w:rPr>
          <w:rFonts w:ascii="Times New Roman"/>
          <w:b w:val="false"/>
          <w:i w:val="false"/>
          <w:color w:val="000000"/>
          <w:sz w:val="28"/>
        </w:rPr>
        <w:t xml:space="preserve"> құжаттар болуы;</w:t>
      </w:r>
    </w:p>
    <w:bookmarkEnd w:id="91"/>
    <w:bookmarkStart w:name="z99" w:id="92"/>
    <w:p>
      <w:pPr>
        <w:spacing w:after="0"/>
        <w:ind w:left="0"/>
        <w:jc w:val="both"/>
      </w:pPr>
      <w:r>
        <w:rPr>
          <w:rFonts w:ascii="Times New Roman"/>
          <w:b w:val="false"/>
          <w:i w:val="false"/>
          <w:color w:val="000000"/>
          <w:sz w:val="28"/>
        </w:rPr>
        <w:t>
      4) Қазақстан Республикасының салық заңнамасына сәйкес салық есебін жүргізуі қажет.</w:t>
      </w:r>
    </w:p>
    <w:bookmarkEnd w:id="92"/>
    <w:bookmarkStart w:name="z100" w:id="93"/>
    <w:p>
      <w:pPr>
        <w:spacing w:after="0"/>
        <w:ind w:left="0"/>
        <w:jc w:val="both"/>
      </w:pPr>
      <w:r>
        <w:rPr>
          <w:rFonts w:ascii="Times New Roman"/>
          <w:b w:val="false"/>
          <w:i w:val="false"/>
          <w:color w:val="000000"/>
          <w:sz w:val="28"/>
        </w:rPr>
        <w:t>
      32. Осы Қағидалардың 31-тармағының 3) тармақшасында аталған құжаттар сауда қызметiнiң субъектiсiнде бүкіл жұмыс уақытында сақталады және бақылаушы органдар мен базар әкiмшiлiгiнiң, сондай-ақ тұтынушылардың бiрiншi талап етуі бойынша берiледi.</w:t>
      </w:r>
    </w:p>
    <w:bookmarkEnd w:id="93"/>
    <w:bookmarkStart w:name="z101" w:id="94"/>
    <w:p>
      <w:pPr>
        <w:spacing w:after="0"/>
        <w:ind w:left="0"/>
        <w:jc w:val="both"/>
      </w:pPr>
      <w:r>
        <w:rPr>
          <w:rFonts w:ascii="Times New Roman"/>
          <w:b w:val="false"/>
          <w:i w:val="false"/>
          <w:color w:val="000000"/>
          <w:sz w:val="28"/>
        </w:rPr>
        <w:t>
      33. Сауда орнын үшiншi тұлғаға беру тараптардың (сауда қызметiнiң субъектiсi мен базар әкiмшiлiгi) келiсiмi бойынша жүргiзiледi.</w:t>
      </w:r>
    </w:p>
    <w:bookmarkEnd w:id="94"/>
    <w:bookmarkStart w:name="z102" w:id="95"/>
    <w:p>
      <w:pPr>
        <w:spacing w:after="0"/>
        <w:ind w:left="0"/>
        <w:jc w:val="both"/>
      </w:pPr>
      <w:r>
        <w:rPr>
          <w:rFonts w:ascii="Times New Roman"/>
          <w:b w:val="false"/>
          <w:i w:val="false"/>
          <w:color w:val="000000"/>
          <w:sz w:val="28"/>
        </w:rPr>
        <w:t>
      34. Сауда қызметiнiң субъектiлерi Қазақстан Республикасының салық заңнамасына сәйкес салықтық міндеттемелерді орындайды.</w:t>
      </w:r>
    </w:p>
    <w:bookmarkEnd w:id="95"/>
    <w:bookmarkStart w:name="z103" w:id="96"/>
    <w:p>
      <w:pPr>
        <w:spacing w:after="0"/>
        <w:ind w:left="0"/>
        <w:jc w:val="both"/>
      </w:pPr>
      <w:r>
        <w:rPr>
          <w:rFonts w:ascii="Times New Roman"/>
          <w:b w:val="false"/>
          <w:i w:val="false"/>
          <w:color w:val="000000"/>
          <w:sz w:val="28"/>
        </w:rPr>
        <w:t>
      35. Базарда сатуға тыйым салынған тамақ тауарларының тiзбесi санитариялық қағидалар талаптарында айқындалады.</w:t>
      </w:r>
    </w:p>
    <w:bookmarkEnd w:id="96"/>
    <w:bookmarkStart w:name="z104" w:id="9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Заңға</w:t>
      </w:r>
      <w:r>
        <w:rPr>
          <w:rFonts w:ascii="Times New Roman"/>
          <w:b w:val="false"/>
          <w:i w:val="false"/>
          <w:color w:val="000000"/>
          <w:sz w:val="28"/>
        </w:rPr>
        <w:t xml:space="preserve"> сәйкес еркiн сатуға тыйым салынған </w:t>
      </w:r>
      <w:r>
        <w:rPr>
          <w:rFonts w:ascii="Times New Roman"/>
          <w:b w:val="false"/>
          <w:i w:val="false"/>
          <w:color w:val="000000"/>
          <w:sz w:val="28"/>
        </w:rPr>
        <w:t>тауарларды</w:t>
      </w:r>
      <w:r>
        <w:rPr>
          <w:rFonts w:ascii="Times New Roman"/>
          <w:b w:val="false"/>
          <w:i w:val="false"/>
          <w:color w:val="000000"/>
          <w:sz w:val="28"/>
        </w:rPr>
        <w:t xml:space="preserve"> базарда сатуға тыйым салынады.</w:t>
      </w:r>
    </w:p>
    <w:bookmarkEnd w:id="97"/>
    <w:bookmarkStart w:name="z105" w:id="98"/>
    <w:p>
      <w:pPr>
        <w:spacing w:after="0"/>
        <w:ind w:left="0"/>
        <w:jc w:val="both"/>
      </w:pPr>
      <w:r>
        <w:rPr>
          <w:rFonts w:ascii="Times New Roman"/>
          <w:b w:val="false"/>
          <w:i w:val="false"/>
          <w:color w:val="000000"/>
          <w:sz w:val="28"/>
        </w:rPr>
        <w:t xml:space="preserve">
      37. Базарларда ветеринариялық-санитариялық сараптама жүргізу мiндетті болып табылады. Жануарлардан алынатын шикізаттарды ветеринариялық-санитариялық </w:t>
      </w:r>
      <w:r>
        <w:rPr>
          <w:rFonts w:ascii="Times New Roman"/>
          <w:b w:val="false"/>
          <w:i w:val="false"/>
          <w:color w:val="000000"/>
          <w:sz w:val="28"/>
        </w:rPr>
        <w:t>сараптама</w:t>
      </w:r>
      <w:r>
        <w:rPr>
          <w:rFonts w:ascii="Times New Roman"/>
          <w:b w:val="false"/>
          <w:i w:val="false"/>
          <w:color w:val="000000"/>
          <w:sz w:val="28"/>
        </w:rPr>
        <w:t xml:space="preserve"> жүргізбей сатуға тыйым салынады.</w:t>
      </w:r>
    </w:p>
    <w:bookmarkEnd w:id="98"/>
    <w:bookmarkStart w:name="z106" w:id="99"/>
    <w:p>
      <w:pPr>
        <w:spacing w:after="0"/>
        <w:ind w:left="0"/>
        <w:jc w:val="both"/>
      </w:pPr>
      <w:r>
        <w:rPr>
          <w:rFonts w:ascii="Times New Roman"/>
          <w:b w:val="false"/>
          <w:i w:val="false"/>
          <w:color w:val="000000"/>
          <w:sz w:val="28"/>
        </w:rPr>
        <w:t xml:space="preserve">
      38. Коммуналдық базарда азық-түлік тауарларын сатуға сауда орындарының кемінде 70 %, оның ішінде кемінде 10 % сауда орны өз өнімдерін сату үшін тікелей ауыл шаруашылығы тауарын өндірушілерге беріледі. </w:t>
      </w:r>
    </w:p>
    <w:bookmarkEnd w:id="99"/>
    <w:p>
      <w:pPr>
        <w:spacing w:after="0"/>
        <w:ind w:left="0"/>
        <w:jc w:val="both"/>
      </w:pPr>
      <w:r>
        <w:rPr>
          <w:rFonts w:ascii="Times New Roman"/>
          <w:b w:val="false"/>
          <w:i w:val="false"/>
          <w:color w:val="000000"/>
          <w:sz w:val="28"/>
        </w:rPr>
        <w:t>
      Бұл ретте азық-түлік тауарларын сату үшін сауда орындарының нақты санын және ауыл шаруашылығы тауарын өндірушілер үшін сауда орындарының нақты санын айқындауды жергілікті атқарушы органдармен келісу бойынша коммуналдық базар әкімшілігі жүзеге асырады.</w:t>
      </w:r>
    </w:p>
    <w:bookmarkStart w:name="z107" w:id="100"/>
    <w:p>
      <w:pPr>
        <w:spacing w:after="0"/>
        <w:ind w:left="0"/>
        <w:jc w:val="left"/>
      </w:pPr>
      <w:r>
        <w:rPr>
          <w:rFonts w:ascii="Times New Roman"/>
          <w:b/>
          <w:i w:val="false"/>
          <w:color w:val="000000"/>
        </w:rPr>
        <w:t xml:space="preserve"> 6. Сатылатын тауарлардың сапасы мен қауiпсiздiгi</w:t>
      </w:r>
    </w:p>
    <w:bookmarkEnd w:id="100"/>
    <w:bookmarkStart w:name="z108" w:id="101"/>
    <w:p>
      <w:pPr>
        <w:spacing w:after="0"/>
        <w:ind w:left="0"/>
        <w:jc w:val="both"/>
      </w:pPr>
      <w:r>
        <w:rPr>
          <w:rFonts w:ascii="Times New Roman"/>
          <w:b w:val="false"/>
          <w:i w:val="false"/>
          <w:color w:val="000000"/>
          <w:sz w:val="28"/>
        </w:rPr>
        <w:t xml:space="preserve">
      39. Базарда айналымға техникалық реттеу, сондай-ақ тағам өнімдерінің </w:t>
      </w:r>
      <w:r>
        <w:rPr>
          <w:rFonts w:ascii="Times New Roman"/>
          <w:b w:val="false"/>
          <w:i w:val="false"/>
          <w:color w:val="000000"/>
          <w:sz w:val="28"/>
        </w:rPr>
        <w:t>қауіпсіздігі</w:t>
      </w:r>
      <w:r>
        <w:rPr>
          <w:rFonts w:ascii="Times New Roman"/>
          <w:b w:val="false"/>
          <w:i w:val="false"/>
          <w:color w:val="000000"/>
          <w:sz w:val="28"/>
        </w:rPr>
        <w:t xml:space="preserve">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олардың базардағы айналымының белгіленген қағидаларына сәйкес тауарлар (өнімдер) жіберіледі.</w:t>
      </w:r>
    </w:p>
    <w:bookmarkEnd w:id="101"/>
    <w:bookmarkStart w:name="z109" w:id="102"/>
    <w:p>
      <w:pPr>
        <w:spacing w:after="0"/>
        <w:ind w:left="0"/>
        <w:jc w:val="both"/>
      </w:pPr>
      <w:r>
        <w:rPr>
          <w:rFonts w:ascii="Times New Roman"/>
          <w:b w:val="false"/>
          <w:i w:val="false"/>
          <w:color w:val="000000"/>
          <w:sz w:val="28"/>
        </w:rPr>
        <w:t xml:space="preserve">
      40. Сату уақытында сапасын жоғалтқан және сапасыз тауарлар разрядына өткен тауар сатудан алынады. </w:t>
      </w:r>
    </w:p>
    <w:bookmarkEnd w:id="102"/>
    <w:p>
      <w:pPr>
        <w:spacing w:after="0"/>
        <w:ind w:left="0"/>
        <w:jc w:val="both"/>
      </w:pPr>
      <w:r>
        <w:rPr>
          <w:rFonts w:ascii="Times New Roman"/>
          <w:b w:val="false"/>
          <w:i w:val="false"/>
          <w:color w:val="000000"/>
          <w:sz w:val="28"/>
        </w:rPr>
        <w:t xml:space="preserve">
      Өнiмдер мен тауарларды жою немесе одан әрі қайта өңдеу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p>
      <w:pPr>
        <w:spacing w:after="0"/>
        <w:ind w:left="0"/>
        <w:jc w:val="both"/>
      </w:pPr>
      <w:r>
        <w:rPr>
          <w:rFonts w:ascii="Times New Roman"/>
          <w:b w:val="false"/>
          <w:i w:val="false"/>
          <w:color w:val="000000"/>
          <w:sz w:val="28"/>
        </w:rPr>
        <w:t>
      Уақытша сақтауға қойылған тауарлар ыдыста қатталуы тиiс. Сақтау үй-жайларында тауарлар тауарларды қатар орналастыру қағидаттары, қоймаға қою, режим мен сақтау нормалары сақтала отырып орналастырылады.</w:t>
      </w:r>
    </w:p>
    <w:bookmarkStart w:name="z110" w:id="103"/>
    <w:p>
      <w:pPr>
        <w:spacing w:after="0"/>
        <w:ind w:left="0"/>
        <w:jc w:val="left"/>
      </w:pPr>
      <w:r>
        <w:rPr>
          <w:rFonts w:ascii="Times New Roman"/>
          <w:b/>
          <w:i w:val="false"/>
          <w:color w:val="000000"/>
        </w:rPr>
        <w:t xml:space="preserve"> 7. Сауда базарларының қызметiн тоқтату</w:t>
      </w:r>
    </w:p>
    <w:bookmarkEnd w:id="103"/>
    <w:bookmarkStart w:name="z111" w:id="104"/>
    <w:p>
      <w:pPr>
        <w:spacing w:after="0"/>
        <w:ind w:left="0"/>
        <w:jc w:val="both"/>
      </w:pPr>
      <w:r>
        <w:rPr>
          <w:rFonts w:ascii="Times New Roman"/>
          <w:b w:val="false"/>
          <w:i w:val="false"/>
          <w:color w:val="000000"/>
          <w:sz w:val="28"/>
        </w:rPr>
        <w:t xml:space="preserve">
      41. Сауда базарының меншiк иесi базар қызметiн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тоқтатады.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