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9e20" w14:textId="f0e9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2003 жылғы 10 ақпан N 146</w:t>
      </w:r>
    </w:p>
    <w:p>
      <w:pPr>
        <w:spacing w:after="0"/>
        <w:ind w:left="0"/>
        <w:jc w:val="both"/>
      </w:pPr>
      <w:r>
        <w:rPr>
          <w:rFonts w:ascii="Times New Roman"/>
          <w:b w:val="false"/>
          <w:i w:val="false"/>
          <w:color w:val="000000"/>
          <w:sz w:val="28"/>
        </w:rPr>
        <w:t xml:space="preserve">      Қазақстан Республикасының Yкiметi ҚАУЛЫ ЕТЕДI: </w:t>
      </w:r>
      <w:r>
        <w:br/>
      </w:r>
      <w:r>
        <w:rPr>
          <w:rFonts w:ascii="Times New Roman"/>
          <w:b w:val="false"/>
          <w:i w:val="false"/>
          <w:color w:val="000000"/>
          <w:sz w:val="28"/>
        </w:rPr>
        <w:t xml:space="preserve">
      "Астық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"Қазақстан Республикасының "Астық туралы" Заңына өзгерiстер мен толықтырулар енгiзу туралы" </w:t>
      </w:r>
    </w:p>
    <w:p>
      <w:pPr>
        <w:spacing w:after="0"/>
        <w:ind w:left="0"/>
        <w:jc w:val="both"/>
      </w:pPr>
      <w:r>
        <w:rPr>
          <w:rFonts w:ascii="Times New Roman"/>
          <w:b w:val="false"/>
          <w:i w:val="false"/>
          <w:color w:val="000000"/>
          <w:sz w:val="28"/>
        </w:rPr>
        <w:t>      Қазақстан Республикасының 2001 жылғы 19 қаңтардағы "Астық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Ведомостары, 2001 ж., N 2, 12 бет) мынадай өзгерiстер мен толықтырулар енгізiлсiн: </w:t>
      </w:r>
      <w:r>
        <w:br/>
      </w:r>
      <w:r>
        <w:rPr>
          <w:rFonts w:ascii="Times New Roman"/>
          <w:b w:val="false"/>
          <w:i w:val="false"/>
          <w:color w:val="000000"/>
          <w:sz w:val="28"/>
        </w:rPr>
        <w:t xml:space="preserve">
      1. 1 бапта: </w:t>
      </w:r>
      <w:r>
        <w:br/>
      </w:r>
      <w:r>
        <w:rPr>
          <w:rFonts w:ascii="Times New Roman"/>
          <w:b w:val="false"/>
          <w:i w:val="false"/>
          <w:color w:val="000000"/>
          <w:sz w:val="28"/>
        </w:rPr>
        <w:t xml:space="preserve">
      2) және 4) тармақшалар алынып тасталсын; </w:t>
      </w:r>
      <w:r>
        <w:br/>
      </w:r>
      <w:r>
        <w:rPr>
          <w:rFonts w:ascii="Times New Roman"/>
          <w:b w:val="false"/>
          <w:i w:val="false"/>
          <w:color w:val="000000"/>
          <w:sz w:val="28"/>
        </w:rPr>
        <w:t xml:space="preserve">
      7) тармақшада "және (немесе) номинал ұстаушы" деген сөздер "кепiл ұстаушы" деген сөздермен ауыстырылсын; </w:t>
      </w:r>
      <w:r>
        <w:br/>
      </w:r>
      <w:r>
        <w:rPr>
          <w:rFonts w:ascii="Times New Roman"/>
          <w:b w:val="false"/>
          <w:i w:val="false"/>
          <w:color w:val="000000"/>
          <w:sz w:val="28"/>
        </w:rPr>
        <w:t xml:space="preserve">
      11) тармақшада: </w:t>
      </w:r>
      <w:r>
        <w:br/>
      </w:r>
      <w:r>
        <w:rPr>
          <w:rFonts w:ascii="Times New Roman"/>
          <w:b w:val="false"/>
          <w:i w:val="false"/>
          <w:color w:val="000000"/>
          <w:sz w:val="28"/>
        </w:rPr>
        <w:t xml:space="preserve">
      "сәйкестiгi" деген сөз "оның сәйкестiгiн анықтайтын" деген сөздермен ауыстырылсын; </w:t>
      </w:r>
      <w:r>
        <w:br/>
      </w:r>
      <w:r>
        <w:rPr>
          <w:rFonts w:ascii="Times New Roman"/>
          <w:b w:val="false"/>
          <w:i w:val="false"/>
          <w:color w:val="000000"/>
          <w:sz w:val="28"/>
        </w:rPr>
        <w:t xml:space="preserve">
      "және малдәрігерлiк-санитарлық" деген сөздер "малдәрігерлiк және фитосанитарлық" деген сөздермен ауыстырылсын; </w:t>
      </w:r>
      <w:r>
        <w:br/>
      </w:r>
      <w:r>
        <w:rPr>
          <w:rFonts w:ascii="Times New Roman"/>
          <w:b w:val="false"/>
          <w:i w:val="false"/>
          <w:color w:val="000000"/>
          <w:sz w:val="28"/>
        </w:rPr>
        <w:t xml:space="preserve">
      12) тармақшада: </w:t>
      </w:r>
      <w:r>
        <w:br/>
      </w:r>
      <w:r>
        <w:rPr>
          <w:rFonts w:ascii="Times New Roman"/>
          <w:b w:val="false"/>
          <w:i w:val="false"/>
          <w:color w:val="000000"/>
          <w:sz w:val="28"/>
        </w:rPr>
        <w:t xml:space="preserve">
      "астықпен" деген сөзден кейiн "астық рыногына қатысушылармен жүргізiлетiн" деген сөздермен толықтырылсын; </w:t>
      </w:r>
      <w:r>
        <w:br/>
      </w:r>
      <w:r>
        <w:rPr>
          <w:rFonts w:ascii="Times New Roman"/>
          <w:b w:val="false"/>
          <w:i w:val="false"/>
          <w:color w:val="000000"/>
          <w:sz w:val="28"/>
        </w:rPr>
        <w:t xml:space="preserve">
      "сақтау" деген сөзден кейiн ", қайта өңдеу" деген сөзбен толықтырылсын;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"14) мемлекеттік азық-түлiктік астық резервiн жаңарту - оның бөлiгiн сату және жаңа егiннiң астығының есебiнен мемлекеттiк азық-түлiктiк астық резервiнiң белгiлеген көлемiн және керектi сапасын қамтамасыз ету мақсатында жаңа егiннiң астығын сатып алу"; </w:t>
      </w:r>
      <w:r>
        <w:br/>
      </w:r>
      <w:r>
        <w:rPr>
          <w:rFonts w:ascii="Times New Roman"/>
          <w:b w:val="false"/>
          <w:i w:val="false"/>
          <w:color w:val="000000"/>
          <w:sz w:val="28"/>
        </w:rPr>
        <w:t xml:space="preserve">
      мынадай мазмұндағы 14-1) тармақшамен толықтырылсын: </w:t>
      </w:r>
      <w:r>
        <w:br/>
      </w:r>
      <w:r>
        <w:rPr>
          <w:rFonts w:ascii="Times New Roman"/>
          <w:b w:val="false"/>
          <w:i w:val="false"/>
          <w:color w:val="000000"/>
          <w:sz w:val="28"/>
        </w:rPr>
        <w:t xml:space="preserve">
      "14-1) мемлекеттiк ресурстар астығының орнын ауыстыру - мемлекеттiк ресурстар астығын бiр астық қабылдау кәсiпорнынан басқасына тасып әкету;"; </w:t>
      </w:r>
      <w:r>
        <w:br/>
      </w:r>
      <w:r>
        <w:rPr>
          <w:rFonts w:ascii="Times New Roman"/>
          <w:b w:val="false"/>
          <w:i w:val="false"/>
          <w:color w:val="000000"/>
          <w:sz w:val="28"/>
        </w:rPr>
        <w:t xml:space="preserve">
      20), 21), 23), 24), 25) тармақшалар алынып тасталсын; </w:t>
      </w:r>
      <w:r>
        <w:br/>
      </w:r>
      <w:r>
        <w:rPr>
          <w:rFonts w:ascii="Times New Roman"/>
          <w:b w:val="false"/>
          <w:i w:val="false"/>
          <w:color w:val="000000"/>
          <w:sz w:val="28"/>
        </w:rPr>
        <w:t xml:space="preserve">
      27) тармақша "тасып әкету" деген сөздерден кейiн ", қайта өңдеу" деген сөздермен толықтырылсын; </w:t>
      </w:r>
      <w:r>
        <w:br/>
      </w:r>
      <w:r>
        <w:rPr>
          <w:rFonts w:ascii="Times New Roman"/>
          <w:b w:val="false"/>
          <w:i w:val="false"/>
          <w:color w:val="000000"/>
          <w:sz w:val="28"/>
        </w:rPr>
        <w:t xml:space="preserve">
      28) тармақша мынадай редакцияда жазылсын: </w:t>
      </w:r>
      <w:r>
        <w:br/>
      </w:r>
      <w:r>
        <w:rPr>
          <w:rFonts w:ascii="Times New Roman"/>
          <w:b w:val="false"/>
          <w:i w:val="false"/>
          <w:color w:val="000000"/>
          <w:sz w:val="28"/>
        </w:rPr>
        <w:t xml:space="preserve">
      "28) астық қолхаттары бойынша мiндеттемелердi орындау кепiлдiгiнiң қоры астық қабылдау кәсiпорындарының өздерiнiң берген астық қолхаттары бойынша мiндеттемелерiн орындамауынан астық қолхатын ұстаушылардың мүддесiн қорғау мақсатында құрылатын заңды тұлға;"; </w:t>
      </w:r>
      <w:r>
        <w:br/>
      </w:r>
      <w:r>
        <w:rPr>
          <w:rFonts w:ascii="Times New Roman"/>
          <w:b w:val="false"/>
          <w:i w:val="false"/>
          <w:color w:val="000000"/>
          <w:sz w:val="28"/>
        </w:rPr>
        <w:t xml:space="preserve">
      31) тармақша мынадай редакцияда жазылсын: </w:t>
      </w:r>
      <w:r>
        <w:br/>
      </w:r>
      <w:r>
        <w:rPr>
          <w:rFonts w:ascii="Times New Roman"/>
          <w:b w:val="false"/>
          <w:i w:val="false"/>
          <w:color w:val="000000"/>
          <w:sz w:val="28"/>
        </w:rPr>
        <w:t xml:space="preserve">
      "31) астықты сақтау - астықты қабылдауды, өлшеудi, кептірудi, тазалауды, сақтауды және тиеудi қосатын технологиялық қызметтер кешенi;". </w:t>
      </w:r>
      <w:r>
        <w:br/>
      </w:r>
      <w:r>
        <w:rPr>
          <w:rFonts w:ascii="Times New Roman"/>
          <w:b w:val="false"/>
          <w:i w:val="false"/>
          <w:color w:val="000000"/>
          <w:sz w:val="28"/>
        </w:rPr>
        <w:t xml:space="preserve">
      2. 4 бапта: </w:t>
      </w:r>
      <w:r>
        <w:br/>
      </w:r>
      <w:r>
        <w:rPr>
          <w:rFonts w:ascii="Times New Roman"/>
          <w:b w:val="false"/>
          <w:i w:val="false"/>
          <w:color w:val="000000"/>
          <w:sz w:val="28"/>
        </w:rPr>
        <w:t xml:space="preserve">
      4) тармақша ", сондай-ақ астық қолхаттары реестрiнiң мәлiметiне сәйкес астықтың сандық-сапалық есебiн жүргізу және сақталуын қамтамасыз ету бойынша талаптарға" деген сөздермен толықтырылсын; </w:t>
      </w:r>
      <w:r>
        <w:br/>
      </w:r>
      <w:r>
        <w:rPr>
          <w:rFonts w:ascii="Times New Roman"/>
          <w:b w:val="false"/>
          <w:i w:val="false"/>
          <w:color w:val="000000"/>
          <w:sz w:val="28"/>
        </w:rPr>
        <w:t xml:space="preserve">
      7) тармақша "қорғау" деген сөзден кейiн "және карантин" деген сөздермен толықтырылсын; </w:t>
      </w:r>
      <w:r>
        <w:br/>
      </w:r>
      <w:r>
        <w:rPr>
          <w:rFonts w:ascii="Times New Roman"/>
          <w:b w:val="false"/>
          <w:i w:val="false"/>
          <w:color w:val="000000"/>
          <w:sz w:val="28"/>
        </w:rPr>
        <w:t xml:space="preserve">
      9) тармақша алынып тасталсын. </w:t>
      </w:r>
      <w:r>
        <w:br/>
      </w:r>
      <w:r>
        <w:rPr>
          <w:rFonts w:ascii="Times New Roman"/>
          <w:b w:val="false"/>
          <w:i w:val="false"/>
          <w:color w:val="000000"/>
          <w:sz w:val="28"/>
        </w:rPr>
        <w:t xml:space="preserve">
      3. 6 бапта: </w:t>
      </w:r>
      <w:r>
        <w:br/>
      </w:r>
      <w:r>
        <w:rPr>
          <w:rFonts w:ascii="Times New Roman"/>
          <w:b w:val="false"/>
          <w:i w:val="false"/>
          <w:color w:val="000000"/>
          <w:sz w:val="28"/>
        </w:rPr>
        <w:t xml:space="preserve">
      6 тармақшада "дақылдар және өсiмдік қорғау" деген сөздер "дақылдар, карантин және өсiмдiк қорғау" деген сөздермен ауыстырылсын; </w:t>
      </w:r>
      <w:r>
        <w:br/>
      </w:r>
      <w:r>
        <w:rPr>
          <w:rFonts w:ascii="Times New Roman"/>
          <w:b w:val="false"/>
          <w:i w:val="false"/>
          <w:color w:val="000000"/>
          <w:sz w:val="28"/>
        </w:rPr>
        <w:t xml:space="preserve">
      7), 8), 11) тармақшалар мынадай редакцияда жазылсын: </w:t>
      </w:r>
      <w:r>
        <w:br/>
      </w:r>
      <w:r>
        <w:rPr>
          <w:rFonts w:ascii="Times New Roman"/>
          <w:b w:val="false"/>
          <w:i w:val="false"/>
          <w:color w:val="000000"/>
          <w:sz w:val="28"/>
        </w:rPr>
        <w:t xml:space="preserve">
      "7) астық қабылдау кәсіпорындарының қызметiнiң астықты сақтау жөнiндегi бiлiктiлiк талаптарға, сондай-ақ астық қолхаттары реестрiнің мәлiметіне сәйкес астықтың сандық-сапалық есебiн жүргізу және сақталуын қамтамасыз ету бойынша талаптарға сәйкестiгiн бақылау; </w:t>
      </w:r>
      <w:r>
        <w:br/>
      </w:r>
      <w:r>
        <w:rPr>
          <w:rFonts w:ascii="Times New Roman"/>
          <w:b w:val="false"/>
          <w:i w:val="false"/>
          <w:color w:val="000000"/>
          <w:sz w:val="28"/>
        </w:rPr>
        <w:t xml:space="preserve">
      8) Қазақстан Республикасының астық туралы заңнамасын бұзу туралы тапсырмалар енгiзу, әкiмшiлiк тәртiп бұзу туралы iстердi қарау және әкiмшiлiк жаза салу; </w:t>
      </w:r>
      <w:r>
        <w:br/>
      </w:r>
      <w:r>
        <w:rPr>
          <w:rFonts w:ascii="Times New Roman"/>
          <w:b w:val="false"/>
          <w:i w:val="false"/>
          <w:color w:val="000000"/>
          <w:sz w:val="28"/>
        </w:rPr>
        <w:t xml:space="preserve">
      11) астықтың сандық-сапалық есебi, сақтауы, сондай-ақ астық қолхаттарын беру, жою және айналымы бойынша ережелiк құқықтық кесiмдемелер әзiрлеу және бекiту;"; </w:t>
      </w:r>
      <w:r>
        <w:br/>
      </w:r>
      <w:r>
        <w:rPr>
          <w:rFonts w:ascii="Times New Roman"/>
          <w:b w:val="false"/>
          <w:i w:val="false"/>
          <w:color w:val="000000"/>
          <w:sz w:val="28"/>
        </w:rPr>
        <w:t xml:space="preserve">
      12), 13), 14) тармақшалар алынып тасталсын. </w:t>
      </w:r>
      <w:r>
        <w:br/>
      </w:r>
      <w:r>
        <w:rPr>
          <w:rFonts w:ascii="Times New Roman"/>
          <w:b w:val="false"/>
          <w:i w:val="false"/>
          <w:color w:val="000000"/>
          <w:sz w:val="28"/>
        </w:rPr>
        <w:t xml:space="preserve">
      4. 7 бапта: </w:t>
      </w:r>
      <w:r>
        <w:br/>
      </w:r>
      <w:r>
        <w:rPr>
          <w:rFonts w:ascii="Times New Roman"/>
          <w:b w:val="false"/>
          <w:i w:val="false"/>
          <w:color w:val="000000"/>
          <w:sz w:val="28"/>
        </w:rPr>
        <w:t xml:space="preserve">
      1 тармақ "санитарлық" деген сөзден кейiн "және фитосанитарлық ережелер және" деген сөздермен толықтырылсын; </w:t>
      </w:r>
      <w:r>
        <w:br/>
      </w:r>
      <w:r>
        <w:rPr>
          <w:rFonts w:ascii="Times New Roman"/>
          <w:b w:val="false"/>
          <w:i w:val="false"/>
          <w:color w:val="000000"/>
          <w:sz w:val="28"/>
        </w:rPr>
        <w:t xml:space="preserve">
      2 тармақ ", оның аумақтық органдары" деген сөздермен толықтырылсын; </w:t>
      </w:r>
      <w:r>
        <w:br/>
      </w:r>
      <w:r>
        <w:rPr>
          <w:rFonts w:ascii="Times New Roman"/>
          <w:b w:val="false"/>
          <w:i w:val="false"/>
          <w:color w:val="000000"/>
          <w:sz w:val="28"/>
        </w:rPr>
        <w:t xml:space="preserve">
      3) 3 тармақта: </w:t>
      </w:r>
      <w:r>
        <w:br/>
      </w:r>
      <w:r>
        <w:rPr>
          <w:rFonts w:ascii="Times New Roman"/>
          <w:b w:val="false"/>
          <w:i w:val="false"/>
          <w:color w:val="000000"/>
          <w:sz w:val="28"/>
        </w:rPr>
        <w:t xml:space="preserve">
      мынадай мазмұндағы 3-1) тармақшамен толықтырылсын: </w:t>
      </w:r>
      <w:r>
        <w:br/>
      </w:r>
      <w:r>
        <w:rPr>
          <w:rFonts w:ascii="Times New Roman"/>
          <w:b w:val="false"/>
          <w:i w:val="false"/>
          <w:color w:val="000000"/>
          <w:sz w:val="28"/>
        </w:rPr>
        <w:t xml:space="preserve">
      "3-1) фитосанитарлық бақылау."; </w:t>
      </w:r>
      <w:r>
        <w:br/>
      </w:r>
      <w:r>
        <w:rPr>
          <w:rFonts w:ascii="Times New Roman"/>
          <w:b w:val="false"/>
          <w:i w:val="false"/>
          <w:color w:val="000000"/>
          <w:sz w:val="28"/>
        </w:rPr>
        <w:t xml:space="preserve">
      6 тармақша алынып тасталсын. </w:t>
      </w:r>
      <w:r>
        <w:br/>
      </w:r>
      <w:r>
        <w:rPr>
          <w:rFonts w:ascii="Times New Roman"/>
          <w:b w:val="false"/>
          <w:i w:val="false"/>
          <w:color w:val="000000"/>
          <w:sz w:val="28"/>
        </w:rPr>
        <w:t xml:space="preserve">
      5. 8 баптың 3 және 4 тармақтары алынып тасталсын. </w:t>
      </w:r>
      <w:r>
        <w:br/>
      </w:r>
      <w:r>
        <w:rPr>
          <w:rFonts w:ascii="Times New Roman"/>
          <w:b w:val="false"/>
          <w:i w:val="false"/>
          <w:color w:val="000000"/>
          <w:sz w:val="28"/>
        </w:rPr>
        <w:t xml:space="preserve">
      6. 9 баптағы 2 тармақ "тасып әкетуге" деген сөздерден кейiн "(орнын ауыстыруға)" деген сөздермен толықтырылсын; </w:t>
      </w:r>
      <w:r>
        <w:br/>
      </w:r>
      <w:r>
        <w:rPr>
          <w:rFonts w:ascii="Times New Roman"/>
          <w:b w:val="false"/>
          <w:i w:val="false"/>
          <w:color w:val="000000"/>
          <w:sz w:val="28"/>
        </w:rPr>
        <w:t xml:space="preserve">
      7. 10 бапта: </w:t>
      </w:r>
      <w:r>
        <w:br/>
      </w:r>
      <w:r>
        <w:rPr>
          <w:rFonts w:ascii="Times New Roman"/>
          <w:b w:val="false"/>
          <w:i w:val="false"/>
          <w:color w:val="000000"/>
          <w:sz w:val="28"/>
        </w:rPr>
        <w:t xml:space="preserve">
      3) тармақша "қорғау" деген сөзден кейiн "және карантин" деген сөздермен толықтырылсын; </w:t>
      </w:r>
      <w:r>
        <w:br/>
      </w:r>
      <w:r>
        <w:rPr>
          <w:rFonts w:ascii="Times New Roman"/>
          <w:b w:val="false"/>
          <w:i w:val="false"/>
          <w:color w:val="000000"/>
          <w:sz w:val="28"/>
        </w:rPr>
        <w:t xml:space="preserve">
      5) тармақшада "тұқымдық ресурстар" деген сөздер "тұқым ресурстары" деген сөздер мен ауыстырылсын. </w:t>
      </w:r>
      <w:r>
        <w:br/>
      </w:r>
      <w:r>
        <w:rPr>
          <w:rFonts w:ascii="Times New Roman"/>
          <w:b w:val="false"/>
          <w:i w:val="false"/>
          <w:color w:val="000000"/>
          <w:sz w:val="28"/>
        </w:rPr>
        <w:t xml:space="preserve">
      8. 11 бапта: </w:t>
      </w:r>
      <w:r>
        <w:br/>
      </w:r>
      <w:r>
        <w:rPr>
          <w:rFonts w:ascii="Times New Roman"/>
          <w:b w:val="false"/>
          <w:i w:val="false"/>
          <w:color w:val="000000"/>
          <w:sz w:val="28"/>
        </w:rPr>
        <w:t xml:space="preserve">
      1) 1 тармақтың 3) тармақшасында "тұқымдық астық" деген сөздер "тұқым" деген сөзбен ауыстырылсын; </w:t>
      </w:r>
      <w:r>
        <w:br/>
      </w:r>
      <w:r>
        <w:rPr>
          <w:rFonts w:ascii="Times New Roman"/>
          <w:b w:val="false"/>
          <w:i w:val="false"/>
          <w:color w:val="000000"/>
          <w:sz w:val="28"/>
        </w:rPr>
        <w:t xml:space="preserve">
      2) 3, 4, 5, 6 тармақтар мынадай редакцияда жазылсын: </w:t>
      </w:r>
      <w:r>
        <w:br/>
      </w:r>
      <w:r>
        <w:rPr>
          <w:rFonts w:ascii="Times New Roman"/>
          <w:b w:val="false"/>
          <w:i w:val="false"/>
          <w:color w:val="000000"/>
          <w:sz w:val="28"/>
        </w:rPr>
        <w:t xml:space="preserve">
      "3. Мемлекеттік жемдiк астық ресурстары мал шаруашылығы мен құс шаруашылығының азық жөнiндегi қажеттерiн қамтамасыз етуге арналған, сондай-ақ техникалық және басқада мақсаттар үшін пайдалануы мүмкін. </w:t>
      </w:r>
      <w:r>
        <w:br/>
      </w:r>
      <w:r>
        <w:rPr>
          <w:rFonts w:ascii="Times New Roman"/>
          <w:b w:val="false"/>
          <w:i w:val="false"/>
          <w:color w:val="000000"/>
          <w:sz w:val="28"/>
        </w:rPr>
        <w:t xml:space="preserve">
      4. Мемлекеттік тұқым pecурстары - төтенше жағдайларда ауыл шаруашылығы тауарын өндiрушiлерге көмек көрсету, Қазақстан Республикасының тұқым материалына деген қажеттігін тұрақты қамтамасыз ету, сорт жаңартуды, сорт алмастыруды жүргізу, мемлекетаралық кесiмдерді орындауды қамтамасыз ету үшін құрылған және соған арналған мемлекеттiк тұқым қорлары. </w:t>
      </w:r>
      <w:r>
        <w:br/>
      </w:r>
      <w:r>
        <w:rPr>
          <w:rFonts w:ascii="Times New Roman"/>
          <w:b w:val="false"/>
          <w:i w:val="false"/>
          <w:color w:val="000000"/>
          <w:sz w:val="28"/>
        </w:rPr>
        <w:t xml:space="preserve">
      5. Мемлекеттiк сатылатын астық pecурстары - iшкі рынокты реттеу, астықты экспортқа шығаруды қамтамасыз ету, iшкі рынокта сату, гуманитарлық көмек көрсету және мемлекеттік азық-түлiктiк астық резервiн, мемлекеттiк тұқым ресурстарын және мемлекеттiк жемдік астық ресурстарын жаңарту үшін құрылған және соған арналған астық қоры. </w:t>
      </w:r>
      <w:r>
        <w:br/>
      </w:r>
      <w:r>
        <w:rPr>
          <w:rFonts w:ascii="Times New Roman"/>
          <w:b w:val="false"/>
          <w:i w:val="false"/>
          <w:color w:val="000000"/>
          <w:sz w:val="28"/>
        </w:rPr>
        <w:t xml:space="preserve">
      6. Мемлекеттiк астық ресурстарын сатып алу бойынша шығындар: </w:t>
      </w:r>
      <w:r>
        <w:br/>
      </w:r>
      <w:r>
        <w:rPr>
          <w:rFonts w:ascii="Times New Roman"/>
          <w:b w:val="false"/>
          <w:i w:val="false"/>
          <w:color w:val="000000"/>
          <w:sz w:val="28"/>
        </w:rPr>
        <w:t xml:space="preserve">
      1) мемлекеттiк азық-түлiктiк астық резервi, мемлекеттiк сатылатын астық ресурстары үшін - республикалық бюджет; </w:t>
      </w:r>
      <w:r>
        <w:br/>
      </w:r>
      <w:r>
        <w:rPr>
          <w:rFonts w:ascii="Times New Roman"/>
          <w:b w:val="false"/>
          <w:i w:val="false"/>
          <w:color w:val="000000"/>
          <w:sz w:val="28"/>
        </w:rPr>
        <w:t xml:space="preserve">
      2) мемлекеттік тұқым ресурстары, мемлекеттiк жемдік астық ресурстары үшін - Қазақстан Республикасы Үкiметiмен анықталған басқа көздер есебiнен iске асырылады. </w:t>
      </w:r>
      <w:r>
        <w:br/>
      </w:r>
      <w:r>
        <w:rPr>
          <w:rFonts w:ascii="Times New Roman"/>
          <w:b w:val="false"/>
          <w:i w:val="false"/>
          <w:color w:val="000000"/>
          <w:sz w:val="28"/>
        </w:rPr>
        <w:t xml:space="preserve">
      Мемлекет астық ресурстарын сақтау және орнын ауыстыру бойынша шығындар: </w:t>
      </w:r>
      <w:r>
        <w:br/>
      </w:r>
      <w:r>
        <w:rPr>
          <w:rFonts w:ascii="Times New Roman"/>
          <w:b w:val="false"/>
          <w:i w:val="false"/>
          <w:color w:val="000000"/>
          <w:sz w:val="28"/>
        </w:rPr>
        <w:t xml:space="preserve">
      1) мемлекеттік азық-түліктік астық резервi үшін - республикалық бюджет; </w:t>
      </w:r>
      <w:r>
        <w:br/>
      </w:r>
      <w:r>
        <w:rPr>
          <w:rFonts w:ascii="Times New Roman"/>
          <w:b w:val="false"/>
          <w:i w:val="false"/>
          <w:color w:val="000000"/>
          <w:sz w:val="28"/>
        </w:rPr>
        <w:t xml:space="preserve">
      2) мемлекеттiк тұқым pecурстары, мемлекеттік жемдiк астық ресурстары үшiн - Қазақстан Республикасы Үкiметiмен анықталған басқа көздер есебiнен iске асырылады."; </w:t>
      </w:r>
      <w:r>
        <w:br/>
      </w:r>
      <w:r>
        <w:rPr>
          <w:rFonts w:ascii="Times New Roman"/>
          <w:b w:val="false"/>
          <w:i w:val="false"/>
          <w:color w:val="000000"/>
          <w:sz w:val="28"/>
        </w:rPr>
        <w:t xml:space="preserve">
      9. 12 баптағы 1 тармақ "жаңарту" деген сөзден кейiн ", орнын ауыстыру" деген сөздермен толықтырылсын; </w:t>
      </w:r>
      <w:r>
        <w:br/>
      </w:r>
      <w:r>
        <w:rPr>
          <w:rFonts w:ascii="Times New Roman"/>
          <w:b w:val="false"/>
          <w:i w:val="false"/>
          <w:color w:val="000000"/>
          <w:sz w:val="28"/>
        </w:rPr>
        <w:t xml:space="preserve">
      10. 13 баптың 2 тармағындағы "ерекше" деген сөз алынып тасталсын. </w:t>
      </w:r>
      <w:r>
        <w:br/>
      </w:r>
      <w:r>
        <w:rPr>
          <w:rFonts w:ascii="Times New Roman"/>
          <w:b w:val="false"/>
          <w:i w:val="false"/>
          <w:color w:val="000000"/>
          <w:sz w:val="28"/>
        </w:rPr>
        <w:t xml:space="preserve">
      11. 14 баптың 1) тармақшасы мынадай редакцияда жазылсын: </w:t>
      </w:r>
      <w:r>
        <w:br/>
      </w:r>
      <w:r>
        <w:rPr>
          <w:rFonts w:ascii="Times New Roman"/>
          <w:b w:val="false"/>
          <w:i w:val="false"/>
          <w:color w:val="000000"/>
          <w:sz w:val="28"/>
        </w:rPr>
        <w:t xml:space="preserve">
      "1) астық қабылдау алдында қоймаларды залалсыздандыруды жүргізу, астықты сақтау тәртібiн, сондай-ақ белгіленген тәртіппен бекiтілген ережелiк - құқықтық кесімдемелерге сәйкес оның сандық-сапалық сақталуын қамтамасыз ететiн iс шараларды бұзбау.". </w:t>
      </w:r>
      <w:r>
        <w:br/>
      </w:r>
      <w:r>
        <w:rPr>
          <w:rFonts w:ascii="Times New Roman"/>
          <w:b w:val="false"/>
          <w:i w:val="false"/>
          <w:color w:val="000000"/>
          <w:sz w:val="28"/>
        </w:rPr>
        <w:t xml:space="preserve">
      12. 16 бап мынадай редакцияда жазылсын: </w:t>
      </w:r>
      <w:r>
        <w:br/>
      </w:r>
      <w:r>
        <w:rPr>
          <w:rFonts w:ascii="Times New Roman"/>
          <w:b w:val="false"/>
          <w:i w:val="false"/>
          <w:color w:val="000000"/>
          <w:sz w:val="28"/>
        </w:rPr>
        <w:t xml:space="preserve">
      "16 бап. Астық қолхаттары бойынша мiндеттемелердi орындау кепiлдігi қорларының қатысушылары </w:t>
      </w:r>
      <w:r>
        <w:br/>
      </w:r>
      <w:r>
        <w:rPr>
          <w:rFonts w:ascii="Times New Roman"/>
          <w:b w:val="false"/>
          <w:i w:val="false"/>
          <w:color w:val="000000"/>
          <w:sz w:val="28"/>
        </w:rPr>
        <w:t xml:space="preserve">
      1. Астық қолхаттары бойынша мiндеттемелерді орындау кепілдігі қорына (қорларына) астық қабылдау кәсiпорындары ерiктi түрде қатысады. </w:t>
      </w:r>
      <w:r>
        <w:br/>
      </w:r>
      <w:r>
        <w:rPr>
          <w:rFonts w:ascii="Times New Roman"/>
          <w:b w:val="false"/>
          <w:i w:val="false"/>
          <w:color w:val="000000"/>
          <w:sz w:val="28"/>
        </w:rPr>
        <w:t xml:space="preserve">
      2. Астық қолхаттары бойынша мiндеттемелердi орындау кепілдігі қорына (қорларына) құрылтайшы (тең құрылтайшы) болып мемлекеттiң қатысуы мүмкін. Астық қолхаттары бойынша мiндеттемелердi орындау кепілдiгі қорына (қорларына) қатысушысы болу құқығына ерекше астық қабылдау кәсiпорындары ие болады. </w:t>
      </w:r>
      <w:r>
        <w:br/>
      </w:r>
      <w:r>
        <w:rPr>
          <w:rFonts w:ascii="Times New Roman"/>
          <w:b w:val="false"/>
          <w:i w:val="false"/>
          <w:color w:val="000000"/>
          <w:sz w:val="28"/>
        </w:rPr>
        <w:t xml:space="preserve">
      3. Астық қабылдау кәсiпорындары - астық қолхаттары бойынша мiндеттемелердi орындау кепiлдiгi қорының қатысушылары белгіленген заңнама тәртібiмен өз мүлiктерiн және басқа да иелiк мүдделерiн қамсыздандыруға (өзара қамсыздандыруға) мiндеттi. </w:t>
      </w:r>
      <w:r>
        <w:br/>
      </w:r>
      <w:r>
        <w:rPr>
          <w:rFonts w:ascii="Times New Roman"/>
          <w:b w:val="false"/>
          <w:i w:val="false"/>
          <w:color w:val="000000"/>
          <w:sz w:val="28"/>
        </w:rPr>
        <w:t xml:space="preserve">
      Астық қолхаттары бойынша мiндеттемелердi орындау кепiлдігi қорына (қорларына) қатыспайтын астық қабылдау кәсiпорындары астық қолхаттарын ұстаушылардың алдындағы келiсiм-шарт бойынша өздерiнiң азаматтық-құқықтық жауапкершілiгiн ерiктi қамсыздандыру тәртібi бойынша қамсыздандыруы керек. </w:t>
      </w:r>
      <w:r>
        <w:br/>
      </w:r>
      <w:r>
        <w:rPr>
          <w:rFonts w:ascii="Times New Roman"/>
          <w:b w:val="false"/>
          <w:i w:val="false"/>
          <w:color w:val="000000"/>
          <w:sz w:val="28"/>
        </w:rPr>
        <w:t xml:space="preserve">
      4. Астық қабылдау кәсiпорындарының - астық қолхаттары бойынша мiндеттемелердi орындау кепiлдiгі қорының қатысушыларының осы астық қабылдау кәсiпорындарымен берiлген астық қолхаттарын ұстаушылардың талабын орындамау салдарынан пайда болған мiндеттемелерiн өтеу Қазақстан Республикасының заңнамасына сәйкес Қазақстан Республикасының Үкiметімен анықталатын Астық қолхаттары бойынша мiндеттемелердi орындау кепілдігi қорларының қатысушыларының қызмет ету ережесiне сәйкес астық қолхаттары бойынша мiндеттемелердi орындау кепілдігi қорымен кепiлдік келiсiмiмен белгiленген тәртіп және көлемде жүргiзiледi. </w:t>
      </w:r>
      <w:r>
        <w:br/>
      </w:r>
      <w:r>
        <w:rPr>
          <w:rFonts w:ascii="Times New Roman"/>
          <w:b w:val="false"/>
          <w:i w:val="false"/>
          <w:color w:val="000000"/>
          <w:sz w:val="28"/>
        </w:rPr>
        <w:t xml:space="preserve">
      5. Осы Заңға сәйкес уақытша басқару енгiзiлген астық қолхаттары бойынша мiндеттемелердi орындау кепілдiгі қорының қатысушысы - астық қабылдау кәсiпорнындағы астық қолхаттарын ұстаушылардың талаптарын қанағаттандыру астық қолхаттары бойынша мiндеттемелердi орындау кепілдігі қорымен бiрiншi кезекте жүргізiледi. </w:t>
      </w:r>
      <w:r>
        <w:br/>
      </w:r>
      <w:r>
        <w:rPr>
          <w:rFonts w:ascii="Times New Roman"/>
          <w:b w:val="false"/>
          <w:i w:val="false"/>
          <w:color w:val="000000"/>
          <w:sz w:val="28"/>
        </w:rPr>
        <w:t xml:space="preserve">
      6. Астық қолхаттары бойынша мiндеттемелердi орындау кепiлдiгi қорына (қорларында) мемлекеттiң қатысу түрi мен тәртібi Қазақстан Республикасының заңнамасына сәйкес Қазақстан Республикасының Үкiметімен анықталады.". </w:t>
      </w:r>
      <w:r>
        <w:br/>
      </w:r>
      <w:r>
        <w:rPr>
          <w:rFonts w:ascii="Times New Roman"/>
          <w:b w:val="false"/>
          <w:i w:val="false"/>
          <w:color w:val="000000"/>
          <w:sz w:val="28"/>
        </w:rPr>
        <w:t xml:space="preserve">
      13. 17 баптың 2 тармақшасы мынадай редакцияда жазылсын: </w:t>
      </w:r>
      <w:r>
        <w:br/>
      </w:r>
      <w:r>
        <w:rPr>
          <w:rFonts w:ascii="Times New Roman"/>
          <w:b w:val="false"/>
          <w:i w:val="false"/>
          <w:color w:val="000000"/>
          <w:sz w:val="28"/>
        </w:rPr>
        <w:t xml:space="preserve">
      "2. Астық қабылдау кәсiпорындарының астықты сақтау бойынша қызметіне қойылатын біліктiлiк талаптарды сақтау қызметiн, сондай-ақ астық қолхаттары реестрiнiң мәлiметiне сәйкес астықтың сандық-сапалық есебiн және сақталуын жүргізу бойынша талаптарды бақылау (тексеру);". </w:t>
      </w:r>
      <w:r>
        <w:br/>
      </w:r>
      <w:r>
        <w:rPr>
          <w:rFonts w:ascii="Times New Roman"/>
          <w:b w:val="false"/>
          <w:i w:val="false"/>
          <w:color w:val="000000"/>
          <w:sz w:val="28"/>
        </w:rPr>
        <w:t xml:space="preserve">
      14. 21 баптың 1 тармағы мынадай редакцияда жазылсын: </w:t>
      </w:r>
      <w:r>
        <w:br/>
      </w:r>
      <w:r>
        <w:rPr>
          <w:rFonts w:ascii="Times New Roman"/>
          <w:b w:val="false"/>
          <w:i w:val="false"/>
          <w:color w:val="000000"/>
          <w:sz w:val="28"/>
        </w:rPr>
        <w:t xml:space="preserve">
      "1. Астық рыногы мониторингiн оның қатысушыларымен жүргізу, астық қабылдау кәсiпорындарына астық сақтау қызметі бойынша қойылатын бiлiктiлiк талаптарын сақтау мәселелерi бойынша eceптің тiзбесiн, үлгiсiн және жүргiзу мерзiмiн және есепті тапсыру мемлекеттiк статистика органының келiсiмi бойынша уәкілеттi органмен белгіленедi.". </w:t>
      </w:r>
      <w:r>
        <w:br/>
      </w:r>
      <w:r>
        <w:rPr>
          <w:rFonts w:ascii="Times New Roman"/>
          <w:b w:val="false"/>
          <w:i w:val="false"/>
          <w:color w:val="000000"/>
          <w:sz w:val="28"/>
        </w:rPr>
        <w:t xml:space="preserve">
      15. 24 бапта: </w:t>
      </w:r>
      <w:r>
        <w:br/>
      </w:r>
      <w:r>
        <w:rPr>
          <w:rFonts w:ascii="Times New Roman"/>
          <w:b w:val="false"/>
          <w:i w:val="false"/>
          <w:color w:val="000000"/>
          <w:sz w:val="28"/>
        </w:rPr>
        <w:t xml:space="preserve">
      1) 1 тармақтағы "бiлiктiлiк талаптарға сай келуi" деген сөздер алынып тасталсын; </w:t>
      </w:r>
      <w:r>
        <w:br/>
      </w:r>
      <w:r>
        <w:rPr>
          <w:rFonts w:ascii="Times New Roman"/>
          <w:b w:val="false"/>
          <w:i w:val="false"/>
          <w:color w:val="000000"/>
          <w:sz w:val="28"/>
        </w:rPr>
        <w:t xml:space="preserve">
      2) 2 тармақ мынадай редакцияда жазылсын: </w:t>
      </w:r>
      <w:r>
        <w:br/>
      </w:r>
      <w:r>
        <w:rPr>
          <w:rFonts w:ascii="Times New Roman"/>
          <w:b w:val="false"/>
          <w:i w:val="false"/>
          <w:color w:val="000000"/>
          <w:sz w:val="28"/>
        </w:rPr>
        <w:t xml:space="preserve">
      "2. Астық қабылдау кәсiпорыны уәкілетті органға тексеру тапсырысында көрсетiлген мәселелердi тексеруді жүргiзуге, сондай-ақ тексерудi жүргiзуге керектi барлық ақпарат көздеріне қол жеткiзудi қамтамасыз етуге жәрдемдесуге мiндеттi.". </w:t>
      </w:r>
      <w:r>
        <w:br/>
      </w:r>
      <w:r>
        <w:rPr>
          <w:rFonts w:ascii="Times New Roman"/>
          <w:b w:val="false"/>
          <w:i w:val="false"/>
          <w:color w:val="000000"/>
          <w:sz w:val="28"/>
        </w:rPr>
        <w:t xml:space="preserve">
      16. Мынадай мазмұндағы 24-1 баппен толықтырылсын: </w:t>
      </w:r>
      <w:r>
        <w:br/>
      </w:r>
      <w:r>
        <w:rPr>
          <w:rFonts w:ascii="Times New Roman"/>
          <w:b w:val="false"/>
          <w:i w:val="false"/>
          <w:color w:val="000000"/>
          <w:sz w:val="28"/>
        </w:rPr>
        <w:t xml:space="preserve">
      "24-1 бап. Мемлекеттiк астық инспекторы және оның өкiлеті </w:t>
      </w:r>
      <w:r>
        <w:br/>
      </w:r>
      <w:r>
        <w:rPr>
          <w:rFonts w:ascii="Times New Roman"/>
          <w:b w:val="false"/>
          <w:i w:val="false"/>
          <w:color w:val="000000"/>
          <w:sz w:val="28"/>
        </w:rPr>
        <w:t xml:space="preserve">
      1. Уәкiлетті органның басшысы Қазақстан Республикасының заңнамасымен белгiленген тәртіппен мемлекеттік қызметкерлерiн тиiсті лауазымдарына "Қазақстан Республикасының Мемлекеттiк бас астық инспекторы" және "Мемлекеттік астық инспекторы" деген қосымша арнайы атақ беруге құқылы. </w:t>
      </w:r>
      <w:r>
        <w:br/>
      </w:r>
      <w:r>
        <w:rPr>
          <w:rFonts w:ascii="Times New Roman"/>
          <w:b w:val="false"/>
          <w:i w:val="false"/>
          <w:color w:val="000000"/>
          <w:sz w:val="28"/>
        </w:rPr>
        <w:t xml:space="preserve">
      2. Уәкілеттi органның мемлекеттiк астық инспекторларының: </w:t>
      </w:r>
      <w:r>
        <w:br/>
      </w:r>
      <w:r>
        <w:rPr>
          <w:rFonts w:ascii="Times New Roman"/>
          <w:b w:val="false"/>
          <w:i w:val="false"/>
          <w:color w:val="000000"/>
          <w:sz w:val="28"/>
        </w:rPr>
        <w:t xml:space="preserve">
      1) астықтың сапасына мемлекеттік бақылауды жүргiзуге; </w:t>
      </w:r>
      <w:r>
        <w:br/>
      </w:r>
      <w:r>
        <w:rPr>
          <w:rFonts w:ascii="Times New Roman"/>
          <w:b w:val="false"/>
          <w:i w:val="false"/>
          <w:color w:val="000000"/>
          <w:sz w:val="28"/>
        </w:rPr>
        <w:t xml:space="preserve">
      2) Қазақстан Республикасының заңнамалық кесiмдемелерiмен белгiленген тәртіппен астықты өндiру, қабылдау, сақтау, тиеп жiберу және қайта өңдеу орындарына кедергiсiз кiруге және мемлекеттiк бақылауды және астық рыногы мониторингін жүргізуге керектi ақпаратты алуға; </w:t>
      </w:r>
      <w:r>
        <w:br/>
      </w:r>
      <w:r>
        <w:rPr>
          <w:rFonts w:ascii="Times New Roman"/>
          <w:b w:val="false"/>
          <w:i w:val="false"/>
          <w:color w:val="000000"/>
          <w:sz w:val="28"/>
        </w:rPr>
        <w:t xml:space="preserve">
      3) астық қабылдау кәсіпорындарының астық сақтау қызметi бойынша қойылған бiлiктiлiк талаптарына сай келуіне бақылауды жүргiзуге; </w:t>
      </w:r>
      <w:r>
        <w:br/>
      </w:r>
      <w:r>
        <w:rPr>
          <w:rFonts w:ascii="Times New Roman"/>
          <w:b w:val="false"/>
          <w:i w:val="false"/>
          <w:color w:val="000000"/>
          <w:sz w:val="28"/>
        </w:rPr>
        <w:t xml:space="preserve">
      4) Қазақстан Республикасының астық туралы заңнамасын бұзу жөнiнде тапсырма шығаруға, әкiмшiлiк құқық бұзушылық туралы істерді қарауға және әкiмшiлiк жаза салуға; </w:t>
      </w:r>
      <w:r>
        <w:br/>
      </w:r>
      <w:r>
        <w:rPr>
          <w:rFonts w:ascii="Times New Roman"/>
          <w:b w:val="false"/>
          <w:i w:val="false"/>
          <w:color w:val="000000"/>
          <w:sz w:val="28"/>
        </w:rPr>
        <w:t xml:space="preserve">
      5) лицензия әрекетін тоқтата тұруға және (немесе) қайтарып алуға, астық қабылдау кәсiпорнына уақытша басқаруды енгiзуге, астық қабылдау кәсіпорнына немесе оның лауазымды тұлғасына айыппұл жазасын салуға ұсыныс беруге; </w:t>
      </w:r>
      <w:r>
        <w:br/>
      </w:r>
      <w:r>
        <w:rPr>
          <w:rFonts w:ascii="Times New Roman"/>
          <w:b w:val="false"/>
          <w:i w:val="false"/>
          <w:color w:val="000000"/>
          <w:sz w:val="28"/>
        </w:rPr>
        <w:t xml:space="preserve">
      6) Қазақстан Республикасының заңнамасымен белгіленген басқада өкiлеттілікті iске асыруға құқығы бар.". </w:t>
      </w:r>
      <w:r>
        <w:br/>
      </w:r>
      <w:r>
        <w:rPr>
          <w:rFonts w:ascii="Times New Roman"/>
          <w:b w:val="false"/>
          <w:i w:val="false"/>
          <w:color w:val="000000"/>
          <w:sz w:val="28"/>
        </w:rPr>
        <w:t xml:space="preserve">
      17. 25 бапта: </w:t>
      </w:r>
      <w:r>
        <w:br/>
      </w:r>
      <w:r>
        <w:rPr>
          <w:rFonts w:ascii="Times New Roman"/>
          <w:b w:val="false"/>
          <w:i w:val="false"/>
          <w:color w:val="000000"/>
          <w:sz w:val="28"/>
        </w:rPr>
        <w:t xml:space="preserve">
      1) 1 тармақтағы "рынокты реттеу" деген сөздер "сақтау, сандық-сапалық есептеу" деген сөздермен ауыстырылсын; </w:t>
      </w:r>
      <w:r>
        <w:br/>
      </w:r>
      <w:r>
        <w:rPr>
          <w:rFonts w:ascii="Times New Roman"/>
          <w:b w:val="false"/>
          <w:i w:val="false"/>
          <w:color w:val="000000"/>
          <w:sz w:val="28"/>
        </w:rPr>
        <w:t xml:space="preserve">
      2) 3 тармақтағы "сотпен" деген сөз "Қазақстан Республикасының заңнамасымен белгіленген тәртіппен" деген сөздермен ауыстырылсын; </w:t>
      </w:r>
      <w:r>
        <w:br/>
      </w:r>
      <w:r>
        <w:rPr>
          <w:rFonts w:ascii="Times New Roman"/>
          <w:b w:val="false"/>
          <w:i w:val="false"/>
          <w:color w:val="000000"/>
          <w:sz w:val="28"/>
        </w:rPr>
        <w:t xml:space="preserve">
      18. 26 баптың 1 тармағында: </w:t>
      </w:r>
      <w:r>
        <w:br/>
      </w:r>
      <w:r>
        <w:rPr>
          <w:rFonts w:ascii="Times New Roman"/>
          <w:b w:val="false"/>
          <w:i w:val="false"/>
          <w:color w:val="000000"/>
          <w:sz w:val="28"/>
        </w:rPr>
        <w:t xml:space="preserve">
      1) 1) және 2) тармақшалар мынадай редакцияда жазылсын: </w:t>
      </w:r>
      <w:r>
        <w:br/>
      </w:r>
      <w:r>
        <w:rPr>
          <w:rFonts w:ascii="Times New Roman"/>
          <w:b w:val="false"/>
          <w:i w:val="false"/>
          <w:color w:val="000000"/>
          <w:sz w:val="28"/>
        </w:rPr>
        <w:t xml:space="preserve">
      1 тармақтың 1) және 2) тармақшалары мынадай редакцияда жазылсын: </w:t>
      </w:r>
      <w:r>
        <w:br/>
      </w:r>
      <w:r>
        <w:rPr>
          <w:rFonts w:ascii="Times New Roman"/>
          <w:b w:val="false"/>
          <w:i w:val="false"/>
          <w:color w:val="000000"/>
          <w:sz w:val="28"/>
        </w:rPr>
        <w:t xml:space="preserve">
      "1) астық қабылдау қолхатынан туындайтын мiндеттемелердi орындамау; </w:t>
      </w:r>
      <w:r>
        <w:br/>
      </w:r>
      <w:r>
        <w:rPr>
          <w:rFonts w:ascii="Times New Roman"/>
          <w:b w:val="false"/>
          <w:i w:val="false"/>
          <w:color w:val="000000"/>
          <w:sz w:val="28"/>
        </w:rPr>
        <w:t xml:space="preserve">
      2) Қазақстан Республикасының заңнамасында қарастырылған фитосанитарлық тәртіппен ереженi бұзу;"; </w:t>
      </w:r>
      <w:r>
        <w:br/>
      </w:r>
      <w:r>
        <w:rPr>
          <w:rFonts w:ascii="Times New Roman"/>
          <w:b w:val="false"/>
          <w:i w:val="false"/>
          <w:color w:val="000000"/>
          <w:sz w:val="28"/>
        </w:rPr>
        <w:t xml:space="preserve">
      2) мынадай мазмұндағы 5) тармақшамен толықтырылсын: </w:t>
      </w:r>
      <w:r>
        <w:br/>
      </w:r>
      <w:r>
        <w:rPr>
          <w:rFonts w:ascii="Times New Roman"/>
          <w:b w:val="false"/>
          <w:i w:val="false"/>
          <w:color w:val="000000"/>
          <w:sz w:val="28"/>
        </w:rPr>
        <w:t xml:space="preserve">
      "5) астықтың сандық және сапалық көрсеткiштерiн бұрмалау фактілерiн анықтау.". </w:t>
      </w:r>
      <w:r>
        <w:br/>
      </w:r>
      <w:r>
        <w:rPr>
          <w:rFonts w:ascii="Times New Roman"/>
          <w:b w:val="false"/>
          <w:i w:val="false"/>
          <w:color w:val="000000"/>
          <w:sz w:val="28"/>
        </w:rPr>
        <w:t xml:space="preserve">
      19. 28 баптың 2 тармағының 1) және 2) тармақшалары мынадай редакцияда жазылсын: </w:t>
      </w:r>
      <w:r>
        <w:br/>
      </w:r>
      <w:r>
        <w:rPr>
          <w:rFonts w:ascii="Times New Roman"/>
          <w:b w:val="false"/>
          <w:i w:val="false"/>
          <w:color w:val="000000"/>
          <w:sz w:val="28"/>
        </w:rPr>
        <w:t xml:space="preserve">
      "1) астықты сақтау бойынша келiсiм-шарт мiндеттемелерiн әрдайым ұқыпты орындамағаны; </w:t>
      </w:r>
      <w:r>
        <w:br/>
      </w:r>
      <w:r>
        <w:rPr>
          <w:rFonts w:ascii="Times New Roman"/>
          <w:b w:val="false"/>
          <w:i w:val="false"/>
          <w:color w:val="000000"/>
          <w:sz w:val="28"/>
        </w:rPr>
        <w:t xml:space="preserve">
      2) астық қолхаттарымен қамтамасыз етілген астық көлемiнiң астық қабылдау кәсiпорнында сақталған астықтың ақиқат көлемiнен асып кеткенi.". </w:t>
      </w:r>
      <w:r>
        <w:br/>
      </w:r>
      <w:r>
        <w:rPr>
          <w:rFonts w:ascii="Times New Roman"/>
          <w:b w:val="false"/>
          <w:i w:val="false"/>
          <w:color w:val="000000"/>
          <w:sz w:val="28"/>
        </w:rPr>
        <w:t xml:space="preserve">
      20. 37 және 39 баптар мынадай редакцияда жазылсын: </w:t>
      </w:r>
      <w:r>
        <w:br/>
      </w:r>
      <w:r>
        <w:rPr>
          <w:rFonts w:ascii="Times New Roman"/>
          <w:b w:val="false"/>
          <w:i w:val="false"/>
          <w:color w:val="000000"/>
          <w:sz w:val="28"/>
        </w:rPr>
        <w:t xml:space="preserve">
      "37 бап. Астық қабылдау кәсiпорындарын жойғанда астық қоймаларын сату ерекшелiктерi </w:t>
      </w:r>
      <w:r>
        <w:br/>
      </w:r>
      <w:r>
        <w:rPr>
          <w:rFonts w:ascii="Times New Roman"/>
          <w:b w:val="false"/>
          <w:i w:val="false"/>
          <w:color w:val="000000"/>
          <w:sz w:val="28"/>
        </w:rPr>
        <w:t xml:space="preserve">
      Астық қабылдау кәсiпорындарын жойғанда астық қоймалары оны сатып алушының астығы сақтау мақсатына пайдалану жағдайында бiрыңғай лотпен сатылады.". </w:t>
      </w:r>
      <w:r>
        <w:br/>
      </w:r>
      <w:r>
        <w:rPr>
          <w:rFonts w:ascii="Times New Roman"/>
          <w:b w:val="false"/>
          <w:i w:val="false"/>
          <w:color w:val="000000"/>
          <w:sz w:val="28"/>
        </w:rPr>
        <w:t xml:space="preserve">
      39 бап. Астық қолхаты </w:t>
      </w:r>
      <w:r>
        <w:br/>
      </w:r>
      <w:r>
        <w:rPr>
          <w:rFonts w:ascii="Times New Roman"/>
          <w:b w:val="false"/>
          <w:i w:val="false"/>
          <w:color w:val="000000"/>
          <w:sz w:val="28"/>
        </w:rPr>
        <w:t xml:space="preserve">
      1. Астық қабылдау кәсiпорыны астықты сақтауға қабылдағанын дәлелдеуге астық қолхатын - екiжақты астық куәлiгін береді. </w:t>
      </w:r>
      <w:r>
        <w:br/>
      </w:r>
      <w:r>
        <w:rPr>
          <w:rFonts w:ascii="Times New Roman"/>
          <w:b w:val="false"/>
          <w:i w:val="false"/>
          <w:color w:val="000000"/>
          <w:sz w:val="28"/>
        </w:rPr>
        <w:t xml:space="preserve">
      2. Астық қолхаты қажет болғанда бiр-бiрiнен ажырайтын екі бөлiктен тұрады - қойма куәлiгiнен және кепiлдік куәлiгiнен. Астық қолхаты және оның әр бөлiгі эмиссияға жатпайтын ордерлi құнды қағаз болып есептеледi. </w:t>
      </w:r>
      <w:r>
        <w:br/>
      </w:r>
      <w:r>
        <w:rPr>
          <w:rFonts w:ascii="Times New Roman"/>
          <w:b w:val="false"/>
          <w:i w:val="false"/>
          <w:color w:val="000000"/>
          <w:sz w:val="28"/>
        </w:rPr>
        <w:t xml:space="preserve">
      3. Астық қолхатының әр бөлiгінiң мынадай бiрдей реквизиттерi болуы керек: </w:t>
      </w:r>
      <w:r>
        <w:br/>
      </w:r>
      <w:r>
        <w:rPr>
          <w:rFonts w:ascii="Times New Roman"/>
          <w:b w:val="false"/>
          <w:i w:val="false"/>
          <w:color w:val="000000"/>
          <w:sz w:val="28"/>
        </w:rPr>
        <w:t xml:space="preserve">
      1) уәкiлеттi орган беретін код; </w:t>
      </w:r>
      <w:r>
        <w:br/>
      </w:r>
      <w:r>
        <w:rPr>
          <w:rFonts w:ascii="Times New Roman"/>
          <w:b w:val="false"/>
          <w:i w:val="false"/>
          <w:color w:val="000000"/>
          <w:sz w:val="28"/>
        </w:rPr>
        <w:t xml:space="preserve">
      2) астық қолхаты бланкасының номерi және сериясы; </w:t>
      </w:r>
      <w:r>
        <w:br/>
      </w:r>
      <w:r>
        <w:rPr>
          <w:rFonts w:ascii="Times New Roman"/>
          <w:b w:val="false"/>
          <w:i w:val="false"/>
          <w:color w:val="000000"/>
          <w:sz w:val="28"/>
        </w:rPr>
        <w:t xml:space="preserve">
      3) астықты қабылдап алған салық төлеушi астық қабылдау кәсiпорынының атауы, қайда орналасқаны және тiркеу нөмерi; </w:t>
      </w:r>
      <w:r>
        <w:br/>
      </w:r>
      <w:r>
        <w:rPr>
          <w:rFonts w:ascii="Times New Roman"/>
          <w:b w:val="false"/>
          <w:i w:val="false"/>
          <w:color w:val="000000"/>
          <w:sz w:val="28"/>
        </w:rPr>
        <w:t xml:space="preserve">
      4) астық қабылдау кәсiпорынының peecтpi бойынша астық қолхатының ағымдағы нөмiрi; </w:t>
      </w:r>
      <w:r>
        <w:br/>
      </w:r>
      <w:r>
        <w:rPr>
          <w:rFonts w:ascii="Times New Roman"/>
          <w:b w:val="false"/>
          <w:i w:val="false"/>
          <w:color w:val="000000"/>
          <w:sz w:val="28"/>
        </w:rPr>
        <w:t xml:space="preserve">
      5) астықты сақтауға берген салық төлеушi заңды тұлғаның атауы, қайда орналасқаны, мемлекеттiк тiркеу (қайта тiркеу) туралы куәлiктiң нөмiрi, тiркеу нөмiрi, немесе салық төлеушiнiң аты, тұрған жерi, тiркеу нөмiрi, жеке тұлғаның тұлғасын растайтын құжат; </w:t>
      </w:r>
      <w:r>
        <w:br/>
      </w:r>
      <w:r>
        <w:rPr>
          <w:rFonts w:ascii="Times New Roman"/>
          <w:b w:val="false"/>
          <w:i w:val="false"/>
          <w:color w:val="000000"/>
          <w:sz w:val="28"/>
        </w:rPr>
        <w:t xml:space="preserve">
      6) астықтың түрi, оның сандық және сапалық көрсеткiштерi; </w:t>
      </w:r>
      <w:r>
        <w:br/>
      </w:r>
      <w:r>
        <w:rPr>
          <w:rFonts w:ascii="Times New Roman"/>
          <w:b w:val="false"/>
          <w:i w:val="false"/>
          <w:color w:val="000000"/>
          <w:sz w:val="28"/>
        </w:rPr>
        <w:t xml:space="preserve">
      7) астықтың сақтауға алынған мерзiмi, егер ондай белгілеген болса; </w:t>
      </w:r>
      <w:r>
        <w:br/>
      </w:r>
      <w:r>
        <w:rPr>
          <w:rFonts w:ascii="Times New Roman"/>
          <w:b w:val="false"/>
          <w:i w:val="false"/>
          <w:color w:val="000000"/>
          <w:sz w:val="28"/>
        </w:rPr>
        <w:t xml:space="preserve">
      8) сақтау төлемi туралы белгі; </w:t>
      </w:r>
      <w:r>
        <w:br/>
      </w:r>
      <w:r>
        <w:rPr>
          <w:rFonts w:ascii="Times New Roman"/>
          <w:b w:val="false"/>
          <w:i w:val="false"/>
          <w:color w:val="000000"/>
          <w:sz w:val="28"/>
        </w:rPr>
        <w:t xml:space="preserve">
      9) куәлiктiң беру датасы; </w:t>
      </w:r>
      <w:r>
        <w:br/>
      </w:r>
      <w:r>
        <w:rPr>
          <w:rFonts w:ascii="Times New Roman"/>
          <w:b w:val="false"/>
          <w:i w:val="false"/>
          <w:color w:val="000000"/>
          <w:sz w:val="28"/>
        </w:rPr>
        <w:t xml:space="preserve">
      10) астық қабылдау кәсiпорынының мөрi және уәкілеттi тұлғаның қолы. </w:t>
      </w:r>
      <w:r>
        <w:br/>
      </w:r>
      <w:r>
        <w:rPr>
          <w:rFonts w:ascii="Times New Roman"/>
          <w:b w:val="false"/>
          <w:i w:val="false"/>
          <w:color w:val="000000"/>
          <w:sz w:val="28"/>
        </w:rPr>
        <w:t xml:space="preserve">
      4. Осы баптың талабына сай келмейтiн құжат астық қолхаты болмайды. </w:t>
      </w:r>
      <w:r>
        <w:br/>
      </w:r>
      <w:r>
        <w:rPr>
          <w:rFonts w:ascii="Times New Roman"/>
          <w:b w:val="false"/>
          <w:i w:val="false"/>
          <w:color w:val="000000"/>
          <w:sz w:val="28"/>
        </w:rPr>
        <w:t xml:space="preserve">
      5. Кепілдік куәлiгiн қойма куәлігiнен бөлгенде астық қолхатының екi бөлiгiнде де мынадай мазмұндағы белгі жасалынады: </w:t>
      </w:r>
      <w:r>
        <w:br/>
      </w:r>
      <w:r>
        <w:rPr>
          <w:rFonts w:ascii="Times New Roman"/>
          <w:b w:val="false"/>
          <w:i w:val="false"/>
          <w:color w:val="000000"/>
          <w:sz w:val="28"/>
        </w:rPr>
        <w:t xml:space="preserve">
      1) кепiлдiк куәлiгiмен расталған ақша мiндеттемесiнiң кредиторы болатын заңды тұлғаның атауы немесе азаматтың аты, оның қайда орналасқаны немесе тұратын жерi; </w:t>
      </w:r>
      <w:r>
        <w:br/>
      </w:r>
      <w:r>
        <w:rPr>
          <w:rFonts w:ascii="Times New Roman"/>
          <w:b w:val="false"/>
          <w:i w:val="false"/>
          <w:color w:val="000000"/>
          <w:sz w:val="28"/>
        </w:rPr>
        <w:t xml:space="preserve">
      2) кепiлдiкпен қамтамасыз етiлген ақша мiндеттемесiнiң мәнi, оның көлемi, ол бойынша сыйақы мөлшерлемесi, орындау мерзiмi; </w:t>
      </w:r>
      <w:r>
        <w:br/>
      </w:r>
      <w:r>
        <w:rPr>
          <w:rFonts w:ascii="Times New Roman"/>
          <w:b w:val="false"/>
          <w:i w:val="false"/>
          <w:color w:val="000000"/>
          <w:sz w:val="28"/>
        </w:rPr>
        <w:t xml:space="preserve">
      3) кепілдiк куәлігін қойма куәлігiнен бөлген заңды тұлғаның (оның өкiлiнiң) қолы, егер кепiлдiк куәлiгiн қойма куәлігінен бөлген тұлға заңды тұлға болса; </w:t>
      </w:r>
      <w:r>
        <w:br/>
      </w:r>
      <w:r>
        <w:rPr>
          <w:rFonts w:ascii="Times New Roman"/>
          <w:b w:val="false"/>
          <w:i w:val="false"/>
          <w:color w:val="000000"/>
          <w:sz w:val="28"/>
        </w:rPr>
        <w:t xml:space="preserve">
      4) кепілдiк куәлiгінің бөлінген датасы. </w:t>
      </w:r>
      <w:r>
        <w:br/>
      </w:r>
      <w:r>
        <w:rPr>
          <w:rFonts w:ascii="Times New Roman"/>
          <w:b w:val="false"/>
          <w:i w:val="false"/>
          <w:color w:val="000000"/>
          <w:sz w:val="28"/>
        </w:rPr>
        <w:t xml:space="preserve">
      6. Астық қолхаты жазылатын бланкаларға талап, оларды шығару, алу, сақтау, айналымда болу, өтеу және жою тәртiбi, сондай-ақ астық қолхатының үлгісіне талап өкілетті органмен белгіленеді.". </w:t>
      </w:r>
      <w:r>
        <w:br/>
      </w:r>
      <w:r>
        <w:rPr>
          <w:rFonts w:ascii="Times New Roman"/>
          <w:b w:val="false"/>
          <w:i w:val="false"/>
          <w:color w:val="000000"/>
          <w:sz w:val="28"/>
        </w:rPr>
        <w:t xml:space="preserve">
      21. Мынадай мазмұндағы 39-1 баппен толықтырылсын: </w:t>
      </w:r>
      <w:r>
        <w:br/>
      </w:r>
      <w:r>
        <w:rPr>
          <w:rFonts w:ascii="Times New Roman"/>
          <w:b w:val="false"/>
          <w:i w:val="false"/>
          <w:color w:val="000000"/>
          <w:sz w:val="28"/>
        </w:rPr>
        <w:t xml:space="preserve">
      "39-1 бап. Астық қолхатын беру тәртiбi </w:t>
      </w:r>
      <w:r>
        <w:br/>
      </w:r>
      <w:r>
        <w:rPr>
          <w:rFonts w:ascii="Times New Roman"/>
          <w:b w:val="false"/>
          <w:i w:val="false"/>
          <w:color w:val="000000"/>
          <w:sz w:val="28"/>
        </w:rPr>
        <w:t xml:space="preserve">
      1. Астық қолхаты сапасы бойынша бiрыңғай әрбiр астық партиясына берiледi. Барлық тапсырылған астық көлемiне берiлетін астық қолхатының саны астықтың иесiмен оның сұранымы бойынша анықталады. </w:t>
      </w:r>
      <w:r>
        <w:br/>
      </w:r>
      <w:r>
        <w:rPr>
          <w:rFonts w:ascii="Times New Roman"/>
          <w:b w:val="false"/>
          <w:i w:val="false"/>
          <w:color w:val="000000"/>
          <w:sz w:val="28"/>
        </w:rPr>
        <w:t xml:space="preserve">
      2. Астық қолхаты астық иесiне астық қабылдау кәсiпорнымен хронологиялық тәртіпте жүргiзiлетiн астық қолхаттарының реестрiне тiркелiп және оның қол қоюымен берiледі. </w:t>
      </w:r>
      <w:r>
        <w:br/>
      </w:r>
      <w:r>
        <w:rPr>
          <w:rFonts w:ascii="Times New Roman"/>
          <w:b w:val="false"/>
          <w:i w:val="false"/>
          <w:color w:val="000000"/>
          <w:sz w:val="28"/>
        </w:rPr>
        <w:t xml:space="preserve">
      3. Жаңа астық қолхаты астық қабылдау кәсiпорнымен мынадай жағдайларда берiлуi мүмкiн: </w:t>
      </w:r>
      <w:r>
        <w:br/>
      </w:r>
      <w:r>
        <w:rPr>
          <w:rFonts w:ascii="Times New Roman"/>
          <w:b w:val="false"/>
          <w:i w:val="false"/>
          <w:color w:val="000000"/>
          <w:sz w:val="28"/>
        </w:rPr>
        <w:t xml:space="preserve">
      1) онда индоссаменттi көрсету үшiн бос орын жоқ болғанда; </w:t>
      </w:r>
      <w:r>
        <w:br/>
      </w:r>
      <w:r>
        <w:rPr>
          <w:rFonts w:ascii="Times New Roman"/>
          <w:b w:val="false"/>
          <w:i w:val="false"/>
          <w:color w:val="000000"/>
          <w:sz w:val="28"/>
        </w:rPr>
        <w:t xml:space="preserve">
      2) табиғи тозығы жеткенде; </w:t>
      </w:r>
      <w:r>
        <w:br/>
      </w:r>
      <w:r>
        <w:rPr>
          <w:rFonts w:ascii="Times New Roman"/>
          <w:b w:val="false"/>
          <w:i w:val="false"/>
          <w:color w:val="000000"/>
          <w:sz w:val="28"/>
        </w:rPr>
        <w:t xml:space="preserve">
      3) жоғалғанда.". </w:t>
      </w:r>
      <w:r>
        <w:br/>
      </w:r>
      <w:r>
        <w:rPr>
          <w:rFonts w:ascii="Times New Roman"/>
          <w:b w:val="false"/>
          <w:i w:val="false"/>
          <w:color w:val="000000"/>
          <w:sz w:val="28"/>
        </w:rPr>
        <w:t xml:space="preserve">
      22. 40 бап мынадай редакцияда жазылсын: </w:t>
      </w:r>
      <w:r>
        <w:br/>
      </w:r>
      <w:r>
        <w:rPr>
          <w:rFonts w:ascii="Times New Roman"/>
          <w:b w:val="false"/>
          <w:i w:val="false"/>
          <w:color w:val="000000"/>
          <w:sz w:val="28"/>
        </w:rPr>
        <w:t xml:space="preserve">
      "40 бап. Астық қолхатын ұстаушылардың құқығы </w:t>
      </w:r>
      <w:r>
        <w:br/>
      </w:r>
      <w:r>
        <w:rPr>
          <w:rFonts w:ascii="Times New Roman"/>
          <w:b w:val="false"/>
          <w:i w:val="false"/>
          <w:color w:val="000000"/>
          <w:sz w:val="28"/>
        </w:rPr>
        <w:t xml:space="preserve">
      1. Астық қолхатын ұстаушының астық қабылдау кәсiпорнында сақталудағы астыққа астық қолхатында көрсетілген көлемде бұйрық құқығы бар. </w:t>
      </w:r>
      <w:r>
        <w:br/>
      </w:r>
      <w:r>
        <w:rPr>
          <w:rFonts w:ascii="Times New Roman"/>
          <w:b w:val="false"/>
          <w:i w:val="false"/>
          <w:color w:val="000000"/>
          <w:sz w:val="28"/>
        </w:rPr>
        <w:t xml:space="preserve">
      2. Кепiлдiк куәлігінен бөлiнген қойма куәлiгiн ұстаушы астық қабылдау кәсiпорнында сақтаудағы астыққа иелiк етуге құқылы, бiрақ заңнамада белгіленген тәртіппен кепілдiк куәлігі бойынша берешектi өтегенге дейiн астық қабылдау кәсiпорнынан астықты босатуды талап етуге құқығы жоқ. </w:t>
      </w:r>
      <w:r>
        <w:br/>
      </w:r>
      <w:r>
        <w:rPr>
          <w:rFonts w:ascii="Times New Roman"/>
          <w:b w:val="false"/>
          <w:i w:val="false"/>
          <w:color w:val="000000"/>
          <w:sz w:val="28"/>
        </w:rPr>
        <w:t xml:space="preserve">
      3. Кепiлдiк қолхатын ұстаушының құқығы бар: </w:t>
      </w:r>
      <w:r>
        <w:br/>
      </w:r>
      <w:r>
        <w:rPr>
          <w:rFonts w:ascii="Times New Roman"/>
          <w:b w:val="false"/>
          <w:i w:val="false"/>
          <w:color w:val="000000"/>
          <w:sz w:val="28"/>
        </w:rPr>
        <w:t xml:space="preserve">
      1) қойма куәлiгiн кепiлдiк куәлiгiнен бөлген тұлғадан кепiлдiк куәлермен расталған берешек соманы қайтаруды және ол бойынша сыйақы төлеуді талап етуге; </w:t>
      </w:r>
      <w:r>
        <w:br/>
      </w:r>
      <w:r>
        <w:rPr>
          <w:rFonts w:ascii="Times New Roman"/>
          <w:b w:val="false"/>
          <w:i w:val="false"/>
          <w:color w:val="000000"/>
          <w:sz w:val="28"/>
        </w:rPr>
        <w:t xml:space="preserve">
      2) астықтың кепiлдiк куәлігiнде көрсетiлген кепілдiк куәлiгiмен расталған берешек соманы қайтару туралы және ол бойынша сыйақы төлеу туралы мiндеттеменi орындауды қамтамасыз ететiн кепiлге.". </w:t>
      </w:r>
      <w:r>
        <w:br/>
      </w:r>
      <w:r>
        <w:rPr>
          <w:rFonts w:ascii="Times New Roman"/>
          <w:b w:val="false"/>
          <w:i w:val="false"/>
          <w:color w:val="000000"/>
          <w:sz w:val="28"/>
        </w:rPr>
        <w:t xml:space="preserve">
      23. Мынадай мазмұндағы 40-1 баппен толықтырылсын: </w:t>
      </w:r>
      <w:r>
        <w:br/>
      </w:r>
      <w:r>
        <w:rPr>
          <w:rFonts w:ascii="Times New Roman"/>
          <w:b w:val="false"/>
          <w:i w:val="false"/>
          <w:color w:val="000000"/>
          <w:sz w:val="28"/>
        </w:rPr>
        <w:t xml:space="preserve">
      "40-1 бап. Астық қолхаты және оның бөлiктерi бойынша құқықты беру </w:t>
      </w:r>
      <w:r>
        <w:br/>
      </w:r>
      <w:r>
        <w:rPr>
          <w:rFonts w:ascii="Times New Roman"/>
          <w:b w:val="false"/>
          <w:i w:val="false"/>
          <w:color w:val="000000"/>
          <w:sz w:val="28"/>
        </w:rPr>
        <w:t xml:space="preserve">
      1. Астық қолхаты және оның бөлiктерi бойынша құқық оларда беру туралы жазуларды жүргiзу жолымен берiледi. </w:t>
      </w:r>
      <w:r>
        <w:br/>
      </w:r>
      <w:r>
        <w:rPr>
          <w:rFonts w:ascii="Times New Roman"/>
          <w:b w:val="false"/>
          <w:i w:val="false"/>
          <w:color w:val="000000"/>
          <w:sz w:val="28"/>
        </w:rPr>
        <w:t xml:space="preserve">
      Егер кепiлдiк куәлігi бөлінбесе, астық қолхатындағы индоссамент тек қойма куәлігінде жасалады. </w:t>
      </w:r>
      <w:r>
        <w:br/>
      </w:r>
      <w:r>
        <w:rPr>
          <w:rFonts w:ascii="Times New Roman"/>
          <w:b w:val="false"/>
          <w:i w:val="false"/>
          <w:color w:val="000000"/>
          <w:sz w:val="28"/>
        </w:rPr>
        <w:t xml:space="preserve">
      2. Кепілдік куәлiгiн бөлу осы Заңның 39 бабының 5 тармағына сәйкес жүзеге асырылады. </w:t>
      </w:r>
      <w:r>
        <w:br/>
      </w:r>
      <w:r>
        <w:rPr>
          <w:rFonts w:ascii="Times New Roman"/>
          <w:b w:val="false"/>
          <w:i w:val="false"/>
          <w:color w:val="000000"/>
          <w:sz w:val="28"/>
        </w:rPr>
        <w:t xml:space="preserve">
      Көрсетiлген белгі сонымен бiрге қойма куәлiгiнде жасалуы керек. </w:t>
      </w:r>
      <w:r>
        <w:br/>
      </w:r>
      <w:r>
        <w:rPr>
          <w:rFonts w:ascii="Times New Roman"/>
          <w:b w:val="false"/>
          <w:i w:val="false"/>
          <w:color w:val="000000"/>
          <w:sz w:val="28"/>
        </w:rPr>
        <w:t xml:space="preserve">
      3. Кепiлдiк куәлігінен бөлiнген екі жақты қойма куәлiгін немесе қойма куәлiгiн беруге көнгенде индоссатқа астық қабылдау кәсiпорнымен расталған көпшiлiк сақтау келiсiм-шартының көшiрмесi берiледі.". </w:t>
      </w:r>
      <w:r>
        <w:br/>
      </w:r>
      <w:r>
        <w:rPr>
          <w:rFonts w:ascii="Times New Roman"/>
          <w:b w:val="false"/>
          <w:i w:val="false"/>
          <w:color w:val="000000"/>
          <w:sz w:val="28"/>
        </w:rPr>
        <w:t xml:space="preserve">
      24. 41 бап мынадай редакцияда жазылсын: </w:t>
      </w:r>
      <w:r>
        <w:br/>
      </w:r>
      <w:r>
        <w:rPr>
          <w:rFonts w:ascii="Times New Roman"/>
          <w:b w:val="false"/>
          <w:i w:val="false"/>
          <w:color w:val="000000"/>
          <w:sz w:val="28"/>
        </w:rPr>
        <w:t xml:space="preserve">
      "41 бап. Астық қолхаты бойынша астықты беру </w:t>
      </w:r>
      <w:r>
        <w:br/>
      </w:r>
      <w:r>
        <w:rPr>
          <w:rFonts w:ascii="Times New Roman"/>
          <w:b w:val="false"/>
          <w:i w:val="false"/>
          <w:color w:val="000000"/>
          <w:sz w:val="28"/>
        </w:rPr>
        <w:t xml:space="preserve">
      Астық қолхатын немесе кепілдiк куәлiгiнен бөлiнген қойма куәлiгiн ұстаушы астықты талап ету үшiн астық қабылдау кәсiпорнының тұрған жерiне өзi келуге немесе уәкiлеттi өкiлiн жiберуге мiндеттi. </w:t>
      </w:r>
      <w:r>
        <w:br/>
      </w:r>
      <w:r>
        <w:rPr>
          <w:rFonts w:ascii="Times New Roman"/>
          <w:b w:val="false"/>
          <w:i w:val="false"/>
          <w:color w:val="000000"/>
          <w:sz w:val="28"/>
        </w:rPr>
        <w:t xml:space="preserve">
      Астықты беру астық қолхатын ұстаушының өтiнiшiмен өтеуге жататын қойма және кепiлдік куәлiктерiнiң түпнұсқасына айырбастаумен iске асырылады.". </w:t>
      </w:r>
      <w:r>
        <w:br/>
      </w:r>
      <w:r>
        <w:rPr>
          <w:rFonts w:ascii="Times New Roman"/>
          <w:b w:val="false"/>
          <w:i w:val="false"/>
          <w:color w:val="000000"/>
          <w:sz w:val="28"/>
        </w:rPr>
        <w:t xml:space="preserve">
      26. Мынадай мазмұндағы 41-1, 41-2, 41-3 баптарымен толықтырылсын: </w:t>
      </w:r>
      <w:r>
        <w:br/>
      </w:r>
      <w:r>
        <w:rPr>
          <w:rFonts w:ascii="Times New Roman"/>
          <w:b w:val="false"/>
          <w:i w:val="false"/>
          <w:color w:val="000000"/>
          <w:sz w:val="28"/>
        </w:rPr>
        <w:t xml:space="preserve">
      "41-1 бап. Кепiлдiк куәлiгi бойынша құқықты жүзеге асыру тәртібi </w:t>
      </w:r>
      <w:r>
        <w:br/>
      </w:r>
      <w:r>
        <w:rPr>
          <w:rFonts w:ascii="Times New Roman"/>
          <w:b w:val="false"/>
          <w:i w:val="false"/>
          <w:color w:val="000000"/>
          <w:sz w:val="28"/>
        </w:rPr>
        <w:t xml:space="preserve">
      1. Кепiлдік куәлермен расталған ақша мiндеттемесi бойынша төлемнiң мерзiмi келгенде кепілдiк куәлiгiн ұстаушы кепiлдік куәлiгiн қойма куәлiгiнен бөлген тұлғаға төлем туралы талаппен жазбаша өтінiшпен жүгiнедi. </w:t>
      </w:r>
      <w:r>
        <w:br/>
      </w:r>
      <w:r>
        <w:rPr>
          <w:rFonts w:ascii="Times New Roman"/>
          <w:b w:val="false"/>
          <w:i w:val="false"/>
          <w:color w:val="000000"/>
          <w:sz w:val="28"/>
        </w:rPr>
        <w:t xml:space="preserve">
      Төлемнiң барлық сомасын алған жағдайда кепiлдiк куәлігiн ұстаушы төлемнiң барлық сомасын алғаны туралы жазумен кепілдік куәлiгiн қойма куәлігінен бөлген тұлғаға осы куәлiктi қайтаруы керек. </w:t>
      </w:r>
      <w:r>
        <w:br/>
      </w:r>
      <w:r>
        <w:rPr>
          <w:rFonts w:ascii="Times New Roman"/>
          <w:b w:val="false"/>
          <w:i w:val="false"/>
          <w:color w:val="000000"/>
          <w:sz w:val="28"/>
        </w:rPr>
        <w:t xml:space="preserve">
      2. Кепілдік куәлiгiмен расталған ақша мiндеттемесiнiң орындалмаған немесе дұрыс орындалмаған жағдайында кепiлдiк куәлiгін ұстаушы кепiлдiк куәлігінде көрсетілген астықты өндіріп алуды талап етуге құқылы. </w:t>
      </w:r>
      <w:r>
        <w:br/>
      </w:r>
      <w:r>
        <w:rPr>
          <w:rFonts w:ascii="Times New Roman"/>
          <w:b w:val="false"/>
          <w:i w:val="false"/>
          <w:color w:val="000000"/>
          <w:sz w:val="28"/>
        </w:rPr>
        <w:t xml:space="preserve">
      3. Егер кепiлдік куәлігін ұстаушымен астық қабылдау кәсiпорнынан өндірiп алу кезеңiнде астық талап етiлсе, ал астық қабылдау кәсiпорнына кепiлмен қамтамасыз етiлген мiндеттеменiң және сол бойынша сыйақының төленгенiн растайтын құжат тапсырылған болса, онда кепілдiк куәлiгін ұстаушы кепілдiк куәлiгiн өтеуге қайтаруға мiндеттi. </w:t>
      </w:r>
      <w:r>
        <w:br/>
      </w:r>
      <w:r>
        <w:rPr>
          <w:rFonts w:ascii="Times New Roman"/>
          <w:b w:val="false"/>
          <w:i w:val="false"/>
          <w:color w:val="000000"/>
          <w:sz w:val="28"/>
        </w:rPr>
        <w:t xml:space="preserve">
      41-2 бап. Кепiлдегi астықты сату </w:t>
      </w:r>
      <w:r>
        <w:br/>
      </w:r>
      <w:r>
        <w:rPr>
          <w:rFonts w:ascii="Times New Roman"/>
          <w:b w:val="false"/>
          <w:i w:val="false"/>
          <w:color w:val="000000"/>
          <w:sz w:val="28"/>
        </w:rPr>
        <w:t xml:space="preserve">
      1. Кепілдік куәлiгiн ұстаушы кепiлмен қамтамасыз етiлген оның талабы уақытында қанағаттандырылмаған жағдайда, кепілдегі астықты заңнамамен белгiленген тәртіппен сатуға және басқа кепiлдiк берушi кредиторлар алдындағы өзiнiң талаптарын жабуға құқылы. Кепiлдiк куәлiгiн ұстаушының талабын кепiлге қойылған мүлiктiң құнынан қанағаттандыру, егер келiсiм-шартпен басқадай белгіленбесе, сот тәртiбiмен аукцион жүргiзу арқылы жүргізiледi. Кепiлге қойылған астықты соттан тыс тәртiппен сату кепiлдiк куәлiгiн ұстаушының сенiм білдірген тұлғасы ұйымдастыратын аукционда жүргізiледі. </w:t>
      </w:r>
      <w:r>
        <w:br/>
      </w:r>
      <w:r>
        <w:rPr>
          <w:rFonts w:ascii="Times New Roman"/>
          <w:b w:val="false"/>
          <w:i w:val="false"/>
          <w:color w:val="000000"/>
          <w:sz w:val="28"/>
        </w:rPr>
        <w:t xml:space="preserve">
      Сенiм бiлдiрген тұлға кепiл берушіге кепiл туралы келiсiм-шартта қаралған мiндеттеменiң орындалмағаны туралы хабарлама дайындайды және бiр мезетте бұқаралық ақпарат құралдарында уақыты, өткiзетін жерi, аукцион тақырыбы туралы, оны өткiзу тәртібi, аукционға қатысуды ресiмдеу және кепiлден астықтың бастапқы сату бағасы туралы ақпараттар кiргiзiлген аукцион өткiзу туралы хабарлау жариялайды. </w:t>
      </w:r>
      <w:r>
        <w:br/>
      </w:r>
      <w:r>
        <w:rPr>
          <w:rFonts w:ascii="Times New Roman"/>
          <w:b w:val="false"/>
          <w:i w:val="false"/>
          <w:color w:val="000000"/>
          <w:sz w:val="28"/>
        </w:rPr>
        <w:t xml:space="preserve">
      Аукцион ол туралы бұқаралық ақпарат құралдарында хабарландыру жарияланған күнінен бастап он төрт күннен ерте емес мерзiмде өткізіледi. </w:t>
      </w:r>
      <w:r>
        <w:br/>
      </w:r>
      <w:r>
        <w:rPr>
          <w:rFonts w:ascii="Times New Roman"/>
          <w:b w:val="false"/>
          <w:i w:val="false"/>
          <w:color w:val="000000"/>
          <w:sz w:val="28"/>
        </w:rPr>
        <w:t xml:space="preserve">
      2. Ашық аукционда астық сатудан түскен сома мынадай кезекте бөлiнедi: </w:t>
      </w:r>
      <w:r>
        <w:br/>
      </w:r>
      <w:r>
        <w:rPr>
          <w:rFonts w:ascii="Times New Roman"/>
          <w:b w:val="false"/>
          <w:i w:val="false"/>
          <w:color w:val="000000"/>
          <w:sz w:val="28"/>
        </w:rPr>
        <w:t xml:space="preserve">
      1) бiрiнші кезекте аукционды өткiзудi ұйымдастыруға байланысты шығындар жабылады; </w:t>
      </w:r>
      <w:r>
        <w:br/>
      </w:r>
      <w:r>
        <w:rPr>
          <w:rFonts w:ascii="Times New Roman"/>
          <w:b w:val="false"/>
          <w:i w:val="false"/>
          <w:color w:val="000000"/>
          <w:sz w:val="28"/>
        </w:rPr>
        <w:t xml:space="preserve">
      2) екiнші кезекте астық қабылдау кәсiпорынының сақтау қызметi бойынша сыйақысы өтеледі; </w:t>
      </w:r>
      <w:r>
        <w:br/>
      </w:r>
      <w:r>
        <w:rPr>
          <w:rFonts w:ascii="Times New Roman"/>
          <w:b w:val="false"/>
          <w:i w:val="false"/>
          <w:color w:val="000000"/>
          <w:sz w:val="28"/>
        </w:rPr>
        <w:t xml:space="preserve">
      3) үшінші кезекте кепiлдiк куәлігін ұстаушының талабы қанағаттандырылады; </w:t>
      </w:r>
      <w:r>
        <w:br/>
      </w:r>
      <w:r>
        <w:rPr>
          <w:rFonts w:ascii="Times New Roman"/>
          <w:b w:val="false"/>
          <w:i w:val="false"/>
          <w:color w:val="000000"/>
          <w:sz w:val="28"/>
        </w:rPr>
        <w:t xml:space="preserve">
      4) төртінші кезекте астық сатудан қалған сома қойма куәлiгiнiң түпнұсқасына айырбастауға қойма куәлiгiн ұстаушыға қайтарылады. </w:t>
      </w:r>
      <w:r>
        <w:br/>
      </w:r>
      <w:r>
        <w:rPr>
          <w:rFonts w:ascii="Times New Roman"/>
          <w:b w:val="false"/>
          <w:i w:val="false"/>
          <w:color w:val="000000"/>
          <w:sz w:val="28"/>
        </w:rPr>
        <w:t xml:space="preserve">
      3. Әрбiр кезектiң талабы алдындағы кезектiң талабы толық қанағаттандырылғаннан кейiн қанағаттандырылады. </w:t>
      </w:r>
      <w:r>
        <w:br/>
      </w:r>
      <w:r>
        <w:rPr>
          <w:rFonts w:ascii="Times New Roman"/>
          <w:b w:val="false"/>
          <w:i w:val="false"/>
          <w:color w:val="000000"/>
          <w:sz w:val="28"/>
        </w:rPr>
        <w:t xml:space="preserve">
      41-3 бап. Астық қолхатының жоғалуы немесе бүлінуi </w:t>
      </w:r>
      <w:r>
        <w:br/>
      </w:r>
      <w:r>
        <w:rPr>
          <w:rFonts w:ascii="Times New Roman"/>
          <w:b w:val="false"/>
          <w:i w:val="false"/>
          <w:color w:val="000000"/>
          <w:sz w:val="28"/>
        </w:rPr>
        <w:t xml:space="preserve">
      1. Астық қолхатының, қойма куәлігінiң немесе кепілдік куәлiгiнiң жоғалған жағдайында тиiстi куәлiктi жоғалтқан тұлға бұл туралы астық қабылдау кәсiпорнына жазбаша түрде тез арада хабарлауға мiндеттi. </w:t>
      </w:r>
      <w:r>
        <w:br/>
      </w:r>
      <w:r>
        <w:rPr>
          <w:rFonts w:ascii="Times New Roman"/>
          <w:b w:val="false"/>
          <w:i w:val="false"/>
          <w:color w:val="000000"/>
          <w:sz w:val="28"/>
        </w:rPr>
        <w:t xml:space="preserve">
      2. Жоғалған астық қолхаты, қойма куәлiгi және (немесе) кепiлдiк куәлiгi бойынша құқықты iске асыру сот шешiмiне сәйкес пайда болады.". </w:t>
      </w:r>
    </w:p>
    <w:p>
      <w:pPr>
        <w:spacing w:after="0"/>
        <w:ind w:left="0"/>
        <w:jc w:val="both"/>
      </w:pPr>
      <w:r>
        <w:rPr>
          <w:rFonts w:ascii="Times New Roman"/>
          <w:b w:val="false"/>
          <w:i/>
          <w:color w:val="000000"/>
          <w:sz w:val="28"/>
        </w:rPr>
        <w:t xml:space="preserve">      Қазақстан Республикасының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