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1316" w14:textId="d0213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 саясатының 2003-2004 жылдарға арналған бағдарламасы туралы</w:t>
      </w:r>
    </w:p>
    <w:p>
      <w:pPr>
        <w:spacing w:after="0"/>
        <w:ind w:left="0"/>
        <w:jc w:val="both"/>
      </w:pPr>
      <w:r>
        <w:rPr>
          <w:rFonts w:ascii="Times New Roman"/>
          <w:b w:val="false"/>
          <w:i w:val="false"/>
          <w:color w:val="000000"/>
          <w:sz w:val="28"/>
        </w:rPr>
        <w:t>Қазақстан Республикасы Үкіметінің қаулысы 2003 жылғы 13 ақпан N 155</w:t>
      </w:r>
    </w:p>
    <w:p>
      <w:pPr>
        <w:spacing w:after="0"/>
        <w:ind w:left="0"/>
        <w:jc w:val="both"/>
      </w:pPr>
      <w:r>
        <w:rPr>
          <w:rFonts w:ascii="Times New Roman"/>
          <w:b w:val="false"/>
          <w:i w:val="false"/>
          <w:color w:val="000000"/>
          <w:sz w:val="28"/>
        </w:rPr>
        <w:t>      Қазақстан Республикасы Президентiнiң "Қазақстанның 2030 жылға дейiнгi Даму стратегиясын iске асыру жөнiндегi одан арғы шаралар туралы" 2002 жылғы 28 наурыздағы N 827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 Yкiметiнiң 2002-2004 жылдарға арналған бағдарламасын iске асыру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Жастар саясатының 2003-2004 жылдарға арналған бағдарламасы (бұдан әрi - Бағдарлама) бекiтiлсiн. </w:t>
      </w:r>
    </w:p>
    <w:bookmarkEnd w:id="0"/>
    <w:bookmarkStart w:name="z2" w:id="1"/>
    <w:p>
      <w:pPr>
        <w:spacing w:after="0"/>
        <w:ind w:left="0"/>
        <w:jc w:val="both"/>
      </w:pPr>
      <w:r>
        <w:rPr>
          <w:rFonts w:ascii="Times New Roman"/>
          <w:b w:val="false"/>
          <w:i w:val="false"/>
          <w:color w:val="000000"/>
          <w:sz w:val="28"/>
        </w:rPr>
        <w:t xml:space="preserve">
      2. Орталық және жергiлiктi атқарушы органдар, өзге де мемлекеттiк органдар (келiсiм бойынша) Қазақстан Республикасының Мәдениет министрлiгiне жылына екi рет: 15 маусымға және 15 желтоқсанға Бағдарламаны iске асыру жөнiндегi iс-шаралар жоспарының орындалу барысы туралы ақпарат ұсынсын. &lt;*&gt;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2004.03.04. N 272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Мәдениет министрлiгi Қазақстан Республикасының Yкiметiне жылына екi рет: 30 маусым мен 30 желтоқсаннан кешiктiрмей Бағдарламаның орындалу барысы туралы жиынтық ақпарат ұсынсын. &lt;*&gt;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2004.03.04. N 272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
    <w:bookmarkStart w:name="z4" w:id="3"/>
    <w:p>
      <w:pPr>
        <w:spacing w:after="0"/>
        <w:ind w:left="0"/>
        <w:jc w:val="both"/>
      </w:pPr>
      <w:r>
        <w:rPr>
          <w:rFonts w:ascii="Times New Roman"/>
          <w:b w:val="false"/>
          <w:i w:val="false"/>
          <w:color w:val="000000"/>
          <w:sz w:val="28"/>
        </w:rPr>
        <w:t xml:space="preserve">
      4. Осы қаулының орындалуын қамтамасыз ету жөнiндегi қызметтi бақылау және үйлестiру Қазақстан Республикасының Мәдениет </w:t>
      </w:r>
      <w:r>
        <w:br/>
      </w:r>
      <w:r>
        <w:rPr>
          <w:rFonts w:ascii="Times New Roman"/>
          <w:b w:val="false"/>
          <w:i w:val="false"/>
          <w:color w:val="000000"/>
          <w:sz w:val="28"/>
        </w:rPr>
        <w:t xml:space="preserve">
министрлiгiне жүктелсiн. &lt;*&gt;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2004.03.04. N 272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3"/>
    <w:bookmarkStart w:name="z5" w:id="4"/>
    <w:p>
      <w:pPr>
        <w:spacing w:after="0"/>
        <w:ind w:left="0"/>
        <w:jc w:val="both"/>
      </w:pPr>
      <w:r>
        <w:rPr>
          <w:rFonts w:ascii="Times New Roman"/>
          <w:b w:val="false"/>
          <w:i w:val="false"/>
          <w:color w:val="000000"/>
          <w:sz w:val="28"/>
        </w:rPr>
        <w:t xml:space="preserve">
      5. Осы қаулы қол қойылған күнінен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2003 жылғы 13 ақпандағы         </w:t>
      </w:r>
      <w:r>
        <w:br/>
      </w:r>
      <w:r>
        <w:rPr>
          <w:rFonts w:ascii="Times New Roman"/>
          <w:b w:val="false"/>
          <w:i w:val="false"/>
          <w:color w:val="000000"/>
          <w:sz w:val="28"/>
        </w:rPr>
        <w:t xml:space="preserve">
N 155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Жастар саясатының </w:t>
      </w:r>
      <w:r>
        <w:br/>
      </w:r>
      <w:r>
        <w:rPr>
          <w:rFonts w:ascii="Times New Roman"/>
          <w:b/>
          <w:i w:val="false"/>
          <w:color w:val="000000"/>
        </w:rPr>
        <w:t xml:space="preserve">
2003-2004 жылдарға арналған бағдарламасы  БАҒДАРЛАМАНЫҢ ПАСПОРТЫ </w:t>
      </w:r>
    </w:p>
    <w:p>
      <w:pPr>
        <w:spacing w:after="0"/>
        <w:ind w:left="0"/>
        <w:jc w:val="both"/>
      </w:pPr>
      <w:r>
        <w:rPr>
          <w:rFonts w:ascii="Times New Roman"/>
          <w:b w:val="false"/>
          <w:i w:val="false"/>
          <w:color w:val="000000"/>
          <w:sz w:val="28"/>
        </w:rPr>
        <w:t xml:space="preserve">Бағдарламаның атауы      Жастар саясатының 2003-2004 жылдарға </w:t>
      </w:r>
      <w:r>
        <w:br/>
      </w:r>
      <w:r>
        <w:rPr>
          <w:rFonts w:ascii="Times New Roman"/>
          <w:b w:val="false"/>
          <w:i w:val="false"/>
          <w:color w:val="000000"/>
          <w:sz w:val="28"/>
        </w:rPr>
        <w:t xml:space="preserve">
                         арналған бағдарламасы </w:t>
      </w:r>
    </w:p>
    <w:p>
      <w:pPr>
        <w:spacing w:after="0"/>
        <w:ind w:left="0"/>
        <w:jc w:val="both"/>
      </w:pPr>
      <w:r>
        <w:rPr>
          <w:rFonts w:ascii="Times New Roman"/>
          <w:b w:val="false"/>
          <w:i w:val="false"/>
          <w:color w:val="000000"/>
          <w:sz w:val="28"/>
        </w:rPr>
        <w:t xml:space="preserve">Iске асырылу мерзiмi     2003-2004 жылдар </w:t>
      </w:r>
    </w:p>
    <w:p>
      <w:pPr>
        <w:spacing w:after="0"/>
        <w:ind w:left="0"/>
        <w:jc w:val="both"/>
      </w:pPr>
      <w:r>
        <w:rPr>
          <w:rFonts w:ascii="Times New Roman"/>
          <w:b w:val="false"/>
          <w:i w:val="false"/>
          <w:color w:val="000000"/>
          <w:sz w:val="28"/>
        </w:rPr>
        <w:t xml:space="preserve">Әзiрлеу үшiн негіздеме   "Қазақстан Республикасы Үкiметiнiң </w:t>
      </w:r>
      <w:r>
        <w:br/>
      </w:r>
      <w:r>
        <w:rPr>
          <w:rFonts w:ascii="Times New Roman"/>
          <w:b w:val="false"/>
          <w:i w:val="false"/>
          <w:color w:val="000000"/>
          <w:sz w:val="28"/>
        </w:rPr>
        <w:t xml:space="preserve">
                         2002-2004 жылдарға арналған бағдарламасын </w:t>
      </w:r>
      <w:r>
        <w:br/>
      </w:r>
      <w:r>
        <w:rPr>
          <w:rFonts w:ascii="Times New Roman"/>
          <w:b w:val="false"/>
          <w:i w:val="false"/>
          <w:color w:val="000000"/>
          <w:sz w:val="28"/>
        </w:rPr>
        <w:t xml:space="preserve">
                         iске асыру жөнiндегі iс-шаралар жоспары </w:t>
      </w:r>
      <w:r>
        <w:br/>
      </w:r>
      <w:r>
        <w:rPr>
          <w:rFonts w:ascii="Times New Roman"/>
          <w:b w:val="false"/>
          <w:i w:val="false"/>
          <w:color w:val="000000"/>
          <w:sz w:val="28"/>
        </w:rPr>
        <w:t xml:space="preserve">
                         туралы" Қазақстан Республикасы Үкiметiнiң </w:t>
      </w:r>
      <w:r>
        <w:br/>
      </w:r>
      <w:r>
        <w:rPr>
          <w:rFonts w:ascii="Times New Roman"/>
          <w:b w:val="false"/>
          <w:i w:val="false"/>
          <w:color w:val="000000"/>
          <w:sz w:val="28"/>
        </w:rPr>
        <w:t xml:space="preserve">
                         2002 жылғы 24 сәуiрдегi N 470 қаулысымен </w:t>
      </w:r>
      <w:r>
        <w:br/>
      </w:r>
      <w:r>
        <w:rPr>
          <w:rFonts w:ascii="Times New Roman"/>
          <w:b w:val="false"/>
          <w:i w:val="false"/>
          <w:color w:val="000000"/>
          <w:sz w:val="28"/>
        </w:rPr>
        <w:t xml:space="preserve">
                         бекiтiлген Қазақстан Республикасы </w:t>
      </w:r>
      <w:r>
        <w:br/>
      </w:r>
      <w:r>
        <w:rPr>
          <w:rFonts w:ascii="Times New Roman"/>
          <w:b w:val="false"/>
          <w:i w:val="false"/>
          <w:color w:val="000000"/>
          <w:sz w:val="28"/>
        </w:rPr>
        <w:t xml:space="preserve">
                         Үкiметiнiң 2002-2004 жылдарға арналған </w:t>
      </w:r>
      <w:r>
        <w:br/>
      </w:r>
      <w:r>
        <w:rPr>
          <w:rFonts w:ascii="Times New Roman"/>
          <w:b w:val="false"/>
          <w:i w:val="false"/>
          <w:color w:val="000000"/>
          <w:sz w:val="28"/>
        </w:rPr>
        <w:t xml:space="preserve">
                         бағдарламасын iске асыру жөнiндегі </w:t>
      </w:r>
      <w:r>
        <w:br/>
      </w:r>
      <w:r>
        <w:rPr>
          <w:rFonts w:ascii="Times New Roman"/>
          <w:b w:val="false"/>
          <w:i w:val="false"/>
          <w:color w:val="000000"/>
          <w:sz w:val="28"/>
        </w:rPr>
        <w:t xml:space="preserve">
                         iс-шаралар жоспарының 5.4.11-тармағы. </w:t>
      </w:r>
    </w:p>
    <w:p>
      <w:pPr>
        <w:spacing w:after="0"/>
        <w:ind w:left="0"/>
        <w:jc w:val="both"/>
      </w:pPr>
      <w:r>
        <w:rPr>
          <w:rFonts w:ascii="Times New Roman"/>
          <w:b w:val="false"/>
          <w:i w:val="false"/>
          <w:color w:val="000000"/>
          <w:sz w:val="28"/>
        </w:rPr>
        <w:t xml:space="preserve">Негізгі әзiрлеушi        Қазақстан Республикасының Мәдениет, </w:t>
      </w:r>
      <w:r>
        <w:br/>
      </w:r>
      <w:r>
        <w:rPr>
          <w:rFonts w:ascii="Times New Roman"/>
          <w:b w:val="false"/>
          <w:i w:val="false"/>
          <w:color w:val="000000"/>
          <w:sz w:val="28"/>
        </w:rPr>
        <w:t xml:space="preserve">
                         ақпарат және қоғамдық келiсiм министрлiгi </w:t>
      </w:r>
    </w:p>
    <w:p>
      <w:pPr>
        <w:spacing w:after="0"/>
        <w:ind w:left="0"/>
        <w:jc w:val="both"/>
      </w:pPr>
      <w:r>
        <w:rPr>
          <w:rFonts w:ascii="Times New Roman"/>
          <w:b w:val="false"/>
          <w:i w:val="false"/>
          <w:color w:val="000000"/>
          <w:sz w:val="28"/>
        </w:rPr>
        <w:t xml:space="preserve">Мақсаты                  Бағдарламаның мақсаты жастарды </w:t>
      </w:r>
      <w:r>
        <w:br/>
      </w:r>
      <w:r>
        <w:rPr>
          <w:rFonts w:ascii="Times New Roman"/>
          <w:b w:val="false"/>
          <w:i w:val="false"/>
          <w:color w:val="000000"/>
          <w:sz w:val="28"/>
        </w:rPr>
        <w:t xml:space="preserve">
                         әлеуметтендiру процесiнде олардың дамуы </w:t>
      </w:r>
      <w:r>
        <w:br/>
      </w:r>
      <w:r>
        <w:rPr>
          <w:rFonts w:ascii="Times New Roman"/>
          <w:b w:val="false"/>
          <w:i w:val="false"/>
          <w:color w:val="000000"/>
          <w:sz w:val="28"/>
        </w:rPr>
        <w:t xml:space="preserve">
                         үшiн ұйымдастырушылық, әлеуметтiк, </w:t>
      </w:r>
      <w:r>
        <w:br/>
      </w:r>
      <w:r>
        <w:rPr>
          <w:rFonts w:ascii="Times New Roman"/>
          <w:b w:val="false"/>
          <w:i w:val="false"/>
          <w:color w:val="000000"/>
          <w:sz w:val="28"/>
        </w:rPr>
        <w:t xml:space="preserve">
                         экономикалық және құқықтық жағдайлар жасау </w:t>
      </w:r>
      <w:r>
        <w:br/>
      </w:r>
      <w:r>
        <w:rPr>
          <w:rFonts w:ascii="Times New Roman"/>
          <w:b w:val="false"/>
          <w:i w:val="false"/>
          <w:color w:val="000000"/>
          <w:sz w:val="28"/>
        </w:rPr>
        <w:t xml:space="preserve">
                         болып табылады. </w:t>
      </w:r>
    </w:p>
    <w:p>
      <w:pPr>
        <w:spacing w:after="0"/>
        <w:ind w:left="0"/>
        <w:jc w:val="both"/>
      </w:pPr>
      <w:r>
        <w:rPr>
          <w:rFonts w:ascii="Times New Roman"/>
          <w:b w:val="false"/>
          <w:i w:val="false"/>
          <w:color w:val="000000"/>
          <w:sz w:val="28"/>
        </w:rPr>
        <w:t xml:space="preserve">Мiндеттерi               Жастарды әлеуметтiк қорғауға бағытталған </w:t>
      </w:r>
      <w:r>
        <w:br/>
      </w:r>
      <w:r>
        <w:rPr>
          <w:rFonts w:ascii="Times New Roman"/>
          <w:b w:val="false"/>
          <w:i w:val="false"/>
          <w:color w:val="000000"/>
          <w:sz w:val="28"/>
        </w:rPr>
        <w:t xml:space="preserve">
                         шаралар кешенiн әзiрлеу. </w:t>
      </w:r>
      <w:r>
        <w:br/>
      </w:r>
      <w:r>
        <w:rPr>
          <w:rFonts w:ascii="Times New Roman"/>
          <w:b w:val="false"/>
          <w:i w:val="false"/>
          <w:color w:val="000000"/>
          <w:sz w:val="28"/>
        </w:rPr>
        <w:t xml:space="preserve">
                         Экономикалық тұрғыдан ойлауды қалыптастыру </w:t>
      </w:r>
      <w:r>
        <w:br/>
      </w:r>
      <w:r>
        <w:rPr>
          <w:rFonts w:ascii="Times New Roman"/>
          <w:b w:val="false"/>
          <w:i w:val="false"/>
          <w:color w:val="000000"/>
          <w:sz w:val="28"/>
        </w:rPr>
        <w:t xml:space="preserve">
                         және жас азаматтардың кәсiпкерлiк </w:t>
      </w:r>
      <w:r>
        <w:br/>
      </w:r>
      <w:r>
        <w:rPr>
          <w:rFonts w:ascii="Times New Roman"/>
          <w:b w:val="false"/>
          <w:i w:val="false"/>
          <w:color w:val="000000"/>
          <w:sz w:val="28"/>
        </w:rPr>
        <w:t xml:space="preserve">
                         бастамаларын қолдау. </w:t>
      </w:r>
      <w:r>
        <w:br/>
      </w:r>
      <w:r>
        <w:rPr>
          <w:rFonts w:ascii="Times New Roman"/>
          <w:b w:val="false"/>
          <w:i w:val="false"/>
          <w:color w:val="000000"/>
          <w:sz w:val="28"/>
        </w:rPr>
        <w:t xml:space="preserve">
                         Жастар арасында салауатты өмiр салтын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Республика аймақтарында мемлекеттiк жастар </w:t>
      </w:r>
      <w:r>
        <w:br/>
      </w:r>
      <w:r>
        <w:rPr>
          <w:rFonts w:ascii="Times New Roman"/>
          <w:b w:val="false"/>
          <w:i w:val="false"/>
          <w:color w:val="000000"/>
          <w:sz w:val="28"/>
        </w:rPr>
        <w:t xml:space="preserve">
                         саясатын iске асыру жөнiнде </w:t>
      </w:r>
      <w:r>
        <w:br/>
      </w:r>
      <w:r>
        <w:rPr>
          <w:rFonts w:ascii="Times New Roman"/>
          <w:b w:val="false"/>
          <w:i w:val="false"/>
          <w:color w:val="000000"/>
          <w:sz w:val="28"/>
        </w:rPr>
        <w:t xml:space="preserve">
                         ұйымдастырушылық және құқықтық тетiктер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Мемлекеттік құрылымдардың жастардың </w:t>
      </w:r>
      <w:r>
        <w:br/>
      </w:r>
      <w:r>
        <w:rPr>
          <w:rFonts w:ascii="Times New Roman"/>
          <w:b w:val="false"/>
          <w:i w:val="false"/>
          <w:color w:val="000000"/>
          <w:sz w:val="28"/>
        </w:rPr>
        <w:t xml:space="preserve">
                         қоғамдық бiрлестiктерiмен өзара </w:t>
      </w:r>
      <w:r>
        <w:br/>
      </w:r>
      <w:r>
        <w:rPr>
          <w:rFonts w:ascii="Times New Roman"/>
          <w:b w:val="false"/>
          <w:i w:val="false"/>
          <w:color w:val="000000"/>
          <w:sz w:val="28"/>
        </w:rPr>
        <w:t xml:space="preserve">
                         қатынастарын дамыту және жетiлдіру. </w:t>
      </w:r>
      <w:r>
        <w:br/>
      </w:r>
      <w:r>
        <w:rPr>
          <w:rFonts w:ascii="Times New Roman"/>
          <w:b w:val="false"/>
          <w:i w:val="false"/>
          <w:color w:val="000000"/>
          <w:sz w:val="28"/>
        </w:rPr>
        <w:t xml:space="preserve">
                         Халықаралық жастар ынтымақтастығын </w:t>
      </w:r>
      <w:r>
        <w:br/>
      </w:r>
      <w:r>
        <w:rPr>
          <w:rFonts w:ascii="Times New Roman"/>
          <w:b w:val="false"/>
          <w:i w:val="false"/>
          <w:color w:val="000000"/>
          <w:sz w:val="28"/>
        </w:rPr>
        <w:t xml:space="preserve">
                         кеңейту. </w:t>
      </w:r>
      <w:r>
        <w:br/>
      </w:r>
      <w:r>
        <w:rPr>
          <w:rFonts w:ascii="Times New Roman"/>
          <w:b w:val="false"/>
          <w:i w:val="false"/>
          <w:color w:val="000000"/>
          <w:sz w:val="28"/>
        </w:rPr>
        <w:t xml:space="preserve">
                         Жастар бiлiмiнiң және жастар саясатын </w:t>
      </w:r>
      <w:r>
        <w:br/>
      </w:r>
      <w:r>
        <w:rPr>
          <w:rFonts w:ascii="Times New Roman"/>
          <w:b w:val="false"/>
          <w:i w:val="false"/>
          <w:color w:val="000000"/>
          <w:sz w:val="28"/>
        </w:rPr>
        <w:t xml:space="preserve">
                         ғылыми қамтамасыз етудiң деңгейiн көтеруге </w:t>
      </w:r>
      <w:r>
        <w:br/>
      </w:r>
      <w:r>
        <w:rPr>
          <w:rFonts w:ascii="Times New Roman"/>
          <w:b w:val="false"/>
          <w:i w:val="false"/>
          <w:color w:val="000000"/>
          <w:sz w:val="28"/>
        </w:rPr>
        <w:t xml:space="preserve">
                         жәрдемдесу. </w:t>
      </w:r>
    </w:p>
    <w:p>
      <w:pPr>
        <w:spacing w:after="0"/>
        <w:ind w:left="0"/>
        <w:jc w:val="both"/>
      </w:pPr>
      <w:r>
        <w:rPr>
          <w:rFonts w:ascii="Times New Roman"/>
          <w:b w:val="false"/>
          <w:i w:val="false"/>
          <w:color w:val="000000"/>
          <w:sz w:val="28"/>
        </w:rPr>
        <w:t xml:space="preserve">Iске асыру тетігі        Бағдарламаны iске асыру тетiгi </w:t>
      </w:r>
      <w:r>
        <w:br/>
      </w:r>
      <w:r>
        <w:rPr>
          <w:rFonts w:ascii="Times New Roman"/>
          <w:b w:val="false"/>
          <w:i w:val="false"/>
          <w:color w:val="000000"/>
          <w:sz w:val="28"/>
        </w:rPr>
        <w:t xml:space="preserve">
                         Бағдарламаның iс-шаралар жоспарында </w:t>
      </w:r>
      <w:r>
        <w:br/>
      </w:r>
      <w:r>
        <w:rPr>
          <w:rFonts w:ascii="Times New Roman"/>
          <w:b w:val="false"/>
          <w:i w:val="false"/>
          <w:color w:val="000000"/>
          <w:sz w:val="28"/>
        </w:rPr>
        <w:t xml:space="preserve">
                         көзделген iс-шараларды жастармен жұмыс </w:t>
      </w:r>
      <w:r>
        <w:br/>
      </w:r>
      <w:r>
        <w:rPr>
          <w:rFonts w:ascii="Times New Roman"/>
          <w:b w:val="false"/>
          <w:i w:val="false"/>
          <w:color w:val="000000"/>
          <w:sz w:val="28"/>
        </w:rPr>
        <w:t xml:space="preserve">
                         iстейтiн барлық мүдделi құрылымдарды тарта </w:t>
      </w:r>
      <w:r>
        <w:br/>
      </w:r>
      <w:r>
        <w:rPr>
          <w:rFonts w:ascii="Times New Roman"/>
          <w:b w:val="false"/>
          <w:i w:val="false"/>
          <w:color w:val="000000"/>
          <w:sz w:val="28"/>
        </w:rPr>
        <w:t xml:space="preserve">
                         отырып, кезең-кезеңiмен iске асыруға </w:t>
      </w:r>
      <w:r>
        <w:br/>
      </w:r>
      <w:r>
        <w:rPr>
          <w:rFonts w:ascii="Times New Roman"/>
          <w:b w:val="false"/>
          <w:i w:val="false"/>
          <w:color w:val="000000"/>
          <w:sz w:val="28"/>
        </w:rPr>
        <w:t xml:space="preserve">
                         бағытталған мемлекеттiк органдардың </w:t>
      </w:r>
      <w:r>
        <w:br/>
      </w:r>
      <w:r>
        <w:rPr>
          <w:rFonts w:ascii="Times New Roman"/>
          <w:b w:val="false"/>
          <w:i w:val="false"/>
          <w:color w:val="000000"/>
          <w:sz w:val="28"/>
        </w:rPr>
        <w:t xml:space="preserve">
                         үйлестiрiлген iс-әрекеттерiнен тұрады. </w:t>
      </w:r>
    </w:p>
    <w:p>
      <w:pPr>
        <w:spacing w:after="0"/>
        <w:ind w:left="0"/>
        <w:jc w:val="both"/>
      </w:pPr>
      <w:r>
        <w:rPr>
          <w:rFonts w:ascii="Times New Roman"/>
          <w:b w:val="false"/>
          <w:i w:val="false"/>
          <w:color w:val="000000"/>
          <w:sz w:val="28"/>
        </w:rPr>
        <w:t xml:space="preserve">Қаржыландыру көздерi     Бағдарламаны қаржыландырудың негiзгi </w:t>
      </w:r>
      <w:r>
        <w:br/>
      </w:r>
      <w:r>
        <w:rPr>
          <w:rFonts w:ascii="Times New Roman"/>
          <w:b w:val="false"/>
          <w:i w:val="false"/>
          <w:color w:val="000000"/>
          <w:sz w:val="28"/>
        </w:rPr>
        <w:t xml:space="preserve">
                         көздерi болып тиiстi бағдарламалар </w:t>
      </w:r>
      <w:r>
        <w:br/>
      </w:r>
      <w:r>
        <w:rPr>
          <w:rFonts w:ascii="Times New Roman"/>
          <w:b w:val="false"/>
          <w:i w:val="false"/>
          <w:color w:val="000000"/>
          <w:sz w:val="28"/>
        </w:rPr>
        <w:t xml:space="preserve">
                         әкiмшiсi көздейтiн қаражат шегiнде </w:t>
      </w:r>
      <w:r>
        <w:br/>
      </w:r>
      <w:r>
        <w:rPr>
          <w:rFonts w:ascii="Times New Roman"/>
          <w:b w:val="false"/>
          <w:i w:val="false"/>
          <w:color w:val="000000"/>
          <w:sz w:val="28"/>
        </w:rPr>
        <w:t xml:space="preserve">
                         республикалық бюджет және өзге де </w:t>
      </w:r>
      <w:r>
        <w:br/>
      </w:r>
      <w:r>
        <w:rPr>
          <w:rFonts w:ascii="Times New Roman"/>
          <w:b w:val="false"/>
          <w:i w:val="false"/>
          <w:color w:val="000000"/>
          <w:sz w:val="28"/>
        </w:rPr>
        <w:t xml:space="preserve">
                         заңнамамен тыйым салынбаған көздер </w:t>
      </w:r>
      <w:r>
        <w:br/>
      </w:r>
      <w:r>
        <w:rPr>
          <w:rFonts w:ascii="Times New Roman"/>
          <w:b w:val="false"/>
          <w:i w:val="false"/>
          <w:color w:val="000000"/>
          <w:sz w:val="28"/>
        </w:rPr>
        <w:t xml:space="preserve">
                         белгiлендi. </w:t>
      </w:r>
      <w:r>
        <w:br/>
      </w:r>
      <w:r>
        <w:rPr>
          <w:rFonts w:ascii="Times New Roman"/>
          <w:b w:val="false"/>
          <w:i w:val="false"/>
          <w:color w:val="000000"/>
          <w:sz w:val="28"/>
        </w:rPr>
        <w:t xml:space="preserve">
                         Жобаны iске асыру мынадай қаржылық </w:t>
      </w:r>
      <w:r>
        <w:br/>
      </w:r>
      <w:r>
        <w:rPr>
          <w:rFonts w:ascii="Times New Roman"/>
          <w:b w:val="false"/>
          <w:i w:val="false"/>
          <w:color w:val="000000"/>
          <w:sz w:val="28"/>
        </w:rPr>
        <w:t xml:space="preserve">
                         шығындарды көздейді: </w:t>
      </w:r>
      <w:r>
        <w:br/>
      </w:r>
      <w:r>
        <w:rPr>
          <w:rFonts w:ascii="Times New Roman"/>
          <w:b w:val="false"/>
          <w:i w:val="false"/>
          <w:color w:val="000000"/>
          <w:sz w:val="28"/>
        </w:rPr>
        <w:t xml:space="preserve">
                         2003 жылы - республикалық бюджет </w:t>
      </w:r>
      <w:r>
        <w:br/>
      </w:r>
      <w:r>
        <w:rPr>
          <w:rFonts w:ascii="Times New Roman"/>
          <w:b w:val="false"/>
          <w:i w:val="false"/>
          <w:color w:val="000000"/>
          <w:sz w:val="28"/>
        </w:rPr>
        <w:t xml:space="preserve">
                         қаражатынан - 242 778 мың теңге. </w:t>
      </w:r>
      <w:r>
        <w:br/>
      </w:r>
      <w:r>
        <w:rPr>
          <w:rFonts w:ascii="Times New Roman"/>
          <w:b w:val="false"/>
          <w:i w:val="false"/>
          <w:color w:val="000000"/>
          <w:sz w:val="28"/>
        </w:rPr>
        <w:t xml:space="preserve">
                         2004 жылы - республикалық бюджет </w:t>
      </w:r>
      <w:r>
        <w:br/>
      </w:r>
      <w:r>
        <w:rPr>
          <w:rFonts w:ascii="Times New Roman"/>
          <w:b w:val="false"/>
          <w:i w:val="false"/>
          <w:color w:val="000000"/>
          <w:sz w:val="28"/>
        </w:rPr>
        <w:t xml:space="preserve">
                         қаражатынан - 242 778 мың теңге. </w:t>
      </w:r>
    </w:p>
    <w:p>
      <w:pPr>
        <w:spacing w:after="0"/>
        <w:ind w:left="0"/>
        <w:jc w:val="both"/>
      </w:pPr>
      <w:r>
        <w:rPr>
          <w:rFonts w:ascii="Times New Roman"/>
          <w:b w:val="false"/>
          <w:i w:val="false"/>
          <w:color w:val="000000"/>
          <w:sz w:val="28"/>
        </w:rPr>
        <w:t xml:space="preserve">Күтiлетiн нәтиже         Бағдарламада көзделген шараларды iске </w:t>
      </w:r>
      <w:r>
        <w:br/>
      </w:r>
      <w:r>
        <w:rPr>
          <w:rFonts w:ascii="Times New Roman"/>
          <w:b w:val="false"/>
          <w:i w:val="false"/>
          <w:color w:val="000000"/>
          <w:sz w:val="28"/>
        </w:rPr>
        <w:t xml:space="preserve">
                         асыру нәтижесiнде жастардың әлеуметтендiру </w:t>
      </w:r>
      <w:r>
        <w:br/>
      </w:r>
      <w:r>
        <w:rPr>
          <w:rFonts w:ascii="Times New Roman"/>
          <w:b w:val="false"/>
          <w:i w:val="false"/>
          <w:color w:val="000000"/>
          <w:sz w:val="28"/>
        </w:rPr>
        <w:t xml:space="preserve">
                         процесiнде жан-жақты дамуы үшiн жағдайлар </w:t>
      </w:r>
      <w:r>
        <w:br/>
      </w:r>
      <w:r>
        <w:rPr>
          <w:rFonts w:ascii="Times New Roman"/>
          <w:b w:val="false"/>
          <w:i w:val="false"/>
          <w:color w:val="000000"/>
          <w:sz w:val="28"/>
        </w:rPr>
        <w:t xml:space="preserve">
                         жасалатын болады. </w:t>
      </w:r>
    </w:p>
    <w:p>
      <w:pPr>
        <w:spacing w:after="0"/>
        <w:ind w:left="0"/>
        <w:jc w:val="left"/>
      </w:pPr>
      <w:r>
        <w:rPr>
          <w:rFonts w:ascii="Times New Roman"/>
          <w:b/>
          <w:i w:val="false"/>
          <w:color w:val="000000"/>
        </w:rPr>
        <w:t xml:space="preserve"> КIРIСПЕ </w:t>
      </w:r>
    </w:p>
    <w:p>
      <w:pPr>
        <w:spacing w:after="0"/>
        <w:ind w:left="0"/>
        <w:jc w:val="both"/>
      </w:pPr>
      <w:r>
        <w:rPr>
          <w:rFonts w:ascii="Times New Roman"/>
          <w:b w:val="false"/>
          <w:i w:val="false"/>
          <w:color w:val="000000"/>
          <w:sz w:val="28"/>
        </w:rPr>
        <w:t xml:space="preserve">      Жастар саясатының 2003-2004 жылдарға арналған бағдарламасы (бұдан әрi - Бағдарлама) "Қазақстан Республикасы Үкiметiнiң 2002-2004 жылдарға арналған бағдарламасын iске асыру жөнiндегi iс-шаралар жоспары туралы" Қазақстан Республикасы Үкiметiнiң 2002 жылғы 24 сәуiрдегi N 470 қаулысымен бекiтiлген Қазақстан Республикасы Үкiметiнiң 2002-2004 жылдарға арналған бағдарламасын iске асыру жөнiндегi іс-шаралар жоспарының 5.4.11-тармағына сәйкес әзiрленді. </w:t>
      </w:r>
      <w:r>
        <w:br/>
      </w:r>
      <w:r>
        <w:rPr>
          <w:rFonts w:ascii="Times New Roman"/>
          <w:b w:val="false"/>
          <w:i w:val="false"/>
          <w:color w:val="000000"/>
          <w:sz w:val="28"/>
        </w:rPr>
        <w:t xml:space="preserve">
      Алдындағы кезеңде мемлекеттiк жастар саясаты 2001-2002 жылдарда iске асыруға арналған "Қазақстан жастары" бағдарламасына сәйкес iске асырылды. Мемлекеттiк жастар саясатының нормативтiк құқықтық, ұйымдастырушылық базасын құру сол кезеңнiң айқындаушы мiндетi болды. Осы бағдарлама әрi қарай дамуға негiз қалады, елдiң әлеуметтiк-экономикалық және қоғамдық-саяси өмiрiне жас азаматтарды белсендi тарту үшiн қажеттi алғышарттар құрды және тұтастай алғанда өзiне жүктелген негiзгi мiндеттерді сәттi атқарды. </w:t>
      </w:r>
      <w:r>
        <w:br/>
      </w:r>
      <w:r>
        <w:rPr>
          <w:rFonts w:ascii="Times New Roman"/>
          <w:b w:val="false"/>
          <w:i w:val="false"/>
          <w:color w:val="000000"/>
          <w:sz w:val="28"/>
        </w:rPr>
        <w:t xml:space="preserve">
      Мемлекеттiк жастар саясаты қазiргi кезеңде қол жеткiзiлген нәтижелердi бекiтуге және одан әрi дамытуға бағытталған тетiктердi құруға бағдарлануы тиiс. Атап айтқанда, жастардың әлеуметтiк-экономикалық дамуына айрықша көңiл аудару қажет. Бағдарлама шеңберiнде iске асыру көзделетін аса маңызды iс-шаралардың iшiнен жас кәсiпкерлерді қолдау, жастарды және жас отбасыларды тұрғын үймен қамтамасыз ету тетiктерiн әзiрлеудi, жастарға арналған әлеуметтiк қызметтер құруды, ауыл жастарының дамуы үшiн, жас адамдардың жұмыспен қамтылуын қамтамасыз ету үшiн жағдайлар жасауды атау қажет. Сонымен қатар, дарынды жастарды қолдау, салауатты өмiр салтын қалыптастыру, азаматтық пен патриотизмді дамыту, өңірлiк жастар саясаты, жастар бiрлестiктерiнiң қызметi үшiн жағдай жасау жөнiндегi iс-шаралар көзделедi. </w:t>
      </w:r>
    </w:p>
    <w:p>
      <w:pPr>
        <w:spacing w:after="0"/>
        <w:ind w:left="0"/>
        <w:jc w:val="left"/>
      </w:pPr>
      <w:r>
        <w:rPr>
          <w:rFonts w:ascii="Times New Roman"/>
          <w:b/>
          <w:i w:val="false"/>
          <w:color w:val="000000"/>
        </w:rPr>
        <w:t xml:space="preserve"> 1. ПРОБЛЕМАНЫҢ ҚАЗIРГI ЖАЙ-КYЙIН ТАЛДАУ </w:t>
      </w:r>
    </w:p>
    <w:p>
      <w:pPr>
        <w:spacing w:after="0"/>
        <w:ind w:left="0"/>
        <w:jc w:val="both"/>
      </w:pPr>
      <w:r>
        <w:rPr>
          <w:rFonts w:ascii="Times New Roman"/>
          <w:b w:val="false"/>
          <w:i w:val="false"/>
          <w:color w:val="000000"/>
          <w:sz w:val="28"/>
        </w:rPr>
        <w:t xml:space="preserve">      Қазақстан Республикасы Статистика жөнiндегi агенттiгiнiң деректерi бoйынша 2002 жылдың басында 14 тен 29-ға дейiнгi жастағы жас азаматтардың саны 4 260 000 адамды, немесе халықтың жалпы санынан 28,7%-ды құрады. Салыстыру үшiн айта кететiнi, 1999 жылы осы көрсеткiш 3787700 адамды, немесе халықтың жалпы санынан 25,7 %-ды құраған. Жастар санының осындай күрт өсуi көптеген жылдар бойы байқалмаған (1-кесте). </w:t>
      </w:r>
    </w:p>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val="false"/>
          <w:i w:val="false"/>
          <w:color w:val="000000"/>
          <w:sz w:val="28"/>
        </w:rPr>
        <w:t xml:space="preserve">1995-2001 жылдарғы халықтың жалпы санындағы жастардың үлесі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1995     1996     1997     1998    1999     2000   2001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Жастар    </w:t>
      </w:r>
      <w:r>
        <w:br/>
      </w:r>
      <w:r>
        <w:rPr>
          <w:rFonts w:ascii="Times New Roman"/>
          <w:b w:val="false"/>
          <w:i w:val="false"/>
          <w:color w:val="000000"/>
          <w:sz w:val="28"/>
        </w:rPr>
        <w:t xml:space="preserve">
   %      24,7     24,7     25,0     25,4    25,7     26,9   28,7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Дерек көзi: Қазақстан Республикасының Статистика жөнiндегi агенттiгi, 2002 ж. </w:t>
      </w:r>
    </w:p>
    <w:p>
      <w:pPr>
        <w:spacing w:after="0"/>
        <w:ind w:left="0"/>
        <w:jc w:val="both"/>
      </w:pPr>
      <w:r>
        <w:rPr>
          <w:rFonts w:ascii="Times New Roman"/>
          <w:b w:val="false"/>
          <w:i w:val="false"/>
          <w:color w:val="000000"/>
          <w:sz w:val="28"/>
        </w:rPr>
        <w:t xml:space="preserve">      Жастардың ауылдық жерден ағылуы проблемасы сақталып отыр. Статистика деректерi бойынша 2001 жылы ауылдан қалаға қоныс аударған жас адамдардың саны өткен жылғы көрсеткiштен 2,5 есе асты. 2001 жылы iшкi көші-қонға қатысқан адамдардың жалпы санындағы жастардың үлесi 41,1 %-ды құрады. Әдетте, ауыл жастарының қалаға көшуiнiң негiзгi себебi оқу және жұмыс iздеу болып табылады. </w:t>
      </w:r>
      <w:r>
        <w:br/>
      </w:r>
      <w:r>
        <w:rPr>
          <w:rFonts w:ascii="Times New Roman"/>
          <w:b w:val="false"/>
          <w:i w:val="false"/>
          <w:color w:val="000000"/>
          <w:sz w:val="28"/>
        </w:rPr>
        <w:t xml:space="preserve">
      Жастар урбанизация процестерiне қатысатын халықтың аса белсендi санатында қалып отыр. Осылайша, қала халқының құрылымындағы жастардың саны 2000 жылы 25,8 %-ды құраса, 2001 жылы бұл көрсеткiш 27,9%-ға дейiн өсті. Бұл ретте, iшкi көшi-қонның осындай көрсеткiштерiне қарамастан, ауыл халқының құрылымында жастардың үлесi жоғары деңгейде қалып отыр. 2001 жылы ауыл жастарының саны 29,8 %-ды құрады. </w:t>
      </w:r>
      <w:r>
        <w:br/>
      </w:r>
      <w:r>
        <w:rPr>
          <w:rFonts w:ascii="Times New Roman"/>
          <w:b w:val="false"/>
          <w:i w:val="false"/>
          <w:color w:val="000000"/>
          <w:sz w:val="28"/>
        </w:rPr>
        <w:t xml:space="preserve">
      Жұмыс iздеуден туындаған жастардың iшкi көшi-қоны масштабтары елеулi дәрежеде елдiң экономикалық және әлеуметтiк дамуына ықпал етедi. Жастарды жұмыспен қамтуға, қылмысқа қарсы күресте, тұрғын үй проблемаларын шешуге байланысты бiрқатар әлеуметтiк-экономикалық сипаттағы проблемалардың өзектiлiгi артуда. </w:t>
      </w:r>
      <w:r>
        <w:br/>
      </w:r>
      <w:r>
        <w:rPr>
          <w:rFonts w:ascii="Times New Roman"/>
          <w:b w:val="false"/>
          <w:i w:val="false"/>
          <w:color w:val="000000"/>
          <w:sz w:val="28"/>
        </w:rPr>
        <w:t xml:space="preserve">
      Отбасын құру проблемаларын көрсететiн және жас отбасыны әлеуметтiк қолдаудың қажеттiлiгiне назар аудартатын неке-отбасы қатынастарының көрсеткiштерi аса маңызды мәселелердiң қатарында. Статистикалық зерттеулердің нәтижелерi бойынша, неке қиюдың негiзгi жасы 19-дан 24-ке дейiнгi жас артығы екенi мәлiм. 2000 жылы 25-29 жас аралығында өз қатынастарын заңдастырған 42414 адамға қарағанда, 19 бен 24 жаста некеге тұрған ерлер мен әйелдердiң саны 80453 адамды құрады. Сонымен қатар, неке қатынастарының "есею" үрдiстерi байқалады. Соңғы жылдары осы үрдіс ерлерге қарағанда, әйелдерде көбiрек байқалады (2 есеге). Бұл отбасы рөлiнiң екiншi орынға ығыстырылып, дәстүрлi құндылықтар жүйесiнiң белгiлi бiр өзгеруi туралы айтады. </w:t>
      </w:r>
      <w:r>
        <w:br/>
      </w:r>
      <w:r>
        <w:rPr>
          <w:rFonts w:ascii="Times New Roman"/>
          <w:b w:val="false"/>
          <w:i w:val="false"/>
          <w:color w:val="000000"/>
          <w:sz w:val="28"/>
        </w:rPr>
        <w:t xml:space="preserve">
      Сонымен бiрге, тiркелген некелер санының қысқаруына қарай келеңсiз беталысы алаңдаушылық тудырады. Неке қию және ажырасу туралы статистика деректерiне сәйкес 1989 жылы 165 400 неке тiркелген, ал 1999 жылы осы көрсеткiш 64 001 некенi құрады. Неке санының азаюы ажырасу санына да тiкелей әсер етеді. Мәселен, 1999 жылы жастар арасындағы ажырасу коэффициентi 1,9-ды құраса, 2000 жылы бұл көрсеткiш 1,4-ке дейiн азайды. Бұл ретте, 2000 жылғы ажырасулардағы жастардың үлесi 28%-ды құрады. </w:t>
      </w:r>
      <w:r>
        <w:br/>
      </w:r>
      <w:r>
        <w:rPr>
          <w:rFonts w:ascii="Times New Roman"/>
          <w:b w:val="false"/>
          <w:i w:val="false"/>
          <w:color w:val="000000"/>
          <w:sz w:val="28"/>
        </w:rPr>
        <w:t xml:space="preserve">
      Нәтижесiнде халықтың туу деңгейi төмендеуi мүмкiн, өйткенi ажырасулардың көпшiлiк саны ең репродуктивтi жастағы өкiлдерге тиесілi. Осы үрдiстiң екiншi салдары отбасының орташа мөлшерiнiң қысқаруы және толық емес отбасылар санының өсуi болып табылады. Жағдай некеден тыс, толық емес отбасыларда туылған балалар санының ұдайы өсуiмен ушығуда. </w:t>
      </w:r>
      <w:r>
        <w:br/>
      </w:r>
      <w:r>
        <w:rPr>
          <w:rFonts w:ascii="Times New Roman"/>
          <w:b w:val="false"/>
          <w:i w:val="false"/>
          <w:color w:val="000000"/>
          <w:sz w:val="28"/>
        </w:rPr>
        <w:t xml:space="preserve">
      Осыған байланысты, жас отбасылық жұптардың арасында ажырасудың жоғары көрсеткiшiнiң сақталуына әкелетiн әлеуметтiк-экономикалық сипаттағы үш негiзгi себептердi бөлiп айту керек: </w:t>
      </w:r>
      <w:r>
        <w:br/>
      </w:r>
      <w:r>
        <w:rPr>
          <w:rFonts w:ascii="Times New Roman"/>
          <w:b w:val="false"/>
          <w:i w:val="false"/>
          <w:color w:val="000000"/>
          <w:sz w:val="28"/>
        </w:rPr>
        <w:t xml:space="preserve">
      1. Жас отбасыларды мақсатты мемлекеттiк қолдаудың болмауы. </w:t>
      </w:r>
      <w:r>
        <w:br/>
      </w:r>
      <w:r>
        <w:rPr>
          <w:rFonts w:ascii="Times New Roman"/>
          <w:b w:val="false"/>
          <w:i w:val="false"/>
          <w:color w:val="000000"/>
          <w:sz w:val="28"/>
        </w:rPr>
        <w:t xml:space="preserve">
      2. Отбасын материалдық қамтамасыз етудiң және жұмысқа орналасудың қиындықтары. </w:t>
      </w:r>
      <w:r>
        <w:br/>
      </w:r>
      <w:r>
        <w:rPr>
          <w:rFonts w:ascii="Times New Roman"/>
          <w:b w:val="false"/>
          <w:i w:val="false"/>
          <w:color w:val="000000"/>
          <w:sz w:val="28"/>
        </w:rPr>
        <w:t xml:space="preserve">
      3. Тұрғын үйдiң болмауы. </w:t>
      </w:r>
      <w:r>
        <w:br/>
      </w:r>
      <w:r>
        <w:rPr>
          <w:rFonts w:ascii="Times New Roman"/>
          <w:b w:val="false"/>
          <w:i w:val="false"/>
          <w:color w:val="000000"/>
          <w:sz w:val="28"/>
        </w:rPr>
        <w:t xml:space="preserve">
      Практика көрсеткендей, дәл осы жас адамдар үшiн шешiлуi қиын проблемалар жиынтығы бүгiнгi таңда отбасыішілік қатынастардағы жанжалдың, олардың тұрақсыздығының бiрiншi себебi болып табылады. Тұтастай алғанда, атап өткенiмiздей, бұл жағдай республикадағы туу көрсеткiштерiнiң төмендеуiне және демографиялық жағдайдың нашарлауына әкелiп соғады. </w:t>
      </w:r>
      <w:r>
        <w:br/>
      </w:r>
      <w:r>
        <w:rPr>
          <w:rFonts w:ascii="Times New Roman"/>
          <w:b w:val="false"/>
          <w:i w:val="false"/>
          <w:color w:val="000000"/>
          <w:sz w:val="28"/>
        </w:rPr>
        <w:t xml:space="preserve">
      Қазақстан Республикасының Мәдениет, ақпарат және қоғамдық келiсiм министрлiгi жүргiзген социологиялық сауалнаманың нәтижелерi бойынша 19-дан 25-кe дейiнгi жас арасындағы топ мамандық бойынша жұмысқа орналасу (39,5%) және тұрғын үй болмауы (12,7%) проблемаларына неғұрлым жиi кезiгедi, ал 26-29 жастағы жастар отбасын материалдық қамтамасыз ету қиындықтарын бiрiншi орынға қояды. Осы проблема өз неке қатынастарын ресiмдеген жас адамдар арасында аса үлкен көрсеткiшке (57,9 %) ие. </w:t>
      </w:r>
      <w:r>
        <w:br/>
      </w:r>
      <w:r>
        <w:rPr>
          <w:rFonts w:ascii="Times New Roman"/>
          <w:b w:val="false"/>
          <w:i w:val="false"/>
          <w:color w:val="000000"/>
          <w:sz w:val="28"/>
        </w:rPr>
        <w:t xml:space="preserve">
      Қазiргi уақытта жастардың жалпы санынан шамамен 15%-ының ғана өз тұрғын үйi бар. Жастардың 5%-ынан астамы өз меншiгiндегi пәтерді ата-аналарының көмегi есебiнен иеленiп отыр. </w:t>
      </w:r>
      <w:r>
        <w:br/>
      </w:r>
      <w:r>
        <w:rPr>
          <w:rFonts w:ascii="Times New Roman"/>
          <w:b w:val="false"/>
          <w:i w:val="false"/>
          <w:color w:val="000000"/>
          <w:sz w:val="28"/>
        </w:rPr>
        <w:t xml:space="preserve">
      Жастар халықтың тұрғын үймен ең аз қамтылған бөлiгi болып табылады. Бұл ең алдымен, жастарға өз меншiгiне үй сатып алуға және үй салуға жер бөлуге арналған тұрғын үй кредиттеу тетiктерiнiң жоқтығына байланысты. Бұл проблеманы шешу көбiнесе жастардың кепiлдікке берер қарыз қаражатының, меншiгiнiң немесе мүлкінің болмауымен қиындап отыр. </w:t>
      </w:r>
      <w:r>
        <w:br/>
      </w:r>
      <w:r>
        <w:rPr>
          <w:rFonts w:ascii="Times New Roman"/>
          <w:b w:val="false"/>
          <w:i w:val="false"/>
          <w:color w:val="000000"/>
          <w:sz w:val="28"/>
        </w:rPr>
        <w:t xml:space="preserve">
      Жоғарыда көрсетiлген келеңсiз үрдістердiң сақталуы, көптеген жас отбасылардың өмiр сүруіне қауiп төндіреді, ол өз кезегiнде ажырасушылар санының тым елеулi өсуiне алып келуi мүмкiн, ол нәтижесiнде қолайсыз әлеуметтiк-демографиялық зардаптарға ие болады. </w:t>
      </w:r>
      <w:r>
        <w:br/>
      </w:r>
      <w:r>
        <w:rPr>
          <w:rFonts w:ascii="Times New Roman"/>
          <w:b w:val="false"/>
          <w:i w:val="false"/>
          <w:color w:val="000000"/>
          <w:sz w:val="28"/>
        </w:rPr>
        <w:t xml:space="preserve">
      Қазiргi әлеуметтiк-демографиялық жағдай және қоғамдық қатынастар жүйесiндегi жастардың рөлi оның дамуына жасалынған бiрдей әлеуметтiк-экономикалық жағдайлармен анықталады. Ондай жағдайлар жасау мемлекеттiң ең маңызды мiндеттерiнiң бiрi болып табылады. </w:t>
      </w:r>
      <w:r>
        <w:br/>
      </w:r>
      <w:r>
        <w:rPr>
          <w:rFonts w:ascii="Times New Roman"/>
          <w:b w:val="false"/>
          <w:i w:val="false"/>
          <w:color w:val="000000"/>
          <w:sz w:val="28"/>
        </w:rPr>
        <w:t xml:space="preserve">
      Жастардың дамуындағы неғұрлым көкейкестi мәселелердiң арасынан жастарды жұмыспен қамту проблемасын және жас азаматтардың жұмысқа орналасуына көмек көрсету, сондай-ақ қалыптасқан экономикалық қатынастар жүйесінде жастардың әлеуетін жүзеге асыру үшiн жағдай жасауды атап айтуға болады. </w:t>
      </w:r>
      <w:r>
        <w:br/>
      </w:r>
      <w:r>
        <w:rPr>
          <w:rFonts w:ascii="Times New Roman"/>
          <w:b w:val="false"/>
          <w:i w:val="false"/>
          <w:color w:val="000000"/>
          <w:sz w:val="28"/>
        </w:rPr>
        <w:t xml:space="preserve">
      Қазақстан Республикасы Статистика жөнiндегi агенттiгiнiң деректерi бойынша 2002 жылдың 1 тоқсанында республикада экономикалық қызметпен айналысатын жастардың жалпы саны 1695622 адамды (жалпы жастар санының 40%-ы немесе экономикалық белсенді жастар санының 75,5%-ы) құрайды. Экономиканың жекелеген салалары бойынша жастардың жұмыспен қамтылу жағдайы 2002 жылы көрсеткiшi мынадай бейнеде қалыптасты (2-кестенi қараңыз). Экономикалық белсендi жастардың саны 2 241118 адамды құрайды. 15-29 жас аралығындағы жұмыссыздардың саны 545 496 адамды құрады. Жастар арасындағы жұмыссыздық деңгейiнiң көрсеткiшi 24,3 пайызды құрады, ол жалпы жұмыссыздық деңгейiнен екi есе (10,8 %) артық. Барлық жұмыссыздардың 75 %-ға жуығы жастар болып көрсетiлуi дерегi ерекше алаңдаушылық тудырады. </w:t>
      </w:r>
    </w:p>
    <w:p>
      <w:pPr>
        <w:spacing w:after="0"/>
        <w:ind w:left="0"/>
        <w:jc w:val="both"/>
      </w:pPr>
      <w:r>
        <w:rPr>
          <w:rFonts w:ascii="Times New Roman"/>
          <w:b w:val="false"/>
          <w:i w:val="false"/>
          <w:color w:val="000000"/>
          <w:sz w:val="28"/>
        </w:rPr>
        <w:t xml:space="preserve">2-кесте </w:t>
      </w:r>
    </w:p>
    <w:p>
      <w:pPr>
        <w:spacing w:after="0"/>
        <w:ind w:left="0"/>
        <w:jc w:val="both"/>
      </w:pPr>
      <w:r>
        <w:rPr>
          <w:rFonts w:ascii="Times New Roman"/>
          <w:b w:val="false"/>
          <w:i w:val="false"/>
          <w:color w:val="000000"/>
          <w:sz w:val="28"/>
        </w:rPr>
        <w:t xml:space="preserve">Экономика саласында жұмыспен қамтылған жастардың саны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Экономикада жұмыспен   Жұмыспен қамтылған          Барлық </w:t>
      </w:r>
      <w:r>
        <w:br/>
      </w:r>
      <w:r>
        <w:rPr>
          <w:rFonts w:ascii="Times New Roman"/>
          <w:b w:val="false"/>
          <w:i w:val="false"/>
          <w:color w:val="000000"/>
          <w:sz w:val="28"/>
        </w:rPr>
        <w:t xml:space="preserve">
N   қамтылған, оның        халықтың ішіндегі           жұмыспен   </w:t>
      </w:r>
      <w:r>
        <w:br/>
      </w:r>
      <w:r>
        <w:rPr>
          <w:rFonts w:ascii="Times New Roman"/>
          <w:b w:val="false"/>
          <w:i w:val="false"/>
          <w:color w:val="000000"/>
          <w:sz w:val="28"/>
        </w:rPr>
        <w:t xml:space="preserve">
    ішінде:                жастар                      қамтылған </w:t>
      </w:r>
      <w:r>
        <w:br/>
      </w:r>
      <w:r>
        <w:rPr>
          <w:rFonts w:ascii="Times New Roman"/>
          <w:b w:val="false"/>
          <w:i w:val="false"/>
          <w:color w:val="000000"/>
          <w:sz w:val="28"/>
        </w:rPr>
        <w:t xml:space="preserve">
                                                       халық, адам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15-24 жастағы  25-29 жастағы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(адам) (жұмыспен  (адам)(жұмыс.    (адам) </w:t>
      </w:r>
      <w:r>
        <w:br/>
      </w:r>
      <w:r>
        <w:rPr>
          <w:rFonts w:ascii="Times New Roman"/>
          <w:b w:val="false"/>
          <w:i w:val="false"/>
          <w:color w:val="000000"/>
          <w:sz w:val="28"/>
        </w:rPr>
        <w:t xml:space="preserve">
                               қамтылған        қамтылған </w:t>
      </w:r>
      <w:r>
        <w:br/>
      </w:r>
      <w:r>
        <w:rPr>
          <w:rFonts w:ascii="Times New Roman"/>
          <w:b w:val="false"/>
          <w:i w:val="false"/>
          <w:color w:val="000000"/>
          <w:sz w:val="28"/>
        </w:rPr>
        <w:t xml:space="preserve">
                               халықтан         халықтан </w:t>
      </w:r>
      <w:r>
        <w:br/>
      </w:r>
      <w:r>
        <w:rPr>
          <w:rFonts w:ascii="Times New Roman"/>
          <w:b w:val="false"/>
          <w:i w:val="false"/>
          <w:color w:val="000000"/>
          <w:sz w:val="28"/>
        </w:rPr>
        <w:t xml:space="preserve">
                               %-бен            %-бен </w:t>
      </w:r>
      <w:r>
        <w:br/>
      </w:r>
      <w:r>
        <w:rPr>
          <w:rFonts w:ascii="Times New Roman"/>
          <w:b w:val="false"/>
          <w:i w:val="false"/>
          <w:color w:val="000000"/>
          <w:sz w:val="28"/>
        </w:rPr>
        <w:t xml:space="preserve">
                               шаққанда)        шаққанда)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Барлығы             908519  14,19     787003  12,29   6402993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Ауыл шаруашылығы,   459552  19,64     275213  11,76   2339429 </w:t>
      </w:r>
      <w:r>
        <w:br/>
      </w:r>
      <w:r>
        <w:rPr>
          <w:rFonts w:ascii="Times New Roman"/>
          <w:b w:val="false"/>
          <w:i w:val="false"/>
          <w:color w:val="000000"/>
          <w:sz w:val="28"/>
        </w:rPr>
        <w:t xml:space="preserve">
   аңшылық және орман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Өнеркәсіп           62503    8,08     88566   11,45   773546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 Тау-кен             14144    8,01     21399   12,12   176627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5. Өңдеу               37091    8,54     51532   11,86   434571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 Электр энергиясын,  11268    6,94     15635   9,63    162348 </w:t>
      </w:r>
      <w:r>
        <w:br/>
      </w:r>
      <w:r>
        <w:rPr>
          <w:rFonts w:ascii="Times New Roman"/>
          <w:b w:val="false"/>
          <w:i w:val="false"/>
          <w:color w:val="000000"/>
          <w:sz w:val="28"/>
        </w:rPr>
        <w:t xml:space="preserve">
   газ және су өндіру </w:t>
      </w:r>
      <w:r>
        <w:br/>
      </w:r>
      <w:r>
        <w:rPr>
          <w:rFonts w:ascii="Times New Roman"/>
          <w:b w:val="false"/>
          <w:i w:val="false"/>
          <w:color w:val="000000"/>
          <w:sz w:val="28"/>
        </w:rPr>
        <w:t xml:space="preserve">
   және бөлу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 Құрылыс             35499    12,46    28663   10,06   284935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 Сауда, автомобиль,  15178    17,14    116547  13,16   885498 </w:t>
      </w:r>
      <w:r>
        <w:br/>
      </w:r>
      <w:r>
        <w:rPr>
          <w:rFonts w:ascii="Times New Roman"/>
          <w:b w:val="false"/>
          <w:i w:val="false"/>
          <w:color w:val="000000"/>
          <w:sz w:val="28"/>
        </w:rPr>
        <w:t xml:space="preserve">
   тұрмыстық бұйымдар </w:t>
      </w:r>
      <w:r>
        <w:br/>
      </w:r>
      <w:r>
        <w:rPr>
          <w:rFonts w:ascii="Times New Roman"/>
          <w:b w:val="false"/>
          <w:i w:val="false"/>
          <w:color w:val="000000"/>
          <w:sz w:val="28"/>
        </w:rPr>
        <w:t xml:space="preserve">
   мен жеке пайдаланыс. </w:t>
      </w:r>
      <w:r>
        <w:br/>
      </w:r>
      <w:r>
        <w:rPr>
          <w:rFonts w:ascii="Times New Roman"/>
          <w:b w:val="false"/>
          <w:i w:val="false"/>
          <w:color w:val="000000"/>
          <w:sz w:val="28"/>
        </w:rPr>
        <w:t xml:space="preserve">
   тағы заттарды жөндеу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9. Қонақ үйлер мен     15597    22,51    11971   17,28   69290 </w:t>
      </w:r>
      <w:r>
        <w:br/>
      </w:r>
      <w:r>
        <w:rPr>
          <w:rFonts w:ascii="Times New Roman"/>
          <w:b w:val="false"/>
          <w:i w:val="false"/>
          <w:color w:val="000000"/>
          <w:sz w:val="28"/>
        </w:rPr>
        <w:t xml:space="preserve">
   мейрамханалар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 Көлік және         30014    6,77     48087   10,84   443586 </w:t>
      </w:r>
      <w:r>
        <w:br/>
      </w:r>
      <w:r>
        <w:rPr>
          <w:rFonts w:ascii="Times New Roman"/>
          <w:b w:val="false"/>
          <w:i w:val="false"/>
          <w:color w:val="000000"/>
          <w:sz w:val="28"/>
        </w:rPr>
        <w:t xml:space="preserve">
    байланыс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11. Қаржылық қызмет    8751     14,39    10758   17,69   60797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12. Жылжымайтын мүлік. 13040    120,67   10806   100,00  10806 </w:t>
      </w:r>
      <w:r>
        <w:br/>
      </w:r>
      <w:r>
        <w:rPr>
          <w:rFonts w:ascii="Times New Roman"/>
          <w:b w:val="false"/>
          <w:i w:val="false"/>
          <w:color w:val="000000"/>
          <w:sz w:val="28"/>
        </w:rPr>
        <w:t xml:space="preserve">
    пен операциялар, </w:t>
      </w:r>
      <w:r>
        <w:br/>
      </w:r>
      <w:r>
        <w:rPr>
          <w:rFonts w:ascii="Times New Roman"/>
          <w:b w:val="false"/>
          <w:i w:val="false"/>
          <w:color w:val="000000"/>
          <w:sz w:val="28"/>
        </w:rPr>
        <w:t xml:space="preserve">
    жалға беру және </w:t>
      </w:r>
      <w:r>
        <w:br/>
      </w:r>
      <w:r>
        <w:rPr>
          <w:rFonts w:ascii="Times New Roman"/>
          <w:b w:val="false"/>
          <w:i w:val="false"/>
          <w:color w:val="000000"/>
          <w:sz w:val="28"/>
        </w:rPr>
        <w:t xml:space="preserve">
    тұтынушыларға </w:t>
      </w:r>
      <w:r>
        <w:br/>
      </w:r>
      <w:r>
        <w:rPr>
          <w:rFonts w:ascii="Times New Roman"/>
          <w:b w:val="false"/>
          <w:i w:val="false"/>
          <w:color w:val="000000"/>
          <w:sz w:val="28"/>
        </w:rPr>
        <w:t xml:space="preserve">
    қызметтер көрсету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13. Мемлекеттік басқару 25450   8,79     47363   16,35   289652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14. Білім беру          52932   8,93     72776   12,28   592414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15. Коммуналдық,        22519   11,31    27105   13,62   199052 </w:t>
      </w:r>
      <w:r>
        <w:br/>
      </w:r>
      <w:r>
        <w:rPr>
          <w:rFonts w:ascii="Times New Roman"/>
          <w:b w:val="false"/>
          <w:i w:val="false"/>
          <w:color w:val="000000"/>
          <w:sz w:val="28"/>
        </w:rPr>
        <w:t xml:space="preserve">
    әлеуметтік және </w:t>
      </w:r>
      <w:r>
        <w:br/>
      </w:r>
      <w:r>
        <w:rPr>
          <w:rFonts w:ascii="Times New Roman"/>
          <w:b w:val="false"/>
          <w:i w:val="false"/>
          <w:color w:val="000000"/>
          <w:sz w:val="28"/>
        </w:rPr>
        <w:t xml:space="preserve">
    дербес қызметтер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Дерек көзi: Қазақстан Республикасының Статистика жөнiндегi агенттiгi, 2002 ж. </w:t>
      </w:r>
    </w:p>
    <w:p>
      <w:pPr>
        <w:spacing w:after="0"/>
        <w:ind w:left="0"/>
        <w:jc w:val="both"/>
      </w:pPr>
      <w:r>
        <w:rPr>
          <w:rFonts w:ascii="Times New Roman"/>
          <w:b w:val="false"/>
          <w:i w:val="false"/>
          <w:color w:val="000000"/>
          <w:sz w:val="28"/>
        </w:rPr>
        <w:t xml:space="preserve">      Еңбек рыногындағы қатал бәсекелестiк жағдайы жастардың алдына үнемi жұмыс iздеу проблемасын қояды. Қазақстан Республикасының Еңбек және халықты әлеуметтiк қорғау министрлiгiнiң деректерi бойынша 2002 жылдың 3 тоқсанында жұмыспен қамту мәселелерi бойынша органдарға 63,6 мың жас адам өтiнiшпен барған, олардың iшiнен республика бойынша 23,5 мың жас азамат жұмысқа орналастырылған. Ауылдық жерлерде жұмысқа орналастырылған жастардың саны 6,7 мыңды құрады. </w:t>
      </w:r>
      <w:r>
        <w:br/>
      </w:r>
      <w:r>
        <w:rPr>
          <w:rFonts w:ascii="Times New Roman"/>
          <w:b w:val="false"/>
          <w:i w:val="false"/>
          <w:color w:val="000000"/>
          <w:sz w:val="28"/>
        </w:rPr>
        <w:t xml:space="preserve">
      Жастарды жұмыспен қамтудың ең тиiмді жолдарының бiрi маусымдық және қоғамдық жұмыстарды дамыту болып табылады. Бұл бағыттағы қызметтер жергiлiктi атқарушы органдардың көмегiмен жүзеге асырылады. </w:t>
      </w:r>
      <w:r>
        <w:br/>
      </w:r>
      <w:r>
        <w:rPr>
          <w:rFonts w:ascii="Times New Roman"/>
          <w:b w:val="false"/>
          <w:i w:val="false"/>
          <w:color w:val="000000"/>
          <w:sz w:val="28"/>
        </w:rPr>
        <w:t xml:space="preserve">
      Еңбек және халықты әлеуметтiк қорғау министрлiгiнiң деректерi бойынша 2002 жылдың 3 тоқсанында қоғамдық жұмыстарға 112,4 мың жұмыссыз қатысқан, олардың 8,5 мыңы - жастар. </w:t>
      </w:r>
      <w:r>
        <w:br/>
      </w:r>
      <w:r>
        <w:rPr>
          <w:rFonts w:ascii="Times New Roman"/>
          <w:b w:val="false"/>
          <w:i w:val="false"/>
          <w:color w:val="000000"/>
          <w:sz w:val="28"/>
        </w:rPr>
        <w:t xml:space="preserve">
      Әлеуметтiк қорғаудың белсенді нысаны қандай да бiр мамандық алу мақсатында жастарды кәсiптiк даярлық курстарында оқыту, сондай-ақ қайта даярлау мен бiлiктiлiгiн арттыру болып табылады. Осылайша, көрсетілген кезеңде 6,5 мың адам оқу бiтiрді, оның iшiнде 4906 адам алғаш рет оқыса, 1160 адам қайта даярлықтан өттi, 273 адам бiлiктiлiгiн арттырды. Оқып-үйрену мен қайта даярлықтан өткен жас адамдардың iшiнен 3017 азамат жұмысқа орналасты, олардың 138-i өз iсiн ашқан, 3096 адам оқу мен қайта даярлықты жалғастыруда. </w:t>
      </w:r>
      <w:r>
        <w:br/>
      </w:r>
      <w:r>
        <w:rPr>
          <w:rFonts w:ascii="Times New Roman"/>
          <w:b w:val="false"/>
          <w:i w:val="false"/>
          <w:color w:val="000000"/>
          <w:sz w:val="28"/>
        </w:rPr>
        <w:t xml:space="preserve">
      Тұтастай алғанда ресми көрсеткiштер жастар арасындағы жұмыссыздықтың жоғары деңгейде екендiгiн аңғартады. Өндiрiстiң құлдырауына, кәсіпорындардың экономикалық және қаржылық проблемаларына негiзделген жасырын жұмыссыздық деп аталатын немесе толық емес, iшiнара жұмыспен қамтылу еңбек рыногына терiс әсерiн тигiзедi. </w:t>
      </w:r>
      <w:r>
        <w:br/>
      </w:r>
      <w:r>
        <w:rPr>
          <w:rFonts w:ascii="Times New Roman"/>
          <w:b w:val="false"/>
          <w:i w:val="false"/>
          <w:color w:val="000000"/>
          <w:sz w:val="28"/>
        </w:rPr>
        <w:t xml:space="preserve">
      Жастар жұмыс тәжiрибесiнiң және арнайы дайындықтарының жоқтығынан жұмыс берушiлердiң көңiлiнен шықпады және жұмысқа қабылдауға iлiкпейдi, бұл ең алдымен 16-дан 24-ке дейiнгi жастағы жастарға қатысты болады. Еңбек рыногына алғаш рет шыққан жастар арасында айтарлықтай үлестi еңбек өтiлi жоқ, оқу орындарының түлектерi құрайтыны маңызды проблемаға айналып отыр. </w:t>
      </w:r>
      <w:r>
        <w:br/>
      </w:r>
      <w:r>
        <w:rPr>
          <w:rFonts w:ascii="Times New Roman"/>
          <w:b w:val="false"/>
          <w:i w:val="false"/>
          <w:color w:val="000000"/>
          <w:sz w:val="28"/>
        </w:rPr>
        <w:t xml:space="preserve">
      Жұмыс iздеуде өтiнiш бiлдiрген жұмыссыз жастардың құрамы бойынша бұрын жұмыс iстемегендердiң саны 36,7 мың адамды құрайды. Бұрын жұмыс iстемегендердiң iшiнде жоғары кәсiптiк бiлiмi барлар - 15,9 мың адамды, орта кәсіптік бiлiмi барлар - 41,6 мың адамды, бастауыш кәсіптiк бiлiмi барлар - 27,4 адамды, жалпы орта бiлiмi барлар - 117,6 мың адамды құрайды. </w:t>
      </w:r>
      <w:r>
        <w:br/>
      </w:r>
      <w:r>
        <w:rPr>
          <w:rFonts w:ascii="Times New Roman"/>
          <w:b w:val="false"/>
          <w:i w:val="false"/>
          <w:color w:val="000000"/>
          <w:sz w:val="28"/>
        </w:rPr>
        <w:t xml:space="preserve">
      Еңбек рыногындағы қазiргi ахуал жұмыс күшiнiң экономиканың нақты секторынан жасырын түрiне көшуiмен сипатталады. Экономиканың аталмыш саласы ерекше кәсiптiк бiлiмді қажет етпейдi, ол өз кезегiнде жастарға, оның болашақ дамуына, парасатты қалыптасуына, кәсiпшiлiгiне керi әсер етедi. </w:t>
      </w:r>
      <w:r>
        <w:br/>
      </w:r>
      <w:r>
        <w:rPr>
          <w:rFonts w:ascii="Times New Roman"/>
          <w:b w:val="false"/>
          <w:i w:val="false"/>
          <w:color w:val="000000"/>
          <w:sz w:val="28"/>
        </w:rPr>
        <w:t xml:space="preserve">
      Осы процестер жас азаматтардың санасында әлеуметтiк құпталатын және әлеуметтiк құпталмайтын қызметтерiң өзгеруiне әкелiп соқтырады. </w:t>
      </w:r>
      <w:r>
        <w:br/>
      </w:r>
      <w:r>
        <w:rPr>
          <w:rFonts w:ascii="Times New Roman"/>
          <w:b w:val="false"/>
          <w:i w:val="false"/>
          <w:color w:val="000000"/>
          <w:sz w:val="28"/>
        </w:rPr>
        <w:t xml:space="preserve">
      Осылайша, еңбек жолына түскен жастар халықтың аса елiктегiш санатына жатады, оны ерекше тәуекелшiл топ ретiнде сипаттауға мүмкiндiк бередi. Мемлекеттiң белсендi араласуынсыз жұмыссыздық жағдайына түбегейлi өзгерiстер енгiзу мүмкiндiгi аз болып көрiнедi. </w:t>
      </w:r>
      <w:r>
        <w:br/>
      </w:r>
      <w:r>
        <w:rPr>
          <w:rFonts w:ascii="Times New Roman"/>
          <w:b w:val="false"/>
          <w:i w:val="false"/>
          <w:color w:val="000000"/>
          <w:sz w:val="28"/>
        </w:rPr>
        <w:t xml:space="preserve">
      Жастардың өз әлеуметтiк-экономикалық қабiлетiн iске асыруына ықпал етуші оларды жұмыспен қамту мәселелерi, жүйелi қолдауды қалыптастыру және қазiргi рыноктық жағдайға бейiмделуiне, кәсiби жоғарылауға жағдай жасау сияқты мемлекеттiк қолдаудың негiзгi шараларынан жастар арасында кәсiпкерлiк қызметтi дамытуды ерекше атау керек. </w:t>
      </w:r>
      <w:r>
        <w:br/>
      </w:r>
      <w:r>
        <w:rPr>
          <w:rFonts w:ascii="Times New Roman"/>
          <w:b w:val="false"/>
          <w:i w:val="false"/>
          <w:color w:val="000000"/>
          <w:sz w:val="28"/>
        </w:rPr>
        <w:t xml:space="preserve">
      Жергiлiктi деңгейде көптеген өкiлдi билiк органдары өз құзыретi шегiнде жас адамдар жүзеге асыратын кәсiпкерлiктi реттеу саласында заңнамалық базадағы елеулi кемшiлiктердi тиiмдi толықтырады. Оған мемлекеттiк жастар саясатының өңiрлiк бағдарламасында көрсетiлген жастар жүзеге асыратын кәсiпкерлiктi қолдау (Қарағанды, Қызылорда, Маңғыстау, Қостанай, Павлодар облыстарының мәслихаттары) туралы дербес тармақ енгiзу туралы шешiмдер дәлел. </w:t>
      </w:r>
      <w:r>
        <w:br/>
      </w:r>
      <w:r>
        <w:rPr>
          <w:rFonts w:ascii="Times New Roman"/>
          <w:b w:val="false"/>
          <w:i w:val="false"/>
          <w:color w:val="000000"/>
          <w:sz w:val="28"/>
        </w:rPr>
        <w:t xml:space="preserve">
      Шағын және орта бизнес кәсiпорындарын ұйымдастыру үшiн бизнес-орталықтар мен бизнес-инкубаторлар құруды (Алматы, Астана, Орал, Көкшетау, Қостанай, Тараз, Атырау, Қарағанды, Қызылорда, Жаңаөзен, Петропавл, Шымкент қалаларында) атауға болады. </w:t>
      </w:r>
      <w:r>
        <w:br/>
      </w:r>
      <w:r>
        <w:rPr>
          <w:rFonts w:ascii="Times New Roman"/>
          <w:b w:val="false"/>
          <w:i w:val="false"/>
          <w:color w:val="000000"/>
          <w:sz w:val="28"/>
        </w:rPr>
        <w:t xml:space="preserve">
      Өз жеке iстерiн бастауға тiлек бiлдiрген жас адамдарды оқыту және кредиттеу жөнiндегi жедел жобалар ойдағыдай жалғасын тапты (шағын бизнес нысандарын қолдау бағдарламалары, өңірлiк бағдарламалар негiзiнде). </w:t>
      </w:r>
      <w:r>
        <w:br/>
      </w:r>
      <w:r>
        <w:rPr>
          <w:rFonts w:ascii="Times New Roman"/>
          <w:b w:val="false"/>
          <w:i w:val="false"/>
          <w:color w:val="000000"/>
          <w:sz w:val="28"/>
        </w:rPr>
        <w:t xml:space="preserve">
      Жастар жүзеге асыратын кәсiпкерлiк саласында консалтингтiк және бiлiм беру қызметiн көрсетуге маманданған дербес құрылымдар құру үрдiсi байқалады. Қазiргi сәтте ондай құрылымдар әр өңiрде жүзеге асырылуда. </w:t>
      </w:r>
      <w:r>
        <w:br/>
      </w:r>
      <w:r>
        <w:rPr>
          <w:rFonts w:ascii="Times New Roman"/>
          <w:b w:val="false"/>
          <w:i w:val="false"/>
          <w:color w:val="000000"/>
          <w:sz w:val="28"/>
        </w:rPr>
        <w:t xml:space="preserve">
      Бiрқатар облыстарда осындай ұйымдар кәсiпкерлердiң лигасымен және одақтарымен тығыз қарым-қатынас жасайды, өздерiнiң коммерциялық жобаларын жүзеге асырады және жас адамдар жүзеге асыратын кәсіпкерлiк саласына инвестициялар тартады. </w:t>
      </w:r>
      <w:r>
        <w:br/>
      </w:r>
      <w:r>
        <w:rPr>
          <w:rFonts w:ascii="Times New Roman"/>
          <w:b w:val="false"/>
          <w:i w:val="false"/>
          <w:color w:val="000000"/>
          <w:sz w:val="28"/>
        </w:rPr>
        <w:t xml:space="preserve">
      Тұтастай алғанда, жастар жүзеге асыратын кәсiпкерлiктi тиiмдi дамыту, екi негiзгi фактордың - фискальды жеңiлдiктер мен жеңiлдiктi кредиттердiң болуын талап етеді. Алайда, жағдай жастар жүзеге асыратын кәсiпкерлiктi анықталған экономикалық құбылыс ретiнде анық өлшемдерінің жоқтығы, сондай-ақ бизнестi жүргiзудегi іс жүзiндегi аз дағдылармен және бизнес жобалардың жоғары қауiп-қатерiмен асқынады. Одан басқа, жаңа бастап жүрген кәсiпкерлер кредиттiк ресурстарды тиісті кепілдiк мүлiкпен қамтамасыз ете алмайды. Қазiргi кезеңде жастар жүзеге асыратын кәсiпкерлiктi дамытуда мемлекеттiң рөлiн көтеру қажеттiлiгi даусыз болып табылады. Аталмыш проблеманың шешiмi алдағы уақытта жас кәсiпкерлердің қызметін реттейтiн тиiмді тетiктер мен құралдарды жасауды қамтитын ауқымды мемлекеттiк қолдауды қажет етеді. </w:t>
      </w:r>
      <w:r>
        <w:br/>
      </w:r>
      <w:r>
        <w:rPr>
          <w:rFonts w:ascii="Times New Roman"/>
          <w:b w:val="false"/>
          <w:i w:val="false"/>
          <w:color w:val="000000"/>
          <w:sz w:val="28"/>
        </w:rPr>
        <w:t xml:space="preserve">
      Жастарды жұмысқа орналастыру проблемаларын шешуде бiлiм берудiң сапасын көтеру және республика жастарының ғылыми-бiлiм беру процестерiне белсендi қатысу мәселелерiнiң маңызы зор. </w:t>
      </w:r>
      <w:r>
        <w:br/>
      </w:r>
      <w:r>
        <w:rPr>
          <w:rFonts w:ascii="Times New Roman"/>
          <w:b w:val="false"/>
          <w:i w:val="false"/>
          <w:color w:val="000000"/>
          <w:sz w:val="28"/>
        </w:rPr>
        <w:t xml:space="preserve">
      Қазақстан Республикасы Бiлiм және ғылым министрлiгiнiң деректерi бойынша 2001-2002 оқу жылында жоғары кәсiптiк бiлiмдi мамандар шығарылымы 73 846 адамды құрады, бұл өткен оқу жылындағы көрсеткiштен 12,5%-ға артық. Орта кәсiптiк білiмдi студенттер шығарылымы 94 201 адамды құрады. </w:t>
      </w:r>
      <w:r>
        <w:br/>
      </w:r>
      <w:r>
        <w:rPr>
          <w:rFonts w:ascii="Times New Roman"/>
          <w:b w:val="false"/>
          <w:i w:val="false"/>
          <w:color w:val="000000"/>
          <w:sz w:val="28"/>
        </w:rPr>
        <w:t xml:space="preserve">
      Тұтастай алғанда республиканың жоғары оқу орындарында 2001-2002 оқу жылының басында 513 324 адам оқыды. Оның iшiнде 330 839 адам мемлекеттiк жоғары оқу орындарында және 182 485 адам жеке меншiк жоғары оқу орындарында. Мемлекеттiк білiм беру гранттары мен кредиттерi бойынша тиiсiнше 47 073 және 25 140 адам оқыған. </w:t>
      </w:r>
      <w:r>
        <w:br/>
      </w:r>
      <w:r>
        <w:rPr>
          <w:rFonts w:ascii="Times New Roman"/>
          <w:b w:val="false"/>
          <w:i w:val="false"/>
          <w:color w:val="000000"/>
          <w:sz w:val="28"/>
        </w:rPr>
        <w:t xml:space="preserve">
      Орта кәсiптiк бiлiм беру мекемелерiнде оқитындардың саны 189 776 адамды құрайды. Мемлекеттiң есебiнен оқитындардың саны 45 666 адам, ақылы негiзде - 144 110 адам. </w:t>
      </w:r>
      <w:r>
        <w:br/>
      </w:r>
      <w:r>
        <w:rPr>
          <w:rFonts w:ascii="Times New Roman"/>
          <w:b w:val="false"/>
          <w:i w:val="false"/>
          <w:color w:val="000000"/>
          <w:sz w:val="28"/>
        </w:rPr>
        <w:t xml:space="preserve">
      Жоғары оқу орындары студенттерiнiң 7,1 %-ы ғана, немесе яғни 36 821 адам стипендия алуға құқылы. Студенттердiң ай сайынғы стипендиясының мөлшерi 2001-2002 оқу жылының басында 2 016 теңгенi құрады. Орта кәсiптiк оқу орындарының оқушылары 1 613 теңге және оқу озаттары 1855 теңге мөлшерiнде стипендия алады. Бұл ретте, 164 525 адам, немесе студенттердiң 86,6 %-ы стипендия алмайды. </w:t>
      </w:r>
      <w:r>
        <w:br/>
      </w:r>
      <w:r>
        <w:rPr>
          <w:rFonts w:ascii="Times New Roman"/>
          <w:b w:val="false"/>
          <w:i w:val="false"/>
          <w:color w:val="000000"/>
          <w:sz w:val="28"/>
        </w:rPr>
        <w:t xml:space="preserve">
      Жастар арасында байқалған жұмыссыздықтың жоғары көрсеткiшiнiң объективтi себептерiнiң бiрi еңбек рыногында түлектердiң кәсiптiк қажет етiлмеуiне жетелейтiн отандық оқу орындары түлектерiнiң төмен бiлiктiлiгi болып табылады. </w:t>
      </w:r>
      <w:r>
        <w:br/>
      </w:r>
      <w:r>
        <w:rPr>
          <w:rFonts w:ascii="Times New Roman"/>
          <w:b w:val="false"/>
          <w:i w:val="false"/>
          <w:color w:val="000000"/>
          <w:sz w:val="28"/>
        </w:rPr>
        <w:t xml:space="preserve">
      Бiлiм беру процестерiн жетiлдiру мәселелерiнде жастар саясатын ғылыми қамтамасыз ету және жас ғалымдарды қолдау проблемалық сегмент болып табылады. Бүгiнгi таңда осы бағыттағы мақсатты қолдау жеткiлiксiз деңгейде жүзеге асырылуда. Жастар саясатының ғылым саласын дамыту бойынша атқарылып жатқан шаралар бытыраңқы сипатқа ие және қандай болса да елеулi нәтижелер әкелмейдi. </w:t>
      </w:r>
      <w:r>
        <w:br/>
      </w:r>
      <w:r>
        <w:rPr>
          <w:rFonts w:ascii="Times New Roman"/>
          <w:b w:val="false"/>
          <w:i w:val="false"/>
          <w:color w:val="000000"/>
          <w:sz w:val="28"/>
        </w:rPr>
        <w:t xml:space="preserve">
      Жас азаматтардың өз қабiлетiн iске асыруы үшiн жағдай жасау жастардың зияткерлiк және шығармашылық әлеуетiн айқындауды және iске асыруды көздейдi. Осы бағытта жүргiзiлетiн мемлекеттiк жастар саясаты дарынды жастарды қолдауға және дамытуға бағдарланады. </w:t>
      </w:r>
      <w:r>
        <w:br/>
      </w:r>
      <w:r>
        <w:rPr>
          <w:rFonts w:ascii="Times New Roman"/>
          <w:b w:val="false"/>
          <w:i w:val="false"/>
          <w:color w:val="000000"/>
          <w:sz w:val="28"/>
        </w:rPr>
        <w:t xml:space="preserve">
      Қазақстан Республикасының Бiлiм және ғылым министрлiгi берген деректер бойынша қазiргi уақытта студенттердің, аспиранттардың, докторанттардың, жастардың ғылыми ұйымдарының арасында талантты жастарды анықтау шеңберiнде қоғамдық, жаратылыстану, техника және гуманитарлық ғылымдар бойынша ең жақсы ғылыми жұмыстарға конкурстар өткiзiледi, онда өңiрлiк конкурстарда жоғары баға алған ғылыми жұмыстар қаралады. Неғұрлым талантты жас ғалымдарға атаулы стипендиялар тағайындаумен қатар, магистратурада немесе аспирантурада оқуын жалғастыруға мақсатты орындар бөлiнедi. Ғылыми қызмет үшiн - жаңа ақпараттық технологияларға еркiн қол жеткiзуге, ғылыми жұмыстарын жариялауға, түрлi конференциялар мен семинарларға қатысуға жағдайлар жасалады. </w:t>
      </w:r>
      <w:r>
        <w:br/>
      </w:r>
      <w:r>
        <w:rPr>
          <w:rFonts w:ascii="Times New Roman"/>
          <w:b w:val="false"/>
          <w:i w:val="false"/>
          <w:color w:val="000000"/>
          <w:sz w:val="28"/>
        </w:rPr>
        <w:t xml:space="preserve">
      Қазiргi уақытта дарынды балалармен жұмыс iстейтiн бiлiм беру ұйымдарының желiсi жұмыс iстейдi (21 мектеп, 9 тәжiрибелiк мектеп-алаң, 6 өңiрлiк орталық), алты бағыт бойынша "Дарын" ауысымды бейiндi мектебi, жалпы бiлiм беретiн пәндер бойынша сырттай оқу мектебi, "Жас ғалым" күндiзгi оқу мектебi жұмыс iстейдi. </w:t>
      </w:r>
      <w:r>
        <w:br/>
      </w:r>
      <w:r>
        <w:rPr>
          <w:rFonts w:ascii="Times New Roman"/>
          <w:b w:val="false"/>
          <w:i w:val="false"/>
          <w:color w:val="000000"/>
          <w:sz w:val="28"/>
        </w:rPr>
        <w:t xml:space="preserve">
      Жыл сайынғы мектеп оқушыларының халықаралық олимпиадалар мен жарыстарға қатысуын талдау Қазақстан командаларындағы жүлделi орындардың және дайындығының өсу серпiнiн байқатады. Егер 1998 жылы бiздiң оқушылар 11 медальға қол жеткiзсе, 1999 жылы - 24, 2000 жылы - 30, ал 2001 жылы - 34, оның iшiнде 11 алтын, 5 күмiс, 18 қола медальдi еншiледi. </w:t>
      </w:r>
      <w:r>
        <w:br/>
      </w:r>
      <w:r>
        <w:rPr>
          <w:rFonts w:ascii="Times New Roman"/>
          <w:b w:val="false"/>
          <w:i w:val="false"/>
          <w:color w:val="000000"/>
          <w:sz w:val="28"/>
        </w:rPr>
        <w:t xml:space="preserve">
      Сонымен қатар, талантты жастарды дамыту жөнiндегi қызметтi бұдан әрi жетiлдiру қажет. Таланттарды қолдауға бағытталған шараларды қаржылай қамтамасыз ету жөнiндегі жұмысты күшейту, таланттарды айқындау жөнiнде акция ұйымдастыруға ықпал ету, сондай-ақ олардың одан әрi үздiксiз дамуына жәрдемдесу керек. Салауатты өмiр салтын қалыптастыру және бұқаралық спортты дамыту мәселелерi республикадағы жастардың толыққанды дамуының негiзгi аспектiсi болып қала бередi. Әлеуметтiк проблемалардың ушығуы, экологиялық жағдайдың нашарлауы, сауаттылық деңгейдiң төмендiгi жастардың денсаулығының нашарлауына әкелiп соқтырады. Жастар арасында ауру түрлерiнiң көбеюi ұрпақтың болашағы үшiн ерекше алаңдаушылық тудырады. </w:t>
      </w:r>
      <w:r>
        <w:br/>
      </w:r>
      <w:r>
        <w:rPr>
          <w:rFonts w:ascii="Times New Roman"/>
          <w:b w:val="false"/>
          <w:i w:val="false"/>
          <w:color w:val="000000"/>
          <w:sz w:val="28"/>
        </w:rPr>
        <w:t xml:space="preserve">
      Республикалық санитарлық-эпидемиологиялық станцияның (РСЭС) 2002 жылдың басындағы деректерi бойынша жастар ортасында былтырғы жылмен салыстырғанда тыныс органдарының туберкулезiмен ауырғандардың саны (18,8%-ға), педикулез (4,2%-ға), iшкi iсiктiң қабынуы (1,8%-ға) көбейдi. </w:t>
      </w:r>
      <w:r>
        <w:br/>
      </w:r>
      <w:r>
        <w:rPr>
          <w:rFonts w:ascii="Times New Roman"/>
          <w:b w:val="false"/>
          <w:i w:val="false"/>
          <w:color w:val="000000"/>
          <w:sz w:val="28"/>
        </w:rPr>
        <w:t xml:space="preserve">
      Ерекше қоғамдық назар аудартатын аурулардан, жыныстық қатынас жолымен жұғатын аурулар (ЖҚЖЖА) жастар арасында кең етек алуда. </w:t>
      </w:r>
      <w:r>
        <w:br/>
      </w:r>
      <w:r>
        <w:rPr>
          <w:rFonts w:ascii="Times New Roman"/>
          <w:b w:val="false"/>
          <w:i w:val="false"/>
          <w:color w:val="000000"/>
          <w:sz w:val="28"/>
        </w:rPr>
        <w:t xml:space="preserve">
      Сонымен қатар, ЖҚЖЖА эпидемиялық сипат алып келедi. Нашаны тамыр арқылы егу АҚТҚ инфекциясының негiзгi таралу себебi болып табылады. Қазақстанда АҚТҚ жұқтырған адам ең алғаш 1987 жылы тiркелген. Қазiргi уақытта ресми тiркелген АҚТҚ инфекциясын жұқтырғандар саны - 2 250 адам, оның 68 %-ы жас азаматтар. </w:t>
      </w:r>
      <w:r>
        <w:br/>
      </w:r>
      <w:r>
        <w:rPr>
          <w:rFonts w:ascii="Times New Roman"/>
          <w:b w:val="false"/>
          <w:i w:val="false"/>
          <w:color w:val="000000"/>
          <w:sz w:val="28"/>
        </w:rPr>
        <w:t xml:space="preserve">
      Қазақстан Республикасының Мәдениет, ақпарат және қоғамдық келiсiм министрлiгi жүргiзген социологиялық зерттеудiң нәтижесi бойынша жас қазақстандықтар денсаулық жағдайының нашарлауына әсер ететiн негiзгi себептердiң арасынан экологиялық жағдайды (7,1 %), психологиялық ауыртпалықтарды (6,6 %), нашар тамақтануды (5,3 %), ауыр жұмыс жағдайларын (4,3 %), жазатайым оқиғаларды (3,2 %) атады. </w:t>
      </w:r>
      <w:r>
        <w:br/>
      </w:r>
      <w:r>
        <w:rPr>
          <w:rFonts w:ascii="Times New Roman"/>
          <w:b w:val="false"/>
          <w:i w:val="false"/>
          <w:color w:val="000000"/>
          <w:sz w:val="28"/>
        </w:rPr>
        <w:t xml:space="preserve">
      Осы саладағы жағдайды өзгерту мемлекет тарапынан айтарлықтай күш салуды талап етедi. Бүгiнгi таңда халықтың келешектегi денсаулығы әлеуметтiк-экономикалық факторлармен анықталады, сонымен қатар әртүрлi аурулардың профилактикасы, аурулардың алдын алу және салауатты өмiр салтын қалыптастыру жөнiнде шаралар кешенiн қолдану қажет. Осы проблемаларды шешудiң тиiмдi әдiстерiнiң бiрi жастардың спортпен айналысуы, салауатты өмiр салтын белсендi түрде насихаттау үшiн жағдайлар жасау болып табылады. </w:t>
      </w:r>
      <w:r>
        <w:br/>
      </w:r>
      <w:r>
        <w:rPr>
          <w:rFonts w:ascii="Times New Roman"/>
          <w:b w:val="false"/>
          <w:i w:val="false"/>
          <w:color w:val="000000"/>
          <w:sz w:val="28"/>
        </w:rPr>
        <w:t xml:space="preserve">
      Жоғарыда көрсетiлген проблемаларды шешу үшiн жастарды дамыту саласындағы қызметтi жүзеге асыратын барлық қоғамдық институттардың ауқымы өзара iс-әрекет жасауы қажет. Осы Бағдарлама шеңберiнде жастар ұйымдарының ұйымдастыру мүмкiндiктерi мен кеңейтiлген қоғамдық мүмкiндiктерiн қолдану туралы жұмыстарды жалғастыру қажет. Жастардың қоғамдық бiрлестiктерiмен қарым-қатынастарды нығайту және халықаралық жастар ынтымақтастығын дамыту, iске асырылып жатқан бағдарламалардың атаулылығын арттырып, халықаралық байланыстар мен бiрiгудi кеңейтуге мүмкiндiк туғызып, сондай-ақ мемлекет пен үкiметтiк емес секторлардың арасындағы табысты өзара iс-әрекет жасауды және сұхбаттасуды қамтамасыз етеді. </w:t>
      </w:r>
      <w:r>
        <w:br/>
      </w:r>
      <w:r>
        <w:rPr>
          <w:rFonts w:ascii="Times New Roman"/>
          <w:b w:val="false"/>
          <w:i w:val="false"/>
          <w:color w:val="000000"/>
          <w:sz w:val="28"/>
        </w:rPr>
        <w:t xml:space="preserve">
      Қазiргi уақытта Қазақстанда 150-ден астам жастар бiрлестiктiгi жұмыс iстейдi. Олардың iскерлiк бағыттарын экологиялық, ақпараттық, құқық қорғау, салауатты өмiр салтын насихаттау, мәдени-ағарту деп бөлуге болады. Одан басқа, кәсiби мүдделердiң, саяси көзқарастардың, жастардың бос уақытын өткiзудi ұйымдастыруға маманданған мәдени құндылықтардың ортақтығы жөнiндегi бiрлестiктердi де атауға болады. </w:t>
      </w:r>
      <w:r>
        <w:br/>
      </w:r>
      <w:r>
        <w:rPr>
          <w:rFonts w:ascii="Times New Roman"/>
          <w:b w:val="false"/>
          <w:i w:val="false"/>
          <w:color w:val="000000"/>
          <w:sz w:val="28"/>
        </w:rPr>
        <w:t xml:space="preserve">
      Жастардың әртүрлi нысандағы өзiндiк ұйымдар құруға талпынысын айтатын болсақ, онда өзектi проблемалардың спектры жақын арада құрылғалы тұрған жастар ұйымдарының мынадай: ақпараттық, экологиялық, құқықтық, спорттық, экономикалық сипаттағы ұйымдар, қолдау қорларының әртүрлiлiгi тұрғысындағы бағдарлық және мақсаттық бағыттарын болжауға мүмкiндiк бередi. Ұйым құру және оған кiру жерiнiң iшiнен таңдап алған iскерлiк бағытына деген мүдделер, өзiн-өзi өндіруге мүмкiндік беру, өзiнiң көзқарастары мен сенiмдерiн бiлдiру басым болуы мүмкін. </w:t>
      </w:r>
      <w:r>
        <w:br/>
      </w:r>
      <w:r>
        <w:rPr>
          <w:rFonts w:ascii="Times New Roman"/>
          <w:b w:val="false"/>
          <w:i w:val="false"/>
          <w:color w:val="000000"/>
          <w:sz w:val="28"/>
        </w:rPr>
        <w:t xml:space="preserve">
      Алайда қазiргі кезде жеке ұйымдардың қызметi жастарды дамыту жөнінде iске асырылып жатқан бағдарламалардың тиiмдiлiгiнiң төмендеуiне әкеліп соқтыратын шашыраңқы және үйлестiрiлмеген сипатта. Сондықтан, сектораралық ынтымақтастықты кеңейту арқылы жастардың өзектi мәселелерiн шешуге арналған мақсатты iс-қимылды әзiрлеуге ықпал ететiн демократиялық орган ретiнде "Қазақстан жастарының конгресi" қауымдастығы нысанындағы заңды тұлғалардың бiрлестiгi шеңберiндегi жастар ұйымдарының күштерiн бiрiктiру заңды болып табылады. </w:t>
      </w:r>
      <w:r>
        <w:br/>
      </w:r>
      <w:r>
        <w:rPr>
          <w:rFonts w:ascii="Times New Roman"/>
          <w:b w:val="false"/>
          <w:i w:val="false"/>
          <w:color w:val="000000"/>
          <w:sz w:val="28"/>
        </w:rPr>
        <w:t xml:space="preserve">
      Осылайша, ұйымдасқан жастар қозғалысын дамыту қоғамды реформалаудың жалпы саяси процестерiне жастардың белсендi қатысуының қажеттi құрамдас бөлiгiн құрайды. </w:t>
      </w:r>
      <w:r>
        <w:br/>
      </w:r>
      <w:r>
        <w:rPr>
          <w:rFonts w:ascii="Times New Roman"/>
          <w:b w:val="false"/>
          <w:i w:val="false"/>
          <w:color w:val="000000"/>
          <w:sz w:val="28"/>
        </w:rPr>
        <w:t xml:space="preserve">
      Жастардың ынтымақтастығы халықтар арасындағы бейбiт сұхбаттар мен өзара түсiнiстiктерге өз үлесiн қоса отырып, жастарды өзге мәдениеттiң мүддесiне және шыдамдылық рухында тәрбиелеп, олардың патриоттық санасын нығайтып, әртүрлi елдердiң жастары арасындағы өзара қарым-қатынастардың дамуына мүмкiндiк туғызады. </w:t>
      </w:r>
      <w:r>
        <w:br/>
      </w:r>
      <w:r>
        <w:rPr>
          <w:rFonts w:ascii="Times New Roman"/>
          <w:b w:val="false"/>
          <w:i w:val="false"/>
          <w:color w:val="000000"/>
          <w:sz w:val="28"/>
        </w:rPr>
        <w:t xml:space="preserve">
      9 жыл бойы Қазақстан және Германия Федеративтiк Республикасының уәкiлеттi мемлекеттiк органдарының арасында жастар саясаты саласындағы қарқынды ынтымақтастық дамып келедi. 1995 жылы Қазақстан Республикасының Жастар ісі, туризм және спорт жөнiндегі министрлiгі мен Германия Федеративтiк Республикасының Отбасы, қартаң адамдар, әйелдер және жастар iстерi жөнiндегi министрлiк арасында қол қойылған құжат негiзiнде ынтымақтастық өз дамуына жаңа серпiн алды. 1993 жылдан бергi кезеңде халықаралық жастар алмасуында жастармен жұмыс жөнiндегi 360-тан астам қазақстандық және немiс мамандары, сонымен бiрге жастар саясатын iске асыратын органдардың өкiлдерi, тiкелей жас адамдарың өздерi қатысты. Қазiргi уақытта осы саладағы жұмыстар Қазақстан Республикасының Мәдениет, ақпарат және қоғамдық келiсiм министрлiгiнде жүзеге асырылуда. </w:t>
      </w:r>
      <w:r>
        <w:br/>
      </w:r>
      <w:r>
        <w:rPr>
          <w:rFonts w:ascii="Times New Roman"/>
          <w:b w:val="false"/>
          <w:i w:val="false"/>
          <w:color w:val="000000"/>
          <w:sz w:val="28"/>
        </w:rPr>
        <w:t xml:space="preserve">
      2001 жылы Қазақстан Республикасының Үкiметi және Катар Республикасының Үкiметi арасындағы жастар және спорт саласындағы ынтымақтастық туралы келiсiмге қол қойылды. Ынтымақтастық туралы ұсыныстармен Египет Араб Республикасы, Ливан, Ливия елдерi шығуда. </w:t>
      </w:r>
      <w:r>
        <w:br/>
      </w:r>
      <w:r>
        <w:rPr>
          <w:rFonts w:ascii="Times New Roman"/>
          <w:b w:val="false"/>
          <w:i w:val="false"/>
          <w:color w:val="000000"/>
          <w:sz w:val="28"/>
        </w:rPr>
        <w:t xml:space="preserve">
      ТМД елдерiмен жастар ынтымақтастығы ТМД-ға қатысушы елдердiң жастар iсi жөнiндегi мемлекеттiк органдар басшыларының Кеңесi ТМД-ға қатысушы елдердiң жастар iсi жөнiндегi мемлекеттiк органдар қызметiн үйлестiрушi консультативтiк-кеңесшi бiрлестiктер шеңберiнде жүргiзілуде. Ресей Федерациясымен және Украинамен арадағы келiсiмдер жобалары әзiрленуде. </w:t>
      </w:r>
      <w:r>
        <w:br/>
      </w:r>
      <w:r>
        <w:rPr>
          <w:rFonts w:ascii="Times New Roman"/>
          <w:b w:val="false"/>
          <w:i w:val="false"/>
          <w:color w:val="000000"/>
          <w:sz w:val="28"/>
        </w:rPr>
        <w:t xml:space="preserve">
      Бұдан басқа, жастар ынтымақтастығы БҰҰ-мен және басқа да Еуропа, Азия, Африка және Тынық мұхит өңiрлерiнiң халықаралық жастар ұйымдарымен өзара іс-әрекет жасау желiсi бойынша дамуда. </w:t>
      </w:r>
      <w:r>
        <w:br/>
      </w:r>
      <w:r>
        <w:rPr>
          <w:rFonts w:ascii="Times New Roman"/>
          <w:b w:val="false"/>
          <w:i w:val="false"/>
          <w:color w:val="000000"/>
          <w:sz w:val="28"/>
        </w:rPr>
        <w:t xml:space="preserve">
      Ынтымақтастықта жастардың мәдени алмасуы ерекше орын алады. </w:t>
      </w:r>
      <w:r>
        <w:br/>
      </w:r>
      <w:r>
        <w:rPr>
          <w:rFonts w:ascii="Times New Roman"/>
          <w:b w:val="false"/>
          <w:i w:val="false"/>
          <w:color w:val="000000"/>
          <w:sz w:val="28"/>
        </w:rPr>
        <w:t xml:space="preserve">
      Тұтастай алғанда, жастар саясаты саласында ынтымақтастықты нығайту және дамыту конструктивтік сипат алып, жастармен жұмыс саласындағы қазақстандық мамандардың кәсiби дамуына, қазақстандық жастардың әлемдiк демократиялық мәдениетке ықпалдасуына әсер етедi. </w:t>
      </w:r>
      <w:r>
        <w:br/>
      </w:r>
      <w:r>
        <w:rPr>
          <w:rFonts w:ascii="Times New Roman"/>
          <w:b w:val="false"/>
          <w:i w:val="false"/>
          <w:color w:val="000000"/>
          <w:sz w:val="28"/>
        </w:rPr>
        <w:t xml:space="preserve">
      Мемлекеттiк жастар саясатын табысты жүргізудің ажырамас бөлiгін оның ақпараттық-әдiстемелiк қамтамасыз етiлуi болып табылады. Бүгiнгi таңда жастар мен жастар саясатының ақпараттық қамтамасыз етілуі мемлекеттiк ақпарат саясаты шеңберiнде бұқаралық ақпарат құралдарына, мемлекеттiк тапсырысты орналастыру, әдістемелiк-талдау материалдарын даярлау арқылы жүргізілуде. </w:t>
      </w:r>
      <w:r>
        <w:br/>
      </w:r>
      <w:r>
        <w:rPr>
          <w:rFonts w:ascii="Times New Roman"/>
          <w:b w:val="false"/>
          <w:i w:val="false"/>
          <w:color w:val="000000"/>
          <w:sz w:val="28"/>
        </w:rPr>
        <w:t xml:space="preserve">
      Атап айтқанда, баспа БАҚ-та мемлекеттiк тапсырысты iске асыру, жастар проблемаларына арналған материалдардың тұрақты жарияланып отыруын көздейдi. Бұл ретте, осы бағыттағы көптеген жұмыстар Қазақстан Республикасы Мәдениет, ақпарат және қоғамдық келiсiм министрлiгiнiң бастамасымен құрылған "Жас өркен" акционерлiк қоғамының көмегiмен атқарылуда. Мәселен, 2002 жылы "Ұлан", "Дружные ребята", "Ақ желкен", "Балдырған" республикалық балалар мен жасөспiрiмдер басылымдары жастар саясаты жөнiнде 500-ден астам материалдар жариялады. </w:t>
      </w:r>
      <w:r>
        <w:br/>
      </w:r>
      <w:r>
        <w:rPr>
          <w:rFonts w:ascii="Times New Roman"/>
          <w:b w:val="false"/>
          <w:i w:val="false"/>
          <w:color w:val="000000"/>
          <w:sz w:val="28"/>
        </w:rPr>
        <w:t xml:space="preserve">
      Жастар мәселелерiн "Казахстанская правда" және "Жас алаш" жалпы республикалық газеттерi де егжей-тегжейлi жариялап тұрады. Мәселен, "Казахстанская правда" ай сайын "Привет" атты жастар айдарын шығарады. Одан басқа аталмыш басылым жастардың қоғамдық-саяси белсендiлiгiн көтеруге, оның рухани дамуына және құқық бұзушылықтың алдын-алу, жастар мен жасөспiрiмдер арасындағы нашақорлыққа қарсы күрес мәселелерiн сөз ететiн, бiлiм алу проблемалары және жас мамандарды еңбекпен қамтамасыз етуге ықпал ететiн "Рухани құндылықтар", "Жастар саясаты", "Проблема бар ма?" сынды материалдар жариялайды. "Жас алаш" өзiнiң "Ырғақ", "Рух", "Жiбек жолы", "Студент", "Алдаспан" атты арнайы қосымшаларында қазақстандық жастардың азаматтылығы мен патриотизмiн дамыту мәселелерiне, салауатты өмiр салтын қалыптастыруға, сондай-ақ жұмыссыздық проблемасы және жоғары оқу орындарының түлектерiн жұмыспен қамту мәселелерiне аса назар аударады. </w:t>
      </w:r>
      <w:r>
        <w:br/>
      </w:r>
      <w:r>
        <w:rPr>
          <w:rFonts w:ascii="Times New Roman"/>
          <w:b w:val="false"/>
          <w:i w:val="false"/>
          <w:color w:val="000000"/>
          <w:sz w:val="28"/>
        </w:rPr>
        <w:t xml:space="preserve">
      Жас азаматтар арасында кәсiпкерлiктi дамытудың көкейкестi проблемаларын жарыққа шығаратын жастар бұқаралық ақпарат құралдарының саны да көбеюде. Қазiргi кезде баспа басылымдардың саны 18-ден асты ("Предприниматель" - Қызылорда қаласы, "Думай и богатей" жастар-кәсiпкерлiк газетi - Тараз қаласы, "Деловые вести" - Жамбыл облысы, "Inter Yes" - Атырау қаласы және тағы басқалар), теледидар бағдарламаларының саны - 29-дан астам ("Бизнес новости", "Стандарты качества" - Павлодар қаласы, "Время деловых людей" - Өскемен қаласы және т.б.). </w:t>
      </w:r>
      <w:r>
        <w:br/>
      </w:r>
      <w:r>
        <w:rPr>
          <w:rFonts w:ascii="Times New Roman"/>
          <w:b w:val="false"/>
          <w:i w:val="false"/>
          <w:color w:val="000000"/>
          <w:sz w:val="28"/>
        </w:rPr>
        <w:t xml:space="preserve">
      Жастар проблемаларына электронды бұқаралық ақпарат құралдарында көп көңiл бөлiнедi. Мемлекеттiк тапсырысты орындаушы телеарналардың жастар бағдарламаларын көрсетуге арналған жылдық жиынтық эфир уақыты 600 сағаттан астамды құрайды. Әсiресе, жастар тақырыбы "Хабар" агенттiгiнiң "Новости", "Жетi күн", "Специальный репортаж", "Реальное время", "Город будущего" және "Қазақстан" ұлттық телеарнасының "Қазақстан", "Мезгiл", "Бүгiн" ақпараттық-жаңалықтар және талдау бағдарламаларында жиi жарық көредi. </w:t>
      </w:r>
      <w:r>
        <w:br/>
      </w:r>
      <w:r>
        <w:rPr>
          <w:rFonts w:ascii="Times New Roman"/>
          <w:b w:val="false"/>
          <w:i w:val="false"/>
          <w:color w:val="000000"/>
          <w:sz w:val="28"/>
        </w:rPr>
        <w:t xml:space="preserve">
      Дегенмен, жастардың қазiргi дамуы, сондай-ақ, жастар саясатын iске асыру жастар бұқаралық ақпарат құралдарының қызметiн күшейту және белсендiлiгiн арттыру арқылы ақпараттық қамтамасыз етудiң сандық және сапалық көрсеткiшiн ұлғайтуды талап етедi. </w:t>
      </w:r>
    </w:p>
    <w:p>
      <w:pPr>
        <w:spacing w:after="0"/>
        <w:ind w:left="0"/>
        <w:jc w:val="left"/>
      </w:pPr>
      <w:r>
        <w:rPr>
          <w:rFonts w:ascii="Times New Roman"/>
          <w:b/>
          <w:i w:val="false"/>
          <w:color w:val="000000"/>
        </w:rPr>
        <w:t xml:space="preserve"> 2. БАҒДАРЛАМАНЫҢ МАҚСАТТАРЫ МЕН МIНДЕТТЕРI </w:t>
      </w:r>
    </w:p>
    <w:p>
      <w:pPr>
        <w:spacing w:after="0"/>
        <w:ind w:left="0"/>
        <w:jc w:val="both"/>
      </w:pPr>
      <w:r>
        <w:rPr>
          <w:rFonts w:ascii="Times New Roman"/>
          <w:b w:val="false"/>
          <w:i w:val="false"/>
          <w:color w:val="000000"/>
          <w:sz w:val="28"/>
        </w:rPr>
        <w:t xml:space="preserve">      Бағдарламаның мақсаты әлеуметтендіру процесiнде жастардың дамуы үшiн ұйымдастырушылық, әлеуметтiк, экономикалық және құқықтық жағдайлар жасау болып табылады. </w:t>
      </w:r>
      <w:r>
        <w:br/>
      </w:r>
      <w:r>
        <w:rPr>
          <w:rFonts w:ascii="Times New Roman"/>
          <w:b w:val="false"/>
          <w:i w:val="false"/>
          <w:color w:val="000000"/>
          <w:sz w:val="28"/>
        </w:rPr>
        <w:t xml:space="preserve">
      Алға қойған мақсаттарға сәйкес мынадай мiндеттердi шешу көзделедi: </w:t>
      </w:r>
      <w:r>
        <w:br/>
      </w:r>
      <w:r>
        <w:rPr>
          <w:rFonts w:ascii="Times New Roman"/>
          <w:b w:val="false"/>
          <w:i w:val="false"/>
          <w:color w:val="000000"/>
          <w:sz w:val="28"/>
        </w:rPr>
        <w:t xml:space="preserve">
      1. Жастарды әлеуметтiк қорғауға бағытталған шаралар кешенiн әзiрлеу. </w:t>
      </w:r>
      <w:r>
        <w:br/>
      </w:r>
      <w:r>
        <w:rPr>
          <w:rFonts w:ascii="Times New Roman"/>
          <w:b w:val="false"/>
          <w:i w:val="false"/>
          <w:color w:val="000000"/>
          <w:sz w:val="28"/>
        </w:rPr>
        <w:t xml:space="preserve">
      2. Экономикалық тұрғыдан ойлауды қалыптастыру және жас азаматтардың кәсiпкерлiк бастамаларын қолдау. </w:t>
      </w:r>
      <w:r>
        <w:br/>
      </w:r>
      <w:r>
        <w:rPr>
          <w:rFonts w:ascii="Times New Roman"/>
          <w:b w:val="false"/>
          <w:i w:val="false"/>
          <w:color w:val="000000"/>
          <w:sz w:val="28"/>
        </w:rPr>
        <w:t xml:space="preserve">
      3. Жастар арасында салауатты өмiр салтын қалыптастыру. </w:t>
      </w:r>
      <w:r>
        <w:br/>
      </w:r>
      <w:r>
        <w:rPr>
          <w:rFonts w:ascii="Times New Roman"/>
          <w:b w:val="false"/>
          <w:i w:val="false"/>
          <w:color w:val="000000"/>
          <w:sz w:val="28"/>
        </w:rPr>
        <w:t xml:space="preserve">
      4. Республика өңiрлерiнде мемлекеттiк жастар саясатын iске асыру жөнiндегi ұйымдастырушылық және құқықтық тетіктерді әзiрлеу. </w:t>
      </w:r>
      <w:r>
        <w:br/>
      </w:r>
      <w:r>
        <w:rPr>
          <w:rFonts w:ascii="Times New Roman"/>
          <w:b w:val="false"/>
          <w:i w:val="false"/>
          <w:color w:val="000000"/>
          <w:sz w:val="28"/>
        </w:rPr>
        <w:t xml:space="preserve">
      5. Мемлекеттiк құрылымдар мен жастардың қоғамдық бiрлестiктерiнiң сектораралық ынтымақтастығын дамыту және жетiлдіру. </w:t>
      </w:r>
      <w:r>
        <w:br/>
      </w:r>
      <w:r>
        <w:rPr>
          <w:rFonts w:ascii="Times New Roman"/>
          <w:b w:val="false"/>
          <w:i w:val="false"/>
          <w:color w:val="000000"/>
          <w:sz w:val="28"/>
        </w:rPr>
        <w:t xml:space="preserve">
      6. Халықаралық жастар ынтымақтастығын кеңейту. </w:t>
      </w:r>
      <w:r>
        <w:br/>
      </w:r>
      <w:r>
        <w:rPr>
          <w:rFonts w:ascii="Times New Roman"/>
          <w:b w:val="false"/>
          <w:i w:val="false"/>
          <w:color w:val="000000"/>
          <w:sz w:val="28"/>
        </w:rPr>
        <w:t xml:space="preserve">
      7. Жастар саясатын ақпараттық қамтамасыз ету. </w:t>
      </w:r>
      <w:r>
        <w:br/>
      </w:r>
      <w:r>
        <w:rPr>
          <w:rFonts w:ascii="Times New Roman"/>
          <w:b w:val="false"/>
          <w:i w:val="false"/>
          <w:color w:val="000000"/>
          <w:sz w:val="28"/>
        </w:rPr>
        <w:t xml:space="preserve">
      8. Жастар бiлiмiнiң және жастар саясатын ғылыми қамтамасыз етудің деңгейiн көтеруге жәрдемдесу. </w:t>
      </w:r>
    </w:p>
    <w:p>
      <w:pPr>
        <w:spacing w:after="0"/>
        <w:ind w:left="0"/>
        <w:jc w:val="left"/>
      </w:pPr>
      <w:r>
        <w:rPr>
          <w:rFonts w:ascii="Times New Roman"/>
          <w:b/>
          <w:i w:val="false"/>
          <w:color w:val="000000"/>
        </w:rPr>
        <w:t xml:space="preserve"> 3. БАҒДАРЛАМАНЫ IСКЕ АСЫРУДЫҢ НЕГIЗГI БАҒЫТТАРЫ МЕН ТЕТІГІ </w:t>
      </w:r>
    </w:p>
    <w:p>
      <w:pPr>
        <w:spacing w:after="0"/>
        <w:ind w:left="0"/>
        <w:jc w:val="both"/>
      </w:pPr>
      <w:r>
        <w:rPr>
          <w:rFonts w:ascii="Times New Roman"/>
          <w:b w:val="false"/>
          <w:i w:val="false"/>
          <w:color w:val="000000"/>
          <w:sz w:val="28"/>
        </w:rPr>
        <w:t xml:space="preserve">      Бағдарламаны iске асыру мынадай негiзгi бағыттар бойынша кезең-кезеңдiк және үйлестiрушi iс-әрекеттердi көздейдi: </w:t>
      </w:r>
      <w:r>
        <w:br/>
      </w:r>
      <w:r>
        <w:rPr>
          <w:rFonts w:ascii="Times New Roman"/>
          <w:b w:val="false"/>
          <w:i w:val="false"/>
          <w:color w:val="000000"/>
          <w:sz w:val="28"/>
        </w:rPr>
        <w:t xml:space="preserve">
      1. Жастармен әлеуметтiк жұмыс жүргiзу үшiн жағдайлар жасау. </w:t>
      </w:r>
      <w:r>
        <w:br/>
      </w:r>
      <w:r>
        <w:rPr>
          <w:rFonts w:ascii="Times New Roman"/>
          <w:b w:val="false"/>
          <w:i w:val="false"/>
          <w:color w:val="000000"/>
          <w:sz w:val="28"/>
        </w:rPr>
        <w:t xml:space="preserve">
      2. Жастардың экономикалық дамуы, еңбек және жұмыспен қамту саласында жағдайлар жасау. </w:t>
      </w:r>
      <w:r>
        <w:br/>
      </w:r>
      <w:r>
        <w:rPr>
          <w:rFonts w:ascii="Times New Roman"/>
          <w:b w:val="false"/>
          <w:i w:val="false"/>
          <w:color w:val="000000"/>
          <w:sz w:val="28"/>
        </w:rPr>
        <w:t xml:space="preserve">
      3. Өңiрлерде жастар саясатын iске асыру. </w:t>
      </w:r>
      <w:r>
        <w:br/>
      </w:r>
      <w:r>
        <w:rPr>
          <w:rFonts w:ascii="Times New Roman"/>
          <w:b w:val="false"/>
          <w:i w:val="false"/>
          <w:color w:val="000000"/>
          <w:sz w:val="28"/>
        </w:rPr>
        <w:t xml:space="preserve">
      4. Бiлiм және ғылым саласында жастардың құқықтары мен мүдделерiн қамтамасыз ету. </w:t>
      </w:r>
      <w:r>
        <w:br/>
      </w:r>
      <w:r>
        <w:rPr>
          <w:rFonts w:ascii="Times New Roman"/>
          <w:b w:val="false"/>
          <w:i w:val="false"/>
          <w:color w:val="000000"/>
          <w:sz w:val="28"/>
        </w:rPr>
        <w:t xml:space="preserve">
      5. Жастар мен жастар саясатын ақпараттық қамтамасыз ету. </w:t>
      </w:r>
      <w:r>
        <w:br/>
      </w:r>
      <w:r>
        <w:rPr>
          <w:rFonts w:ascii="Times New Roman"/>
          <w:b w:val="false"/>
          <w:i w:val="false"/>
          <w:color w:val="000000"/>
          <w:sz w:val="28"/>
        </w:rPr>
        <w:t xml:space="preserve">
      6. Жас таланттарды дамыту мен қолдау. </w:t>
      </w:r>
      <w:r>
        <w:br/>
      </w:r>
      <w:r>
        <w:rPr>
          <w:rFonts w:ascii="Times New Roman"/>
          <w:b w:val="false"/>
          <w:i w:val="false"/>
          <w:color w:val="000000"/>
          <w:sz w:val="28"/>
        </w:rPr>
        <w:t xml:space="preserve">
      7. Салауатты өмiр салтын қалыптастыру. </w:t>
      </w:r>
      <w:r>
        <w:br/>
      </w:r>
      <w:r>
        <w:rPr>
          <w:rFonts w:ascii="Times New Roman"/>
          <w:b w:val="false"/>
          <w:i w:val="false"/>
          <w:color w:val="000000"/>
          <w:sz w:val="28"/>
        </w:rPr>
        <w:t xml:space="preserve">
      8. Жастар қоғамдық бiрлестiктерiнiң қызметi үшiн жағдайлар жасау. </w:t>
      </w:r>
      <w:r>
        <w:br/>
      </w:r>
      <w:r>
        <w:rPr>
          <w:rFonts w:ascii="Times New Roman"/>
          <w:b w:val="false"/>
          <w:i w:val="false"/>
          <w:color w:val="000000"/>
          <w:sz w:val="28"/>
        </w:rPr>
        <w:t xml:space="preserve">
      9. Халықаралық жастар ынтымақтастығын дамыту. </w:t>
      </w:r>
      <w:r>
        <w:br/>
      </w:r>
      <w:r>
        <w:rPr>
          <w:rFonts w:ascii="Times New Roman"/>
          <w:b w:val="false"/>
          <w:i w:val="false"/>
          <w:color w:val="000000"/>
          <w:sz w:val="28"/>
        </w:rPr>
        <w:t xml:space="preserve">
      10. Қазақстандық жастардың азаматтылығы мен патриотизмiн дамыту. </w:t>
      </w:r>
      <w:r>
        <w:br/>
      </w:r>
      <w:r>
        <w:rPr>
          <w:rFonts w:ascii="Times New Roman"/>
          <w:b w:val="false"/>
          <w:i w:val="false"/>
          <w:color w:val="000000"/>
          <w:sz w:val="28"/>
        </w:rPr>
        <w:t xml:space="preserve">
      11. Мемлекеттiк жастар саясатының нормативтiк құқықтық базасын дамыту. </w:t>
      </w:r>
      <w:r>
        <w:br/>
      </w:r>
      <w:r>
        <w:rPr>
          <w:rFonts w:ascii="Times New Roman"/>
          <w:b w:val="false"/>
          <w:i w:val="false"/>
          <w:color w:val="000000"/>
          <w:sz w:val="28"/>
        </w:rPr>
        <w:t xml:space="preserve">
      Бағдарлама республика жастарында мемлекеттiң, қоғамдық-саяси, әлеуметтiк және экономикалық өмiрiне ұмтылуы және белсен қатысуына, өз қабiлетiн iске асыруы және өзiн-өзi дамытуы үшiн тиiстi жағдайлар жасауға дағдыландыру және ынталандыру арқылы мемлекеттiк жастар саясатын iске асыруға бағытталған, ол оның рынок жағдайында ойдағыдай әлеуметтендiрілуiне ықпал ететiн болады. </w:t>
      </w:r>
      <w:r>
        <w:br/>
      </w:r>
      <w:r>
        <w:rPr>
          <w:rFonts w:ascii="Times New Roman"/>
          <w:b w:val="false"/>
          <w:i w:val="false"/>
          <w:color w:val="000000"/>
          <w:sz w:val="28"/>
        </w:rPr>
        <w:t xml:space="preserve">
      Бағдарламаның iске асыру тетiгi Бағдарламаның iс-шаралар жоспарында көзделген iс-шараларды жастармен жұмыс iстейтiн барлық мүдделi құрылымдарды тарту арқылы, кезең-кезеңiмен iске асыруға бағытталған мемлекеттiк органдардың үйлескен iс-әрекеттерiнен тұрады. </w:t>
      </w:r>
      <w:r>
        <w:br/>
      </w:r>
      <w:r>
        <w:rPr>
          <w:rFonts w:ascii="Times New Roman"/>
          <w:b w:val="false"/>
          <w:i w:val="false"/>
          <w:color w:val="000000"/>
          <w:sz w:val="28"/>
        </w:rPr>
        <w:t xml:space="preserve">
      Бағдарламаны iске асырудың бiр басымдылығы болып жастарға арналған әлеуметтiк қызметтер желiсiн құру және оларды жастардың қазiргi әлеуметтiк-экономикалық проблемаларын жоққа шығарушы негiзгi тетiк ретiнде пайдалануға болады. </w:t>
      </w:r>
      <w:r>
        <w:br/>
      </w:r>
      <w:r>
        <w:rPr>
          <w:rFonts w:ascii="Times New Roman"/>
          <w:b w:val="false"/>
          <w:i w:val="false"/>
          <w:color w:val="000000"/>
          <w:sz w:val="28"/>
        </w:rPr>
        <w:t xml:space="preserve">
      Осы уақытқа дейiн жастардың әлеуметтiк саласын әлеуметтiк қолдау, медициналық, психологиялық-педагогикалық, құқықтық қызметтер көрсету, сондай-ақ азаматтардың әлеуметтiк-психологиялық бейiмделуiне көмек көрсету саласындағы түрлi қызметтi жүзеге асыратын ұйымдастырушылық-құқықтық нысандағы әлеуметтiк қызметтер ұсынған болатын. Осы уақытқа дейiн олардың қызметi "Жастарға арналған әлеуметтiк қызмет құру туралы" Қазақстан Республикасы Министрлер Кабинетiнiң 1993 жылғы 3 мамырдағы N 340 қаулысымен реттелген. </w:t>
      </w:r>
      <w:r>
        <w:br/>
      </w:r>
      <w:r>
        <w:rPr>
          <w:rFonts w:ascii="Times New Roman"/>
          <w:b w:val="false"/>
          <w:i w:val="false"/>
          <w:color w:val="000000"/>
          <w:sz w:val="28"/>
        </w:rPr>
        <w:t xml:space="preserve">
      Алайда, қоғамдық өмiрдегi күрделi өзгерiстер және қалыптасқан әлеуметтiк-экономикалық жағдай 90-жылдардың басында құрылған әлеуметтiк қызметтердi талап етудiң едәуiр төмендеуiне әкелiп соқтырды. Жастарға арналған әлеуметтiк қызметтер олардың қызметiнiң тиiмсiздiк факторының негiзi болып табылатын басқа да экономикалық, әлеуметтiк, құқықтық жағдайларда құрылды және ұйымдастырылды. </w:t>
      </w:r>
      <w:r>
        <w:br/>
      </w:r>
      <w:r>
        <w:rPr>
          <w:rFonts w:ascii="Times New Roman"/>
          <w:b w:val="false"/>
          <w:i w:val="false"/>
          <w:color w:val="000000"/>
          <w:sz w:val="28"/>
        </w:rPr>
        <w:t xml:space="preserve">
      Осыған байланысты жастарға арналған әлеуметтiк қызметтердiң қалыптасуына жаңа әдістердi қолдану қажеттiгi туындады. Әлеуметтiк қызметтер жастардың өңіршiлiк әрекетiнде бәсең рөл атқармауы керек, керiсiнше жастармен өзара iс-әрекеттерi жандандыруға, оның дамуына барлық жағынан ықпал етуге тиiс. Әлеуметтiк қызметтердi жастардың қазiргi проблемалары бойынша iзденуге, зерттеуге және оларды шешуге бағыттау қажет. Осы Бағдарлама шеңберiнде жастарға арналған әлеуметтiк қызмет желiсiн құру қарастырылады, оның негiзгi мақсаты жастардың аз қамтылған бөлiгiне арналған әлеуметтiк жобаларды жүзеге асыру, сондай-ақ экономикалық және әлеуметтiк қамтамасыз ету саласында жағдай жасау. </w:t>
      </w:r>
      <w:r>
        <w:br/>
      </w:r>
      <w:r>
        <w:rPr>
          <w:rFonts w:ascii="Times New Roman"/>
          <w:b w:val="false"/>
          <w:i w:val="false"/>
          <w:color w:val="000000"/>
          <w:sz w:val="28"/>
        </w:rPr>
        <w:t xml:space="preserve">
      Әлеуметтiк қызметтiң негiзгi түрлерi ретiнде жастардың әлеуметтiк-экономикалық дамуы, оның әлсiз бөлiгiнiң әлеуметтiк бейiмделуi мен оңалтылуы саласында бағдарламалар жүргiзудi және iске асыруды әрi әлеуметтік бағдарланған жастар бағдарламаларын әзiрлеу мен іске асыруды, экология саласындағы жастардың бастамаларын қолдауды, қиын тәрбиеленетін жасөспірiмдермен жұмыс бойынша жобаларды атауға болады. </w:t>
      </w:r>
      <w:r>
        <w:br/>
      </w:r>
      <w:r>
        <w:rPr>
          <w:rFonts w:ascii="Times New Roman"/>
          <w:b w:val="false"/>
          <w:i w:val="false"/>
          <w:color w:val="000000"/>
          <w:sz w:val="28"/>
        </w:rPr>
        <w:t xml:space="preserve">
      Еңбек және жұмыспен қамту саласындағы Қазақстан Республикасының мемлекеттік жастар саясатын мынадай негізгі бағыттар арқылы жүзеге асыру көзделеді: </w:t>
      </w:r>
      <w:r>
        <w:br/>
      </w:r>
      <w:r>
        <w:rPr>
          <w:rFonts w:ascii="Times New Roman"/>
          <w:b w:val="false"/>
          <w:i w:val="false"/>
          <w:color w:val="000000"/>
          <w:sz w:val="28"/>
        </w:rPr>
        <w:t xml:space="preserve">
      1) жастармен жүзеге асыратын кәсіпкерліктi дамытуға жәрдемдесу; </w:t>
      </w:r>
      <w:r>
        <w:br/>
      </w:r>
      <w:r>
        <w:rPr>
          <w:rFonts w:ascii="Times New Roman"/>
          <w:b w:val="false"/>
          <w:i w:val="false"/>
          <w:color w:val="000000"/>
          <w:sz w:val="28"/>
        </w:rPr>
        <w:t xml:space="preserve">
      2) жастарға арналған маусымдық және қоғамдық жұмыстарды дамыту; </w:t>
      </w:r>
      <w:r>
        <w:br/>
      </w:r>
      <w:r>
        <w:rPr>
          <w:rFonts w:ascii="Times New Roman"/>
          <w:b w:val="false"/>
          <w:i w:val="false"/>
          <w:color w:val="000000"/>
          <w:sz w:val="28"/>
        </w:rPr>
        <w:t xml:space="preserve">
      3) орта кәсіптік және жоғары оқу орындарының базасында студенттік еңбек жасақтарының қызметін құру және ұйымдастыру. </w:t>
      </w:r>
      <w:r>
        <w:br/>
      </w:r>
      <w:r>
        <w:rPr>
          <w:rFonts w:ascii="Times New Roman"/>
          <w:b w:val="false"/>
          <w:i w:val="false"/>
          <w:color w:val="000000"/>
          <w:sz w:val="28"/>
        </w:rPr>
        <w:t xml:space="preserve">
      Осыған байланысты, жастарды жұмыспен қамтуға қатысты проблемаларды шешу үшін мемлекеттiк құрылымдар тарапынан нақты іс-әрекеттер мен қолдаудың әртүрлі нысандары көзделеді: </w:t>
      </w:r>
      <w:r>
        <w:br/>
      </w:r>
      <w:r>
        <w:rPr>
          <w:rFonts w:ascii="Times New Roman"/>
          <w:b w:val="false"/>
          <w:i w:val="false"/>
          <w:color w:val="000000"/>
          <w:sz w:val="28"/>
        </w:rPr>
        <w:t xml:space="preserve">
      1) жастар ішінен мамандар өздерiнен бiліктілігін арттыратындай, кәсіптік тәжiрибе мен дағдылар жинақтай алатындай жағдайларды қамтамасыз ету, қоғамдық жұмыcтapға уақытша тарту; </w:t>
      </w:r>
      <w:r>
        <w:br/>
      </w:r>
      <w:r>
        <w:rPr>
          <w:rFonts w:ascii="Times New Roman"/>
          <w:b w:val="false"/>
          <w:i w:val="false"/>
          <w:color w:val="000000"/>
          <w:sz w:val="28"/>
        </w:rPr>
        <w:t xml:space="preserve">
      2) жоғары және орта оқу орындарының студенттері ішінен олардың кейіннен жұмысқа орналасуымен кадрларды іріктеу және мақсатты даярлау үшін іpі компаниялар мен кәсіпорындарды тарту желiнде жобалар әзiрлеу; </w:t>
      </w:r>
      <w:r>
        <w:br/>
      </w:r>
      <w:r>
        <w:rPr>
          <w:rFonts w:ascii="Times New Roman"/>
          <w:b w:val="false"/>
          <w:i w:val="false"/>
          <w:color w:val="000000"/>
          <w:sz w:val="28"/>
        </w:rPr>
        <w:t xml:space="preserve">
      3) жастар ішінен кәсіпкерлерге сарапшылық-бағалау қызметтерін көрсетуге арналған, сондай-ақ ауылда жұмыспен қамтуды дамыту жөніндегі жастар қызметтерін құру. </w:t>
      </w:r>
      <w:r>
        <w:br/>
      </w:r>
      <w:r>
        <w:rPr>
          <w:rFonts w:ascii="Times New Roman"/>
          <w:b w:val="false"/>
          <w:i w:val="false"/>
          <w:color w:val="000000"/>
          <w:sz w:val="28"/>
        </w:rPr>
        <w:t xml:space="preserve">
      Жастардың тұрғын үй проблемаларын шешуді, сондай-ақ жас отбасыларды мемлекеттік қолдауды мынадай іс-шараларды іске асыру арқылы жүзеге асыру көзделедi: </w:t>
      </w:r>
      <w:r>
        <w:br/>
      </w:r>
      <w:r>
        <w:rPr>
          <w:rFonts w:ascii="Times New Roman"/>
          <w:b w:val="false"/>
          <w:i w:val="false"/>
          <w:color w:val="000000"/>
          <w:sz w:val="28"/>
        </w:rPr>
        <w:t xml:space="preserve">
      1) жастарды және жас отбасылары жеңiлдікті негізде тұрғын үймен қамтамасыз ету тетіктерін әзірлеу; </w:t>
      </w:r>
      <w:r>
        <w:br/>
      </w:r>
      <w:r>
        <w:rPr>
          <w:rFonts w:ascii="Times New Roman"/>
          <w:b w:val="false"/>
          <w:i w:val="false"/>
          <w:color w:val="000000"/>
          <w:sz w:val="28"/>
        </w:rPr>
        <w:t xml:space="preserve">
      2) қиын өмірлік жағдайға душар болған жас отбасыларға отбасылық өмiр проблемалары, психологиялық-педагогикалық, құқықтық және басқа да мәселелер бойынша консультациялар беру жүйесін дамыту. </w:t>
      </w:r>
      <w:r>
        <w:br/>
      </w:r>
      <w:r>
        <w:rPr>
          <w:rFonts w:ascii="Times New Roman"/>
          <w:b w:val="false"/>
          <w:i w:val="false"/>
          <w:color w:val="000000"/>
          <w:sz w:val="28"/>
        </w:rPr>
        <w:t xml:space="preserve">
      Мемлекеттік жастар саясатын іске асырудың өзекті мәселелерінің бipі өңірлік өзара іс-әрекет жасау мен тиімді өңірлік жастар саясатын әзiрлеу проблемалары болып табылады. Осы бағытты іске асыру шеңберiнде мынадай бiрқатар іс-шараларды жүзегe асыру қажет: </w:t>
      </w:r>
      <w:r>
        <w:br/>
      </w:r>
      <w:r>
        <w:rPr>
          <w:rFonts w:ascii="Times New Roman"/>
          <w:b w:val="false"/>
          <w:i w:val="false"/>
          <w:color w:val="000000"/>
          <w:sz w:val="28"/>
        </w:rPr>
        <w:t xml:space="preserve">
      1) жастар саясаты жөнiндегі өңірлік бағдарламаларды оларды iске асыру жөніндегі іс-шараларды облыстарының және Астана мен Алматы қалаларының индикативтік жоспарларына енгізе отырып әзiрлеу; </w:t>
      </w:r>
      <w:r>
        <w:br/>
      </w:r>
      <w:r>
        <w:rPr>
          <w:rFonts w:ascii="Times New Roman"/>
          <w:b w:val="false"/>
          <w:i w:val="false"/>
          <w:color w:val="000000"/>
          <w:sz w:val="28"/>
        </w:rPr>
        <w:t xml:space="preserve">
      2) өңірлік жастар ұйымдары мен жергілікті уәкілетті органдардың жастар саясатын жүргізу жөніндегі қызметіне үнемi мониторинг жүргізу; </w:t>
      </w:r>
      <w:r>
        <w:br/>
      </w:r>
      <w:r>
        <w:rPr>
          <w:rFonts w:ascii="Times New Roman"/>
          <w:b w:val="false"/>
          <w:i w:val="false"/>
          <w:color w:val="000000"/>
          <w:sz w:val="28"/>
        </w:rPr>
        <w:t xml:space="preserve">
      3) әлеуметтiк қызметтер құру арқылы ауыл жастарын әлеуметтiк бейiмдеу жөнiнде жұмыс жүргiзу. </w:t>
      </w:r>
      <w:r>
        <w:br/>
      </w:r>
      <w:r>
        <w:rPr>
          <w:rFonts w:ascii="Times New Roman"/>
          <w:b w:val="false"/>
          <w:i w:val="false"/>
          <w:color w:val="000000"/>
          <w:sz w:val="28"/>
        </w:rPr>
        <w:t xml:space="preserve">
      Жастардың бiлiм және ғылым саласындағы құқықтары мен мүдделерiн қамтамасыз ету ауыл жастарына арналған бiлiм беру дайындау-бейiмдеу курстарының қызметiн ұйымдастыру, инновациялық ғылыми-зерттеу жобаларын, жас ғалымдарды қолдау, сондай-ақ жастардың бiлiм алу проблемалары бойынша ғылыми-практикалық конференциялар мен семинарлар ұйымдастыру және өткiзу арқылы iске асыру көзделедi. </w:t>
      </w:r>
      <w:r>
        <w:br/>
      </w:r>
      <w:r>
        <w:rPr>
          <w:rFonts w:ascii="Times New Roman"/>
          <w:b w:val="false"/>
          <w:i w:val="false"/>
          <w:color w:val="000000"/>
          <w:sz w:val="28"/>
        </w:rPr>
        <w:t xml:space="preserve">
      Жастарды және жастар саясатын ақпараттық қамтамасыз етудi мемлекеттiк тапсырыс шеңберiнде бұқаралық ақпарат құралдарында жастар тақырыбы бойынша тұрақты айдарлар мен телерадиохабарларды қолдау және дамыту арқылы iске асыру көзделедi. Ақпараттық қамтамасыз етудiң басым бағыттарының бiрi жастар саясатының өзектi мәселелерi бойынша әдiстемелiк құралдар мен ұсынымдар шығару болып табылады. Бұдан басқа, жастарға әлеуметтiк көмек көрсетудiң ақпараттық қызметтерiн құру және қолдау жөнiнде шаралар көзделедi. </w:t>
      </w:r>
      <w:r>
        <w:br/>
      </w:r>
      <w:r>
        <w:rPr>
          <w:rFonts w:ascii="Times New Roman"/>
          <w:b w:val="false"/>
          <w:i w:val="false"/>
          <w:color w:val="000000"/>
          <w:sz w:val="28"/>
        </w:rPr>
        <w:t xml:space="preserve">
      Жас таланттарды дамыту және қолдау осы саладағы алдыңғы iс- шараларды одан әрi жетiлдiру арқылы жүзеге асыру көзделедi. Аса дарынды жас азаматтарға "Дарын" мемлекеттiк жастар сыйлығын берудi атауға болады. Әлеуметтiк мәнi бар жобалар конкурсын өткiзу шеңберiнде талантты жас азаматтарды ұйымдастырушылық қолдау, сондай-ақ жастарды мәдени тәрбиелеу жөнiндегi жұмысты күшейту қажет. </w:t>
      </w:r>
      <w:r>
        <w:br/>
      </w:r>
      <w:r>
        <w:rPr>
          <w:rFonts w:ascii="Times New Roman"/>
          <w:b w:val="false"/>
          <w:i w:val="false"/>
          <w:color w:val="000000"/>
          <w:sz w:val="28"/>
        </w:rPr>
        <w:t xml:space="preserve">
      Жастар арасында салауатты өмiр салтын қалыптастыруды және бұқаралық спортты дамытуды жастар арасында нашақорлықтың, алкоголизмнiң және темекi шегудiң алдын алу және бұқаралық спортты дамыту жөнiнде семинарлар мен конференциялар өткiзу арқылы iске асыру көзделедi. </w:t>
      </w:r>
      <w:r>
        <w:br/>
      </w:r>
      <w:r>
        <w:rPr>
          <w:rFonts w:ascii="Times New Roman"/>
          <w:b w:val="false"/>
          <w:i w:val="false"/>
          <w:color w:val="000000"/>
          <w:sz w:val="28"/>
        </w:rPr>
        <w:t xml:space="preserve">
      Мемлекеттiк тапсырыс негiзiнде өткiзiлетiн жастарға арналған әлеуметтiк бағдарламалар конкурсы жастардың қоғамдық бiрлестiктерiн қолдаудың, олардың инновациялық әлеуетiн iске асырудың негiзгi тетігi болады. Осы жобалар жастардың мынадай әлеуметтiк мәселелерiн: жастардың білімдік дамуын, инновациялық ғылыми-зерттеу жобаларын қолдауды, экологиялық жобаларды және тағы басқаларын қамтитын болады. </w:t>
      </w:r>
      <w:r>
        <w:br/>
      </w:r>
      <w:r>
        <w:rPr>
          <w:rFonts w:ascii="Times New Roman"/>
          <w:b w:val="false"/>
          <w:i w:val="false"/>
          <w:color w:val="000000"/>
          <w:sz w:val="28"/>
        </w:rPr>
        <w:t xml:space="preserve">
      Халықаралық жастар ынтымақтастығы жастармен және жастар бiрлестiктерiмен жұмыс iстейтiн шетелдiк мемлекеттiк органдармен халықаралық байланыстарды кеңейту есебiнен iске асырылады және дамиды. Сондай-ақ, дәстүрлi халықаралық әрiптестермен жастардың дамуы жөнiндегi жобаларды әрi қарай iске асыру қажет. </w:t>
      </w:r>
      <w:r>
        <w:br/>
      </w:r>
      <w:r>
        <w:rPr>
          <w:rFonts w:ascii="Times New Roman"/>
          <w:b w:val="false"/>
          <w:i w:val="false"/>
          <w:color w:val="000000"/>
          <w:sz w:val="28"/>
        </w:rPr>
        <w:t xml:space="preserve">
      Бағдарламаның маңызды бағыттарының iшiнен қазақстандық жастардың азаматтылығы мен патриотизмiн дамытуды атау керек. Осы бағытты iске асыру шеңберiнде республикалық "Патриот" акциясын, Қазақстан Республикасының Қарулы Күштерi Жастар бастамалары орталықтарының нұсқаушылық армиялық жиындарын өткiзу, сондай-ақ жастар саясатын тиiмдi iске асыру бөлiгiнде оларды әдістемелік қолдауды жүзеге асыру көзделеді. </w:t>
      </w:r>
      <w:r>
        <w:br/>
      </w:r>
      <w:r>
        <w:rPr>
          <w:rFonts w:ascii="Times New Roman"/>
          <w:b w:val="false"/>
          <w:i w:val="false"/>
          <w:color w:val="000000"/>
          <w:sz w:val="28"/>
        </w:rPr>
        <w:t xml:space="preserve">
      Тұтастай алғанда, мемлекеттiк жастар саясатын iске асыру жөнiндегі шаралардың тиiмділiгi оларды барабар заңнамалық және нормативтiк құқықтық қамтамасыз етуге байланысты. Осыған байланысты мынадай іс-шараларды жүргiзу көзделедi: </w:t>
      </w:r>
      <w:r>
        <w:br/>
      </w:r>
      <w:r>
        <w:rPr>
          <w:rFonts w:ascii="Times New Roman"/>
          <w:b w:val="false"/>
          <w:i w:val="false"/>
          <w:color w:val="000000"/>
          <w:sz w:val="28"/>
        </w:rPr>
        <w:t xml:space="preserve">
      1) нормативтiк құқықтық кесiмдерге жастар саясатын iске асыруға қатысты бөлiгiнде өзгерiстер мен толықтырулар енгiзу; </w:t>
      </w:r>
      <w:r>
        <w:br/>
      </w:r>
      <w:r>
        <w:rPr>
          <w:rFonts w:ascii="Times New Roman"/>
          <w:b w:val="false"/>
          <w:i w:val="false"/>
          <w:color w:val="000000"/>
          <w:sz w:val="28"/>
        </w:rPr>
        <w:t xml:space="preserve">
      2) жастарға арналған әлеуметтiк қызметтердiң iс-әрекетiн реттейтiн нормативтiк құқықтық кесiмдер әзiрлеу; </w:t>
      </w:r>
      <w:r>
        <w:br/>
      </w:r>
      <w:r>
        <w:rPr>
          <w:rFonts w:ascii="Times New Roman"/>
          <w:b w:val="false"/>
          <w:i w:val="false"/>
          <w:color w:val="000000"/>
          <w:sz w:val="28"/>
        </w:rPr>
        <w:t xml:space="preserve">
      3) Қазақстан Республикасының Үкiметi, кәсiподақтардың республикалық бiрлестiктерi және жұмыс берушiлердің республикалық бiрлестiктерi арасындағы басты келiсiмге жастар проблемалары жөнiнде бөлiм енгiзу бойынша ұсыныстар әзiрлеу; </w:t>
      </w:r>
      <w:r>
        <w:br/>
      </w:r>
      <w:r>
        <w:rPr>
          <w:rFonts w:ascii="Times New Roman"/>
          <w:b w:val="false"/>
          <w:i w:val="false"/>
          <w:color w:val="000000"/>
          <w:sz w:val="28"/>
        </w:rPr>
        <w:t xml:space="preserve">
      4) жас отбасыны қолдау мәселелерi жөнiндегi нормативтiк құқықтық кесiмдердi дамыту. </w:t>
      </w:r>
    </w:p>
    <w:p>
      <w:pPr>
        <w:spacing w:after="0"/>
        <w:ind w:left="0"/>
        <w:jc w:val="left"/>
      </w:pPr>
      <w:r>
        <w:rPr>
          <w:rFonts w:ascii="Times New Roman"/>
          <w:b/>
          <w:i w:val="false"/>
          <w:color w:val="000000"/>
        </w:rPr>
        <w:t xml:space="preserve"> 4. ҚАЖЕТТI РЕСУРСТАР ЖӘНЕ ОЛАРДЫ ҚАРЖЫЛАНДЫРУ КӨЗДЕРI </w:t>
      </w:r>
    </w:p>
    <w:p>
      <w:pPr>
        <w:spacing w:after="0"/>
        <w:ind w:left="0"/>
        <w:jc w:val="both"/>
      </w:pPr>
      <w:r>
        <w:rPr>
          <w:rFonts w:ascii="Times New Roman"/>
          <w:b w:val="false"/>
          <w:i w:val="false"/>
          <w:color w:val="000000"/>
          <w:sz w:val="28"/>
        </w:rPr>
        <w:t xml:space="preserve">      Бағдарламаны қаржыландырудың негiзгi көздерi болып тиісті бағдарламалар әкiмшiсi көздейтiн қаражат шегiнде республикалық бюджет және өзге де заңнамада тыйым салынбаған көздер белгiлендi. </w:t>
      </w:r>
      <w:r>
        <w:br/>
      </w:r>
      <w:r>
        <w:rPr>
          <w:rFonts w:ascii="Times New Roman"/>
          <w:b w:val="false"/>
          <w:i w:val="false"/>
          <w:color w:val="000000"/>
          <w:sz w:val="28"/>
        </w:rPr>
        <w:t xml:space="preserve">
      Тұтастай алғанда Бағдарламаны iске асыру республикалық бюджет қаражатынан мынадай қаржылық шығындарды көздейдi: 2003 жылы 242 778 мың теңге, 2004 жылы - 242 778 мың теңге. </w:t>
      </w:r>
    </w:p>
    <w:p>
      <w:pPr>
        <w:spacing w:after="0"/>
        <w:ind w:left="0"/>
        <w:jc w:val="left"/>
      </w:pPr>
      <w:r>
        <w:rPr>
          <w:rFonts w:ascii="Times New Roman"/>
          <w:b/>
          <w:i w:val="false"/>
          <w:color w:val="000000"/>
        </w:rPr>
        <w:t xml:space="preserve"> 5. БАҒДАРЛАМАНЫ IСКЕ АСЫРУДАН КҮТIЛЕТIН НӘТИЖЕ </w:t>
      </w:r>
    </w:p>
    <w:p>
      <w:pPr>
        <w:spacing w:after="0"/>
        <w:ind w:left="0"/>
        <w:jc w:val="both"/>
      </w:pPr>
      <w:r>
        <w:rPr>
          <w:rFonts w:ascii="Times New Roman"/>
          <w:b w:val="false"/>
          <w:i w:val="false"/>
          <w:color w:val="000000"/>
          <w:sz w:val="28"/>
        </w:rPr>
        <w:t xml:space="preserve">      Бағдарламаны iске асыру жастардың әлеуметтiк-экономикалық дамуы үшiн жағдайлар жасауды қамтамасыз етедi, әлеуметтiк құқықтарды қорғау жөнiнде шаралар әзiрлеуге ықпал етедi. Бағдарлама бiлiм және ғылым саласындағы көкейкестi проблемаларды шешудi, атап айтқанда, жас ғалымдардың қызметiн ынталандыру арқылы Қазақстанның ғылыми әлеуетiн дамытуды көздейдi. Бағдарламаны iске асыру мемлекеттiк құрылымдарды жастардың қоғамдық бiрлестiктерiмен өзара іс-әрекет жасауының сапасы жағынан жаңа әрi пәрмендi тетiктерiн әзiрлеуге мүмкiндік береді, ол өз кезегiнде, Қазақстанның барлық өңiрлерiнде тиiмдi мемлекеттiк жастар саясатын жүргiзуге ықпал етеді. Бағдарламаның іс-шаралар жоспарын іске асыру шеңберiнде жастар дамуының неғұрлым өзектi мәселелерi бойынша 20-дан аса ғылыми-практикалық конференциялар, дөңгелек үстелдер, семинарлар өткiзу көзделедi. Көрсетiлген іс-шаралар республиканың жастар ұйымдарының қызметiн үйлестiруге мүмкiндiк бередi және мемлекеттiк жастар саясатын iске асырудың жаңа тетiктерiн әзiрлеуге ықпал етедi. </w:t>
      </w:r>
      <w:r>
        <w:br/>
      </w:r>
      <w:r>
        <w:rPr>
          <w:rFonts w:ascii="Times New Roman"/>
          <w:b w:val="false"/>
          <w:i w:val="false"/>
          <w:color w:val="000000"/>
          <w:sz w:val="28"/>
        </w:rPr>
        <w:t xml:space="preserve">
      Бағдарламаны iске асырудан күтiлетiн негiзгi оң нәтиже ретiнде, ең алдымен, жастарды әлеуметтiк қолдау жүйесiн қалыптастыру саласында жағдайлар жасауды атау керек. Жастардың әлеуметтiк қызметтерiн құру жастардың қазiргi проблемаларын шешуге жәрдемдеседi, қалыптасқан қоғамдық, әлеуметтiк және экономикалық қатынастар жүйесiнде жас азаматтардың қалыптасуына ықпал етедi, мемлекеттiк жастар саясатын жүргiзудiң пәрмендi құралына айналады. </w:t>
      </w:r>
      <w:r>
        <w:br/>
      </w:r>
      <w:r>
        <w:rPr>
          <w:rFonts w:ascii="Times New Roman"/>
          <w:b w:val="false"/>
          <w:i w:val="false"/>
          <w:color w:val="000000"/>
          <w:sz w:val="28"/>
        </w:rPr>
        <w:t xml:space="preserve">
      Бағдарламаның қолданысы кезеңінде: </w:t>
      </w:r>
      <w:r>
        <w:br/>
      </w:r>
      <w:r>
        <w:rPr>
          <w:rFonts w:ascii="Times New Roman"/>
          <w:b w:val="false"/>
          <w:i w:val="false"/>
          <w:color w:val="000000"/>
          <w:sz w:val="28"/>
        </w:rPr>
        <w:t xml:space="preserve">
      1) Қазақстанның әр өңiрiнде қызметi әлеуметтiк қорғалмаған жастардың проблемаларын шешуге бағытталатын 16 әлеуметтiк қызметтi құру және қолдау; </w:t>
      </w:r>
      <w:r>
        <w:br/>
      </w:r>
      <w:r>
        <w:rPr>
          <w:rFonts w:ascii="Times New Roman"/>
          <w:b w:val="false"/>
          <w:i w:val="false"/>
          <w:color w:val="000000"/>
          <w:sz w:val="28"/>
        </w:rPr>
        <w:t xml:space="preserve">
      2) профилактикалық және консультациялық iс-шаралар түрiнде 2 миллионнан астам жас азаматтарға әлеуметтiк көмек көрсету; </w:t>
      </w:r>
      <w:r>
        <w:br/>
      </w:r>
      <w:r>
        <w:rPr>
          <w:rFonts w:ascii="Times New Roman"/>
          <w:b w:val="false"/>
          <w:i w:val="false"/>
          <w:color w:val="000000"/>
          <w:sz w:val="28"/>
        </w:rPr>
        <w:t xml:space="preserve">
      3) жастар арасындағы қылмыстың деңгейiн қылмыс жасаған адамдардың жалпы санының 45%-ына дейiн төмендетуге ықпал ету; </w:t>
      </w:r>
      <w:r>
        <w:br/>
      </w:r>
      <w:r>
        <w:rPr>
          <w:rFonts w:ascii="Times New Roman"/>
          <w:b w:val="false"/>
          <w:i w:val="false"/>
          <w:color w:val="000000"/>
          <w:sz w:val="28"/>
        </w:rPr>
        <w:t xml:space="preserve">
      4) жастар арасында олардың экономикалық белсендi бөлiгiнен 50 %-ының жұмыспен қамтылуына қол жеткiзу көзделеді. </w:t>
      </w:r>
    </w:p>
    <w:p>
      <w:pPr>
        <w:spacing w:after="0"/>
        <w:ind w:left="0"/>
        <w:jc w:val="left"/>
      </w:pPr>
      <w:r>
        <w:rPr>
          <w:rFonts w:ascii="Times New Roman"/>
          <w:b/>
          <w:i w:val="false"/>
          <w:color w:val="000000"/>
        </w:rPr>
        <w:t xml:space="preserve"> ЖАСТАР САЯСАТЫНЫҢ 2003-2004 ЖЫЛДАРҒА АРНАЛҒАН БАҒДАРЛАМАСЫН ІСКЕ АСЫРУ ЖӨНІНДЕГІ ІС-ШАРАЛАР ЖОСПАРЫ </w:t>
      </w:r>
    </w:p>
    <w:p>
      <w:pPr>
        <w:spacing w:after="0"/>
        <w:ind w:left="0"/>
        <w:jc w:val="both"/>
      </w:pPr>
      <w:r>
        <w:rPr>
          <w:rFonts w:ascii="Times New Roman"/>
          <w:b w:val="false"/>
          <w:i w:val="false"/>
          <w:color w:val="ff0000"/>
          <w:sz w:val="28"/>
        </w:rPr>
        <w:t xml:space="preserve">      Ескерту. Жоспарға өзгеріс енгізілді - ҚР Үкіметінің 2004.03.04. N 272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Іс-шара   Аяқталу   Орында. Орындалу Жорамалданатын   Қаржы. </w:t>
      </w:r>
      <w:r>
        <w:br/>
      </w:r>
      <w:r>
        <w:rPr>
          <w:rFonts w:ascii="Times New Roman"/>
          <w:b w:val="false"/>
          <w:i w:val="false"/>
          <w:color w:val="000000"/>
          <w:sz w:val="28"/>
        </w:rPr>
        <w:t xml:space="preserve">
N               нысаны    луына   мерзімі  шығыстар, мың    ландыру </w:t>
      </w:r>
      <w:r>
        <w:br/>
      </w:r>
      <w:r>
        <w:rPr>
          <w:rFonts w:ascii="Times New Roman"/>
          <w:b w:val="false"/>
          <w:i w:val="false"/>
          <w:color w:val="000000"/>
          <w:sz w:val="28"/>
        </w:rPr>
        <w:t xml:space="preserve">
                          жауап.              теңге         көзі </w:t>
      </w:r>
      <w:r>
        <w:br/>
      </w:r>
      <w:r>
        <w:rPr>
          <w:rFonts w:ascii="Times New Roman"/>
          <w:b w:val="false"/>
          <w:i w:val="false"/>
          <w:color w:val="000000"/>
          <w:sz w:val="28"/>
        </w:rPr>
        <w:t xml:space="preserve">
                          тылар            ________________ </w:t>
      </w:r>
      <w:r>
        <w:br/>
      </w:r>
      <w:r>
        <w:rPr>
          <w:rFonts w:ascii="Times New Roman"/>
          <w:b w:val="false"/>
          <w:i w:val="false"/>
          <w:color w:val="000000"/>
          <w:sz w:val="28"/>
        </w:rPr>
        <w:t xml:space="preserve">
                                            2003    2004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1. Жастардың әлеуметтік дамуы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1.1 Әлеуметтік  Үкіметке  Мәдениет 2003-   16000   16000    Респуб. </w:t>
      </w:r>
      <w:r>
        <w:br/>
      </w:r>
      <w:r>
        <w:rPr>
          <w:rFonts w:ascii="Times New Roman"/>
          <w:b w:val="false"/>
          <w:i w:val="false"/>
          <w:color w:val="000000"/>
          <w:sz w:val="28"/>
        </w:rPr>
        <w:t xml:space="preserve">
    қызметтерді  есеп     мині     2004 жж.                 калық </w:t>
      </w:r>
      <w:r>
        <w:br/>
      </w:r>
      <w:r>
        <w:rPr>
          <w:rFonts w:ascii="Times New Roman"/>
          <w:b w:val="false"/>
          <w:i w:val="false"/>
          <w:color w:val="000000"/>
          <w:sz w:val="28"/>
        </w:rPr>
        <w:t xml:space="preserve">
    ұйымдастыру  беру              ІҮ тоқ.                  бюджет </w:t>
      </w:r>
      <w:r>
        <w:br/>
      </w:r>
      <w:r>
        <w:rPr>
          <w:rFonts w:ascii="Times New Roman"/>
          <w:b w:val="false"/>
          <w:i w:val="false"/>
          <w:color w:val="000000"/>
          <w:sz w:val="28"/>
        </w:rPr>
        <w:t xml:space="preserve">
    жөніндегі                      саны </w:t>
      </w:r>
      <w:r>
        <w:br/>
      </w:r>
      <w:r>
        <w:rPr>
          <w:rFonts w:ascii="Times New Roman"/>
          <w:b w:val="false"/>
          <w:i w:val="false"/>
          <w:color w:val="000000"/>
          <w:sz w:val="28"/>
        </w:rPr>
        <w:t xml:space="preserve">
    жобалар кон. </w:t>
      </w:r>
      <w:r>
        <w:br/>
      </w:r>
      <w:r>
        <w:rPr>
          <w:rFonts w:ascii="Times New Roman"/>
          <w:b w:val="false"/>
          <w:i w:val="false"/>
          <w:color w:val="000000"/>
          <w:sz w:val="28"/>
        </w:rPr>
        <w:t xml:space="preserve">
    курсының шең. </w:t>
      </w:r>
      <w:r>
        <w:br/>
      </w:r>
      <w:r>
        <w:rPr>
          <w:rFonts w:ascii="Times New Roman"/>
          <w:b w:val="false"/>
          <w:i w:val="false"/>
          <w:color w:val="000000"/>
          <w:sz w:val="28"/>
        </w:rPr>
        <w:t xml:space="preserve">
    берінде тұра. </w:t>
      </w:r>
      <w:r>
        <w:br/>
      </w:r>
      <w:r>
        <w:rPr>
          <w:rFonts w:ascii="Times New Roman"/>
          <w:b w:val="false"/>
          <w:i w:val="false"/>
          <w:color w:val="000000"/>
          <w:sz w:val="28"/>
        </w:rPr>
        <w:t xml:space="preserve">
    тын жері бой. </w:t>
      </w:r>
      <w:r>
        <w:br/>
      </w:r>
      <w:r>
        <w:rPr>
          <w:rFonts w:ascii="Times New Roman"/>
          <w:b w:val="false"/>
          <w:i w:val="false"/>
          <w:color w:val="000000"/>
          <w:sz w:val="28"/>
        </w:rPr>
        <w:t xml:space="preserve">
    ынша балалар </w:t>
      </w:r>
      <w:r>
        <w:br/>
      </w:r>
      <w:r>
        <w:rPr>
          <w:rFonts w:ascii="Times New Roman"/>
          <w:b w:val="false"/>
          <w:i w:val="false"/>
          <w:color w:val="000000"/>
          <w:sz w:val="28"/>
        </w:rPr>
        <w:t xml:space="preserve">
    мен жастар </w:t>
      </w:r>
      <w:r>
        <w:br/>
      </w:r>
      <w:r>
        <w:rPr>
          <w:rFonts w:ascii="Times New Roman"/>
          <w:b w:val="false"/>
          <w:i w:val="false"/>
          <w:color w:val="000000"/>
          <w:sz w:val="28"/>
        </w:rPr>
        <w:t xml:space="preserve">
    клубтарын да. </w:t>
      </w:r>
      <w:r>
        <w:br/>
      </w:r>
      <w:r>
        <w:rPr>
          <w:rFonts w:ascii="Times New Roman"/>
          <w:b w:val="false"/>
          <w:i w:val="false"/>
          <w:color w:val="000000"/>
          <w:sz w:val="28"/>
        </w:rPr>
        <w:t xml:space="preserve">
    мыту жөніндегі </w:t>
      </w:r>
      <w:r>
        <w:br/>
      </w:r>
      <w:r>
        <w:rPr>
          <w:rFonts w:ascii="Times New Roman"/>
          <w:b w:val="false"/>
          <w:i w:val="false"/>
          <w:color w:val="000000"/>
          <w:sz w:val="28"/>
        </w:rPr>
        <w:t xml:space="preserve">
    жұмысты ұйым. </w:t>
      </w:r>
      <w:r>
        <w:br/>
      </w:r>
      <w:r>
        <w:rPr>
          <w:rFonts w:ascii="Times New Roman"/>
          <w:b w:val="false"/>
          <w:i w:val="false"/>
          <w:color w:val="000000"/>
          <w:sz w:val="28"/>
        </w:rPr>
        <w:t xml:space="preserve">
    дастыру </w:t>
      </w:r>
    </w:p>
    <w:p>
      <w:pPr>
        <w:spacing w:after="0"/>
        <w:ind w:left="0"/>
        <w:jc w:val="both"/>
      </w:pPr>
      <w:r>
        <w:rPr>
          <w:rFonts w:ascii="Times New Roman"/>
          <w:b w:val="false"/>
          <w:i w:val="false"/>
          <w:color w:val="000000"/>
          <w:sz w:val="28"/>
        </w:rPr>
        <w:t xml:space="preserve">1.2 Жеңілдік не. Үкіметке  ҰБ (ке. 2004 ж.    -    Қаржы.     - </w:t>
      </w:r>
      <w:r>
        <w:br/>
      </w:r>
      <w:r>
        <w:rPr>
          <w:rFonts w:ascii="Times New Roman"/>
          <w:b w:val="false"/>
          <w:i w:val="false"/>
          <w:color w:val="000000"/>
          <w:sz w:val="28"/>
        </w:rPr>
        <w:t xml:space="preserve">
    гізінде жас.  есеп     лісім   І тоқсаны       ланды. </w:t>
      </w:r>
      <w:r>
        <w:br/>
      </w:r>
      <w:r>
        <w:rPr>
          <w:rFonts w:ascii="Times New Roman"/>
          <w:b w:val="false"/>
          <w:i w:val="false"/>
          <w:color w:val="000000"/>
          <w:sz w:val="28"/>
        </w:rPr>
        <w:t xml:space="preserve">
    тар мен жас   беру    бойынша),                руды </w:t>
      </w:r>
      <w:r>
        <w:br/>
      </w:r>
      <w:r>
        <w:rPr>
          <w:rFonts w:ascii="Times New Roman"/>
          <w:b w:val="false"/>
          <w:i w:val="false"/>
          <w:color w:val="000000"/>
          <w:sz w:val="28"/>
        </w:rPr>
        <w:t xml:space="preserve">
    отбасыларды           Мәдениет                 қажет </w:t>
      </w:r>
      <w:r>
        <w:br/>
      </w:r>
      <w:r>
        <w:rPr>
          <w:rFonts w:ascii="Times New Roman"/>
          <w:b w:val="false"/>
          <w:i w:val="false"/>
          <w:color w:val="000000"/>
          <w:sz w:val="28"/>
        </w:rPr>
        <w:t xml:space="preserve">
    тұрғын үймен          мині                     етпейді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тетіктерін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1.3 Әлеуметтік-  Үкіметке Мәдениет  2004      -    1 000     Респуб. </w:t>
      </w:r>
      <w:r>
        <w:br/>
      </w:r>
      <w:r>
        <w:rPr>
          <w:rFonts w:ascii="Times New Roman"/>
          <w:b w:val="false"/>
          <w:i w:val="false"/>
          <w:color w:val="000000"/>
          <w:sz w:val="28"/>
        </w:rPr>
        <w:t xml:space="preserve">
    маңызды жо.  ақпарат  мині      жыл                      калық </w:t>
      </w:r>
      <w:r>
        <w:br/>
      </w:r>
      <w:r>
        <w:rPr>
          <w:rFonts w:ascii="Times New Roman"/>
          <w:b w:val="false"/>
          <w:i w:val="false"/>
          <w:color w:val="000000"/>
          <w:sz w:val="28"/>
        </w:rPr>
        <w:t xml:space="preserve">
    балар кон.    беру              ішінде                   бюджет </w:t>
      </w:r>
      <w:r>
        <w:br/>
      </w:r>
      <w:r>
        <w:rPr>
          <w:rFonts w:ascii="Times New Roman"/>
          <w:b w:val="false"/>
          <w:i w:val="false"/>
          <w:color w:val="000000"/>
          <w:sz w:val="28"/>
        </w:rPr>
        <w:t xml:space="preserve">
    курсының не. </w:t>
      </w:r>
      <w:r>
        <w:br/>
      </w:r>
      <w:r>
        <w:rPr>
          <w:rFonts w:ascii="Times New Roman"/>
          <w:b w:val="false"/>
          <w:i w:val="false"/>
          <w:color w:val="000000"/>
          <w:sz w:val="28"/>
        </w:rPr>
        <w:t xml:space="preserve">
    гізінде жас. </w:t>
      </w:r>
      <w:r>
        <w:br/>
      </w:r>
      <w:r>
        <w:rPr>
          <w:rFonts w:ascii="Times New Roman"/>
          <w:b w:val="false"/>
          <w:i w:val="false"/>
          <w:color w:val="000000"/>
          <w:sz w:val="28"/>
        </w:rPr>
        <w:t xml:space="preserve">
    тардың көкей. </w:t>
      </w:r>
      <w:r>
        <w:br/>
      </w:r>
      <w:r>
        <w:rPr>
          <w:rFonts w:ascii="Times New Roman"/>
          <w:b w:val="false"/>
          <w:i w:val="false"/>
          <w:color w:val="000000"/>
          <w:sz w:val="28"/>
        </w:rPr>
        <w:t xml:space="preserve">
    кесті пробле. </w:t>
      </w:r>
      <w:r>
        <w:br/>
      </w:r>
      <w:r>
        <w:rPr>
          <w:rFonts w:ascii="Times New Roman"/>
          <w:b w:val="false"/>
          <w:i w:val="false"/>
          <w:color w:val="000000"/>
          <w:sz w:val="28"/>
        </w:rPr>
        <w:t xml:space="preserve">
    маларына ар. </w:t>
      </w:r>
      <w:r>
        <w:br/>
      </w:r>
      <w:r>
        <w:rPr>
          <w:rFonts w:ascii="Times New Roman"/>
          <w:b w:val="false"/>
          <w:i w:val="false"/>
          <w:color w:val="000000"/>
          <w:sz w:val="28"/>
        </w:rPr>
        <w:t xml:space="preserve">
    налған әлеу. </w:t>
      </w:r>
      <w:r>
        <w:br/>
      </w:r>
      <w:r>
        <w:rPr>
          <w:rFonts w:ascii="Times New Roman"/>
          <w:b w:val="false"/>
          <w:i w:val="false"/>
          <w:color w:val="000000"/>
          <w:sz w:val="28"/>
        </w:rPr>
        <w:t xml:space="preserve">
    меттік ролик. </w:t>
      </w:r>
      <w:r>
        <w:br/>
      </w:r>
      <w:r>
        <w:rPr>
          <w:rFonts w:ascii="Times New Roman"/>
          <w:b w:val="false"/>
          <w:i w:val="false"/>
          <w:color w:val="000000"/>
          <w:sz w:val="28"/>
        </w:rPr>
        <w:t xml:space="preserve">
    терді жасау </w:t>
      </w:r>
      <w:r>
        <w:br/>
      </w:r>
      <w:r>
        <w:rPr>
          <w:rFonts w:ascii="Times New Roman"/>
          <w:b w:val="false"/>
          <w:i w:val="false"/>
          <w:color w:val="000000"/>
          <w:sz w:val="28"/>
        </w:rPr>
        <w:t xml:space="preserve">
    және шығару </w:t>
      </w:r>
    </w:p>
    <w:p>
      <w:pPr>
        <w:spacing w:after="0"/>
        <w:ind w:left="0"/>
        <w:jc w:val="both"/>
      </w:pPr>
      <w:r>
        <w:rPr>
          <w:rFonts w:ascii="Times New Roman"/>
          <w:b w:val="false"/>
          <w:i w:val="false"/>
          <w:color w:val="000000"/>
          <w:sz w:val="28"/>
        </w:rPr>
        <w:t xml:space="preserve">1.4 Әлеуметтік  Үкіметке Мәдениет  2003-   16000   16000    Респуб. </w:t>
      </w:r>
      <w:r>
        <w:br/>
      </w:r>
      <w:r>
        <w:rPr>
          <w:rFonts w:ascii="Times New Roman"/>
          <w:b w:val="false"/>
          <w:i w:val="false"/>
          <w:color w:val="000000"/>
          <w:sz w:val="28"/>
        </w:rPr>
        <w:t xml:space="preserve">
    қызметтерді  есеп    мині      2004 жж.                 калық </w:t>
      </w:r>
      <w:r>
        <w:br/>
      </w:r>
      <w:r>
        <w:rPr>
          <w:rFonts w:ascii="Times New Roman"/>
          <w:b w:val="false"/>
          <w:i w:val="false"/>
          <w:color w:val="000000"/>
          <w:sz w:val="28"/>
        </w:rPr>
        <w:t xml:space="preserve">
    ұйымдастыру  беру              ІҮ тоқ.                  бюджет </w:t>
      </w:r>
      <w:r>
        <w:br/>
      </w:r>
      <w:r>
        <w:rPr>
          <w:rFonts w:ascii="Times New Roman"/>
          <w:b w:val="false"/>
          <w:i w:val="false"/>
          <w:color w:val="000000"/>
          <w:sz w:val="28"/>
        </w:rPr>
        <w:t xml:space="preserve">
    жөніндегі                      саны </w:t>
      </w:r>
      <w:r>
        <w:br/>
      </w:r>
      <w:r>
        <w:rPr>
          <w:rFonts w:ascii="Times New Roman"/>
          <w:b w:val="false"/>
          <w:i w:val="false"/>
          <w:color w:val="000000"/>
          <w:sz w:val="28"/>
        </w:rPr>
        <w:t xml:space="preserve">
    жобалар кон. </w:t>
      </w:r>
      <w:r>
        <w:br/>
      </w:r>
      <w:r>
        <w:rPr>
          <w:rFonts w:ascii="Times New Roman"/>
          <w:b w:val="false"/>
          <w:i w:val="false"/>
          <w:color w:val="000000"/>
          <w:sz w:val="28"/>
        </w:rPr>
        <w:t xml:space="preserve">
    курсының шең. </w:t>
      </w:r>
      <w:r>
        <w:br/>
      </w:r>
      <w:r>
        <w:rPr>
          <w:rFonts w:ascii="Times New Roman"/>
          <w:b w:val="false"/>
          <w:i w:val="false"/>
          <w:color w:val="000000"/>
          <w:sz w:val="28"/>
        </w:rPr>
        <w:t xml:space="preserve">
    берінде әлеу. </w:t>
      </w:r>
      <w:r>
        <w:br/>
      </w:r>
      <w:r>
        <w:rPr>
          <w:rFonts w:ascii="Times New Roman"/>
          <w:b w:val="false"/>
          <w:i w:val="false"/>
          <w:color w:val="000000"/>
          <w:sz w:val="28"/>
        </w:rPr>
        <w:t xml:space="preserve">
    меттік қауіпті </w:t>
      </w:r>
      <w:r>
        <w:br/>
      </w:r>
      <w:r>
        <w:rPr>
          <w:rFonts w:ascii="Times New Roman"/>
          <w:b w:val="false"/>
          <w:i w:val="false"/>
          <w:color w:val="000000"/>
          <w:sz w:val="28"/>
        </w:rPr>
        <w:t xml:space="preserve">
    жағдайдағы </w:t>
      </w:r>
      <w:r>
        <w:br/>
      </w:r>
      <w:r>
        <w:rPr>
          <w:rFonts w:ascii="Times New Roman"/>
          <w:b w:val="false"/>
          <w:i w:val="false"/>
          <w:color w:val="000000"/>
          <w:sz w:val="28"/>
        </w:rPr>
        <w:t xml:space="preserve">
    жас адамдарды </w:t>
      </w:r>
      <w:r>
        <w:br/>
      </w:r>
      <w:r>
        <w:rPr>
          <w:rFonts w:ascii="Times New Roman"/>
          <w:b w:val="false"/>
          <w:i w:val="false"/>
          <w:color w:val="000000"/>
          <w:sz w:val="28"/>
        </w:rPr>
        <w:t xml:space="preserve">
    әлеуметтік </w:t>
      </w:r>
      <w:r>
        <w:br/>
      </w:r>
      <w:r>
        <w:rPr>
          <w:rFonts w:ascii="Times New Roman"/>
          <w:b w:val="false"/>
          <w:i w:val="false"/>
          <w:color w:val="000000"/>
          <w:sz w:val="28"/>
        </w:rPr>
        <w:t xml:space="preserve">
    бейімдеу қыз. </w:t>
      </w:r>
      <w:r>
        <w:br/>
      </w:r>
      <w:r>
        <w:rPr>
          <w:rFonts w:ascii="Times New Roman"/>
          <w:b w:val="false"/>
          <w:i w:val="false"/>
          <w:color w:val="000000"/>
          <w:sz w:val="28"/>
        </w:rPr>
        <w:t xml:space="preserve">
    меттерін дамыту </w:t>
      </w:r>
      <w:r>
        <w:br/>
      </w:r>
      <w:r>
        <w:rPr>
          <w:rFonts w:ascii="Times New Roman"/>
          <w:b w:val="false"/>
          <w:i w:val="false"/>
          <w:color w:val="000000"/>
          <w:sz w:val="28"/>
        </w:rPr>
        <w:t xml:space="preserve">
    және қолдау </w:t>
      </w:r>
    </w:p>
    <w:p>
      <w:pPr>
        <w:spacing w:after="0"/>
        <w:ind w:left="0"/>
        <w:jc w:val="both"/>
      </w:pPr>
      <w:r>
        <w:rPr>
          <w:rFonts w:ascii="Times New Roman"/>
          <w:b w:val="false"/>
          <w:i w:val="false"/>
          <w:color w:val="000000"/>
          <w:sz w:val="28"/>
        </w:rPr>
        <w:t xml:space="preserve">1.5 ҮЕҰ мен мем.  Үкіметке Мәдениет 2003-     763    750     Респуб. </w:t>
      </w:r>
      <w:r>
        <w:br/>
      </w:r>
      <w:r>
        <w:rPr>
          <w:rFonts w:ascii="Times New Roman"/>
          <w:b w:val="false"/>
          <w:i w:val="false"/>
          <w:color w:val="000000"/>
          <w:sz w:val="28"/>
        </w:rPr>
        <w:t xml:space="preserve">
    лекеттік құ.  есеп     мині     2004 жж.                 калық </w:t>
      </w:r>
      <w:r>
        <w:br/>
      </w:r>
      <w:r>
        <w:rPr>
          <w:rFonts w:ascii="Times New Roman"/>
          <w:b w:val="false"/>
          <w:i w:val="false"/>
          <w:color w:val="000000"/>
          <w:sz w:val="28"/>
        </w:rPr>
        <w:t xml:space="preserve">
    рылымдардың   беру              ІҮ тоқ.                  бюджет </w:t>
      </w:r>
      <w:r>
        <w:br/>
      </w:r>
      <w:r>
        <w:rPr>
          <w:rFonts w:ascii="Times New Roman"/>
          <w:b w:val="false"/>
          <w:i w:val="false"/>
          <w:color w:val="000000"/>
          <w:sz w:val="28"/>
        </w:rPr>
        <w:t xml:space="preserve">
    қатысуымен                      саны </w:t>
      </w:r>
      <w:r>
        <w:br/>
      </w:r>
      <w:r>
        <w:rPr>
          <w:rFonts w:ascii="Times New Roman"/>
          <w:b w:val="false"/>
          <w:i w:val="false"/>
          <w:color w:val="000000"/>
          <w:sz w:val="28"/>
        </w:rPr>
        <w:t xml:space="preserve">
    жастардың </w:t>
      </w:r>
      <w:r>
        <w:br/>
      </w:r>
      <w:r>
        <w:rPr>
          <w:rFonts w:ascii="Times New Roman"/>
          <w:b w:val="false"/>
          <w:i w:val="false"/>
          <w:color w:val="000000"/>
          <w:sz w:val="28"/>
        </w:rPr>
        <w:t xml:space="preserve">
    әлеуметтік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етілуіне ар. </w:t>
      </w:r>
      <w:r>
        <w:br/>
      </w:r>
      <w:r>
        <w:rPr>
          <w:rFonts w:ascii="Times New Roman"/>
          <w:b w:val="false"/>
          <w:i w:val="false"/>
          <w:color w:val="000000"/>
          <w:sz w:val="28"/>
        </w:rPr>
        <w:t xml:space="preserve">
    налған семи. </w:t>
      </w:r>
      <w:r>
        <w:br/>
      </w:r>
      <w:r>
        <w:rPr>
          <w:rFonts w:ascii="Times New Roman"/>
          <w:b w:val="false"/>
          <w:i w:val="false"/>
          <w:color w:val="000000"/>
          <w:sz w:val="28"/>
        </w:rPr>
        <w:t xml:space="preserve">
    нарлар, кон. </w:t>
      </w:r>
      <w:r>
        <w:br/>
      </w:r>
      <w:r>
        <w:rPr>
          <w:rFonts w:ascii="Times New Roman"/>
          <w:b w:val="false"/>
          <w:i w:val="false"/>
          <w:color w:val="000000"/>
          <w:sz w:val="28"/>
        </w:rPr>
        <w:t xml:space="preserve">
    ференциялар, </w:t>
      </w:r>
      <w:r>
        <w:br/>
      </w:r>
      <w:r>
        <w:rPr>
          <w:rFonts w:ascii="Times New Roman"/>
          <w:b w:val="false"/>
          <w:i w:val="false"/>
          <w:color w:val="000000"/>
          <w:sz w:val="28"/>
        </w:rPr>
        <w:t xml:space="preserve">
    дөңгелек </w:t>
      </w:r>
      <w:r>
        <w:br/>
      </w:r>
      <w:r>
        <w:rPr>
          <w:rFonts w:ascii="Times New Roman"/>
          <w:b w:val="false"/>
          <w:i w:val="false"/>
          <w:color w:val="000000"/>
          <w:sz w:val="28"/>
        </w:rPr>
        <w:t xml:space="preserve">
    үстелдер </w:t>
      </w:r>
      <w:r>
        <w:br/>
      </w:r>
      <w:r>
        <w:rPr>
          <w:rFonts w:ascii="Times New Roman"/>
          <w:b w:val="false"/>
          <w:i w:val="false"/>
          <w:color w:val="000000"/>
          <w:sz w:val="28"/>
        </w:rPr>
        <w:t xml:space="preserve">
    өткізу </w:t>
      </w:r>
    </w:p>
    <w:p>
      <w:pPr>
        <w:spacing w:after="0"/>
        <w:ind w:left="0"/>
        <w:jc w:val="both"/>
      </w:pPr>
      <w:r>
        <w:rPr>
          <w:rFonts w:ascii="Times New Roman"/>
          <w:b w:val="false"/>
          <w:i w:val="false"/>
          <w:color w:val="000000"/>
          <w:sz w:val="28"/>
        </w:rPr>
        <w:t xml:space="preserve">1.6 Әлеуметтік  Үкіметке Мәдениет  2003-   16000   16000    Респуб. </w:t>
      </w:r>
      <w:r>
        <w:br/>
      </w:r>
      <w:r>
        <w:rPr>
          <w:rFonts w:ascii="Times New Roman"/>
          <w:b w:val="false"/>
          <w:i w:val="false"/>
          <w:color w:val="000000"/>
          <w:sz w:val="28"/>
        </w:rPr>
        <w:t xml:space="preserve">
    қызметтерді  есеп    мині      2004 жж.                 калық </w:t>
      </w:r>
      <w:r>
        <w:br/>
      </w:r>
      <w:r>
        <w:rPr>
          <w:rFonts w:ascii="Times New Roman"/>
          <w:b w:val="false"/>
          <w:i w:val="false"/>
          <w:color w:val="000000"/>
          <w:sz w:val="28"/>
        </w:rPr>
        <w:t xml:space="preserve">
    ұйымдастыру  беру              ІҮ тоқ.                  бюджет </w:t>
      </w:r>
      <w:r>
        <w:br/>
      </w:r>
      <w:r>
        <w:rPr>
          <w:rFonts w:ascii="Times New Roman"/>
          <w:b w:val="false"/>
          <w:i w:val="false"/>
          <w:color w:val="000000"/>
          <w:sz w:val="28"/>
        </w:rPr>
        <w:t xml:space="preserve">
    жөніндегі                      саны </w:t>
      </w:r>
      <w:r>
        <w:br/>
      </w:r>
      <w:r>
        <w:rPr>
          <w:rFonts w:ascii="Times New Roman"/>
          <w:b w:val="false"/>
          <w:i w:val="false"/>
          <w:color w:val="000000"/>
          <w:sz w:val="28"/>
        </w:rPr>
        <w:t xml:space="preserve">
    жобалар кон. </w:t>
      </w:r>
      <w:r>
        <w:br/>
      </w:r>
      <w:r>
        <w:rPr>
          <w:rFonts w:ascii="Times New Roman"/>
          <w:b w:val="false"/>
          <w:i w:val="false"/>
          <w:color w:val="000000"/>
          <w:sz w:val="28"/>
        </w:rPr>
        <w:t xml:space="preserve">
    курсының шең. </w:t>
      </w:r>
      <w:r>
        <w:br/>
      </w:r>
      <w:r>
        <w:rPr>
          <w:rFonts w:ascii="Times New Roman"/>
          <w:b w:val="false"/>
          <w:i w:val="false"/>
          <w:color w:val="000000"/>
          <w:sz w:val="28"/>
        </w:rPr>
        <w:t xml:space="preserve">
    берінде тәр. </w:t>
      </w:r>
      <w:r>
        <w:br/>
      </w:r>
      <w:r>
        <w:rPr>
          <w:rFonts w:ascii="Times New Roman"/>
          <w:b w:val="false"/>
          <w:i w:val="false"/>
          <w:color w:val="000000"/>
          <w:sz w:val="28"/>
        </w:rPr>
        <w:t xml:space="preserve">
    биеленуі қиын </w:t>
      </w:r>
      <w:r>
        <w:br/>
      </w:r>
      <w:r>
        <w:rPr>
          <w:rFonts w:ascii="Times New Roman"/>
          <w:b w:val="false"/>
          <w:i w:val="false"/>
          <w:color w:val="000000"/>
          <w:sz w:val="28"/>
        </w:rPr>
        <w:t xml:space="preserve">
    жастармен жұ. </w:t>
      </w:r>
      <w:r>
        <w:br/>
      </w:r>
      <w:r>
        <w:rPr>
          <w:rFonts w:ascii="Times New Roman"/>
          <w:b w:val="false"/>
          <w:i w:val="false"/>
          <w:color w:val="000000"/>
          <w:sz w:val="28"/>
        </w:rPr>
        <w:t xml:space="preserve">
    мыс жасау үшін </w:t>
      </w:r>
      <w:r>
        <w:br/>
      </w:r>
      <w:r>
        <w:rPr>
          <w:rFonts w:ascii="Times New Roman"/>
          <w:b w:val="false"/>
          <w:i w:val="false"/>
          <w:color w:val="000000"/>
          <w:sz w:val="28"/>
        </w:rPr>
        <w:t xml:space="preserve">
    әлеуметтік </w:t>
      </w:r>
      <w:r>
        <w:br/>
      </w:r>
      <w:r>
        <w:rPr>
          <w:rFonts w:ascii="Times New Roman"/>
          <w:b w:val="false"/>
          <w:i w:val="false"/>
          <w:color w:val="000000"/>
          <w:sz w:val="28"/>
        </w:rPr>
        <w:t xml:space="preserve">
    қызметтердің </w:t>
      </w:r>
      <w:r>
        <w:br/>
      </w:r>
      <w:r>
        <w:rPr>
          <w:rFonts w:ascii="Times New Roman"/>
          <w:b w:val="false"/>
          <w:i w:val="false"/>
          <w:color w:val="000000"/>
          <w:sz w:val="28"/>
        </w:rPr>
        <w:t xml:space="preserve">
    дамуын қолдау </w:t>
      </w:r>
    </w:p>
    <w:p>
      <w:pPr>
        <w:spacing w:after="0"/>
        <w:ind w:left="0"/>
        <w:jc w:val="both"/>
      </w:pPr>
      <w:r>
        <w:rPr>
          <w:rFonts w:ascii="Times New Roman"/>
          <w:b w:val="false"/>
          <w:i w:val="false"/>
          <w:color w:val="000000"/>
          <w:sz w:val="28"/>
        </w:rPr>
        <w:t xml:space="preserve">1.7 Әлеуметтік  Үкіметке Мәдениет  2003-   26571   26571    Респуб. </w:t>
      </w:r>
      <w:r>
        <w:br/>
      </w:r>
      <w:r>
        <w:rPr>
          <w:rFonts w:ascii="Times New Roman"/>
          <w:b w:val="false"/>
          <w:i w:val="false"/>
          <w:color w:val="000000"/>
          <w:sz w:val="28"/>
        </w:rPr>
        <w:t xml:space="preserve">
    қызметтерді  есеп    мині      2004 жж.                 калық </w:t>
      </w:r>
      <w:r>
        <w:br/>
      </w:r>
      <w:r>
        <w:rPr>
          <w:rFonts w:ascii="Times New Roman"/>
          <w:b w:val="false"/>
          <w:i w:val="false"/>
          <w:color w:val="000000"/>
          <w:sz w:val="28"/>
        </w:rPr>
        <w:t xml:space="preserve">
    ұйымдастыру  беру              ІҮ тоқ.                  бюджет </w:t>
      </w:r>
      <w:r>
        <w:br/>
      </w:r>
      <w:r>
        <w:rPr>
          <w:rFonts w:ascii="Times New Roman"/>
          <w:b w:val="false"/>
          <w:i w:val="false"/>
          <w:color w:val="000000"/>
          <w:sz w:val="28"/>
        </w:rPr>
        <w:t xml:space="preserve">
    жөніндегі                      саны </w:t>
      </w:r>
      <w:r>
        <w:br/>
      </w:r>
      <w:r>
        <w:rPr>
          <w:rFonts w:ascii="Times New Roman"/>
          <w:b w:val="false"/>
          <w:i w:val="false"/>
          <w:color w:val="000000"/>
          <w:sz w:val="28"/>
        </w:rPr>
        <w:t xml:space="preserve">
    жобалар кон. </w:t>
      </w:r>
      <w:r>
        <w:br/>
      </w:r>
      <w:r>
        <w:rPr>
          <w:rFonts w:ascii="Times New Roman"/>
          <w:b w:val="false"/>
          <w:i w:val="false"/>
          <w:color w:val="000000"/>
          <w:sz w:val="28"/>
        </w:rPr>
        <w:t xml:space="preserve">
    курсының шең. </w:t>
      </w:r>
      <w:r>
        <w:br/>
      </w:r>
      <w:r>
        <w:rPr>
          <w:rFonts w:ascii="Times New Roman"/>
          <w:b w:val="false"/>
          <w:i w:val="false"/>
          <w:color w:val="000000"/>
          <w:sz w:val="28"/>
        </w:rPr>
        <w:t xml:space="preserve">
    берінде жас. </w:t>
      </w:r>
      <w:r>
        <w:br/>
      </w:r>
      <w:r>
        <w:rPr>
          <w:rFonts w:ascii="Times New Roman"/>
          <w:b w:val="false"/>
          <w:i w:val="false"/>
          <w:color w:val="000000"/>
          <w:sz w:val="28"/>
        </w:rPr>
        <w:t xml:space="preserve">
    тарға арналған </w:t>
      </w:r>
      <w:r>
        <w:br/>
      </w:r>
      <w:r>
        <w:rPr>
          <w:rFonts w:ascii="Times New Roman"/>
          <w:b w:val="false"/>
          <w:i w:val="false"/>
          <w:color w:val="000000"/>
          <w:sz w:val="28"/>
        </w:rPr>
        <w:t xml:space="preserve">
    консультациялық </w:t>
      </w:r>
      <w:r>
        <w:br/>
      </w:r>
      <w:r>
        <w:rPr>
          <w:rFonts w:ascii="Times New Roman"/>
          <w:b w:val="false"/>
          <w:i w:val="false"/>
          <w:color w:val="000000"/>
          <w:sz w:val="28"/>
        </w:rPr>
        <w:t xml:space="preserve">
    әлеуметтік </w:t>
      </w:r>
      <w:r>
        <w:br/>
      </w:r>
      <w:r>
        <w:rPr>
          <w:rFonts w:ascii="Times New Roman"/>
          <w:b w:val="false"/>
          <w:i w:val="false"/>
          <w:color w:val="000000"/>
          <w:sz w:val="28"/>
        </w:rPr>
        <w:t xml:space="preserve">
    қызметтер құру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2. Жастардың экономикалық дамуы мен еңбек және жұмыспен қамту саласында жағдайлар жасау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2.1 Әлеуметтік-  Үкіметке   МАКМ    2003 ж.  1500     -      Респуб. </w:t>
      </w:r>
      <w:r>
        <w:br/>
      </w:r>
      <w:r>
        <w:rPr>
          <w:rFonts w:ascii="Times New Roman"/>
          <w:b w:val="false"/>
          <w:i w:val="false"/>
          <w:color w:val="000000"/>
          <w:sz w:val="28"/>
        </w:rPr>
        <w:t xml:space="preserve">
    маңызды жо.   есеп              ІІ тоқ.                  калық </w:t>
      </w:r>
      <w:r>
        <w:br/>
      </w:r>
      <w:r>
        <w:rPr>
          <w:rFonts w:ascii="Times New Roman"/>
          <w:b w:val="false"/>
          <w:i w:val="false"/>
          <w:color w:val="000000"/>
          <w:sz w:val="28"/>
        </w:rPr>
        <w:t xml:space="preserve">
    балар кон.    беру              саны                     бюджет </w:t>
      </w:r>
      <w:r>
        <w:br/>
      </w:r>
      <w:r>
        <w:rPr>
          <w:rFonts w:ascii="Times New Roman"/>
          <w:b w:val="false"/>
          <w:i w:val="false"/>
          <w:color w:val="000000"/>
          <w:sz w:val="28"/>
        </w:rPr>
        <w:t xml:space="preserve">
    курсының не. </w:t>
      </w:r>
      <w:r>
        <w:br/>
      </w:r>
      <w:r>
        <w:rPr>
          <w:rFonts w:ascii="Times New Roman"/>
          <w:b w:val="false"/>
          <w:i w:val="false"/>
          <w:color w:val="000000"/>
          <w:sz w:val="28"/>
        </w:rPr>
        <w:t xml:space="preserve">
    гізінде кә. </w:t>
      </w:r>
      <w:r>
        <w:br/>
      </w:r>
      <w:r>
        <w:rPr>
          <w:rFonts w:ascii="Times New Roman"/>
          <w:b w:val="false"/>
          <w:i w:val="false"/>
          <w:color w:val="000000"/>
          <w:sz w:val="28"/>
        </w:rPr>
        <w:t xml:space="preserve">
    сіпкерлік </w:t>
      </w:r>
      <w:r>
        <w:br/>
      </w:r>
      <w:r>
        <w:rPr>
          <w:rFonts w:ascii="Times New Roman"/>
          <w:b w:val="false"/>
          <w:i w:val="false"/>
          <w:color w:val="000000"/>
          <w:sz w:val="28"/>
        </w:rPr>
        <w:t xml:space="preserve">
    қызмет мәсе. </w:t>
      </w:r>
      <w:r>
        <w:br/>
      </w:r>
      <w:r>
        <w:rPr>
          <w:rFonts w:ascii="Times New Roman"/>
          <w:b w:val="false"/>
          <w:i w:val="false"/>
          <w:color w:val="000000"/>
          <w:sz w:val="28"/>
        </w:rPr>
        <w:t xml:space="preserve">
    лелері бойынша </w:t>
      </w:r>
      <w:r>
        <w:br/>
      </w:r>
      <w:r>
        <w:rPr>
          <w:rFonts w:ascii="Times New Roman"/>
          <w:b w:val="false"/>
          <w:i w:val="false"/>
          <w:color w:val="000000"/>
          <w:sz w:val="28"/>
        </w:rPr>
        <w:t xml:space="preserve">
    жастарға ар. </w:t>
      </w:r>
      <w:r>
        <w:br/>
      </w:r>
      <w:r>
        <w:rPr>
          <w:rFonts w:ascii="Times New Roman"/>
          <w:b w:val="false"/>
          <w:i w:val="false"/>
          <w:color w:val="000000"/>
          <w:sz w:val="28"/>
        </w:rPr>
        <w:t xml:space="preserve">
    налған үйре. </w:t>
      </w:r>
      <w:r>
        <w:br/>
      </w:r>
      <w:r>
        <w:rPr>
          <w:rFonts w:ascii="Times New Roman"/>
          <w:b w:val="false"/>
          <w:i w:val="false"/>
          <w:color w:val="000000"/>
          <w:sz w:val="28"/>
        </w:rPr>
        <w:t xml:space="preserve">
    тетін бағдар. </w:t>
      </w:r>
      <w:r>
        <w:br/>
      </w:r>
      <w:r>
        <w:rPr>
          <w:rFonts w:ascii="Times New Roman"/>
          <w:b w:val="false"/>
          <w:i w:val="false"/>
          <w:color w:val="000000"/>
          <w:sz w:val="28"/>
        </w:rPr>
        <w:t xml:space="preserve">
    ламалар ұйым. </w:t>
      </w:r>
      <w:r>
        <w:br/>
      </w:r>
      <w:r>
        <w:rPr>
          <w:rFonts w:ascii="Times New Roman"/>
          <w:b w:val="false"/>
          <w:i w:val="false"/>
          <w:color w:val="000000"/>
          <w:sz w:val="28"/>
        </w:rPr>
        <w:t xml:space="preserve">
    дастыру және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2.2 Жазғы еңбек Үкіметке   БҒМ     2003-   Қаржы.     -       - </w:t>
      </w:r>
      <w:r>
        <w:br/>
      </w:r>
      <w:r>
        <w:rPr>
          <w:rFonts w:ascii="Times New Roman"/>
          <w:b w:val="false"/>
          <w:i w:val="false"/>
          <w:color w:val="000000"/>
          <w:sz w:val="28"/>
        </w:rPr>
        <w:t xml:space="preserve">
    уақытында   ақпарат            2004 жж.ланды. </w:t>
      </w:r>
      <w:r>
        <w:br/>
      </w:r>
      <w:r>
        <w:rPr>
          <w:rFonts w:ascii="Times New Roman"/>
          <w:b w:val="false"/>
          <w:i w:val="false"/>
          <w:color w:val="000000"/>
          <w:sz w:val="28"/>
        </w:rPr>
        <w:t xml:space="preserve">
    студенттік  беру               ІҮ тоқ. руды </w:t>
      </w:r>
      <w:r>
        <w:br/>
      </w:r>
      <w:r>
        <w:rPr>
          <w:rFonts w:ascii="Times New Roman"/>
          <w:b w:val="false"/>
          <w:i w:val="false"/>
          <w:color w:val="000000"/>
          <w:sz w:val="28"/>
        </w:rPr>
        <w:t xml:space="preserve">
    құрылыс от.                    саны    қажет </w:t>
      </w:r>
      <w:r>
        <w:br/>
      </w:r>
      <w:r>
        <w:rPr>
          <w:rFonts w:ascii="Times New Roman"/>
          <w:b w:val="false"/>
          <w:i w:val="false"/>
          <w:color w:val="000000"/>
          <w:sz w:val="28"/>
        </w:rPr>
        <w:t xml:space="preserve">
    рядтарының                             етпейді </w:t>
      </w:r>
      <w:r>
        <w:br/>
      </w:r>
      <w:r>
        <w:rPr>
          <w:rFonts w:ascii="Times New Roman"/>
          <w:b w:val="false"/>
          <w:i w:val="false"/>
          <w:color w:val="000000"/>
          <w:sz w:val="28"/>
        </w:rPr>
        <w:t xml:space="preserve">
    қызметін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2.3 Жоғары оқу  Үкіметке Мәд.мині  2004 ж.    -    Қаржы.     - </w:t>
      </w:r>
      <w:r>
        <w:br/>
      </w:r>
      <w:r>
        <w:rPr>
          <w:rFonts w:ascii="Times New Roman"/>
          <w:b w:val="false"/>
          <w:i w:val="false"/>
          <w:color w:val="000000"/>
          <w:sz w:val="28"/>
        </w:rPr>
        <w:t xml:space="preserve">
    орындары    ақпарат   БҒМ      ІV тоқ.         ланды.  </w:t>
      </w:r>
      <w:r>
        <w:br/>
      </w:r>
      <w:r>
        <w:rPr>
          <w:rFonts w:ascii="Times New Roman"/>
          <w:b w:val="false"/>
          <w:i w:val="false"/>
          <w:color w:val="000000"/>
          <w:sz w:val="28"/>
        </w:rPr>
        <w:t xml:space="preserve">
    және орта   беру               саны            руды </w:t>
      </w:r>
      <w:r>
        <w:br/>
      </w:r>
      <w:r>
        <w:rPr>
          <w:rFonts w:ascii="Times New Roman"/>
          <w:b w:val="false"/>
          <w:i w:val="false"/>
          <w:color w:val="000000"/>
          <w:sz w:val="28"/>
        </w:rPr>
        <w:t xml:space="preserve">
    кәсіптік                                       қажет </w:t>
      </w:r>
      <w:r>
        <w:br/>
      </w:r>
      <w:r>
        <w:rPr>
          <w:rFonts w:ascii="Times New Roman"/>
          <w:b w:val="false"/>
          <w:i w:val="false"/>
          <w:color w:val="000000"/>
          <w:sz w:val="28"/>
        </w:rPr>
        <w:t xml:space="preserve">
    оқу орын.                                      етпейді </w:t>
      </w:r>
      <w:r>
        <w:br/>
      </w:r>
      <w:r>
        <w:rPr>
          <w:rFonts w:ascii="Times New Roman"/>
          <w:b w:val="false"/>
          <w:i w:val="false"/>
          <w:color w:val="000000"/>
          <w:sz w:val="28"/>
        </w:rPr>
        <w:t xml:space="preserve">
    дары сту. </w:t>
      </w:r>
      <w:r>
        <w:br/>
      </w:r>
      <w:r>
        <w:rPr>
          <w:rFonts w:ascii="Times New Roman"/>
          <w:b w:val="false"/>
          <w:i w:val="false"/>
          <w:color w:val="000000"/>
          <w:sz w:val="28"/>
        </w:rPr>
        <w:t xml:space="preserve">
    денттері. </w:t>
      </w:r>
      <w:r>
        <w:br/>
      </w:r>
      <w:r>
        <w:rPr>
          <w:rFonts w:ascii="Times New Roman"/>
          <w:b w:val="false"/>
          <w:i w:val="false"/>
          <w:color w:val="000000"/>
          <w:sz w:val="28"/>
        </w:rPr>
        <w:t xml:space="preserve">
    нің ішінен </w:t>
      </w:r>
      <w:r>
        <w:br/>
      </w:r>
      <w:r>
        <w:rPr>
          <w:rFonts w:ascii="Times New Roman"/>
          <w:b w:val="false"/>
          <w:i w:val="false"/>
          <w:color w:val="000000"/>
          <w:sz w:val="28"/>
        </w:rPr>
        <w:t xml:space="preserve">
    олардың </w:t>
      </w:r>
      <w:r>
        <w:br/>
      </w:r>
      <w:r>
        <w:rPr>
          <w:rFonts w:ascii="Times New Roman"/>
          <w:b w:val="false"/>
          <w:i w:val="false"/>
          <w:color w:val="000000"/>
          <w:sz w:val="28"/>
        </w:rPr>
        <w:t xml:space="preserve">
    кейіннен </w:t>
      </w:r>
      <w:r>
        <w:br/>
      </w:r>
      <w:r>
        <w:rPr>
          <w:rFonts w:ascii="Times New Roman"/>
          <w:b w:val="false"/>
          <w:i w:val="false"/>
          <w:color w:val="000000"/>
          <w:sz w:val="28"/>
        </w:rPr>
        <w:t xml:space="preserve">
    жұмысқа ор. </w:t>
      </w:r>
      <w:r>
        <w:br/>
      </w:r>
      <w:r>
        <w:rPr>
          <w:rFonts w:ascii="Times New Roman"/>
          <w:b w:val="false"/>
          <w:i w:val="false"/>
          <w:color w:val="000000"/>
          <w:sz w:val="28"/>
        </w:rPr>
        <w:t xml:space="preserve">
    наластыры. </w:t>
      </w:r>
      <w:r>
        <w:br/>
      </w:r>
      <w:r>
        <w:rPr>
          <w:rFonts w:ascii="Times New Roman"/>
          <w:b w:val="false"/>
          <w:i w:val="false"/>
          <w:color w:val="000000"/>
          <w:sz w:val="28"/>
        </w:rPr>
        <w:t xml:space="preserve">
    луымен кадр. </w:t>
      </w:r>
      <w:r>
        <w:br/>
      </w:r>
      <w:r>
        <w:rPr>
          <w:rFonts w:ascii="Times New Roman"/>
          <w:b w:val="false"/>
          <w:i w:val="false"/>
          <w:color w:val="000000"/>
          <w:sz w:val="28"/>
        </w:rPr>
        <w:t xml:space="preserve">
    ларды іріктеу </w:t>
      </w:r>
      <w:r>
        <w:br/>
      </w:r>
      <w:r>
        <w:rPr>
          <w:rFonts w:ascii="Times New Roman"/>
          <w:b w:val="false"/>
          <w:i w:val="false"/>
          <w:color w:val="000000"/>
          <w:sz w:val="28"/>
        </w:rPr>
        <w:t xml:space="preserve">
    және мақсатты </w:t>
      </w:r>
      <w:r>
        <w:br/>
      </w:r>
      <w:r>
        <w:rPr>
          <w:rFonts w:ascii="Times New Roman"/>
          <w:b w:val="false"/>
          <w:i w:val="false"/>
          <w:color w:val="000000"/>
          <w:sz w:val="28"/>
        </w:rPr>
        <w:t xml:space="preserve">
    дайындау үшін </w:t>
      </w:r>
      <w:r>
        <w:br/>
      </w:r>
      <w:r>
        <w:rPr>
          <w:rFonts w:ascii="Times New Roman"/>
          <w:b w:val="false"/>
          <w:i w:val="false"/>
          <w:color w:val="000000"/>
          <w:sz w:val="28"/>
        </w:rPr>
        <w:t xml:space="preserve">
    ірі компания. </w:t>
      </w:r>
      <w:r>
        <w:br/>
      </w:r>
      <w:r>
        <w:rPr>
          <w:rFonts w:ascii="Times New Roman"/>
          <w:b w:val="false"/>
          <w:i w:val="false"/>
          <w:color w:val="000000"/>
          <w:sz w:val="28"/>
        </w:rPr>
        <w:t xml:space="preserve">
    лар мен кәсіп. </w:t>
      </w:r>
      <w:r>
        <w:br/>
      </w:r>
      <w:r>
        <w:rPr>
          <w:rFonts w:ascii="Times New Roman"/>
          <w:b w:val="false"/>
          <w:i w:val="false"/>
          <w:color w:val="000000"/>
          <w:sz w:val="28"/>
        </w:rPr>
        <w:t xml:space="preserve">
    орындарды тарту </w:t>
      </w:r>
      <w:r>
        <w:br/>
      </w:r>
      <w:r>
        <w:rPr>
          <w:rFonts w:ascii="Times New Roman"/>
          <w:b w:val="false"/>
          <w:i w:val="false"/>
          <w:color w:val="000000"/>
          <w:sz w:val="28"/>
        </w:rPr>
        <w:t xml:space="preserve">
    жобаларын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2.4 Әлеуметтік  Үкіметке  Мәд.мині,2003-   16000   16000    Респуб. </w:t>
      </w:r>
      <w:r>
        <w:br/>
      </w:r>
      <w:r>
        <w:rPr>
          <w:rFonts w:ascii="Times New Roman"/>
          <w:b w:val="false"/>
          <w:i w:val="false"/>
          <w:color w:val="000000"/>
          <w:sz w:val="28"/>
        </w:rPr>
        <w:t xml:space="preserve">
    қызметтерді  есеп     КАБИЦ    2004 жж.                 калық </w:t>
      </w:r>
      <w:r>
        <w:br/>
      </w:r>
      <w:r>
        <w:rPr>
          <w:rFonts w:ascii="Times New Roman"/>
          <w:b w:val="false"/>
          <w:i w:val="false"/>
          <w:color w:val="000000"/>
          <w:sz w:val="28"/>
        </w:rPr>
        <w:t xml:space="preserve">
    ұйымдастыру  беру     (келі.   ІҮ тоқ.                  бюджет </w:t>
      </w:r>
      <w:r>
        <w:br/>
      </w:r>
      <w:r>
        <w:rPr>
          <w:rFonts w:ascii="Times New Roman"/>
          <w:b w:val="false"/>
          <w:i w:val="false"/>
          <w:color w:val="000000"/>
          <w:sz w:val="28"/>
        </w:rPr>
        <w:t xml:space="preserve">
    жөніндегі              сім     саны </w:t>
      </w:r>
      <w:r>
        <w:br/>
      </w:r>
      <w:r>
        <w:rPr>
          <w:rFonts w:ascii="Times New Roman"/>
          <w:b w:val="false"/>
          <w:i w:val="false"/>
          <w:color w:val="000000"/>
          <w:sz w:val="28"/>
        </w:rPr>
        <w:t xml:space="preserve">
    жобалар кон.          бойынша) </w:t>
      </w:r>
      <w:r>
        <w:br/>
      </w:r>
      <w:r>
        <w:rPr>
          <w:rFonts w:ascii="Times New Roman"/>
          <w:b w:val="false"/>
          <w:i w:val="false"/>
          <w:color w:val="000000"/>
          <w:sz w:val="28"/>
        </w:rPr>
        <w:t xml:space="preserve">
    курсының шең. </w:t>
      </w:r>
      <w:r>
        <w:br/>
      </w:r>
      <w:r>
        <w:rPr>
          <w:rFonts w:ascii="Times New Roman"/>
          <w:b w:val="false"/>
          <w:i w:val="false"/>
          <w:color w:val="000000"/>
          <w:sz w:val="28"/>
        </w:rPr>
        <w:t xml:space="preserve">
    берінде жас. </w:t>
      </w:r>
      <w:r>
        <w:br/>
      </w:r>
      <w:r>
        <w:rPr>
          <w:rFonts w:ascii="Times New Roman"/>
          <w:b w:val="false"/>
          <w:i w:val="false"/>
          <w:color w:val="000000"/>
          <w:sz w:val="28"/>
        </w:rPr>
        <w:t xml:space="preserve">
    тар ішінен </w:t>
      </w:r>
      <w:r>
        <w:br/>
      </w:r>
      <w:r>
        <w:rPr>
          <w:rFonts w:ascii="Times New Roman"/>
          <w:b w:val="false"/>
          <w:i w:val="false"/>
          <w:color w:val="000000"/>
          <w:sz w:val="28"/>
        </w:rPr>
        <w:t xml:space="preserve">
    бастаушы кә. </w:t>
      </w:r>
      <w:r>
        <w:br/>
      </w:r>
      <w:r>
        <w:rPr>
          <w:rFonts w:ascii="Times New Roman"/>
          <w:b w:val="false"/>
          <w:i w:val="false"/>
          <w:color w:val="000000"/>
          <w:sz w:val="28"/>
        </w:rPr>
        <w:t xml:space="preserve">
    сіпкерлер үшін </w:t>
      </w:r>
      <w:r>
        <w:br/>
      </w:r>
      <w:r>
        <w:rPr>
          <w:rFonts w:ascii="Times New Roman"/>
          <w:b w:val="false"/>
          <w:i w:val="false"/>
          <w:color w:val="000000"/>
          <w:sz w:val="28"/>
        </w:rPr>
        <w:t xml:space="preserve">
    сарапшылық- </w:t>
      </w:r>
      <w:r>
        <w:br/>
      </w:r>
      <w:r>
        <w:rPr>
          <w:rFonts w:ascii="Times New Roman"/>
          <w:b w:val="false"/>
          <w:i w:val="false"/>
          <w:color w:val="000000"/>
          <w:sz w:val="28"/>
        </w:rPr>
        <w:t xml:space="preserve">
    бағалау эко. </w:t>
      </w:r>
      <w:r>
        <w:br/>
      </w:r>
      <w:r>
        <w:rPr>
          <w:rFonts w:ascii="Times New Roman"/>
          <w:b w:val="false"/>
          <w:i w:val="false"/>
          <w:color w:val="000000"/>
          <w:sz w:val="28"/>
        </w:rPr>
        <w:t xml:space="preserve">
    номикалық қыз. </w:t>
      </w:r>
      <w:r>
        <w:br/>
      </w:r>
      <w:r>
        <w:rPr>
          <w:rFonts w:ascii="Times New Roman"/>
          <w:b w:val="false"/>
          <w:i w:val="false"/>
          <w:color w:val="000000"/>
          <w:sz w:val="28"/>
        </w:rPr>
        <w:t xml:space="preserve">
    меттерін көр. </w:t>
      </w:r>
      <w:r>
        <w:br/>
      </w:r>
      <w:r>
        <w:rPr>
          <w:rFonts w:ascii="Times New Roman"/>
          <w:b w:val="false"/>
          <w:i w:val="false"/>
          <w:color w:val="000000"/>
          <w:sz w:val="28"/>
        </w:rPr>
        <w:t xml:space="preserve">
    сету жөніндегі </w:t>
      </w:r>
      <w:r>
        <w:br/>
      </w:r>
      <w:r>
        <w:rPr>
          <w:rFonts w:ascii="Times New Roman"/>
          <w:b w:val="false"/>
          <w:i w:val="false"/>
          <w:color w:val="000000"/>
          <w:sz w:val="28"/>
        </w:rPr>
        <w:t xml:space="preserve">
    қызметтерді </w:t>
      </w:r>
      <w:r>
        <w:br/>
      </w: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2.5 Әлеуметтік-  Үкіметке Мәд.мині  2003-    5000    3000    Респуб. </w:t>
      </w:r>
      <w:r>
        <w:br/>
      </w:r>
      <w:r>
        <w:rPr>
          <w:rFonts w:ascii="Times New Roman"/>
          <w:b w:val="false"/>
          <w:i w:val="false"/>
          <w:color w:val="000000"/>
          <w:sz w:val="28"/>
        </w:rPr>
        <w:t xml:space="preserve">
    маңызды жо.   есеп              2004 жж.                 калық </w:t>
      </w:r>
      <w:r>
        <w:br/>
      </w:r>
      <w:r>
        <w:rPr>
          <w:rFonts w:ascii="Times New Roman"/>
          <w:b w:val="false"/>
          <w:i w:val="false"/>
          <w:color w:val="000000"/>
          <w:sz w:val="28"/>
        </w:rPr>
        <w:t xml:space="preserve">
    балар кон.    беру              IV тоқсаны               бюджет </w:t>
      </w:r>
      <w:r>
        <w:br/>
      </w:r>
      <w:r>
        <w:rPr>
          <w:rFonts w:ascii="Times New Roman"/>
          <w:b w:val="false"/>
          <w:i w:val="false"/>
          <w:color w:val="000000"/>
          <w:sz w:val="28"/>
        </w:rPr>
        <w:t xml:space="preserve">
    курсының не. </w:t>
      </w:r>
      <w:r>
        <w:br/>
      </w:r>
      <w:r>
        <w:rPr>
          <w:rFonts w:ascii="Times New Roman"/>
          <w:b w:val="false"/>
          <w:i w:val="false"/>
          <w:color w:val="000000"/>
          <w:sz w:val="28"/>
        </w:rPr>
        <w:t xml:space="preserve">
    гізінде жас </w:t>
      </w:r>
      <w:r>
        <w:br/>
      </w:r>
      <w:r>
        <w:rPr>
          <w:rFonts w:ascii="Times New Roman"/>
          <w:b w:val="false"/>
          <w:i w:val="false"/>
          <w:color w:val="000000"/>
          <w:sz w:val="28"/>
        </w:rPr>
        <w:t xml:space="preserve">
    ғалымдар мен </w:t>
      </w:r>
      <w:r>
        <w:br/>
      </w:r>
      <w:r>
        <w:rPr>
          <w:rFonts w:ascii="Times New Roman"/>
          <w:b w:val="false"/>
          <w:i w:val="false"/>
          <w:color w:val="000000"/>
          <w:sz w:val="28"/>
        </w:rPr>
        <w:t xml:space="preserve">
    студенттерді </w:t>
      </w:r>
      <w:r>
        <w:br/>
      </w:r>
      <w:r>
        <w:rPr>
          <w:rFonts w:ascii="Times New Roman"/>
          <w:b w:val="false"/>
          <w:i w:val="false"/>
          <w:color w:val="000000"/>
          <w:sz w:val="28"/>
        </w:rPr>
        <w:t xml:space="preserve">
    тарта отырып, </w:t>
      </w:r>
      <w:r>
        <w:br/>
      </w:r>
      <w:r>
        <w:rPr>
          <w:rFonts w:ascii="Times New Roman"/>
          <w:b w:val="false"/>
          <w:i w:val="false"/>
          <w:color w:val="000000"/>
          <w:sz w:val="28"/>
        </w:rPr>
        <w:t xml:space="preserve">
    технологиялық </w:t>
      </w:r>
      <w:r>
        <w:br/>
      </w:r>
      <w:r>
        <w:rPr>
          <w:rFonts w:ascii="Times New Roman"/>
          <w:b w:val="false"/>
          <w:i w:val="false"/>
          <w:color w:val="000000"/>
          <w:sz w:val="28"/>
        </w:rPr>
        <w:t xml:space="preserve">
    бизнес-инку. </w:t>
      </w:r>
      <w:r>
        <w:br/>
      </w:r>
      <w:r>
        <w:rPr>
          <w:rFonts w:ascii="Times New Roman"/>
          <w:b w:val="false"/>
          <w:i w:val="false"/>
          <w:color w:val="000000"/>
          <w:sz w:val="28"/>
        </w:rPr>
        <w:t xml:space="preserve">
    баторлар құру </w:t>
      </w:r>
    </w:p>
    <w:p>
      <w:pPr>
        <w:spacing w:after="0"/>
        <w:ind w:left="0"/>
        <w:jc w:val="both"/>
      </w:pPr>
      <w:r>
        <w:rPr>
          <w:rFonts w:ascii="Times New Roman"/>
          <w:b w:val="false"/>
          <w:i w:val="false"/>
          <w:color w:val="000000"/>
          <w:sz w:val="28"/>
        </w:rPr>
        <w:t xml:space="preserve">2.6 Әлеуметтік-  Үкіметке Мәд.мині 2004 ж.    -     3500    Респуб. </w:t>
      </w:r>
      <w:r>
        <w:br/>
      </w:r>
      <w:r>
        <w:rPr>
          <w:rFonts w:ascii="Times New Roman"/>
          <w:b w:val="false"/>
          <w:i w:val="false"/>
          <w:color w:val="000000"/>
          <w:sz w:val="28"/>
        </w:rPr>
        <w:t xml:space="preserve">
    маңызды жо.  ақпарат            ІV тоқ.                  калық </w:t>
      </w:r>
      <w:r>
        <w:br/>
      </w:r>
      <w:r>
        <w:rPr>
          <w:rFonts w:ascii="Times New Roman"/>
          <w:b w:val="false"/>
          <w:i w:val="false"/>
          <w:color w:val="000000"/>
          <w:sz w:val="28"/>
        </w:rPr>
        <w:t xml:space="preserve">
    балар кон.    беру              саны                     бюджет </w:t>
      </w:r>
      <w:r>
        <w:br/>
      </w:r>
      <w:r>
        <w:rPr>
          <w:rFonts w:ascii="Times New Roman"/>
          <w:b w:val="false"/>
          <w:i w:val="false"/>
          <w:color w:val="000000"/>
          <w:sz w:val="28"/>
        </w:rPr>
        <w:t xml:space="preserve">
    курсының не. </w:t>
      </w:r>
      <w:r>
        <w:br/>
      </w:r>
      <w:r>
        <w:rPr>
          <w:rFonts w:ascii="Times New Roman"/>
          <w:b w:val="false"/>
          <w:i w:val="false"/>
          <w:color w:val="000000"/>
          <w:sz w:val="28"/>
        </w:rPr>
        <w:t xml:space="preserve">
    гізінде </w:t>
      </w:r>
      <w:r>
        <w:br/>
      </w:r>
      <w:r>
        <w:rPr>
          <w:rFonts w:ascii="Times New Roman"/>
          <w:b w:val="false"/>
          <w:i w:val="false"/>
          <w:color w:val="000000"/>
          <w:sz w:val="28"/>
        </w:rPr>
        <w:t xml:space="preserve">
    ауылдық жерде </w:t>
      </w:r>
      <w:r>
        <w:br/>
      </w:r>
      <w:r>
        <w:rPr>
          <w:rFonts w:ascii="Times New Roman"/>
          <w:b w:val="false"/>
          <w:i w:val="false"/>
          <w:color w:val="000000"/>
          <w:sz w:val="28"/>
        </w:rPr>
        <w:t xml:space="preserve">
    жастарды </w:t>
      </w:r>
      <w:r>
        <w:br/>
      </w:r>
      <w:r>
        <w:rPr>
          <w:rFonts w:ascii="Times New Roman"/>
          <w:b w:val="false"/>
          <w:i w:val="false"/>
          <w:color w:val="000000"/>
          <w:sz w:val="28"/>
        </w:rPr>
        <w:t xml:space="preserve">
    жұмыспен қам. </w:t>
      </w:r>
      <w:r>
        <w:br/>
      </w:r>
      <w:r>
        <w:rPr>
          <w:rFonts w:ascii="Times New Roman"/>
          <w:b w:val="false"/>
          <w:i w:val="false"/>
          <w:color w:val="000000"/>
          <w:sz w:val="28"/>
        </w:rPr>
        <w:t xml:space="preserve">
    ту қызметтерін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3. Өңірлерде жастар саясатын іске асыру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3.1 Жастар сая.  Үкіметке   Облыс.  2003-    Қаржы.  Қаржы.   - </w:t>
      </w:r>
      <w:r>
        <w:br/>
      </w:r>
      <w:r>
        <w:rPr>
          <w:rFonts w:ascii="Times New Roman"/>
          <w:b w:val="false"/>
          <w:i w:val="false"/>
          <w:color w:val="000000"/>
          <w:sz w:val="28"/>
        </w:rPr>
        <w:t xml:space="preserve">
    саты жөнін.  ақпарат    тардың, 2004 жж. ланды.  ланды. </w:t>
      </w:r>
      <w:r>
        <w:br/>
      </w:r>
      <w:r>
        <w:rPr>
          <w:rFonts w:ascii="Times New Roman"/>
          <w:b w:val="false"/>
          <w:i w:val="false"/>
          <w:color w:val="000000"/>
          <w:sz w:val="28"/>
        </w:rPr>
        <w:t xml:space="preserve">
    дегі өңірлік  беру      Астана  IV тоқ.  руды    руды </w:t>
      </w:r>
      <w:r>
        <w:br/>
      </w:r>
      <w:r>
        <w:rPr>
          <w:rFonts w:ascii="Times New Roman"/>
          <w:b w:val="false"/>
          <w:i w:val="false"/>
          <w:color w:val="000000"/>
          <w:sz w:val="28"/>
        </w:rPr>
        <w:t xml:space="preserve">
    бағдарлама.             және    саны     қажет   қажет </w:t>
      </w:r>
      <w:r>
        <w:br/>
      </w:r>
      <w:r>
        <w:rPr>
          <w:rFonts w:ascii="Times New Roman"/>
          <w:b w:val="false"/>
          <w:i w:val="false"/>
          <w:color w:val="000000"/>
          <w:sz w:val="28"/>
        </w:rPr>
        <w:t xml:space="preserve">
    ларды оларды            Алматы           етпейді етпейді </w:t>
      </w:r>
      <w:r>
        <w:br/>
      </w:r>
      <w:r>
        <w:rPr>
          <w:rFonts w:ascii="Times New Roman"/>
          <w:b w:val="false"/>
          <w:i w:val="false"/>
          <w:color w:val="000000"/>
          <w:sz w:val="28"/>
        </w:rPr>
        <w:t xml:space="preserve">
    іске асыру              қалала. </w:t>
      </w:r>
      <w:r>
        <w:br/>
      </w:r>
      <w:r>
        <w:rPr>
          <w:rFonts w:ascii="Times New Roman"/>
          <w:b w:val="false"/>
          <w:i w:val="false"/>
          <w:color w:val="000000"/>
          <w:sz w:val="28"/>
        </w:rPr>
        <w:t xml:space="preserve">
    жөніндегі іс-           рының </w:t>
      </w:r>
      <w:r>
        <w:br/>
      </w:r>
      <w:r>
        <w:rPr>
          <w:rFonts w:ascii="Times New Roman"/>
          <w:b w:val="false"/>
          <w:i w:val="false"/>
          <w:color w:val="000000"/>
          <w:sz w:val="28"/>
        </w:rPr>
        <w:t xml:space="preserve">
    шараларды               әкімдері, </w:t>
      </w:r>
      <w:r>
        <w:br/>
      </w:r>
      <w:r>
        <w:rPr>
          <w:rFonts w:ascii="Times New Roman"/>
          <w:b w:val="false"/>
          <w:i w:val="false"/>
          <w:color w:val="000000"/>
          <w:sz w:val="28"/>
        </w:rPr>
        <w:t xml:space="preserve">
    облыстардың,            Мәд.мині </w:t>
      </w:r>
      <w:r>
        <w:br/>
      </w:r>
      <w:r>
        <w:rPr>
          <w:rFonts w:ascii="Times New Roman"/>
          <w:b w:val="false"/>
          <w:i w:val="false"/>
          <w:color w:val="000000"/>
          <w:sz w:val="28"/>
        </w:rPr>
        <w:t xml:space="preserve">
    Астана және </w:t>
      </w:r>
      <w:r>
        <w:br/>
      </w:r>
      <w:r>
        <w:rPr>
          <w:rFonts w:ascii="Times New Roman"/>
          <w:b w:val="false"/>
          <w:i w:val="false"/>
          <w:color w:val="000000"/>
          <w:sz w:val="28"/>
        </w:rPr>
        <w:t xml:space="preserve">
    Алматы қала. </w:t>
      </w:r>
      <w:r>
        <w:br/>
      </w:r>
      <w:r>
        <w:rPr>
          <w:rFonts w:ascii="Times New Roman"/>
          <w:b w:val="false"/>
          <w:i w:val="false"/>
          <w:color w:val="000000"/>
          <w:sz w:val="28"/>
        </w:rPr>
        <w:t xml:space="preserve">
    ларының инди. </w:t>
      </w:r>
      <w:r>
        <w:br/>
      </w:r>
      <w:r>
        <w:rPr>
          <w:rFonts w:ascii="Times New Roman"/>
          <w:b w:val="false"/>
          <w:i w:val="false"/>
          <w:color w:val="000000"/>
          <w:sz w:val="28"/>
        </w:rPr>
        <w:t xml:space="preserve">
    кативтік жос. </w:t>
      </w:r>
      <w:r>
        <w:br/>
      </w:r>
      <w:r>
        <w:rPr>
          <w:rFonts w:ascii="Times New Roman"/>
          <w:b w:val="false"/>
          <w:i w:val="false"/>
          <w:color w:val="000000"/>
          <w:sz w:val="28"/>
        </w:rPr>
        <w:t xml:space="preserve">
    парларына </w:t>
      </w:r>
      <w:r>
        <w:br/>
      </w:r>
      <w:r>
        <w:rPr>
          <w:rFonts w:ascii="Times New Roman"/>
          <w:b w:val="false"/>
          <w:i w:val="false"/>
          <w:color w:val="000000"/>
          <w:sz w:val="28"/>
        </w:rPr>
        <w:t xml:space="preserve">
    енгізе отырып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3.2 Өңірлерде    Үкіметке   Мәд.мині,2003-   Қаржы.  Қаржы.    - </w:t>
      </w:r>
      <w:r>
        <w:br/>
      </w:r>
      <w:r>
        <w:rPr>
          <w:rFonts w:ascii="Times New Roman"/>
          <w:b w:val="false"/>
          <w:i w:val="false"/>
          <w:color w:val="000000"/>
          <w:sz w:val="28"/>
        </w:rPr>
        <w:t xml:space="preserve">
    56 "Жастар   ақпарат    облыс.  2004 жж. ланды.  ланды. </w:t>
      </w:r>
      <w:r>
        <w:br/>
      </w:r>
      <w:r>
        <w:rPr>
          <w:rFonts w:ascii="Times New Roman"/>
          <w:b w:val="false"/>
          <w:i w:val="false"/>
          <w:color w:val="000000"/>
          <w:sz w:val="28"/>
        </w:rPr>
        <w:t xml:space="preserve">
    саясатын      беру      тардың, IV тоқ.  руды    руды </w:t>
      </w:r>
      <w:r>
        <w:br/>
      </w:r>
      <w:r>
        <w:rPr>
          <w:rFonts w:ascii="Times New Roman"/>
          <w:b w:val="false"/>
          <w:i w:val="false"/>
          <w:color w:val="000000"/>
          <w:sz w:val="28"/>
        </w:rPr>
        <w:t xml:space="preserve">
    қаржыландыру"           Астана  саны     қажет   қажет </w:t>
      </w:r>
      <w:r>
        <w:br/>
      </w:r>
      <w:r>
        <w:rPr>
          <w:rFonts w:ascii="Times New Roman"/>
          <w:b w:val="false"/>
          <w:i w:val="false"/>
          <w:color w:val="000000"/>
          <w:sz w:val="28"/>
        </w:rPr>
        <w:t xml:space="preserve">
    бюджеттік               және             етпейді етпейді </w:t>
      </w:r>
      <w:r>
        <w:br/>
      </w:r>
      <w:r>
        <w:rPr>
          <w:rFonts w:ascii="Times New Roman"/>
          <w:b w:val="false"/>
          <w:i w:val="false"/>
          <w:color w:val="000000"/>
          <w:sz w:val="28"/>
        </w:rPr>
        <w:t xml:space="preserve">
    бағдарламасын           Алматы </w:t>
      </w:r>
      <w:r>
        <w:br/>
      </w:r>
      <w:r>
        <w:rPr>
          <w:rFonts w:ascii="Times New Roman"/>
          <w:b w:val="false"/>
          <w:i w:val="false"/>
          <w:color w:val="000000"/>
          <w:sz w:val="28"/>
        </w:rPr>
        <w:t xml:space="preserve">
    іске асыру              қалала. </w:t>
      </w:r>
      <w:r>
        <w:br/>
      </w:r>
      <w:r>
        <w:rPr>
          <w:rFonts w:ascii="Times New Roman"/>
          <w:b w:val="false"/>
          <w:i w:val="false"/>
          <w:color w:val="000000"/>
          <w:sz w:val="28"/>
        </w:rPr>
        <w:t xml:space="preserve">
    тиімділігінің           рының </w:t>
      </w:r>
      <w:r>
        <w:br/>
      </w:r>
      <w:r>
        <w:rPr>
          <w:rFonts w:ascii="Times New Roman"/>
          <w:b w:val="false"/>
          <w:i w:val="false"/>
          <w:color w:val="000000"/>
          <w:sz w:val="28"/>
        </w:rPr>
        <w:t xml:space="preserve">
    мониторингін            әкімдері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3.3 Өңірлерде    Үкіметке   МАКМ    2003 ж.   664      -    Респуб. </w:t>
      </w:r>
      <w:r>
        <w:br/>
      </w:r>
      <w:r>
        <w:rPr>
          <w:rFonts w:ascii="Times New Roman"/>
          <w:b w:val="false"/>
          <w:i w:val="false"/>
          <w:color w:val="000000"/>
          <w:sz w:val="28"/>
        </w:rPr>
        <w:t xml:space="preserve">
    мемлекеттік   ақпарат           ішінде                  ликалық </w:t>
      </w:r>
      <w:r>
        <w:br/>
      </w:r>
      <w:r>
        <w:rPr>
          <w:rFonts w:ascii="Times New Roman"/>
          <w:b w:val="false"/>
          <w:i w:val="false"/>
          <w:color w:val="000000"/>
          <w:sz w:val="28"/>
        </w:rPr>
        <w:t xml:space="preserve">
    жастар         беру                                     бюджет </w:t>
      </w:r>
      <w:r>
        <w:br/>
      </w:r>
      <w:r>
        <w:rPr>
          <w:rFonts w:ascii="Times New Roman"/>
          <w:b w:val="false"/>
          <w:i w:val="false"/>
          <w:color w:val="000000"/>
          <w:sz w:val="28"/>
        </w:rPr>
        <w:t xml:space="preserve">
    саясатын </w:t>
      </w:r>
      <w:r>
        <w:br/>
      </w:r>
      <w:r>
        <w:rPr>
          <w:rFonts w:ascii="Times New Roman"/>
          <w:b w:val="false"/>
          <w:i w:val="false"/>
          <w:color w:val="000000"/>
          <w:sz w:val="28"/>
        </w:rPr>
        <w:t xml:space="preserve">
    іске асыру </w:t>
      </w:r>
      <w:r>
        <w:br/>
      </w:r>
      <w:r>
        <w:rPr>
          <w:rFonts w:ascii="Times New Roman"/>
          <w:b w:val="false"/>
          <w:i w:val="false"/>
          <w:color w:val="000000"/>
          <w:sz w:val="28"/>
        </w:rPr>
        <w:t xml:space="preserve">
    мониторингін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жұмыс сапар. </w:t>
      </w:r>
      <w:r>
        <w:br/>
      </w:r>
      <w:r>
        <w:rPr>
          <w:rFonts w:ascii="Times New Roman"/>
          <w:b w:val="false"/>
          <w:i w:val="false"/>
          <w:color w:val="000000"/>
          <w:sz w:val="28"/>
        </w:rPr>
        <w:t xml:space="preserve">
    лары және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топтармен </w:t>
      </w:r>
      <w:r>
        <w:br/>
      </w:r>
      <w:r>
        <w:rPr>
          <w:rFonts w:ascii="Times New Roman"/>
          <w:b w:val="false"/>
          <w:i w:val="false"/>
          <w:color w:val="000000"/>
          <w:sz w:val="28"/>
        </w:rPr>
        <w:t xml:space="preserve">
    кездесулер </w:t>
      </w:r>
    </w:p>
    <w:p>
      <w:pPr>
        <w:spacing w:after="0"/>
        <w:ind w:left="0"/>
        <w:jc w:val="both"/>
      </w:pPr>
      <w:r>
        <w:rPr>
          <w:rFonts w:ascii="Times New Roman"/>
          <w:b w:val="false"/>
          <w:i w:val="false"/>
          <w:color w:val="000000"/>
          <w:sz w:val="28"/>
        </w:rPr>
        <w:t xml:space="preserve">3.4 Жастар       Үкіметке   Мәд.мині,2003-    Қаржы.  Қаржы.    - </w:t>
      </w:r>
      <w:r>
        <w:br/>
      </w:r>
      <w:r>
        <w:rPr>
          <w:rFonts w:ascii="Times New Roman"/>
          <w:b w:val="false"/>
          <w:i w:val="false"/>
          <w:color w:val="000000"/>
          <w:sz w:val="28"/>
        </w:rPr>
        <w:t xml:space="preserve">
    ұйымдары     ақпарат    облыс.   2004 жж. ланды.  ланды. </w:t>
      </w:r>
      <w:r>
        <w:br/>
      </w:r>
      <w:r>
        <w:rPr>
          <w:rFonts w:ascii="Times New Roman"/>
          <w:b w:val="false"/>
          <w:i w:val="false"/>
          <w:color w:val="000000"/>
          <w:sz w:val="28"/>
        </w:rPr>
        <w:t xml:space="preserve">
    қызметінің     беру     тардың,  IV тоқ.  руды    руды </w:t>
      </w:r>
      <w:r>
        <w:br/>
      </w:r>
      <w:r>
        <w:rPr>
          <w:rFonts w:ascii="Times New Roman"/>
          <w:b w:val="false"/>
          <w:i w:val="false"/>
          <w:color w:val="000000"/>
          <w:sz w:val="28"/>
        </w:rPr>
        <w:t xml:space="preserve">
    мониторингін            Астана   саны     қажет   қажет </w:t>
      </w:r>
      <w:r>
        <w:br/>
      </w:r>
      <w:r>
        <w:rPr>
          <w:rFonts w:ascii="Times New Roman"/>
          <w:b w:val="false"/>
          <w:i w:val="false"/>
          <w:color w:val="000000"/>
          <w:sz w:val="28"/>
        </w:rPr>
        <w:t xml:space="preserve">
    жүргізу                 және              етпейді етпейді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әкімдері </w:t>
      </w:r>
    </w:p>
    <w:p>
      <w:pPr>
        <w:spacing w:after="0"/>
        <w:ind w:left="0"/>
        <w:jc w:val="both"/>
      </w:pPr>
      <w:r>
        <w:rPr>
          <w:rFonts w:ascii="Times New Roman"/>
          <w:b w:val="false"/>
          <w:i w:val="false"/>
          <w:color w:val="000000"/>
          <w:sz w:val="28"/>
        </w:rPr>
        <w:t xml:space="preserve">3.5 Әлеуметтік   Үкіметке  Мәд.мині 2003-    16000   16000   Респуб. </w:t>
      </w:r>
      <w:r>
        <w:br/>
      </w:r>
      <w:r>
        <w:rPr>
          <w:rFonts w:ascii="Times New Roman"/>
          <w:b w:val="false"/>
          <w:i w:val="false"/>
          <w:color w:val="000000"/>
          <w:sz w:val="28"/>
        </w:rPr>
        <w:t xml:space="preserve">
    қызметтерді   есеп              2004 жж.                 калық </w:t>
      </w:r>
      <w:r>
        <w:br/>
      </w:r>
      <w:r>
        <w:rPr>
          <w:rFonts w:ascii="Times New Roman"/>
          <w:b w:val="false"/>
          <w:i w:val="false"/>
          <w:color w:val="000000"/>
          <w:sz w:val="28"/>
        </w:rPr>
        <w:t xml:space="preserve">
    ұйымдастыру   беру              IV тоқсаны               бюджет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жобалар </w:t>
      </w:r>
      <w:r>
        <w:br/>
      </w:r>
      <w:r>
        <w:rPr>
          <w:rFonts w:ascii="Times New Roman"/>
          <w:b w:val="false"/>
          <w:i w:val="false"/>
          <w:color w:val="000000"/>
          <w:sz w:val="28"/>
        </w:rPr>
        <w:t xml:space="preserve">
    конкурсы </w:t>
      </w:r>
      <w:r>
        <w:br/>
      </w:r>
      <w:r>
        <w:rPr>
          <w:rFonts w:ascii="Times New Roman"/>
          <w:b w:val="false"/>
          <w:i w:val="false"/>
          <w:color w:val="000000"/>
          <w:sz w:val="28"/>
        </w:rPr>
        <w:t xml:space="preserve">
    шеңберінде </w:t>
      </w:r>
      <w:r>
        <w:br/>
      </w:r>
      <w:r>
        <w:rPr>
          <w:rFonts w:ascii="Times New Roman"/>
          <w:b w:val="false"/>
          <w:i w:val="false"/>
          <w:color w:val="000000"/>
          <w:sz w:val="28"/>
        </w:rPr>
        <w:t xml:space="preserve">
    ауыл жастарын </w:t>
      </w:r>
      <w:r>
        <w:br/>
      </w:r>
      <w:r>
        <w:rPr>
          <w:rFonts w:ascii="Times New Roman"/>
          <w:b w:val="false"/>
          <w:i w:val="false"/>
          <w:color w:val="000000"/>
          <w:sz w:val="28"/>
        </w:rPr>
        <w:t xml:space="preserve">
    әлеуметтік </w:t>
      </w:r>
      <w:r>
        <w:br/>
      </w:r>
      <w:r>
        <w:rPr>
          <w:rFonts w:ascii="Times New Roman"/>
          <w:b w:val="false"/>
          <w:i w:val="false"/>
          <w:color w:val="000000"/>
          <w:sz w:val="28"/>
        </w:rPr>
        <w:t xml:space="preserve">
    бейімдеудің </w:t>
      </w:r>
      <w:r>
        <w:br/>
      </w:r>
      <w:r>
        <w:rPr>
          <w:rFonts w:ascii="Times New Roman"/>
          <w:b w:val="false"/>
          <w:i w:val="false"/>
          <w:color w:val="000000"/>
          <w:sz w:val="28"/>
        </w:rPr>
        <w:t xml:space="preserve">
    аймақтық </w:t>
      </w:r>
      <w:r>
        <w:br/>
      </w:r>
      <w:r>
        <w:rPr>
          <w:rFonts w:ascii="Times New Roman"/>
          <w:b w:val="false"/>
          <w:i w:val="false"/>
          <w:color w:val="000000"/>
          <w:sz w:val="28"/>
        </w:rPr>
        <w:t xml:space="preserve">
    қызметтерін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4. Білім және ғылым саласында жастардың құқықтары мен мүдделерін қамтамасыз ету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4.1 Әлеуметтік-  Үкіметке  Мәд.мині 2003-    5000    3000    Респуб. </w:t>
      </w:r>
      <w:r>
        <w:br/>
      </w:r>
      <w:r>
        <w:rPr>
          <w:rFonts w:ascii="Times New Roman"/>
          <w:b w:val="false"/>
          <w:i w:val="false"/>
          <w:color w:val="000000"/>
          <w:sz w:val="28"/>
        </w:rPr>
        <w:t xml:space="preserve">
    маңызды жо.   есеп              2004 жж.                 калық </w:t>
      </w:r>
      <w:r>
        <w:br/>
      </w:r>
      <w:r>
        <w:rPr>
          <w:rFonts w:ascii="Times New Roman"/>
          <w:b w:val="false"/>
          <w:i w:val="false"/>
          <w:color w:val="000000"/>
          <w:sz w:val="28"/>
        </w:rPr>
        <w:t xml:space="preserve">
    балар кон.    беру              IV тоқсаны               бюджет </w:t>
      </w:r>
      <w:r>
        <w:br/>
      </w:r>
      <w:r>
        <w:rPr>
          <w:rFonts w:ascii="Times New Roman"/>
          <w:b w:val="false"/>
          <w:i w:val="false"/>
          <w:color w:val="000000"/>
          <w:sz w:val="28"/>
        </w:rPr>
        <w:t xml:space="preserve">
    курсы не. </w:t>
      </w:r>
      <w:r>
        <w:br/>
      </w:r>
      <w:r>
        <w:rPr>
          <w:rFonts w:ascii="Times New Roman"/>
          <w:b w:val="false"/>
          <w:i w:val="false"/>
          <w:color w:val="000000"/>
          <w:sz w:val="28"/>
        </w:rPr>
        <w:t xml:space="preserve">
    гізінде жас. </w:t>
      </w:r>
      <w:r>
        <w:br/>
      </w:r>
      <w:r>
        <w:rPr>
          <w:rFonts w:ascii="Times New Roman"/>
          <w:b w:val="false"/>
          <w:i w:val="false"/>
          <w:color w:val="000000"/>
          <w:sz w:val="28"/>
        </w:rPr>
        <w:t xml:space="preserve">
    тардың проб. </w:t>
      </w:r>
      <w:r>
        <w:br/>
      </w:r>
      <w:r>
        <w:rPr>
          <w:rFonts w:ascii="Times New Roman"/>
          <w:b w:val="false"/>
          <w:i w:val="false"/>
          <w:color w:val="000000"/>
          <w:sz w:val="28"/>
        </w:rPr>
        <w:t xml:space="preserve">
    лемаларын </w:t>
      </w:r>
      <w:r>
        <w:br/>
      </w:r>
      <w:r>
        <w:rPr>
          <w:rFonts w:ascii="Times New Roman"/>
          <w:b w:val="false"/>
          <w:i w:val="false"/>
          <w:color w:val="000000"/>
          <w:sz w:val="28"/>
        </w:rPr>
        <w:t xml:space="preserve">
    ғылыми зер. </w:t>
      </w:r>
      <w:r>
        <w:br/>
      </w:r>
      <w:r>
        <w:rPr>
          <w:rFonts w:ascii="Times New Roman"/>
          <w:b w:val="false"/>
          <w:i w:val="false"/>
          <w:color w:val="000000"/>
          <w:sz w:val="28"/>
        </w:rPr>
        <w:t xml:space="preserve">
    делеуді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4.2 "Қазақстан   Үкіметке Мәд.мині  2004 ж.    -     2000    Респуб. </w:t>
      </w:r>
      <w:r>
        <w:br/>
      </w:r>
      <w:r>
        <w:rPr>
          <w:rFonts w:ascii="Times New Roman"/>
          <w:b w:val="false"/>
          <w:i w:val="false"/>
          <w:color w:val="000000"/>
          <w:sz w:val="28"/>
        </w:rPr>
        <w:t xml:space="preserve">
    жастары -    баяндама           ІV тоқ.                  калық </w:t>
      </w:r>
      <w:r>
        <w:br/>
      </w:r>
      <w:r>
        <w:rPr>
          <w:rFonts w:ascii="Times New Roman"/>
          <w:b w:val="false"/>
          <w:i w:val="false"/>
          <w:color w:val="000000"/>
          <w:sz w:val="28"/>
        </w:rPr>
        <w:t xml:space="preserve">
    2004:                           саны                     бюджет </w:t>
      </w:r>
      <w:r>
        <w:br/>
      </w:r>
      <w:r>
        <w:rPr>
          <w:rFonts w:ascii="Times New Roman"/>
          <w:b w:val="false"/>
          <w:i w:val="false"/>
          <w:color w:val="000000"/>
          <w:sz w:val="28"/>
        </w:rPr>
        <w:t xml:space="preserve">
    жағдайы, </w:t>
      </w:r>
      <w:r>
        <w:br/>
      </w:r>
      <w:r>
        <w:rPr>
          <w:rFonts w:ascii="Times New Roman"/>
          <w:b w:val="false"/>
          <w:i w:val="false"/>
          <w:color w:val="000000"/>
          <w:sz w:val="28"/>
        </w:rPr>
        <w:t xml:space="preserve">
    үрдістері, </w:t>
      </w:r>
      <w:r>
        <w:br/>
      </w:r>
      <w:r>
        <w:rPr>
          <w:rFonts w:ascii="Times New Roman"/>
          <w:b w:val="false"/>
          <w:i w:val="false"/>
          <w:color w:val="000000"/>
          <w:sz w:val="28"/>
        </w:rPr>
        <w:t xml:space="preserve">
    перспектива. </w:t>
      </w:r>
      <w:r>
        <w:br/>
      </w:r>
      <w:r>
        <w:rPr>
          <w:rFonts w:ascii="Times New Roman"/>
          <w:b w:val="false"/>
          <w:i w:val="false"/>
          <w:color w:val="000000"/>
          <w:sz w:val="28"/>
        </w:rPr>
        <w:t xml:space="preserve">
    лары"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баяндамасын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4.3 Жастар       Үкіметке   МАКМ    2004 ж.   722     -      Респуб. </w:t>
      </w:r>
      <w:r>
        <w:br/>
      </w:r>
      <w:r>
        <w:rPr>
          <w:rFonts w:ascii="Times New Roman"/>
          <w:b w:val="false"/>
          <w:i w:val="false"/>
          <w:color w:val="000000"/>
          <w:sz w:val="28"/>
        </w:rPr>
        <w:t xml:space="preserve">
    проблемалары  есеп              І тоқ.                   калық </w:t>
      </w:r>
      <w:r>
        <w:br/>
      </w:r>
      <w:r>
        <w:rPr>
          <w:rFonts w:ascii="Times New Roman"/>
          <w:b w:val="false"/>
          <w:i w:val="false"/>
          <w:color w:val="000000"/>
          <w:sz w:val="28"/>
        </w:rPr>
        <w:t xml:space="preserve">
    жөнінде       беру              саны                     бюджет </w:t>
      </w:r>
      <w:r>
        <w:br/>
      </w:r>
      <w:r>
        <w:rPr>
          <w:rFonts w:ascii="Times New Roman"/>
          <w:b w:val="false"/>
          <w:i w:val="false"/>
          <w:color w:val="000000"/>
          <w:sz w:val="28"/>
        </w:rPr>
        <w:t xml:space="preserve">
    ғылыми-прак. </w:t>
      </w:r>
      <w:r>
        <w:br/>
      </w:r>
      <w:r>
        <w:rPr>
          <w:rFonts w:ascii="Times New Roman"/>
          <w:b w:val="false"/>
          <w:i w:val="false"/>
          <w:color w:val="000000"/>
          <w:sz w:val="28"/>
        </w:rPr>
        <w:t xml:space="preserve">
    тикалық </w:t>
      </w:r>
      <w:r>
        <w:br/>
      </w:r>
      <w:r>
        <w:rPr>
          <w:rFonts w:ascii="Times New Roman"/>
          <w:b w:val="false"/>
          <w:i w:val="false"/>
          <w:color w:val="000000"/>
          <w:sz w:val="28"/>
        </w:rPr>
        <w:t xml:space="preserve">
    конференциялар </w:t>
      </w:r>
      <w:r>
        <w:br/>
      </w:r>
      <w:r>
        <w:rPr>
          <w:rFonts w:ascii="Times New Roman"/>
          <w:b w:val="false"/>
          <w:i w:val="false"/>
          <w:color w:val="000000"/>
          <w:sz w:val="28"/>
        </w:rPr>
        <w:t xml:space="preserve">
    және семи. </w:t>
      </w:r>
      <w:r>
        <w:br/>
      </w:r>
      <w:r>
        <w:rPr>
          <w:rFonts w:ascii="Times New Roman"/>
          <w:b w:val="false"/>
          <w:i w:val="false"/>
          <w:color w:val="000000"/>
          <w:sz w:val="28"/>
        </w:rPr>
        <w:t xml:space="preserve">
    нарлар </w:t>
      </w:r>
      <w:r>
        <w:br/>
      </w:r>
      <w:r>
        <w:rPr>
          <w:rFonts w:ascii="Times New Roman"/>
          <w:b w:val="false"/>
          <w:i w:val="false"/>
          <w:color w:val="000000"/>
          <w:sz w:val="28"/>
        </w:rPr>
        <w:t xml:space="preserve">
    өткізу </w:t>
      </w:r>
    </w:p>
    <w:p>
      <w:pPr>
        <w:spacing w:after="0"/>
        <w:ind w:left="0"/>
        <w:jc w:val="both"/>
      </w:pPr>
      <w:r>
        <w:rPr>
          <w:rFonts w:ascii="Times New Roman"/>
          <w:b w:val="false"/>
          <w:i w:val="false"/>
          <w:color w:val="000000"/>
          <w:sz w:val="28"/>
        </w:rPr>
        <w:t xml:space="preserve">4.4 Әлеуметтік-  Үкіметке  Мәд.мині 2004 ж.    -     1000    Респуб. </w:t>
      </w:r>
      <w:r>
        <w:br/>
      </w:r>
      <w:r>
        <w:rPr>
          <w:rFonts w:ascii="Times New Roman"/>
          <w:b w:val="false"/>
          <w:i w:val="false"/>
          <w:color w:val="000000"/>
          <w:sz w:val="28"/>
        </w:rPr>
        <w:t xml:space="preserve">
    маңызды жо.   есеп              ІІ тоқ.                  калық </w:t>
      </w:r>
      <w:r>
        <w:br/>
      </w:r>
      <w:r>
        <w:rPr>
          <w:rFonts w:ascii="Times New Roman"/>
          <w:b w:val="false"/>
          <w:i w:val="false"/>
          <w:color w:val="000000"/>
          <w:sz w:val="28"/>
        </w:rPr>
        <w:t xml:space="preserve">
    балар кон.    беру              саны                     бюджет </w:t>
      </w:r>
      <w:r>
        <w:br/>
      </w:r>
      <w:r>
        <w:rPr>
          <w:rFonts w:ascii="Times New Roman"/>
          <w:b w:val="false"/>
          <w:i w:val="false"/>
          <w:color w:val="000000"/>
          <w:sz w:val="28"/>
        </w:rPr>
        <w:t xml:space="preserve">
    курсы не. </w:t>
      </w:r>
      <w:r>
        <w:br/>
      </w:r>
      <w:r>
        <w:rPr>
          <w:rFonts w:ascii="Times New Roman"/>
          <w:b w:val="false"/>
          <w:i w:val="false"/>
          <w:color w:val="000000"/>
          <w:sz w:val="28"/>
        </w:rPr>
        <w:t xml:space="preserve">
    гізінде </w:t>
      </w:r>
      <w:r>
        <w:br/>
      </w:r>
      <w:r>
        <w:rPr>
          <w:rFonts w:ascii="Times New Roman"/>
          <w:b w:val="false"/>
          <w:i w:val="false"/>
          <w:color w:val="000000"/>
          <w:sz w:val="28"/>
        </w:rPr>
        <w:t xml:space="preserve">
    ауыл жастарына </w:t>
      </w:r>
      <w:r>
        <w:br/>
      </w:r>
      <w:r>
        <w:rPr>
          <w:rFonts w:ascii="Times New Roman"/>
          <w:b w:val="false"/>
          <w:i w:val="false"/>
          <w:color w:val="000000"/>
          <w:sz w:val="28"/>
        </w:rPr>
        <w:t xml:space="preserve">
    арналған білім </w:t>
      </w:r>
      <w:r>
        <w:br/>
      </w:r>
      <w:r>
        <w:rPr>
          <w:rFonts w:ascii="Times New Roman"/>
          <w:b w:val="false"/>
          <w:i w:val="false"/>
          <w:color w:val="000000"/>
          <w:sz w:val="28"/>
        </w:rPr>
        <w:t xml:space="preserve">
    беретін даяр. </w:t>
      </w:r>
      <w:r>
        <w:br/>
      </w:r>
      <w:r>
        <w:rPr>
          <w:rFonts w:ascii="Times New Roman"/>
          <w:b w:val="false"/>
          <w:i w:val="false"/>
          <w:color w:val="000000"/>
          <w:sz w:val="28"/>
        </w:rPr>
        <w:t xml:space="preserve">
    лау-бейімдеу </w:t>
      </w:r>
      <w:r>
        <w:br/>
      </w:r>
      <w:r>
        <w:rPr>
          <w:rFonts w:ascii="Times New Roman"/>
          <w:b w:val="false"/>
          <w:i w:val="false"/>
          <w:color w:val="000000"/>
          <w:sz w:val="28"/>
        </w:rPr>
        <w:t xml:space="preserve">
    курстарының </w:t>
      </w:r>
      <w:r>
        <w:br/>
      </w:r>
      <w:r>
        <w:rPr>
          <w:rFonts w:ascii="Times New Roman"/>
          <w:b w:val="false"/>
          <w:i w:val="false"/>
          <w:color w:val="000000"/>
          <w:sz w:val="28"/>
        </w:rPr>
        <w:t xml:space="preserve">
    қызметін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4.5 Әлеуметтік-  Үкіметке Мәд.мині  2003-     5000   5000    Респуб. </w:t>
      </w:r>
      <w:r>
        <w:br/>
      </w:r>
      <w:r>
        <w:rPr>
          <w:rFonts w:ascii="Times New Roman"/>
          <w:b w:val="false"/>
          <w:i w:val="false"/>
          <w:color w:val="000000"/>
          <w:sz w:val="28"/>
        </w:rPr>
        <w:t xml:space="preserve">
    маңызды жо.  ақпарат            2004 жж.                 калық </w:t>
      </w:r>
      <w:r>
        <w:br/>
      </w:r>
      <w:r>
        <w:rPr>
          <w:rFonts w:ascii="Times New Roman"/>
          <w:b w:val="false"/>
          <w:i w:val="false"/>
          <w:color w:val="000000"/>
          <w:sz w:val="28"/>
        </w:rPr>
        <w:t xml:space="preserve">
    балар кон.    беру              ІV тоқ.                  бюджет </w:t>
      </w:r>
      <w:r>
        <w:br/>
      </w:r>
      <w:r>
        <w:rPr>
          <w:rFonts w:ascii="Times New Roman"/>
          <w:b w:val="false"/>
          <w:i w:val="false"/>
          <w:color w:val="000000"/>
          <w:sz w:val="28"/>
        </w:rPr>
        <w:t xml:space="preserve">
    курсы не.                       саны </w:t>
      </w:r>
      <w:r>
        <w:br/>
      </w:r>
      <w:r>
        <w:rPr>
          <w:rFonts w:ascii="Times New Roman"/>
          <w:b w:val="false"/>
          <w:i w:val="false"/>
          <w:color w:val="000000"/>
          <w:sz w:val="28"/>
        </w:rPr>
        <w:t xml:space="preserve">
    гізінде </w:t>
      </w:r>
      <w:r>
        <w:br/>
      </w:r>
      <w:r>
        <w:rPr>
          <w:rFonts w:ascii="Times New Roman"/>
          <w:b w:val="false"/>
          <w:i w:val="false"/>
          <w:color w:val="000000"/>
          <w:sz w:val="28"/>
        </w:rPr>
        <w:t xml:space="preserve">
    жас ғалымдар </w:t>
      </w:r>
      <w:r>
        <w:br/>
      </w:r>
      <w:r>
        <w:rPr>
          <w:rFonts w:ascii="Times New Roman"/>
          <w:b w:val="false"/>
          <w:i w:val="false"/>
          <w:color w:val="000000"/>
          <w:sz w:val="28"/>
        </w:rPr>
        <w:t xml:space="preserve">
    ұсынған инно. </w:t>
      </w:r>
      <w:r>
        <w:br/>
      </w:r>
      <w:r>
        <w:rPr>
          <w:rFonts w:ascii="Times New Roman"/>
          <w:b w:val="false"/>
          <w:i w:val="false"/>
          <w:color w:val="000000"/>
          <w:sz w:val="28"/>
        </w:rPr>
        <w:t xml:space="preserve">
    вациялық </w:t>
      </w:r>
      <w:r>
        <w:br/>
      </w:r>
      <w:r>
        <w:rPr>
          <w:rFonts w:ascii="Times New Roman"/>
          <w:b w:val="false"/>
          <w:i w:val="false"/>
          <w:color w:val="000000"/>
          <w:sz w:val="28"/>
        </w:rPr>
        <w:t xml:space="preserve">
    ғылыми-зерттеу </w:t>
      </w:r>
      <w:r>
        <w:br/>
      </w:r>
      <w:r>
        <w:rPr>
          <w:rFonts w:ascii="Times New Roman"/>
          <w:b w:val="false"/>
          <w:i w:val="false"/>
          <w:color w:val="000000"/>
          <w:sz w:val="28"/>
        </w:rPr>
        <w:t xml:space="preserve">
    жобаларын,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жастардың </w:t>
      </w:r>
      <w:r>
        <w:br/>
      </w:r>
      <w:r>
        <w:rPr>
          <w:rFonts w:ascii="Times New Roman"/>
          <w:b w:val="false"/>
          <w:i w:val="false"/>
          <w:color w:val="000000"/>
          <w:sz w:val="28"/>
        </w:rPr>
        <w:t xml:space="preserve">
    әлеуметтік- </w:t>
      </w:r>
      <w:r>
        <w:br/>
      </w:r>
      <w:r>
        <w:rPr>
          <w:rFonts w:ascii="Times New Roman"/>
          <w:b w:val="false"/>
          <w:i w:val="false"/>
          <w:color w:val="000000"/>
          <w:sz w:val="28"/>
        </w:rPr>
        <w:t xml:space="preserve">
    экономикалық </w:t>
      </w:r>
      <w:r>
        <w:br/>
      </w:r>
      <w:r>
        <w:rPr>
          <w:rFonts w:ascii="Times New Roman"/>
          <w:b w:val="false"/>
          <w:i w:val="false"/>
          <w:color w:val="000000"/>
          <w:sz w:val="28"/>
        </w:rPr>
        <w:t xml:space="preserve">
    дамуы бағдар. </w:t>
      </w:r>
      <w:r>
        <w:br/>
      </w:r>
      <w:r>
        <w:rPr>
          <w:rFonts w:ascii="Times New Roman"/>
          <w:b w:val="false"/>
          <w:i w:val="false"/>
          <w:color w:val="000000"/>
          <w:sz w:val="28"/>
        </w:rPr>
        <w:t xml:space="preserve">
    ламаларын қолдау </w:t>
      </w:r>
    </w:p>
    <w:p>
      <w:pPr>
        <w:spacing w:after="0"/>
        <w:ind w:left="0"/>
        <w:jc w:val="both"/>
      </w:pPr>
      <w:r>
        <w:rPr>
          <w:rFonts w:ascii="Times New Roman"/>
          <w:b w:val="false"/>
          <w:i w:val="false"/>
          <w:color w:val="000000"/>
          <w:sz w:val="28"/>
        </w:rPr>
        <w:t xml:space="preserve">4.6 Әлеуметтік-  Үкіметке Мәд.мині  2003-     2500   2500    Респуб. </w:t>
      </w:r>
      <w:r>
        <w:br/>
      </w:r>
      <w:r>
        <w:rPr>
          <w:rFonts w:ascii="Times New Roman"/>
          <w:b w:val="false"/>
          <w:i w:val="false"/>
          <w:color w:val="000000"/>
          <w:sz w:val="28"/>
        </w:rPr>
        <w:t xml:space="preserve">
    маңызды жо.  ақпарат            2004 жж.                 калық </w:t>
      </w:r>
      <w:r>
        <w:br/>
      </w:r>
      <w:r>
        <w:rPr>
          <w:rFonts w:ascii="Times New Roman"/>
          <w:b w:val="false"/>
          <w:i w:val="false"/>
          <w:color w:val="000000"/>
          <w:sz w:val="28"/>
        </w:rPr>
        <w:t xml:space="preserve">
    балар кон.    беру              ІV тоқ.                  бюджет </w:t>
      </w:r>
      <w:r>
        <w:br/>
      </w:r>
      <w:r>
        <w:rPr>
          <w:rFonts w:ascii="Times New Roman"/>
          <w:b w:val="false"/>
          <w:i w:val="false"/>
          <w:color w:val="000000"/>
          <w:sz w:val="28"/>
        </w:rPr>
        <w:t xml:space="preserve">
    курсы не.                       саны </w:t>
      </w:r>
      <w:r>
        <w:br/>
      </w:r>
      <w:r>
        <w:rPr>
          <w:rFonts w:ascii="Times New Roman"/>
          <w:b w:val="false"/>
          <w:i w:val="false"/>
          <w:color w:val="000000"/>
          <w:sz w:val="28"/>
        </w:rPr>
        <w:t xml:space="preserve">
    гізінде </w:t>
      </w:r>
      <w:r>
        <w:br/>
      </w:r>
      <w:r>
        <w:rPr>
          <w:rFonts w:ascii="Times New Roman"/>
          <w:b w:val="false"/>
          <w:i w:val="false"/>
          <w:color w:val="000000"/>
          <w:sz w:val="28"/>
        </w:rPr>
        <w:t xml:space="preserve">
    экологиялық </w:t>
      </w:r>
      <w:r>
        <w:br/>
      </w:r>
      <w:r>
        <w:rPr>
          <w:rFonts w:ascii="Times New Roman"/>
          <w:b w:val="false"/>
          <w:i w:val="false"/>
          <w:color w:val="000000"/>
          <w:sz w:val="28"/>
        </w:rPr>
        <w:t xml:space="preserve">
    жағдайды </w:t>
      </w:r>
      <w:r>
        <w:br/>
      </w:r>
      <w:r>
        <w:rPr>
          <w:rFonts w:ascii="Times New Roman"/>
          <w:b w:val="false"/>
          <w:i w:val="false"/>
          <w:color w:val="000000"/>
          <w:sz w:val="28"/>
        </w:rPr>
        <w:t xml:space="preserve">
    жақсарту </w:t>
      </w:r>
      <w:r>
        <w:br/>
      </w:r>
      <w:r>
        <w:rPr>
          <w:rFonts w:ascii="Times New Roman"/>
          <w:b w:val="false"/>
          <w:i w:val="false"/>
          <w:color w:val="000000"/>
          <w:sz w:val="28"/>
        </w:rPr>
        <w:t xml:space="preserve">
    саласындағы </w:t>
      </w:r>
      <w:r>
        <w:br/>
      </w:r>
      <w:r>
        <w:rPr>
          <w:rFonts w:ascii="Times New Roman"/>
          <w:b w:val="false"/>
          <w:i w:val="false"/>
          <w:color w:val="000000"/>
          <w:sz w:val="28"/>
        </w:rPr>
        <w:t xml:space="preserve">
    жастар </w:t>
      </w:r>
      <w:r>
        <w:br/>
      </w:r>
      <w:r>
        <w:rPr>
          <w:rFonts w:ascii="Times New Roman"/>
          <w:b w:val="false"/>
          <w:i w:val="false"/>
          <w:color w:val="000000"/>
          <w:sz w:val="28"/>
        </w:rPr>
        <w:t xml:space="preserve">
    жобаларын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5. Жастарды және жастар саясатын ақпараттық қамтамасыз ету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5.1 Жастар       Үкіметке   МАКМ    2003 ж.    99     -     Респуб. </w:t>
      </w:r>
      <w:r>
        <w:br/>
      </w:r>
      <w:r>
        <w:rPr>
          <w:rFonts w:ascii="Times New Roman"/>
          <w:b w:val="false"/>
          <w:i w:val="false"/>
          <w:color w:val="000000"/>
          <w:sz w:val="28"/>
        </w:rPr>
        <w:t xml:space="preserve">
    саясатының    есеп              ІІ-IV                   калық </w:t>
      </w:r>
      <w:r>
        <w:br/>
      </w:r>
      <w:r>
        <w:rPr>
          <w:rFonts w:ascii="Times New Roman"/>
          <w:b w:val="false"/>
          <w:i w:val="false"/>
          <w:color w:val="000000"/>
          <w:sz w:val="28"/>
        </w:rPr>
        <w:t xml:space="preserve">
    көкейкесті    беру             тоқсандары               бюджет </w:t>
      </w:r>
      <w:r>
        <w:br/>
      </w:r>
      <w:r>
        <w:rPr>
          <w:rFonts w:ascii="Times New Roman"/>
          <w:b w:val="false"/>
          <w:i w:val="false"/>
          <w:color w:val="000000"/>
          <w:sz w:val="28"/>
        </w:rPr>
        <w:t xml:space="preserve">
    мәселелері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әдістемелік </w:t>
      </w:r>
      <w:r>
        <w:br/>
      </w:r>
      <w:r>
        <w:rPr>
          <w:rFonts w:ascii="Times New Roman"/>
          <w:b w:val="false"/>
          <w:i w:val="false"/>
          <w:color w:val="000000"/>
          <w:sz w:val="28"/>
        </w:rPr>
        <w:t xml:space="preserve">
    құралдар </w:t>
      </w:r>
      <w:r>
        <w:br/>
      </w:r>
      <w:r>
        <w:rPr>
          <w:rFonts w:ascii="Times New Roman"/>
          <w:b w:val="false"/>
          <w:i w:val="false"/>
          <w:color w:val="000000"/>
          <w:sz w:val="28"/>
        </w:rPr>
        <w:t xml:space="preserve">
    мен ұсынымдар </w:t>
      </w:r>
      <w:r>
        <w:br/>
      </w:r>
      <w:r>
        <w:rPr>
          <w:rFonts w:ascii="Times New Roman"/>
          <w:b w:val="false"/>
          <w:i w:val="false"/>
          <w:color w:val="000000"/>
          <w:sz w:val="28"/>
        </w:rPr>
        <w:t xml:space="preserve">
    шығару </w:t>
      </w:r>
    </w:p>
    <w:p>
      <w:pPr>
        <w:spacing w:after="0"/>
        <w:ind w:left="0"/>
        <w:jc w:val="both"/>
      </w:pPr>
      <w:r>
        <w:rPr>
          <w:rFonts w:ascii="Times New Roman"/>
          <w:b w:val="false"/>
          <w:i w:val="false"/>
          <w:color w:val="000000"/>
          <w:sz w:val="28"/>
        </w:rPr>
        <w:t xml:space="preserve">5.2 Мемлекеттік  Үкіметке  Ақпарат  2003-    102207  102207  Респуб. </w:t>
      </w:r>
      <w:r>
        <w:br/>
      </w:r>
      <w:r>
        <w:rPr>
          <w:rFonts w:ascii="Times New Roman"/>
          <w:b w:val="false"/>
          <w:i w:val="false"/>
          <w:color w:val="000000"/>
          <w:sz w:val="28"/>
        </w:rPr>
        <w:t xml:space="preserve">
    тапсырыс      есеп     мині     2004 жж.                 калық </w:t>
      </w:r>
      <w:r>
        <w:br/>
      </w:r>
      <w:r>
        <w:rPr>
          <w:rFonts w:ascii="Times New Roman"/>
          <w:b w:val="false"/>
          <w:i w:val="false"/>
          <w:color w:val="000000"/>
          <w:sz w:val="28"/>
        </w:rPr>
        <w:t xml:space="preserve">
    шеңберінде    беру              ІV тоқ.                  бюджет </w:t>
      </w:r>
      <w:r>
        <w:br/>
      </w:r>
      <w:r>
        <w:rPr>
          <w:rFonts w:ascii="Times New Roman"/>
          <w:b w:val="false"/>
          <w:i w:val="false"/>
          <w:color w:val="000000"/>
          <w:sz w:val="28"/>
        </w:rPr>
        <w:t xml:space="preserve">
    бұқаралық                        саны </w:t>
      </w:r>
      <w:r>
        <w:br/>
      </w:r>
      <w:r>
        <w:rPr>
          <w:rFonts w:ascii="Times New Roman"/>
          <w:b w:val="false"/>
          <w:i w:val="false"/>
          <w:color w:val="000000"/>
          <w:sz w:val="28"/>
        </w:rPr>
        <w:t xml:space="preserve">
    ақпарат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арқылы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жастар </w:t>
      </w:r>
      <w:r>
        <w:br/>
      </w:r>
      <w:r>
        <w:rPr>
          <w:rFonts w:ascii="Times New Roman"/>
          <w:b w:val="false"/>
          <w:i w:val="false"/>
          <w:color w:val="000000"/>
          <w:sz w:val="28"/>
        </w:rPr>
        <w:t xml:space="preserve">
    саясатының </w:t>
      </w:r>
      <w:r>
        <w:br/>
      </w:r>
      <w:r>
        <w:rPr>
          <w:rFonts w:ascii="Times New Roman"/>
          <w:b w:val="false"/>
          <w:i w:val="false"/>
          <w:color w:val="000000"/>
          <w:sz w:val="28"/>
        </w:rPr>
        <w:t xml:space="preserve">
    іске асыры. </w:t>
      </w:r>
      <w:r>
        <w:br/>
      </w:r>
      <w:r>
        <w:rPr>
          <w:rFonts w:ascii="Times New Roman"/>
          <w:b w:val="false"/>
          <w:i w:val="false"/>
          <w:color w:val="000000"/>
          <w:sz w:val="28"/>
        </w:rPr>
        <w:t xml:space="preserve">
    луын ақпа. </w:t>
      </w:r>
      <w:r>
        <w:br/>
      </w:r>
      <w:r>
        <w:rPr>
          <w:rFonts w:ascii="Times New Roman"/>
          <w:b w:val="false"/>
          <w:i w:val="false"/>
          <w:color w:val="000000"/>
          <w:sz w:val="28"/>
        </w:rPr>
        <w:t xml:space="preserve">
    раттық </w:t>
      </w:r>
      <w:r>
        <w:br/>
      </w:r>
      <w:r>
        <w:rPr>
          <w:rFonts w:ascii="Times New Roman"/>
          <w:b w:val="false"/>
          <w:i w:val="false"/>
          <w:color w:val="000000"/>
          <w:sz w:val="28"/>
        </w:rPr>
        <w:t xml:space="preserve">
    қолдауды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5.3 Жастардың    Үкіметке   МАКМ    2003 ж.   664      -    Респуб. </w:t>
      </w:r>
      <w:r>
        <w:br/>
      </w:r>
      <w:r>
        <w:rPr>
          <w:rFonts w:ascii="Times New Roman"/>
          <w:b w:val="false"/>
          <w:i w:val="false"/>
          <w:color w:val="000000"/>
          <w:sz w:val="28"/>
        </w:rPr>
        <w:t xml:space="preserve">
    ақпараттық    есеп              ішінде                  ликалық </w:t>
      </w:r>
      <w:r>
        <w:br/>
      </w:r>
      <w:r>
        <w:rPr>
          <w:rFonts w:ascii="Times New Roman"/>
          <w:b w:val="false"/>
          <w:i w:val="false"/>
          <w:color w:val="000000"/>
          <w:sz w:val="28"/>
        </w:rPr>
        <w:t xml:space="preserve">
    бюллетен.     беру                                      бюджет </w:t>
      </w:r>
      <w:r>
        <w:br/>
      </w:r>
      <w:r>
        <w:rPr>
          <w:rFonts w:ascii="Times New Roman"/>
          <w:b w:val="false"/>
          <w:i w:val="false"/>
          <w:color w:val="000000"/>
          <w:sz w:val="28"/>
        </w:rPr>
        <w:t xml:space="preserve">
    дерін </w:t>
      </w:r>
      <w:r>
        <w:br/>
      </w:r>
      <w:r>
        <w:rPr>
          <w:rFonts w:ascii="Times New Roman"/>
          <w:b w:val="false"/>
          <w:i w:val="false"/>
          <w:color w:val="000000"/>
          <w:sz w:val="28"/>
        </w:rPr>
        <w:t xml:space="preserve">
    шығару </w:t>
      </w:r>
    </w:p>
    <w:p>
      <w:pPr>
        <w:spacing w:after="0"/>
        <w:ind w:left="0"/>
        <w:jc w:val="both"/>
      </w:pPr>
      <w:r>
        <w:rPr>
          <w:rFonts w:ascii="Times New Roman"/>
          <w:b w:val="false"/>
          <w:i w:val="false"/>
          <w:color w:val="000000"/>
          <w:sz w:val="28"/>
        </w:rPr>
        <w:t xml:space="preserve">5.4 Әлеуметтік   Үкіметке Мәд.мині  2003-     4000    4000   Респуб. </w:t>
      </w:r>
      <w:r>
        <w:br/>
      </w:r>
      <w:r>
        <w:rPr>
          <w:rFonts w:ascii="Times New Roman"/>
          <w:b w:val="false"/>
          <w:i w:val="false"/>
          <w:color w:val="000000"/>
          <w:sz w:val="28"/>
        </w:rPr>
        <w:t xml:space="preserve">
    қызметтерді   есеп              2004 жж.                 калық </w:t>
      </w:r>
      <w:r>
        <w:br/>
      </w:r>
      <w:r>
        <w:rPr>
          <w:rFonts w:ascii="Times New Roman"/>
          <w:b w:val="false"/>
          <w:i w:val="false"/>
          <w:color w:val="000000"/>
          <w:sz w:val="28"/>
        </w:rPr>
        <w:t xml:space="preserve">
    ұйымдастыру   беру              IV тоқсаны               бюджет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жобалар </w:t>
      </w:r>
      <w:r>
        <w:br/>
      </w:r>
      <w:r>
        <w:rPr>
          <w:rFonts w:ascii="Times New Roman"/>
          <w:b w:val="false"/>
          <w:i w:val="false"/>
          <w:color w:val="000000"/>
          <w:sz w:val="28"/>
        </w:rPr>
        <w:t xml:space="preserve">
    конкурсы </w:t>
      </w:r>
      <w:r>
        <w:br/>
      </w:r>
      <w:r>
        <w:rPr>
          <w:rFonts w:ascii="Times New Roman"/>
          <w:b w:val="false"/>
          <w:i w:val="false"/>
          <w:color w:val="000000"/>
          <w:sz w:val="28"/>
        </w:rPr>
        <w:t xml:space="preserve">
    шеңберінде </w:t>
      </w:r>
      <w:r>
        <w:br/>
      </w:r>
      <w:r>
        <w:rPr>
          <w:rFonts w:ascii="Times New Roman"/>
          <w:b w:val="false"/>
          <w:i w:val="false"/>
          <w:color w:val="000000"/>
          <w:sz w:val="28"/>
        </w:rPr>
        <w:t xml:space="preserve">
    жастарға </w:t>
      </w:r>
      <w:r>
        <w:br/>
      </w:r>
      <w:r>
        <w:rPr>
          <w:rFonts w:ascii="Times New Roman"/>
          <w:b w:val="false"/>
          <w:i w:val="false"/>
          <w:color w:val="000000"/>
          <w:sz w:val="28"/>
        </w:rPr>
        <w:t xml:space="preserve">
    әлеуметтік </w:t>
      </w:r>
      <w:r>
        <w:br/>
      </w:r>
      <w:r>
        <w:rPr>
          <w:rFonts w:ascii="Times New Roman"/>
          <w:b w:val="false"/>
          <w:i w:val="false"/>
          <w:color w:val="000000"/>
          <w:sz w:val="28"/>
        </w:rPr>
        <w:t xml:space="preserve">
    көмек көрсету. </w:t>
      </w:r>
      <w:r>
        <w:br/>
      </w:r>
      <w:r>
        <w:rPr>
          <w:rFonts w:ascii="Times New Roman"/>
          <w:b w:val="false"/>
          <w:i w:val="false"/>
          <w:color w:val="000000"/>
          <w:sz w:val="28"/>
        </w:rPr>
        <w:t xml:space="preserve">
    дің ақпарат. </w:t>
      </w:r>
      <w:r>
        <w:br/>
      </w:r>
      <w:r>
        <w:rPr>
          <w:rFonts w:ascii="Times New Roman"/>
          <w:b w:val="false"/>
          <w:i w:val="false"/>
          <w:color w:val="000000"/>
          <w:sz w:val="28"/>
        </w:rPr>
        <w:t xml:space="preserve">
    тық қызметте. </w:t>
      </w:r>
      <w:r>
        <w:br/>
      </w:r>
      <w:r>
        <w:rPr>
          <w:rFonts w:ascii="Times New Roman"/>
          <w:b w:val="false"/>
          <w:i w:val="false"/>
          <w:color w:val="000000"/>
          <w:sz w:val="28"/>
        </w:rPr>
        <w:t xml:space="preserve">
    рін құру және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6. Жас таланттарды дамыту және қолдау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6.1 "Дарын"      Үкімет   Мәд.мині  2004 ж.    -     2000    Респуб. </w:t>
      </w:r>
      <w:r>
        <w:br/>
      </w:r>
      <w:r>
        <w:rPr>
          <w:rFonts w:ascii="Times New Roman"/>
          <w:b w:val="false"/>
          <w:i w:val="false"/>
          <w:color w:val="000000"/>
          <w:sz w:val="28"/>
        </w:rPr>
        <w:t xml:space="preserve">
    мемлекеттік  қаулысы.           ІV тоқ.                  калық </w:t>
      </w:r>
      <w:r>
        <w:br/>
      </w:r>
      <w:r>
        <w:rPr>
          <w:rFonts w:ascii="Times New Roman"/>
          <w:b w:val="false"/>
          <w:i w:val="false"/>
          <w:color w:val="000000"/>
          <w:sz w:val="28"/>
        </w:rPr>
        <w:t xml:space="preserve">
    жастар        ның               саны                     бюджет </w:t>
      </w:r>
      <w:r>
        <w:br/>
      </w:r>
      <w:r>
        <w:rPr>
          <w:rFonts w:ascii="Times New Roman"/>
          <w:b w:val="false"/>
          <w:i w:val="false"/>
          <w:color w:val="000000"/>
          <w:sz w:val="28"/>
        </w:rPr>
        <w:t xml:space="preserve">
    сыйлығын     жобасы </w:t>
      </w:r>
      <w:r>
        <w:br/>
      </w:r>
      <w:r>
        <w:rPr>
          <w:rFonts w:ascii="Times New Roman"/>
          <w:b w:val="false"/>
          <w:i w:val="false"/>
          <w:color w:val="000000"/>
          <w:sz w:val="28"/>
        </w:rPr>
        <w:t xml:space="preserve">
    өткізуді және </w:t>
      </w:r>
      <w:r>
        <w:br/>
      </w:r>
      <w:r>
        <w:rPr>
          <w:rFonts w:ascii="Times New Roman"/>
          <w:b w:val="false"/>
          <w:i w:val="false"/>
          <w:color w:val="000000"/>
          <w:sz w:val="28"/>
        </w:rPr>
        <w:t xml:space="preserve">
    беруді қам. </w:t>
      </w:r>
      <w:r>
        <w:br/>
      </w:r>
      <w:r>
        <w:rPr>
          <w:rFonts w:ascii="Times New Roman"/>
          <w:b w:val="false"/>
          <w:i w:val="false"/>
          <w:color w:val="000000"/>
          <w:sz w:val="28"/>
        </w:rPr>
        <w:t xml:space="preserve">
    тамасыз ету </w:t>
      </w:r>
    </w:p>
    <w:p>
      <w:pPr>
        <w:spacing w:after="0"/>
        <w:ind w:left="0"/>
        <w:jc w:val="both"/>
      </w:pPr>
      <w:r>
        <w:rPr>
          <w:rFonts w:ascii="Times New Roman"/>
          <w:b w:val="false"/>
          <w:i w:val="false"/>
          <w:color w:val="000000"/>
          <w:sz w:val="28"/>
        </w:rPr>
        <w:t xml:space="preserve">6.2 Әлеуметтік-  Үкіметке Мәд.мині  2003-     1000   1000    Респуб. </w:t>
      </w:r>
      <w:r>
        <w:br/>
      </w:r>
      <w:r>
        <w:rPr>
          <w:rFonts w:ascii="Times New Roman"/>
          <w:b w:val="false"/>
          <w:i w:val="false"/>
          <w:color w:val="000000"/>
          <w:sz w:val="28"/>
        </w:rPr>
        <w:t xml:space="preserve">
    маңызды жо.   есеп              2004 жж.                 калық </w:t>
      </w:r>
      <w:r>
        <w:br/>
      </w:r>
      <w:r>
        <w:rPr>
          <w:rFonts w:ascii="Times New Roman"/>
          <w:b w:val="false"/>
          <w:i w:val="false"/>
          <w:color w:val="000000"/>
          <w:sz w:val="28"/>
        </w:rPr>
        <w:t xml:space="preserve">
    балар кон.    беру              ІV тоқ.                  бюджет </w:t>
      </w:r>
      <w:r>
        <w:br/>
      </w:r>
      <w:r>
        <w:rPr>
          <w:rFonts w:ascii="Times New Roman"/>
          <w:b w:val="false"/>
          <w:i w:val="false"/>
          <w:color w:val="000000"/>
          <w:sz w:val="28"/>
        </w:rPr>
        <w:t xml:space="preserve">
    курсы шең.                      саны </w:t>
      </w:r>
      <w:r>
        <w:br/>
      </w:r>
      <w:r>
        <w:rPr>
          <w:rFonts w:ascii="Times New Roman"/>
          <w:b w:val="false"/>
          <w:i w:val="false"/>
          <w:color w:val="000000"/>
          <w:sz w:val="28"/>
        </w:rPr>
        <w:t xml:space="preserve">
    берінде </w:t>
      </w:r>
      <w:r>
        <w:br/>
      </w:r>
      <w:r>
        <w:rPr>
          <w:rFonts w:ascii="Times New Roman"/>
          <w:b w:val="false"/>
          <w:i w:val="false"/>
          <w:color w:val="000000"/>
          <w:sz w:val="28"/>
        </w:rPr>
        <w:t xml:space="preserve">
    дарынды </w:t>
      </w:r>
      <w:r>
        <w:br/>
      </w:r>
      <w:r>
        <w:rPr>
          <w:rFonts w:ascii="Times New Roman"/>
          <w:b w:val="false"/>
          <w:i w:val="false"/>
          <w:color w:val="000000"/>
          <w:sz w:val="28"/>
        </w:rPr>
        <w:t xml:space="preserve">
    жастарды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жобалар </w:t>
      </w:r>
      <w:r>
        <w:br/>
      </w:r>
      <w:r>
        <w:rPr>
          <w:rFonts w:ascii="Times New Roman"/>
          <w:b w:val="false"/>
          <w:i w:val="false"/>
          <w:color w:val="000000"/>
          <w:sz w:val="28"/>
        </w:rPr>
        <w:t xml:space="preserve">
    конкурсын </w:t>
      </w:r>
      <w:r>
        <w:br/>
      </w:r>
      <w:r>
        <w:rPr>
          <w:rFonts w:ascii="Times New Roman"/>
          <w:b w:val="false"/>
          <w:i w:val="false"/>
          <w:color w:val="000000"/>
          <w:sz w:val="28"/>
        </w:rPr>
        <w:t xml:space="preserve">
    өткізу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7. Жастар арасында салауатты өмір салтын қалыптастыру және бұқаралық спортты дамыту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7.1 Жастар       Үкіметке   МАКМ    2003 ж.   805      -     Респуб. </w:t>
      </w:r>
      <w:r>
        <w:br/>
      </w:r>
      <w:r>
        <w:rPr>
          <w:rFonts w:ascii="Times New Roman"/>
          <w:b w:val="false"/>
          <w:i w:val="false"/>
          <w:color w:val="000000"/>
          <w:sz w:val="28"/>
        </w:rPr>
        <w:t xml:space="preserve">
    арасындағы    есеп              ІV тоқ.                  калық </w:t>
      </w:r>
      <w:r>
        <w:br/>
      </w:r>
      <w:r>
        <w:rPr>
          <w:rFonts w:ascii="Times New Roman"/>
          <w:b w:val="false"/>
          <w:i w:val="false"/>
          <w:color w:val="000000"/>
          <w:sz w:val="28"/>
        </w:rPr>
        <w:t xml:space="preserve">
    нашақорлық.   беру              саны                     бюджет </w:t>
      </w:r>
      <w:r>
        <w:br/>
      </w:r>
      <w:r>
        <w:rPr>
          <w:rFonts w:ascii="Times New Roman"/>
          <w:b w:val="false"/>
          <w:i w:val="false"/>
          <w:color w:val="000000"/>
          <w:sz w:val="28"/>
        </w:rPr>
        <w:t xml:space="preserve">
    тың, алко. </w:t>
      </w:r>
      <w:r>
        <w:br/>
      </w:r>
      <w:r>
        <w:rPr>
          <w:rFonts w:ascii="Times New Roman"/>
          <w:b w:val="false"/>
          <w:i w:val="false"/>
          <w:color w:val="000000"/>
          <w:sz w:val="28"/>
        </w:rPr>
        <w:t xml:space="preserve">
    голизмнің </w:t>
      </w:r>
      <w:r>
        <w:br/>
      </w:r>
      <w:r>
        <w:rPr>
          <w:rFonts w:ascii="Times New Roman"/>
          <w:b w:val="false"/>
          <w:i w:val="false"/>
          <w:color w:val="000000"/>
          <w:sz w:val="28"/>
        </w:rPr>
        <w:t xml:space="preserve">
    және темекі </w:t>
      </w:r>
      <w:r>
        <w:br/>
      </w:r>
      <w:r>
        <w:rPr>
          <w:rFonts w:ascii="Times New Roman"/>
          <w:b w:val="false"/>
          <w:i w:val="false"/>
          <w:color w:val="000000"/>
          <w:sz w:val="28"/>
        </w:rPr>
        <w:t xml:space="preserve">
    шегудің алдын </w:t>
      </w:r>
      <w:r>
        <w:br/>
      </w:r>
      <w:r>
        <w:rPr>
          <w:rFonts w:ascii="Times New Roman"/>
          <w:b w:val="false"/>
          <w:i w:val="false"/>
          <w:color w:val="000000"/>
          <w:sz w:val="28"/>
        </w:rPr>
        <w:t xml:space="preserve">
    алу жөнінде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семинар өткізу </w:t>
      </w:r>
    </w:p>
    <w:p>
      <w:pPr>
        <w:spacing w:after="0"/>
        <w:ind w:left="0"/>
        <w:jc w:val="both"/>
      </w:pPr>
      <w:r>
        <w:rPr>
          <w:rFonts w:ascii="Times New Roman"/>
          <w:b w:val="false"/>
          <w:i w:val="false"/>
          <w:color w:val="000000"/>
          <w:sz w:val="28"/>
        </w:rPr>
        <w:t xml:space="preserve">7.2 Мемлекеттік  Үкіметке Мәд.мині, 2004 ж.    -     750     Респуб. </w:t>
      </w:r>
      <w:r>
        <w:br/>
      </w:r>
      <w:r>
        <w:rPr>
          <w:rFonts w:ascii="Times New Roman"/>
          <w:b w:val="false"/>
          <w:i w:val="false"/>
          <w:color w:val="000000"/>
          <w:sz w:val="28"/>
        </w:rPr>
        <w:t xml:space="preserve">
    органдардың, ақпарат  Ақпарат   ІІІ тоқ.                 калық </w:t>
      </w:r>
      <w:r>
        <w:br/>
      </w:r>
      <w:r>
        <w:rPr>
          <w:rFonts w:ascii="Times New Roman"/>
          <w:b w:val="false"/>
          <w:i w:val="false"/>
          <w:color w:val="000000"/>
          <w:sz w:val="28"/>
        </w:rPr>
        <w:t xml:space="preserve">
    жастар        беру    мині      саны                     бюджет </w:t>
      </w:r>
      <w:r>
        <w:br/>
      </w:r>
      <w:r>
        <w:rPr>
          <w:rFonts w:ascii="Times New Roman"/>
          <w:b w:val="false"/>
          <w:i w:val="false"/>
          <w:color w:val="000000"/>
          <w:sz w:val="28"/>
        </w:rPr>
        <w:t xml:space="preserve">
    ұйымдарының </w:t>
      </w:r>
      <w:r>
        <w:br/>
      </w:r>
      <w:r>
        <w:rPr>
          <w:rFonts w:ascii="Times New Roman"/>
          <w:b w:val="false"/>
          <w:i w:val="false"/>
          <w:color w:val="000000"/>
          <w:sz w:val="28"/>
        </w:rPr>
        <w:t xml:space="preserve">
    қатысуымен </w:t>
      </w:r>
      <w:r>
        <w:br/>
      </w:r>
      <w:r>
        <w:rPr>
          <w:rFonts w:ascii="Times New Roman"/>
          <w:b w:val="false"/>
          <w:i w:val="false"/>
          <w:color w:val="000000"/>
          <w:sz w:val="28"/>
        </w:rPr>
        <w:t xml:space="preserve">
    жастар ара. </w:t>
      </w:r>
      <w:r>
        <w:br/>
      </w:r>
      <w:r>
        <w:rPr>
          <w:rFonts w:ascii="Times New Roman"/>
          <w:b w:val="false"/>
          <w:i w:val="false"/>
          <w:color w:val="000000"/>
          <w:sz w:val="28"/>
        </w:rPr>
        <w:t xml:space="preserve">
    сында бұқа. </w:t>
      </w:r>
      <w:r>
        <w:br/>
      </w:r>
      <w:r>
        <w:rPr>
          <w:rFonts w:ascii="Times New Roman"/>
          <w:b w:val="false"/>
          <w:i w:val="false"/>
          <w:color w:val="000000"/>
          <w:sz w:val="28"/>
        </w:rPr>
        <w:t xml:space="preserve">
    ралық спортты </w:t>
      </w:r>
      <w:r>
        <w:br/>
      </w:r>
      <w:r>
        <w:rPr>
          <w:rFonts w:ascii="Times New Roman"/>
          <w:b w:val="false"/>
          <w:i w:val="false"/>
          <w:color w:val="000000"/>
          <w:sz w:val="28"/>
        </w:rPr>
        <w:t xml:space="preserve">
    дамыту үшін </w:t>
      </w:r>
      <w:r>
        <w:br/>
      </w:r>
      <w:r>
        <w:rPr>
          <w:rFonts w:ascii="Times New Roman"/>
          <w:b w:val="false"/>
          <w:i w:val="false"/>
          <w:color w:val="000000"/>
          <w:sz w:val="28"/>
        </w:rPr>
        <w:t xml:space="preserve">
    жағдайлар жасау </w:t>
      </w:r>
      <w:r>
        <w:br/>
      </w:r>
      <w:r>
        <w:rPr>
          <w:rFonts w:ascii="Times New Roman"/>
          <w:b w:val="false"/>
          <w:i w:val="false"/>
          <w:color w:val="000000"/>
          <w:sz w:val="28"/>
        </w:rPr>
        <w:t xml:space="preserve">
    жөнінде </w:t>
      </w:r>
      <w:r>
        <w:br/>
      </w:r>
      <w:r>
        <w:rPr>
          <w:rFonts w:ascii="Times New Roman"/>
          <w:b w:val="false"/>
          <w:i w:val="false"/>
          <w:color w:val="000000"/>
          <w:sz w:val="28"/>
        </w:rPr>
        <w:t xml:space="preserve">
    конференция </w:t>
      </w:r>
      <w:r>
        <w:br/>
      </w:r>
      <w:r>
        <w:rPr>
          <w:rFonts w:ascii="Times New Roman"/>
          <w:b w:val="false"/>
          <w:i w:val="false"/>
          <w:color w:val="000000"/>
          <w:sz w:val="28"/>
        </w:rPr>
        <w:t xml:space="preserve">
    өткізу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8. Жастар қоғамдық бірлестіктерінің қызметі үшін жағдайлар жасау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8.1 Қазақстан    Үкіметке Мәд.мині  2003 ж.    -     1000    Респуб. </w:t>
      </w:r>
      <w:r>
        <w:br/>
      </w:r>
      <w:r>
        <w:rPr>
          <w:rFonts w:ascii="Times New Roman"/>
          <w:b w:val="false"/>
          <w:i w:val="false"/>
          <w:color w:val="000000"/>
          <w:sz w:val="28"/>
        </w:rPr>
        <w:t xml:space="preserve">
    жастарының    есеп              ІІІ тоқ.                 калық </w:t>
      </w:r>
      <w:r>
        <w:br/>
      </w:r>
      <w:r>
        <w:rPr>
          <w:rFonts w:ascii="Times New Roman"/>
          <w:b w:val="false"/>
          <w:i w:val="false"/>
          <w:color w:val="000000"/>
          <w:sz w:val="28"/>
        </w:rPr>
        <w:t xml:space="preserve">
    ІІІ конгресін беру              саны                     бюджет </w:t>
      </w:r>
      <w:r>
        <w:br/>
      </w:r>
      <w:r>
        <w:rPr>
          <w:rFonts w:ascii="Times New Roman"/>
          <w:b w:val="false"/>
          <w:i w:val="false"/>
          <w:color w:val="000000"/>
          <w:sz w:val="28"/>
        </w:rPr>
        <w:t xml:space="preserve">
    өткізуді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8.2 Жастар       Үкіметке   МАКМ    2003 ж.   633      -     Респуб. </w:t>
      </w:r>
      <w:r>
        <w:br/>
      </w:r>
      <w:r>
        <w:rPr>
          <w:rFonts w:ascii="Times New Roman"/>
          <w:b w:val="false"/>
          <w:i w:val="false"/>
          <w:color w:val="000000"/>
          <w:sz w:val="28"/>
        </w:rPr>
        <w:t xml:space="preserve">
    бірлестік.    есеп              І тоқ.                   калық </w:t>
      </w:r>
      <w:r>
        <w:br/>
      </w:r>
      <w:r>
        <w:rPr>
          <w:rFonts w:ascii="Times New Roman"/>
          <w:b w:val="false"/>
          <w:i w:val="false"/>
          <w:color w:val="000000"/>
          <w:sz w:val="28"/>
        </w:rPr>
        <w:t xml:space="preserve">
    тері мен      беру              саны                     бюджет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құрылымдардың </w:t>
      </w:r>
      <w:r>
        <w:br/>
      </w:r>
      <w:r>
        <w:rPr>
          <w:rFonts w:ascii="Times New Roman"/>
          <w:b w:val="false"/>
          <w:i w:val="false"/>
          <w:color w:val="000000"/>
          <w:sz w:val="28"/>
        </w:rPr>
        <w:t xml:space="preserve">
    өкілдері үшін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жастар саясатын </w:t>
      </w:r>
      <w:r>
        <w:br/>
      </w:r>
      <w:r>
        <w:rPr>
          <w:rFonts w:ascii="Times New Roman"/>
          <w:b w:val="false"/>
          <w:i w:val="false"/>
          <w:color w:val="000000"/>
          <w:sz w:val="28"/>
        </w:rPr>
        <w:t xml:space="preserve">
    іске асыру </w:t>
      </w:r>
      <w:r>
        <w:br/>
      </w:r>
      <w:r>
        <w:rPr>
          <w:rFonts w:ascii="Times New Roman"/>
          <w:b w:val="false"/>
          <w:i w:val="false"/>
          <w:color w:val="000000"/>
          <w:sz w:val="28"/>
        </w:rPr>
        <w:t xml:space="preserve">
    жөнінде </w:t>
      </w:r>
      <w:r>
        <w:br/>
      </w:r>
      <w:r>
        <w:rPr>
          <w:rFonts w:ascii="Times New Roman"/>
          <w:b w:val="false"/>
          <w:i w:val="false"/>
          <w:color w:val="000000"/>
          <w:sz w:val="28"/>
        </w:rPr>
        <w:t xml:space="preserve">
    семинар өткізу </w:t>
      </w:r>
    </w:p>
    <w:p>
      <w:pPr>
        <w:spacing w:after="0"/>
        <w:ind w:left="0"/>
        <w:jc w:val="both"/>
      </w:pPr>
      <w:r>
        <w:rPr>
          <w:rFonts w:ascii="Times New Roman"/>
          <w:b w:val="false"/>
          <w:i w:val="false"/>
          <w:color w:val="000000"/>
          <w:sz w:val="28"/>
        </w:rPr>
        <w:t xml:space="preserve">8.3 Қазақстан    Үкіметке   МАКМ    2003 ж.   959      -     Респуб. </w:t>
      </w:r>
      <w:r>
        <w:br/>
      </w:r>
      <w:r>
        <w:rPr>
          <w:rFonts w:ascii="Times New Roman"/>
          <w:b w:val="false"/>
          <w:i w:val="false"/>
          <w:color w:val="000000"/>
          <w:sz w:val="28"/>
        </w:rPr>
        <w:t xml:space="preserve">
    Республикасы  есеп              ІІІ тоқ.                 калық </w:t>
      </w:r>
      <w:r>
        <w:br/>
      </w:r>
      <w:r>
        <w:rPr>
          <w:rFonts w:ascii="Times New Roman"/>
          <w:b w:val="false"/>
          <w:i w:val="false"/>
          <w:color w:val="000000"/>
          <w:sz w:val="28"/>
        </w:rPr>
        <w:t xml:space="preserve">
    аула клуб.    беру              саны                     бюджет </w:t>
      </w:r>
      <w:r>
        <w:br/>
      </w:r>
      <w:r>
        <w:rPr>
          <w:rFonts w:ascii="Times New Roman"/>
          <w:b w:val="false"/>
          <w:i w:val="false"/>
          <w:color w:val="000000"/>
          <w:sz w:val="28"/>
        </w:rPr>
        <w:t xml:space="preserve">
    тарының, </w:t>
      </w:r>
      <w:r>
        <w:br/>
      </w:r>
      <w:r>
        <w:rPr>
          <w:rFonts w:ascii="Times New Roman"/>
          <w:b w:val="false"/>
          <w:i w:val="false"/>
          <w:color w:val="000000"/>
          <w:sz w:val="28"/>
        </w:rPr>
        <w:t xml:space="preserve">
    жастар ұйымдары </w:t>
      </w:r>
      <w:r>
        <w:br/>
      </w:r>
      <w:r>
        <w:rPr>
          <w:rFonts w:ascii="Times New Roman"/>
          <w:b w:val="false"/>
          <w:i w:val="false"/>
          <w:color w:val="000000"/>
          <w:sz w:val="28"/>
        </w:rPr>
        <w:t xml:space="preserve">
    мен әлеуметтік </w:t>
      </w:r>
      <w:r>
        <w:br/>
      </w:r>
      <w:r>
        <w:rPr>
          <w:rFonts w:ascii="Times New Roman"/>
          <w:b w:val="false"/>
          <w:i w:val="false"/>
          <w:color w:val="000000"/>
          <w:sz w:val="28"/>
        </w:rPr>
        <w:t xml:space="preserve">
    қызметтерінің </w:t>
      </w:r>
      <w:r>
        <w:br/>
      </w:r>
      <w:r>
        <w:rPr>
          <w:rFonts w:ascii="Times New Roman"/>
          <w:b w:val="false"/>
          <w:i w:val="false"/>
          <w:color w:val="000000"/>
          <w:sz w:val="28"/>
        </w:rPr>
        <w:t xml:space="preserve">
    жиынын өткізу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9. Халықаралық жастар ынтымақтастығын дамыту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9.1 Халықаралық  Үкіметке  Мәд.мині,2003-     2187   2000    Респуб. </w:t>
      </w:r>
      <w:r>
        <w:br/>
      </w:r>
      <w:r>
        <w:rPr>
          <w:rFonts w:ascii="Times New Roman"/>
          <w:b w:val="false"/>
          <w:i w:val="false"/>
          <w:color w:val="000000"/>
          <w:sz w:val="28"/>
        </w:rPr>
        <w:t xml:space="preserve">
    жастар       ақпарат   Ақпарат  2004 жж.                 калық </w:t>
      </w:r>
      <w:r>
        <w:br/>
      </w:r>
      <w:r>
        <w:rPr>
          <w:rFonts w:ascii="Times New Roman"/>
          <w:b w:val="false"/>
          <w:i w:val="false"/>
          <w:color w:val="000000"/>
          <w:sz w:val="28"/>
        </w:rPr>
        <w:t xml:space="preserve">
    ынтымақтас.   беру     мині,СІМ ІV тоқ.                  бюджет </w:t>
      </w:r>
      <w:r>
        <w:br/>
      </w:r>
      <w:r>
        <w:rPr>
          <w:rFonts w:ascii="Times New Roman"/>
          <w:b w:val="false"/>
          <w:i w:val="false"/>
          <w:color w:val="000000"/>
          <w:sz w:val="28"/>
        </w:rPr>
        <w:t xml:space="preserve">
    тығы                            саны </w:t>
      </w:r>
      <w:r>
        <w:br/>
      </w:r>
      <w:r>
        <w:rPr>
          <w:rFonts w:ascii="Times New Roman"/>
          <w:b w:val="false"/>
          <w:i w:val="false"/>
          <w:color w:val="000000"/>
          <w:sz w:val="28"/>
        </w:rPr>
        <w:t xml:space="preserve">
    саласында </w:t>
      </w:r>
      <w:r>
        <w:br/>
      </w:r>
      <w:r>
        <w:rPr>
          <w:rFonts w:ascii="Times New Roman"/>
          <w:b w:val="false"/>
          <w:i w:val="false"/>
          <w:color w:val="000000"/>
          <w:sz w:val="28"/>
        </w:rPr>
        <w:t xml:space="preserve">
    семинарлар, </w:t>
      </w:r>
      <w:r>
        <w:br/>
      </w:r>
      <w:r>
        <w:rPr>
          <w:rFonts w:ascii="Times New Roman"/>
          <w:b w:val="false"/>
          <w:i w:val="false"/>
          <w:color w:val="000000"/>
          <w:sz w:val="28"/>
        </w:rPr>
        <w:t xml:space="preserve">
    конференциялар </w:t>
      </w:r>
      <w:r>
        <w:br/>
      </w:r>
      <w:r>
        <w:rPr>
          <w:rFonts w:ascii="Times New Roman"/>
          <w:b w:val="false"/>
          <w:i w:val="false"/>
          <w:color w:val="000000"/>
          <w:sz w:val="28"/>
        </w:rPr>
        <w:t xml:space="preserve">
    және дөңгелек </w:t>
      </w:r>
      <w:r>
        <w:br/>
      </w:r>
      <w:r>
        <w:rPr>
          <w:rFonts w:ascii="Times New Roman"/>
          <w:b w:val="false"/>
          <w:i w:val="false"/>
          <w:color w:val="000000"/>
          <w:sz w:val="28"/>
        </w:rPr>
        <w:t xml:space="preserve">
    үстелдер </w:t>
      </w:r>
      <w:r>
        <w:br/>
      </w:r>
      <w:r>
        <w:rPr>
          <w:rFonts w:ascii="Times New Roman"/>
          <w:b w:val="false"/>
          <w:i w:val="false"/>
          <w:color w:val="000000"/>
          <w:sz w:val="28"/>
        </w:rPr>
        <w:t xml:space="preserve">
    өткізу </w:t>
      </w:r>
    </w:p>
    <w:p>
      <w:pPr>
        <w:spacing w:after="0"/>
        <w:ind w:left="0"/>
        <w:jc w:val="both"/>
      </w:pPr>
      <w:r>
        <w:rPr>
          <w:rFonts w:ascii="Times New Roman"/>
          <w:b w:val="false"/>
          <w:i w:val="false"/>
          <w:color w:val="000000"/>
          <w:sz w:val="28"/>
        </w:rPr>
        <w:t xml:space="preserve">9.2 ТМД елдері.  Үкіметке   МАКМ,   2003 ж.    971     -     Респуб. </w:t>
      </w:r>
      <w:r>
        <w:br/>
      </w:r>
      <w:r>
        <w:rPr>
          <w:rFonts w:ascii="Times New Roman"/>
          <w:b w:val="false"/>
          <w:i w:val="false"/>
          <w:color w:val="000000"/>
          <w:sz w:val="28"/>
        </w:rPr>
        <w:t xml:space="preserve">
    нің жастар   ақпарат     СІМ    ІІ тоқ.                  калық </w:t>
      </w:r>
      <w:r>
        <w:br/>
      </w:r>
      <w:r>
        <w:rPr>
          <w:rFonts w:ascii="Times New Roman"/>
          <w:b w:val="false"/>
          <w:i w:val="false"/>
          <w:color w:val="000000"/>
          <w:sz w:val="28"/>
        </w:rPr>
        <w:t xml:space="preserve">
    істері        беру              саны                     бюджет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органдарының </w:t>
      </w:r>
      <w:r>
        <w:br/>
      </w:r>
      <w:r>
        <w:rPr>
          <w:rFonts w:ascii="Times New Roman"/>
          <w:b w:val="false"/>
          <w:i w:val="false"/>
          <w:color w:val="000000"/>
          <w:sz w:val="28"/>
        </w:rPr>
        <w:t xml:space="preserve">
    басшылары </w:t>
      </w:r>
      <w:r>
        <w:br/>
      </w:r>
      <w:r>
        <w:rPr>
          <w:rFonts w:ascii="Times New Roman"/>
          <w:b w:val="false"/>
          <w:i w:val="false"/>
          <w:color w:val="000000"/>
          <w:sz w:val="28"/>
        </w:rPr>
        <w:t xml:space="preserve">
    кеңесінің </w:t>
      </w:r>
      <w:r>
        <w:br/>
      </w:r>
      <w:r>
        <w:rPr>
          <w:rFonts w:ascii="Times New Roman"/>
          <w:b w:val="false"/>
          <w:i w:val="false"/>
          <w:color w:val="000000"/>
          <w:sz w:val="28"/>
        </w:rPr>
        <w:t xml:space="preserve">
    отырысын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және өткізу </w:t>
      </w:r>
    </w:p>
    <w:p>
      <w:pPr>
        <w:spacing w:after="0"/>
        <w:ind w:left="0"/>
        <w:jc w:val="both"/>
      </w:pPr>
      <w:r>
        <w:rPr>
          <w:rFonts w:ascii="Times New Roman"/>
          <w:b w:val="false"/>
          <w:i w:val="false"/>
          <w:color w:val="000000"/>
          <w:sz w:val="28"/>
        </w:rPr>
        <w:t xml:space="preserve">9.3 Халықаралық  Норматив. Мәд.мині,2003-     Қаржы.  Қаржы.   - </w:t>
      </w:r>
      <w:r>
        <w:br/>
      </w:r>
      <w:r>
        <w:rPr>
          <w:rFonts w:ascii="Times New Roman"/>
          <w:b w:val="false"/>
          <w:i w:val="false"/>
          <w:color w:val="000000"/>
          <w:sz w:val="28"/>
        </w:rPr>
        <w:t xml:space="preserve">
    жастар       тік         ӘдМ,   2004 жж.  ланды.  ланды. </w:t>
      </w:r>
      <w:r>
        <w:br/>
      </w:r>
      <w:r>
        <w:rPr>
          <w:rFonts w:ascii="Times New Roman"/>
          <w:b w:val="false"/>
          <w:i w:val="false"/>
          <w:color w:val="000000"/>
          <w:sz w:val="28"/>
        </w:rPr>
        <w:t xml:space="preserve">
    алмасуын     құқықтық   СІМ     ІV тоқ.   руды    руды </w:t>
      </w:r>
      <w:r>
        <w:br/>
      </w:r>
      <w:r>
        <w:rPr>
          <w:rFonts w:ascii="Times New Roman"/>
          <w:b w:val="false"/>
          <w:i w:val="false"/>
          <w:color w:val="000000"/>
          <w:sz w:val="28"/>
        </w:rPr>
        <w:t xml:space="preserve">
    дамыту       кесімдердің        саны      қажет   қажет </w:t>
      </w:r>
      <w:r>
        <w:br/>
      </w:r>
      <w:r>
        <w:rPr>
          <w:rFonts w:ascii="Times New Roman"/>
          <w:b w:val="false"/>
          <w:i w:val="false"/>
          <w:color w:val="000000"/>
          <w:sz w:val="28"/>
        </w:rPr>
        <w:t xml:space="preserve">
    бөлігінде    жобалары                     етпейді етпейді </w:t>
      </w:r>
      <w:r>
        <w:br/>
      </w:r>
      <w:r>
        <w:rPr>
          <w:rFonts w:ascii="Times New Roman"/>
          <w:b w:val="false"/>
          <w:i w:val="false"/>
          <w:color w:val="000000"/>
          <w:sz w:val="28"/>
        </w:rPr>
        <w:t xml:space="preserve">
    нормативтік </w:t>
      </w:r>
      <w:r>
        <w:br/>
      </w:r>
      <w:r>
        <w:rPr>
          <w:rFonts w:ascii="Times New Roman"/>
          <w:b w:val="false"/>
          <w:i w:val="false"/>
          <w:color w:val="000000"/>
          <w:sz w:val="28"/>
        </w:rPr>
        <w:t xml:space="preserve">
    құқықтық </w:t>
      </w:r>
      <w:r>
        <w:br/>
      </w:r>
      <w:r>
        <w:rPr>
          <w:rFonts w:ascii="Times New Roman"/>
          <w:b w:val="false"/>
          <w:i w:val="false"/>
          <w:color w:val="000000"/>
          <w:sz w:val="28"/>
        </w:rPr>
        <w:t xml:space="preserve">
    кесімдерді </w:t>
      </w:r>
      <w:r>
        <w:br/>
      </w:r>
      <w:r>
        <w:rPr>
          <w:rFonts w:ascii="Times New Roman"/>
          <w:b w:val="false"/>
          <w:i w:val="false"/>
          <w:color w:val="000000"/>
          <w:sz w:val="28"/>
        </w:rPr>
        <w:t xml:space="preserve">
    жетілдіру </w:t>
      </w:r>
      <w:r>
        <w:br/>
      </w:r>
      <w:r>
        <w:rPr>
          <w:rFonts w:ascii="Times New Roman"/>
          <w:b w:val="false"/>
          <w:i w:val="false"/>
          <w:color w:val="000000"/>
          <w:sz w:val="28"/>
        </w:rPr>
        <w:t xml:space="preserve">
    жөнінде </w:t>
      </w:r>
      <w:r>
        <w:br/>
      </w:r>
      <w:r>
        <w:rPr>
          <w:rFonts w:ascii="Times New Roman"/>
          <w:b w:val="false"/>
          <w:i w:val="false"/>
          <w:color w:val="000000"/>
          <w:sz w:val="28"/>
        </w:rPr>
        <w:t xml:space="preserve">
    шаралар </w:t>
      </w:r>
      <w:r>
        <w:br/>
      </w: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9.4 Өңірлік      Үкіметке  Мәд.мині,2003-     Қаржы.  Қаржы.   - </w:t>
      </w:r>
      <w:r>
        <w:br/>
      </w:r>
      <w:r>
        <w:rPr>
          <w:rFonts w:ascii="Times New Roman"/>
          <w:b w:val="false"/>
          <w:i w:val="false"/>
          <w:color w:val="000000"/>
          <w:sz w:val="28"/>
        </w:rPr>
        <w:t xml:space="preserve">
    жастар        ақпарат    ӘдМ,   2004 жж.  ланды.  ланды. </w:t>
      </w:r>
      <w:r>
        <w:br/>
      </w:r>
      <w:r>
        <w:rPr>
          <w:rFonts w:ascii="Times New Roman"/>
          <w:b w:val="false"/>
          <w:i w:val="false"/>
          <w:color w:val="000000"/>
          <w:sz w:val="28"/>
        </w:rPr>
        <w:t xml:space="preserve">
    қоғамдық      беру       СІМ    ІV тоқ.   руды    руды </w:t>
      </w:r>
      <w:r>
        <w:br/>
      </w:r>
      <w:r>
        <w:rPr>
          <w:rFonts w:ascii="Times New Roman"/>
          <w:b w:val="false"/>
          <w:i w:val="false"/>
          <w:color w:val="000000"/>
          <w:sz w:val="28"/>
        </w:rPr>
        <w:t xml:space="preserve">
    бірлестік.                      саны      қажет   қажет </w:t>
      </w:r>
      <w:r>
        <w:br/>
      </w:r>
      <w:r>
        <w:rPr>
          <w:rFonts w:ascii="Times New Roman"/>
          <w:b w:val="false"/>
          <w:i w:val="false"/>
          <w:color w:val="000000"/>
          <w:sz w:val="28"/>
        </w:rPr>
        <w:t xml:space="preserve">
    терінің                                   етпейді етпейді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қатынастары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ақпаратты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10. Қазақстандық жастардың азаматтылығы мен патриотизмін дамыту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10.1 Қазақстан    Үкіметке  Мәд.мині, 2003 ж.    -    500   Респуб. </w:t>
      </w:r>
      <w:r>
        <w:br/>
      </w:r>
      <w:r>
        <w:rPr>
          <w:rFonts w:ascii="Times New Roman"/>
          <w:b w:val="false"/>
          <w:i w:val="false"/>
          <w:color w:val="000000"/>
          <w:sz w:val="28"/>
        </w:rPr>
        <w:t xml:space="preserve">
     Республикасы ақпарат    ҚорМ,   ІІ тоқ.                калық </w:t>
      </w:r>
      <w:r>
        <w:br/>
      </w:r>
      <w:r>
        <w:rPr>
          <w:rFonts w:ascii="Times New Roman"/>
          <w:b w:val="false"/>
          <w:i w:val="false"/>
          <w:color w:val="000000"/>
          <w:sz w:val="28"/>
        </w:rPr>
        <w:t xml:space="preserve">
     Қарулы Күш.  беру       ІІМ,    саны                   бюджет </w:t>
      </w:r>
      <w:r>
        <w:br/>
      </w:r>
      <w:r>
        <w:rPr>
          <w:rFonts w:ascii="Times New Roman"/>
          <w:b w:val="false"/>
          <w:i w:val="false"/>
          <w:color w:val="000000"/>
          <w:sz w:val="28"/>
        </w:rPr>
        <w:t xml:space="preserve">
     терінің,                РҰ, </w:t>
      </w:r>
      <w:r>
        <w:br/>
      </w:r>
      <w:r>
        <w:rPr>
          <w:rFonts w:ascii="Times New Roman"/>
          <w:b w:val="false"/>
          <w:i w:val="false"/>
          <w:color w:val="000000"/>
          <w:sz w:val="28"/>
        </w:rPr>
        <w:t xml:space="preserve">
     Ішкі істер              ТЖА, </w:t>
      </w:r>
      <w:r>
        <w:br/>
      </w:r>
      <w:r>
        <w:rPr>
          <w:rFonts w:ascii="Times New Roman"/>
          <w:b w:val="false"/>
          <w:i w:val="false"/>
          <w:color w:val="000000"/>
          <w:sz w:val="28"/>
        </w:rPr>
        <w:t xml:space="preserve">
     министрлігі             ҰҚК </w:t>
      </w:r>
      <w:r>
        <w:br/>
      </w:r>
      <w:r>
        <w:rPr>
          <w:rFonts w:ascii="Times New Roman"/>
          <w:b w:val="false"/>
          <w:i w:val="false"/>
          <w:color w:val="000000"/>
          <w:sz w:val="28"/>
        </w:rPr>
        <w:t xml:space="preserve">
     ішкі әскер.            (келісім </w:t>
      </w:r>
      <w:r>
        <w:br/>
      </w:r>
      <w:r>
        <w:rPr>
          <w:rFonts w:ascii="Times New Roman"/>
          <w:b w:val="false"/>
          <w:i w:val="false"/>
          <w:color w:val="000000"/>
          <w:sz w:val="28"/>
        </w:rPr>
        <w:t xml:space="preserve">
     лерінің, Ұлттық        бойынша) </w:t>
      </w:r>
      <w:r>
        <w:br/>
      </w:r>
      <w:r>
        <w:rPr>
          <w:rFonts w:ascii="Times New Roman"/>
          <w:b w:val="false"/>
          <w:i w:val="false"/>
          <w:color w:val="000000"/>
          <w:sz w:val="28"/>
        </w:rPr>
        <w:t xml:space="preserve">
     қауіпсіздік </w:t>
      </w:r>
      <w:r>
        <w:br/>
      </w:r>
      <w:r>
        <w:rPr>
          <w:rFonts w:ascii="Times New Roman"/>
          <w:b w:val="false"/>
          <w:i w:val="false"/>
          <w:color w:val="000000"/>
          <w:sz w:val="28"/>
        </w:rPr>
        <w:t xml:space="preserve">
     комитеті Шекара </w:t>
      </w:r>
      <w:r>
        <w:br/>
      </w:r>
      <w:r>
        <w:rPr>
          <w:rFonts w:ascii="Times New Roman"/>
          <w:b w:val="false"/>
          <w:i w:val="false"/>
          <w:color w:val="000000"/>
          <w:sz w:val="28"/>
        </w:rPr>
        <w:t xml:space="preserve">
     қызметінің,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ұланының және </w:t>
      </w:r>
      <w:r>
        <w:br/>
      </w:r>
      <w:r>
        <w:rPr>
          <w:rFonts w:ascii="Times New Roman"/>
          <w:b w:val="false"/>
          <w:i w:val="false"/>
          <w:color w:val="000000"/>
          <w:sz w:val="28"/>
        </w:rPr>
        <w:t xml:space="preserve">
     Төтенше жағдай. </w:t>
      </w:r>
      <w:r>
        <w:br/>
      </w:r>
      <w:r>
        <w:rPr>
          <w:rFonts w:ascii="Times New Roman"/>
          <w:b w:val="false"/>
          <w:i w:val="false"/>
          <w:color w:val="000000"/>
          <w:sz w:val="28"/>
        </w:rPr>
        <w:t xml:space="preserve">
     лар жөніндегі </w:t>
      </w:r>
      <w:r>
        <w:br/>
      </w:r>
      <w:r>
        <w:rPr>
          <w:rFonts w:ascii="Times New Roman"/>
          <w:b w:val="false"/>
          <w:i w:val="false"/>
          <w:color w:val="000000"/>
          <w:sz w:val="28"/>
        </w:rPr>
        <w:t xml:space="preserve">
     агенттігінің </w:t>
      </w:r>
      <w:r>
        <w:br/>
      </w:r>
      <w:r>
        <w:rPr>
          <w:rFonts w:ascii="Times New Roman"/>
          <w:b w:val="false"/>
          <w:i w:val="false"/>
          <w:color w:val="000000"/>
          <w:sz w:val="28"/>
        </w:rPr>
        <w:t xml:space="preserve">
     жастар баста. </w:t>
      </w:r>
      <w:r>
        <w:br/>
      </w:r>
      <w:r>
        <w:rPr>
          <w:rFonts w:ascii="Times New Roman"/>
          <w:b w:val="false"/>
          <w:i w:val="false"/>
          <w:color w:val="000000"/>
          <w:sz w:val="28"/>
        </w:rPr>
        <w:t xml:space="preserve">
     малары орталық. </w:t>
      </w:r>
      <w:r>
        <w:br/>
      </w:r>
      <w:r>
        <w:rPr>
          <w:rFonts w:ascii="Times New Roman"/>
          <w:b w:val="false"/>
          <w:i w:val="false"/>
          <w:color w:val="000000"/>
          <w:sz w:val="28"/>
        </w:rPr>
        <w:t xml:space="preserve">
     тарын әдістеме. </w:t>
      </w:r>
      <w:r>
        <w:br/>
      </w:r>
      <w:r>
        <w:rPr>
          <w:rFonts w:ascii="Times New Roman"/>
          <w:b w:val="false"/>
          <w:i w:val="false"/>
          <w:color w:val="000000"/>
          <w:sz w:val="28"/>
        </w:rPr>
        <w:t xml:space="preserve">
     лік қолдауды </w:t>
      </w:r>
      <w:r>
        <w:br/>
      </w: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10.2 Қазақстан     Үкіметке   ҚорМ,   2003 ж.   747     -   Респуб. </w:t>
      </w:r>
      <w:r>
        <w:br/>
      </w:r>
      <w:r>
        <w:rPr>
          <w:rFonts w:ascii="Times New Roman"/>
          <w:b w:val="false"/>
          <w:i w:val="false"/>
          <w:color w:val="000000"/>
          <w:sz w:val="28"/>
        </w:rPr>
        <w:t xml:space="preserve">
     Республикасы.   есеп     МАКМ,   І тоқ.                калық </w:t>
      </w:r>
      <w:r>
        <w:br/>
      </w:r>
      <w:r>
        <w:rPr>
          <w:rFonts w:ascii="Times New Roman"/>
          <w:b w:val="false"/>
          <w:i w:val="false"/>
          <w:color w:val="000000"/>
          <w:sz w:val="28"/>
        </w:rPr>
        <w:t xml:space="preserve">
     ның Қарулы      беру     ҚР ІІМ  саны                  бюджет </w:t>
      </w:r>
      <w:r>
        <w:br/>
      </w:r>
      <w:r>
        <w:rPr>
          <w:rFonts w:ascii="Times New Roman"/>
          <w:b w:val="false"/>
          <w:i w:val="false"/>
          <w:color w:val="000000"/>
          <w:sz w:val="28"/>
        </w:rPr>
        <w:t xml:space="preserve">
     Күштері,                 ІӘК, </w:t>
      </w:r>
      <w:r>
        <w:br/>
      </w:r>
      <w:r>
        <w:rPr>
          <w:rFonts w:ascii="Times New Roman"/>
          <w:b w:val="false"/>
          <w:i w:val="false"/>
          <w:color w:val="000000"/>
          <w:sz w:val="28"/>
        </w:rPr>
        <w:t xml:space="preserve">
     Ішкі істер               ҰҚК </w:t>
      </w:r>
      <w:r>
        <w:br/>
      </w:r>
      <w:r>
        <w:rPr>
          <w:rFonts w:ascii="Times New Roman"/>
          <w:b w:val="false"/>
          <w:i w:val="false"/>
          <w:color w:val="000000"/>
          <w:sz w:val="28"/>
        </w:rPr>
        <w:t xml:space="preserve">
     министрлігінің          (келісім </w:t>
      </w:r>
      <w:r>
        <w:br/>
      </w:r>
      <w:r>
        <w:rPr>
          <w:rFonts w:ascii="Times New Roman"/>
          <w:b w:val="false"/>
          <w:i w:val="false"/>
          <w:color w:val="000000"/>
          <w:sz w:val="28"/>
        </w:rPr>
        <w:t xml:space="preserve">
     ішкі әскер.             бойынша), </w:t>
      </w:r>
      <w:r>
        <w:br/>
      </w:r>
      <w:r>
        <w:rPr>
          <w:rFonts w:ascii="Times New Roman"/>
          <w:b w:val="false"/>
          <w:i w:val="false"/>
          <w:color w:val="000000"/>
          <w:sz w:val="28"/>
        </w:rPr>
        <w:t xml:space="preserve">
     лері, Ұлттық            ҚР РҰ, ТЖА </w:t>
      </w:r>
      <w:r>
        <w:br/>
      </w:r>
      <w:r>
        <w:rPr>
          <w:rFonts w:ascii="Times New Roman"/>
          <w:b w:val="false"/>
          <w:i w:val="false"/>
          <w:color w:val="000000"/>
          <w:sz w:val="28"/>
        </w:rPr>
        <w:t xml:space="preserve">
     қауіпсіздік </w:t>
      </w:r>
      <w:r>
        <w:br/>
      </w:r>
      <w:r>
        <w:rPr>
          <w:rFonts w:ascii="Times New Roman"/>
          <w:b w:val="false"/>
          <w:i w:val="false"/>
          <w:color w:val="000000"/>
          <w:sz w:val="28"/>
        </w:rPr>
        <w:t xml:space="preserve">
     комитетінің </w:t>
      </w:r>
      <w:r>
        <w:br/>
      </w:r>
      <w:r>
        <w:rPr>
          <w:rFonts w:ascii="Times New Roman"/>
          <w:b w:val="false"/>
          <w:i w:val="false"/>
          <w:color w:val="000000"/>
          <w:sz w:val="28"/>
        </w:rPr>
        <w:t xml:space="preserve">
     Шекара қызметі,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ұланы және </w:t>
      </w:r>
      <w:r>
        <w:br/>
      </w:r>
      <w:r>
        <w:rPr>
          <w:rFonts w:ascii="Times New Roman"/>
          <w:b w:val="false"/>
          <w:i w:val="false"/>
          <w:color w:val="000000"/>
          <w:sz w:val="28"/>
        </w:rPr>
        <w:t xml:space="preserve">
     Төтенше жағдай. </w:t>
      </w:r>
      <w:r>
        <w:br/>
      </w:r>
      <w:r>
        <w:rPr>
          <w:rFonts w:ascii="Times New Roman"/>
          <w:b w:val="false"/>
          <w:i w:val="false"/>
          <w:color w:val="000000"/>
          <w:sz w:val="28"/>
        </w:rPr>
        <w:t xml:space="preserve">
     лар жөніндегі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жастар баста. </w:t>
      </w:r>
      <w:r>
        <w:br/>
      </w:r>
      <w:r>
        <w:rPr>
          <w:rFonts w:ascii="Times New Roman"/>
          <w:b w:val="false"/>
          <w:i w:val="false"/>
          <w:color w:val="000000"/>
          <w:sz w:val="28"/>
        </w:rPr>
        <w:t xml:space="preserve">
     малары орталық. </w:t>
      </w:r>
      <w:r>
        <w:br/>
      </w:r>
      <w:r>
        <w:rPr>
          <w:rFonts w:ascii="Times New Roman"/>
          <w:b w:val="false"/>
          <w:i w:val="false"/>
          <w:color w:val="000000"/>
          <w:sz w:val="28"/>
        </w:rPr>
        <w:t xml:space="preserve">
     тарының активі </w:t>
      </w:r>
      <w:r>
        <w:br/>
      </w:r>
      <w:r>
        <w:rPr>
          <w:rFonts w:ascii="Times New Roman"/>
          <w:b w:val="false"/>
          <w:i w:val="false"/>
          <w:color w:val="000000"/>
          <w:sz w:val="28"/>
        </w:rPr>
        <w:t xml:space="preserve">
     үшін нұсқаушылық </w:t>
      </w:r>
      <w:r>
        <w:br/>
      </w:r>
      <w:r>
        <w:rPr>
          <w:rFonts w:ascii="Times New Roman"/>
          <w:b w:val="false"/>
          <w:i w:val="false"/>
          <w:color w:val="000000"/>
          <w:sz w:val="28"/>
        </w:rPr>
        <w:t xml:space="preserve">
     армиялық жиындар </w:t>
      </w:r>
      <w:r>
        <w:br/>
      </w:r>
      <w:r>
        <w:rPr>
          <w:rFonts w:ascii="Times New Roman"/>
          <w:b w:val="false"/>
          <w:i w:val="false"/>
          <w:color w:val="000000"/>
          <w:sz w:val="28"/>
        </w:rPr>
        <w:t xml:space="preserve">
     өткізу </w:t>
      </w:r>
    </w:p>
    <w:p>
      <w:pPr>
        <w:spacing w:after="0"/>
        <w:ind w:left="0"/>
        <w:jc w:val="both"/>
      </w:pPr>
      <w:r>
        <w:rPr>
          <w:rFonts w:ascii="Times New Roman"/>
          <w:b w:val="false"/>
          <w:i w:val="false"/>
          <w:color w:val="000000"/>
          <w:sz w:val="28"/>
        </w:rPr>
        <w:t xml:space="preserve">10.3 Республикалық  Үкіметке   ҚорМ,    2003 ж.  786   1000  Респуб. </w:t>
      </w:r>
      <w:r>
        <w:br/>
      </w:r>
      <w:r>
        <w:rPr>
          <w:rFonts w:ascii="Times New Roman"/>
          <w:b w:val="false"/>
          <w:i w:val="false"/>
          <w:color w:val="000000"/>
          <w:sz w:val="28"/>
        </w:rPr>
        <w:t xml:space="preserve">
     "Патриот"        есеп     Мәд.мині,ІІІ тоқ.             калық </w:t>
      </w:r>
      <w:r>
        <w:br/>
      </w:r>
      <w:r>
        <w:rPr>
          <w:rFonts w:ascii="Times New Roman"/>
          <w:b w:val="false"/>
          <w:i w:val="false"/>
          <w:color w:val="000000"/>
          <w:sz w:val="28"/>
        </w:rPr>
        <w:t xml:space="preserve">
     акциясын         беру     Ақпарат   саны                бюджет </w:t>
      </w:r>
      <w:r>
        <w:br/>
      </w:r>
      <w:r>
        <w:rPr>
          <w:rFonts w:ascii="Times New Roman"/>
          <w:b w:val="false"/>
          <w:i w:val="false"/>
          <w:color w:val="000000"/>
          <w:sz w:val="28"/>
        </w:rPr>
        <w:t xml:space="preserve">
     өткізу                    мині, </w:t>
      </w:r>
      <w:r>
        <w:br/>
      </w:r>
      <w:r>
        <w:rPr>
          <w:rFonts w:ascii="Times New Roman"/>
          <w:b w:val="false"/>
          <w:i w:val="false"/>
          <w:color w:val="000000"/>
          <w:sz w:val="28"/>
        </w:rPr>
        <w:t xml:space="preserve">
                               БҒМ,                      </w:t>
      </w:r>
      <w:r>
        <w:br/>
      </w:r>
      <w:r>
        <w:rPr>
          <w:rFonts w:ascii="Times New Roman"/>
          <w:b w:val="false"/>
          <w:i w:val="false"/>
          <w:color w:val="000000"/>
          <w:sz w:val="28"/>
        </w:rPr>
        <w:t xml:space="preserve">
                               ІІМ, </w:t>
      </w:r>
      <w:r>
        <w:br/>
      </w:r>
      <w:r>
        <w:rPr>
          <w:rFonts w:ascii="Times New Roman"/>
          <w:b w:val="false"/>
          <w:i w:val="false"/>
          <w:color w:val="000000"/>
          <w:sz w:val="28"/>
        </w:rPr>
        <w:t xml:space="preserve">
                               РҰ, </w:t>
      </w:r>
      <w:r>
        <w:br/>
      </w:r>
      <w:r>
        <w:rPr>
          <w:rFonts w:ascii="Times New Roman"/>
          <w:b w:val="false"/>
          <w:i w:val="false"/>
          <w:color w:val="000000"/>
          <w:sz w:val="28"/>
        </w:rPr>
        <w:t xml:space="preserve">
                               ТЖА </w:t>
      </w:r>
    </w:p>
    <w:p>
      <w:pPr>
        <w:spacing w:after="0"/>
        <w:ind w:left="0"/>
        <w:jc w:val="both"/>
      </w:pPr>
      <w:r>
        <w:rPr>
          <w:rFonts w:ascii="Times New Roman"/>
          <w:b w:val="false"/>
          <w:i w:val="false"/>
          <w:color w:val="000000"/>
          <w:sz w:val="28"/>
        </w:rPr>
        <w:t xml:space="preserve">10.4 Қазақстан     Үкіметке   ҚорМ,   2003-    Қаржы. Қаржы.  - </w:t>
      </w:r>
      <w:r>
        <w:br/>
      </w:r>
      <w:r>
        <w:rPr>
          <w:rFonts w:ascii="Times New Roman"/>
          <w:b w:val="false"/>
          <w:i w:val="false"/>
          <w:color w:val="000000"/>
          <w:sz w:val="28"/>
        </w:rPr>
        <w:t xml:space="preserve">
     Республикасы.  ақпарат  Мәд.мині,2004 жж. ланды. ланды. </w:t>
      </w:r>
      <w:r>
        <w:br/>
      </w:r>
      <w:r>
        <w:rPr>
          <w:rFonts w:ascii="Times New Roman"/>
          <w:b w:val="false"/>
          <w:i w:val="false"/>
          <w:color w:val="000000"/>
          <w:sz w:val="28"/>
        </w:rPr>
        <w:t xml:space="preserve">
     ның Қарулы      беру     ҚР ІІМ  IV тоқ.  руды   руды </w:t>
      </w:r>
      <w:r>
        <w:br/>
      </w:r>
      <w:r>
        <w:rPr>
          <w:rFonts w:ascii="Times New Roman"/>
          <w:b w:val="false"/>
          <w:i w:val="false"/>
          <w:color w:val="000000"/>
          <w:sz w:val="28"/>
        </w:rPr>
        <w:t xml:space="preserve">
     Күштері,                 ІӘК,     саны    қажет  қажет </w:t>
      </w:r>
      <w:r>
        <w:br/>
      </w:r>
      <w:r>
        <w:rPr>
          <w:rFonts w:ascii="Times New Roman"/>
          <w:b w:val="false"/>
          <w:i w:val="false"/>
          <w:color w:val="000000"/>
          <w:sz w:val="28"/>
        </w:rPr>
        <w:t xml:space="preserve">
     Ішкі істер               ҰҚК             етпейді етпейді </w:t>
      </w:r>
      <w:r>
        <w:br/>
      </w:r>
      <w:r>
        <w:rPr>
          <w:rFonts w:ascii="Times New Roman"/>
          <w:b w:val="false"/>
          <w:i w:val="false"/>
          <w:color w:val="000000"/>
          <w:sz w:val="28"/>
        </w:rPr>
        <w:t xml:space="preserve">
     министрлігінің          (келісім </w:t>
      </w:r>
      <w:r>
        <w:br/>
      </w:r>
      <w:r>
        <w:rPr>
          <w:rFonts w:ascii="Times New Roman"/>
          <w:b w:val="false"/>
          <w:i w:val="false"/>
          <w:color w:val="000000"/>
          <w:sz w:val="28"/>
        </w:rPr>
        <w:t xml:space="preserve">
     ішкі әскер.             бойынша), </w:t>
      </w:r>
      <w:r>
        <w:br/>
      </w:r>
      <w:r>
        <w:rPr>
          <w:rFonts w:ascii="Times New Roman"/>
          <w:b w:val="false"/>
          <w:i w:val="false"/>
          <w:color w:val="000000"/>
          <w:sz w:val="28"/>
        </w:rPr>
        <w:t xml:space="preserve">
     лері, Ұлттық            ҚР РҰ, ТЖА </w:t>
      </w:r>
      <w:r>
        <w:br/>
      </w:r>
      <w:r>
        <w:rPr>
          <w:rFonts w:ascii="Times New Roman"/>
          <w:b w:val="false"/>
          <w:i w:val="false"/>
          <w:color w:val="000000"/>
          <w:sz w:val="28"/>
        </w:rPr>
        <w:t xml:space="preserve">
     қауіпсіздік </w:t>
      </w:r>
      <w:r>
        <w:br/>
      </w:r>
      <w:r>
        <w:rPr>
          <w:rFonts w:ascii="Times New Roman"/>
          <w:b w:val="false"/>
          <w:i w:val="false"/>
          <w:color w:val="000000"/>
          <w:sz w:val="28"/>
        </w:rPr>
        <w:t xml:space="preserve">
     комитетінің </w:t>
      </w:r>
      <w:r>
        <w:br/>
      </w:r>
      <w:r>
        <w:rPr>
          <w:rFonts w:ascii="Times New Roman"/>
          <w:b w:val="false"/>
          <w:i w:val="false"/>
          <w:color w:val="000000"/>
          <w:sz w:val="28"/>
        </w:rPr>
        <w:t xml:space="preserve">
     Шекара қызметі,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ұланы және </w:t>
      </w:r>
      <w:r>
        <w:br/>
      </w:r>
      <w:r>
        <w:rPr>
          <w:rFonts w:ascii="Times New Roman"/>
          <w:b w:val="false"/>
          <w:i w:val="false"/>
          <w:color w:val="000000"/>
          <w:sz w:val="28"/>
        </w:rPr>
        <w:t xml:space="preserve">
     Төтенше жағдай. </w:t>
      </w:r>
      <w:r>
        <w:br/>
      </w:r>
      <w:r>
        <w:rPr>
          <w:rFonts w:ascii="Times New Roman"/>
          <w:b w:val="false"/>
          <w:i w:val="false"/>
          <w:color w:val="000000"/>
          <w:sz w:val="28"/>
        </w:rPr>
        <w:t xml:space="preserve">
     лар жөніндегі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жастар баста. </w:t>
      </w:r>
      <w:r>
        <w:br/>
      </w:r>
      <w:r>
        <w:rPr>
          <w:rFonts w:ascii="Times New Roman"/>
          <w:b w:val="false"/>
          <w:i w:val="false"/>
          <w:color w:val="000000"/>
          <w:sz w:val="28"/>
        </w:rPr>
        <w:t xml:space="preserve">
     малары орталық. </w:t>
      </w:r>
      <w:r>
        <w:br/>
      </w:r>
      <w:r>
        <w:rPr>
          <w:rFonts w:ascii="Times New Roman"/>
          <w:b w:val="false"/>
          <w:i w:val="false"/>
          <w:color w:val="000000"/>
          <w:sz w:val="28"/>
        </w:rPr>
        <w:t xml:space="preserve">
     тарының балалар. </w:t>
      </w:r>
      <w:r>
        <w:br/>
      </w:r>
      <w:r>
        <w:rPr>
          <w:rFonts w:ascii="Times New Roman"/>
          <w:b w:val="false"/>
          <w:i w:val="false"/>
          <w:color w:val="000000"/>
          <w:sz w:val="28"/>
        </w:rPr>
        <w:t xml:space="preserve">
     ды тәрбиелеу </w:t>
      </w:r>
      <w:r>
        <w:br/>
      </w:r>
      <w:r>
        <w:rPr>
          <w:rFonts w:ascii="Times New Roman"/>
          <w:b w:val="false"/>
          <w:i w:val="false"/>
          <w:color w:val="000000"/>
          <w:sz w:val="28"/>
        </w:rPr>
        <w:t xml:space="preserve">
     мекемелерінде </w:t>
      </w:r>
      <w:r>
        <w:br/>
      </w:r>
      <w:r>
        <w:rPr>
          <w:rFonts w:ascii="Times New Roman"/>
          <w:b w:val="false"/>
          <w:i w:val="false"/>
          <w:color w:val="000000"/>
          <w:sz w:val="28"/>
        </w:rPr>
        <w:t xml:space="preserve">
     (интернаттар, </w:t>
      </w:r>
      <w:r>
        <w:br/>
      </w:r>
      <w:r>
        <w:rPr>
          <w:rFonts w:ascii="Times New Roman"/>
          <w:b w:val="false"/>
          <w:i w:val="false"/>
          <w:color w:val="000000"/>
          <w:sz w:val="28"/>
        </w:rPr>
        <w:t xml:space="preserve">
     балалар үйлері </w:t>
      </w:r>
      <w:r>
        <w:br/>
      </w:r>
      <w:r>
        <w:rPr>
          <w:rFonts w:ascii="Times New Roman"/>
          <w:b w:val="false"/>
          <w:i w:val="false"/>
          <w:color w:val="000000"/>
          <w:sz w:val="28"/>
        </w:rPr>
        <w:t xml:space="preserve">
     және басқалары) </w:t>
      </w:r>
      <w:r>
        <w:br/>
      </w:r>
      <w:r>
        <w:rPr>
          <w:rFonts w:ascii="Times New Roman"/>
          <w:b w:val="false"/>
          <w:i w:val="false"/>
          <w:color w:val="000000"/>
          <w:sz w:val="28"/>
        </w:rPr>
        <w:t xml:space="preserve">
     жастардың </w:t>
      </w:r>
      <w:r>
        <w:br/>
      </w:r>
      <w:r>
        <w:rPr>
          <w:rFonts w:ascii="Times New Roman"/>
          <w:b w:val="false"/>
          <w:i w:val="false"/>
          <w:color w:val="000000"/>
          <w:sz w:val="28"/>
        </w:rPr>
        <w:t xml:space="preserve">
     кәмелетке </w:t>
      </w:r>
      <w:r>
        <w:br/>
      </w:r>
      <w:r>
        <w:rPr>
          <w:rFonts w:ascii="Times New Roman"/>
          <w:b w:val="false"/>
          <w:i w:val="false"/>
          <w:color w:val="000000"/>
          <w:sz w:val="28"/>
        </w:rPr>
        <w:t xml:space="preserve">
     толмаған өкіл. </w:t>
      </w:r>
      <w:r>
        <w:br/>
      </w:r>
      <w:r>
        <w:rPr>
          <w:rFonts w:ascii="Times New Roman"/>
          <w:b w:val="false"/>
          <w:i w:val="false"/>
          <w:color w:val="000000"/>
          <w:sz w:val="28"/>
        </w:rPr>
        <w:t xml:space="preserve">
     дерімен әскери- </w:t>
      </w:r>
      <w:r>
        <w:br/>
      </w:r>
      <w:r>
        <w:rPr>
          <w:rFonts w:ascii="Times New Roman"/>
          <w:b w:val="false"/>
          <w:i w:val="false"/>
          <w:color w:val="000000"/>
          <w:sz w:val="28"/>
        </w:rPr>
        <w:t xml:space="preserve">
     патриоттық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жүргізуді </w:t>
      </w:r>
      <w:r>
        <w:br/>
      </w:r>
      <w:r>
        <w:rPr>
          <w:rFonts w:ascii="Times New Roman"/>
          <w:b w:val="false"/>
          <w:i w:val="false"/>
          <w:color w:val="000000"/>
          <w:sz w:val="28"/>
        </w:rPr>
        <w:t xml:space="preserve">
     ұйымдастыруы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11. Мемлекеттік жастар саясатының нормативтік құқықтық базасын дамыту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11.1 Жастардың   Норматив. Мәд.мині 2003-     Қаржы.  Қаржы.   - </w:t>
      </w:r>
      <w:r>
        <w:br/>
      </w:r>
      <w:r>
        <w:rPr>
          <w:rFonts w:ascii="Times New Roman"/>
          <w:b w:val="false"/>
          <w:i w:val="false"/>
          <w:color w:val="000000"/>
          <w:sz w:val="28"/>
        </w:rPr>
        <w:t xml:space="preserve">
     құқықтары   тік                2004 жж.  ланды.  ланды. </w:t>
      </w:r>
      <w:r>
        <w:br/>
      </w:r>
      <w:r>
        <w:rPr>
          <w:rFonts w:ascii="Times New Roman"/>
          <w:b w:val="false"/>
          <w:i w:val="false"/>
          <w:color w:val="000000"/>
          <w:sz w:val="28"/>
        </w:rPr>
        <w:t xml:space="preserve">
     мен мүдде.  құқықтық           ІV тоқ.   руды    руды </w:t>
      </w:r>
      <w:r>
        <w:br/>
      </w:r>
      <w:r>
        <w:rPr>
          <w:rFonts w:ascii="Times New Roman"/>
          <w:b w:val="false"/>
          <w:i w:val="false"/>
          <w:color w:val="000000"/>
          <w:sz w:val="28"/>
        </w:rPr>
        <w:t xml:space="preserve">
     лерін іске  кесімнің           саны      қажет   қажет </w:t>
      </w:r>
      <w:r>
        <w:br/>
      </w:r>
      <w:r>
        <w:rPr>
          <w:rFonts w:ascii="Times New Roman"/>
          <w:b w:val="false"/>
          <w:i w:val="false"/>
          <w:color w:val="000000"/>
          <w:sz w:val="28"/>
        </w:rPr>
        <w:t xml:space="preserve">
     асыруға     жобасы                       етпейді етпейді </w:t>
      </w:r>
      <w:r>
        <w:br/>
      </w:r>
      <w:r>
        <w:rPr>
          <w:rFonts w:ascii="Times New Roman"/>
          <w:b w:val="false"/>
          <w:i w:val="false"/>
          <w:color w:val="000000"/>
          <w:sz w:val="28"/>
        </w:rPr>
        <w:t xml:space="preserve">
     қатысты </w:t>
      </w:r>
      <w:r>
        <w:br/>
      </w:r>
      <w:r>
        <w:rPr>
          <w:rFonts w:ascii="Times New Roman"/>
          <w:b w:val="false"/>
          <w:i w:val="false"/>
          <w:color w:val="000000"/>
          <w:sz w:val="28"/>
        </w:rPr>
        <w:t xml:space="preserve">
     бөлігінде </w:t>
      </w:r>
      <w:r>
        <w:br/>
      </w:r>
      <w:r>
        <w:rPr>
          <w:rFonts w:ascii="Times New Roman"/>
          <w:b w:val="false"/>
          <w:i w:val="false"/>
          <w:color w:val="000000"/>
          <w:sz w:val="28"/>
        </w:rPr>
        <w:t xml:space="preserve">
     нормативтік </w:t>
      </w:r>
      <w:r>
        <w:br/>
      </w:r>
      <w:r>
        <w:rPr>
          <w:rFonts w:ascii="Times New Roman"/>
          <w:b w:val="false"/>
          <w:i w:val="false"/>
          <w:color w:val="000000"/>
          <w:sz w:val="28"/>
        </w:rPr>
        <w:t xml:space="preserve">
     құқықтық </w:t>
      </w:r>
      <w:r>
        <w:br/>
      </w:r>
      <w:r>
        <w:rPr>
          <w:rFonts w:ascii="Times New Roman"/>
          <w:b w:val="false"/>
          <w:i w:val="false"/>
          <w:color w:val="000000"/>
          <w:sz w:val="28"/>
        </w:rPr>
        <w:t xml:space="preserve">
     кесімдерге </w:t>
      </w:r>
      <w:r>
        <w:br/>
      </w:r>
      <w:r>
        <w:rPr>
          <w:rFonts w:ascii="Times New Roman"/>
          <w:b w:val="false"/>
          <w:i w:val="false"/>
          <w:color w:val="000000"/>
          <w:sz w:val="28"/>
        </w:rPr>
        <w:t xml:space="preserve">
     өзгерістер </w:t>
      </w:r>
      <w:r>
        <w:br/>
      </w:r>
      <w:r>
        <w:rPr>
          <w:rFonts w:ascii="Times New Roman"/>
          <w:b w:val="false"/>
          <w:i w:val="false"/>
          <w:color w:val="000000"/>
          <w:sz w:val="28"/>
        </w:rPr>
        <w:t xml:space="preserve">
     мен толықты. </w:t>
      </w:r>
      <w:r>
        <w:br/>
      </w:r>
      <w:r>
        <w:rPr>
          <w:rFonts w:ascii="Times New Roman"/>
          <w:b w:val="false"/>
          <w:i w:val="false"/>
          <w:color w:val="000000"/>
          <w:sz w:val="28"/>
        </w:rPr>
        <w:t xml:space="preserve">
     рулар енгізу </w:t>
      </w:r>
    </w:p>
    <w:p>
      <w:pPr>
        <w:spacing w:after="0"/>
        <w:ind w:left="0"/>
        <w:jc w:val="both"/>
      </w:pPr>
      <w:r>
        <w:rPr>
          <w:rFonts w:ascii="Times New Roman"/>
          <w:b w:val="false"/>
          <w:i w:val="false"/>
          <w:color w:val="000000"/>
          <w:sz w:val="28"/>
        </w:rPr>
        <w:t xml:space="preserve">11.2 Жастарға    Норматив.  МАКМ    2003 ж.   Қаржы.    -      - </w:t>
      </w:r>
      <w:r>
        <w:br/>
      </w:r>
      <w:r>
        <w:rPr>
          <w:rFonts w:ascii="Times New Roman"/>
          <w:b w:val="false"/>
          <w:i w:val="false"/>
          <w:color w:val="000000"/>
          <w:sz w:val="28"/>
        </w:rPr>
        <w:t xml:space="preserve">
     арналған    тік                І тоқ.    ланды. </w:t>
      </w:r>
      <w:r>
        <w:br/>
      </w:r>
      <w:r>
        <w:rPr>
          <w:rFonts w:ascii="Times New Roman"/>
          <w:b w:val="false"/>
          <w:i w:val="false"/>
          <w:color w:val="000000"/>
          <w:sz w:val="28"/>
        </w:rPr>
        <w:t xml:space="preserve">
     әлеуметтік  құқықтық           саны      руды </w:t>
      </w:r>
      <w:r>
        <w:br/>
      </w:r>
      <w:r>
        <w:rPr>
          <w:rFonts w:ascii="Times New Roman"/>
          <w:b w:val="false"/>
          <w:i w:val="false"/>
          <w:color w:val="000000"/>
          <w:sz w:val="28"/>
        </w:rPr>
        <w:t xml:space="preserve">
     қызметтер.  кесімнің                     қажет </w:t>
      </w:r>
      <w:r>
        <w:br/>
      </w:r>
      <w:r>
        <w:rPr>
          <w:rFonts w:ascii="Times New Roman"/>
          <w:b w:val="false"/>
          <w:i w:val="false"/>
          <w:color w:val="000000"/>
          <w:sz w:val="28"/>
        </w:rPr>
        <w:t xml:space="preserve">
     дің іс-     жобасы                       етпейді </w:t>
      </w:r>
      <w:r>
        <w:br/>
      </w:r>
      <w:r>
        <w:rPr>
          <w:rFonts w:ascii="Times New Roman"/>
          <w:b w:val="false"/>
          <w:i w:val="false"/>
          <w:color w:val="000000"/>
          <w:sz w:val="28"/>
        </w:rPr>
        <w:t xml:space="preserve">
     әрекетін </w:t>
      </w:r>
      <w:r>
        <w:br/>
      </w:r>
      <w:r>
        <w:rPr>
          <w:rFonts w:ascii="Times New Roman"/>
          <w:b w:val="false"/>
          <w:i w:val="false"/>
          <w:color w:val="000000"/>
          <w:sz w:val="28"/>
        </w:rPr>
        <w:t xml:space="preserve">
     реттейтін </w:t>
      </w:r>
      <w:r>
        <w:br/>
      </w:r>
      <w:r>
        <w:rPr>
          <w:rFonts w:ascii="Times New Roman"/>
          <w:b w:val="false"/>
          <w:i w:val="false"/>
          <w:color w:val="000000"/>
          <w:sz w:val="28"/>
        </w:rPr>
        <w:t xml:space="preserve">
     нормативтік </w:t>
      </w:r>
      <w:r>
        <w:br/>
      </w:r>
      <w:r>
        <w:rPr>
          <w:rFonts w:ascii="Times New Roman"/>
          <w:b w:val="false"/>
          <w:i w:val="false"/>
          <w:color w:val="000000"/>
          <w:sz w:val="28"/>
        </w:rPr>
        <w:t xml:space="preserve">
     құқықтық </w:t>
      </w:r>
      <w:r>
        <w:br/>
      </w:r>
      <w:r>
        <w:rPr>
          <w:rFonts w:ascii="Times New Roman"/>
          <w:b w:val="false"/>
          <w:i w:val="false"/>
          <w:color w:val="000000"/>
          <w:sz w:val="28"/>
        </w:rPr>
        <w:t xml:space="preserve">
     кесім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11.3 Коммерция.   Министр.  МАКМ    2003 ж.   Қаржы.    -      - </w:t>
      </w:r>
      <w:r>
        <w:br/>
      </w:r>
      <w:r>
        <w:rPr>
          <w:rFonts w:ascii="Times New Roman"/>
          <w:b w:val="false"/>
          <w:i w:val="false"/>
          <w:color w:val="000000"/>
          <w:sz w:val="28"/>
        </w:rPr>
        <w:t xml:space="preserve">
     лық емес     дің                І тоқ.   ланды. </w:t>
      </w:r>
      <w:r>
        <w:br/>
      </w:r>
      <w:r>
        <w:rPr>
          <w:rFonts w:ascii="Times New Roman"/>
          <w:b w:val="false"/>
          <w:i w:val="false"/>
          <w:color w:val="000000"/>
          <w:sz w:val="28"/>
        </w:rPr>
        <w:t xml:space="preserve">
     жастар ұйым. бұйрығы            саны     руды </w:t>
      </w:r>
      <w:r>
        <w:br/>
      </w:r>
      <w:r>
        <w:rPr>
          <w:rFonts w:ascii="Times New Roman"/>
          <w:b w:val="false"/>
          <w:i w:val="false"/>
          <w:color w:val="000000"/>
          <w:sz w:val="28"/>
        </w:rPr>
        <w:t xml:space="preserve">
     дарының                                  қажет </w:t>
      </w:r>
      <w:r>
        <w:br/>
      </w:r>
      <w:r>
        <w:rPr>
          <w:rFonts w:ascii="Times New Roman"/>
          <w:b w:val="false"/>
          <w:i w:val="false"/>
          <w:color w:val="000000"/>
          <w:sz w:val="28"/>
        </w:rPr>
        <w:t xml:space="preserve">
     арасында                                 етпейді </w:t>
      </w:r>
      <w:r>
        <w:br/>
      </w:r>
      <w:r>
        <w:rPr>
          <w:rFonts w:ascii="Times New Roman"/>
          <w:b w:val="false"/>
          <w:i w:val="false"/>
          <w:color w:val="000000"/>
          <w:sz w:val="28"/>
        </w:rPr>
        <w:t xml:space="preserve">
     әлеуметтік </w:t>
      </w:r>
      <w:r>
        <w:br/>
      </w:r>
      <w:r>
        <w:rPr>
          <w:rFonts w:ascii="Times New Roman"/>
          <w:b w:val="false"/>
          <w:i w:val="false"/>
          <w:color w:val="000000"/>
          <w:sz w:val="28"/>
        </w:rPr>
        <w:t xml:space="preserve">
     мәні бар </w:t>
      </w:r>
      <w:r>
        <w:br/>
      </w:r>
      <w:r>
        <w:rPr>
          <w:rFonts w:ascii="Times New Roman"/>
          <w:b w:val="false"/>
          <w:i w:val="false"/>
          <w:color w:val="000000"/>
          <w:sz w:val="28"/>
        </w:rPr>
        <w:t xml:space="preserve">
     бағдарламалар </w:t>
      </w:r>
      <w:r>
        <w:br/>
      </w:r>
      <w:r>
        <w:rPr>
          <w:rFonts w:ascii="Times New Roman"/>
          <w:b w:val="false"/>
          <w:i w:val="false"/>
          <w:color w:val="000000"/>
          <w:sz w:val="28"/>
        </w:rPr>
        <w:t xml:space="preserve">
     конкурсын </w:t>
      </w:r>
      <w:r>
        <w:br/>
      </w:r>
      <w:r>
        <w:rPr>
          <w:rFonts w:ascii="Times New Roman"/>
          <w:b w:val="false"/>
          <w:i w:val="false"/>
          <w:color w:val="000000"/>
          <w:sz w:val="28"/>
        </w:rPr>
        <w:t xml:space="preserve">
     өткізу </w:t>
      </w:r>
      <w:r>
        <w:br/>
      </w:r>
      <w:r>
        <w:rPr>
          <w:rFonts w:ascii="Times New Roman"/>
          <w:b w:val="false"/>
          <w:i w:val="false"/>
          <w:color w:val="000000"/>
          <w:sz w:val="28"/>
        </w:rPr>
        <w:t xml:space="preserve">
     ережесін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11.4 Қазақстан   Әлеуметтік  ЕХҚМ,    2003-     Қаржы.  Қаржы.   - </w:t>
      </w:r>
      <w:r>
        <w:br/>
      </w:r>
      <w:r>
        <w:rPr>
          <w:rFonts w:ascii="Times New Roman"/>
          <w:b w:val="false"/>
          <w:i w:val="false"/>
          <w:color w:val="000000"/>
          <w:sz w:val="28"/>
        </w:rPr>
        <w:t xml:space="preserve">
     Республика. серіктестік Мәд.мині 2004 жж.  ланды.  ланды. </w:t>
      </w:r>
      <w:r>
        <w:br/>
      </w:r>
      <w:r>
        <w:rPr>
          <w:rFonts w:ascii="Times New Roman"/>
          <w:b w:val="false"/>
          <w:i w:val="false"/>
          <w:color w:val="000000"/>
          <w:sz w:val="28"/>
        </w:rPr>
        <w:t xml:space="preserve">
     сының       және                 ІV тоқ.   руды    руды </w:t>
      </w:r>
      <w:r>
        <w:br/>
      </w:r>
      <w:r>
        <w:rPr>
          <w:rFonts w:ascii="Times New Roman"/>
          <w:b w:val="false"/>
          <w:i w:val="false"/>
          <w:color w:val="000000"/>
          <w:sz w:val="28"/>
        </w:rPr>
        <w:t xml:space="preserve">
     Үкіметі,    әлеуметтік           саны      қажет   қажет </w:t>
      </w:r>
      <w:r>
        <w:br/>
      </w:r>
      <w:r>
        <w:rPr>
          <w:rFonts w:ascii="Times New Roman"/>
          <w:b w:val="false"/>
          <w:i w:val="false"/>
          <w:color w:val="000000"/>
          <w:sz w:val="28"/>
        </w:rPr>
        <w:t xml:space="preserve">
     кәсіподақ.  әрі ең.                        етпейді етпейді </w:t>
      </w:r>
      <w:r>
        <w:br/>
      </w:r>
      <w:r>
        <w:rPr>
          <w:rFonts w:ascii="Times New Roman"/>
          <w:b w:val="false"/>
          <w:i w:val="false"/>
          <w:color w:val="000000"/>
          <w:sz w:val="28"/>
        </w:rPr>
        <w:t xml:space="preserve">
     тардың      бектік </w:t>
      </w:r>
      <w:r>
        <w:br/>
      </w:r>
      <w:r>
        <w:rPr>
          <w:rFonts w:ascii="Times New Roman"/>
          <w:b w:val="false"/>
          <w:i w:val="false"/>
          <w:color w:val="000000"/>
          <w:sz w:val="28"/>
        </w:rPr>
        <w:t xml:space="preserve">
     республика. қатынастарды </w:t>
      </w:r>
      <w:r>
        <w:br/>
      </w:r>
      <w:r>
        <w:rPr>
          <w:rFonts w:ascii="Times New Roman"/>
          <w:b w:val="false"/>
          <w:i w:val="false"/>
          <w:color w:val="000000"/>
          <w:sz w:val="28"/>
        </w:rPr>
        <w:t xml:space="preserve">
     лық бірлес. реттеу </w:t>
      </w:r>
      <w:r>
        <w:br/>
      </w:r>
      <w:r>
        <w:rPr>
          <w:rFonts w:ascii="Times New Roman"/>
          <w:b w:val="false"/>
          <w:i w:val="false"/>
          <w:color w:val="000000"/>
          <w:sz w:val="28"/>
        </w:rPr>
        <w:t xml:space="preserve">
     тіктері және жөніндегі </w:t>
      </w:r>
      <w:r>
        <w:br/>
      </w:r>
      <w:r>
        <w:rPr>
          <w:rFonts w:ascii="Times New Roman"/>
          <w:b w:val="false"/>
          <w:i w:val="false"/>
          <w:color w:val="000000"/>
          <w:sz w:val="28"/>
        </w:rPr>
        <w:t xml:space="preserve">
     жұмыс беру.  республика. </w:t>
      </w:r>
      <w:r>
        <w:br/>
      </w:r>
      <w:r>
        <w:rPr>
          <w:rFonts w:ascii="Times New Roman"/>
          <w:b w:val="false"/>
          <w:i w:val="false"/>
          <w:color w:val="000000"/>
          <w:sz w:val="28"/>
        </w:rPr>
        <w:t xml:space="preserve">
     шілердің     лық үш </w:t>
      </w:r>
      <w:r>
        <w:br/>
      </w:r>
      <w:r>
        <w:rPr>
          <w:rFonts w:ascii="Times New Roman"/>
          <w:b w:val="false"/>
          <w:i w:val="false"/>
          <w:color w:val="000000"/>
          <w:sz w:val="28"/>
        </w:rPr>
        <w:t xml:space="preserve">
     республика.  жақты ко. </w:t>
      </w:r>
      <w:r>
        <w:br/>
      </w:r>
      <w:r>
        <w:rPr>
          <w:rFonts w:ascii="Times New Roman"/>
          <w:b w:val="false"/>
          <w:i w:val="false"/>
          <w:color w:val="000000"/>
          <w:sz w:val="28"/>
        </w:rPr>
        <w:t xml:space="preserve">
     лық бірлес.  миссияның </w:t>
      </w:r>
      <w:r>
        <w:br/>
      </w:r>
      <w:r>
        <w:rPr>
          <w:rFonts w:ascii="Times New Roman"/>
          <w:b w:val="false"/>
          <w:i w:val="false"/>
          <w:color w:val="000000"/>
          <w:sz w:val="28"/>
        </w:rPr>
        <w:t xml:space="preserve">
     тіктері      үйлестіру. </w:t>
      </w:r>
      <w:r>
        <w:br/>
      </w:r>
      <w:r>
        <w:rPr>
          <w:rFonts w:ascii="Times New Roman"/>
          <w:b w:val="false"/>
          <w:i w:val="false"/>
          <w:color w:val="000000"/>
          <w:sz w:val="28"/>
        </w:rPr>
        <w:t xml:space="preserve">
     арасындағы   шісіне </w:t>
      </w:r>
      <w:r>
        <w:br/>
      </w:r>
      <w:r>
        <w:rPr>
          <w:rFonts w:ascii="Times New Roman"/>
          <w:b w:val="false"/>
          <w:i w:val="false"/>
          <w:color w:val="000000"/>
          <w:sz w:val="28"/>
        </w:rPr>
        <w:t xml:space="preserve">
     басты келі.  ақпарат </w:t>
      </w:r>
      <w:r>
        <w:br/>
      </w:r>
      <w:r>
        <w:rPr>
          <w:rFonts w:ascii="Times New Roman"/>
          <w:b w:val="false"/>
          <w:i w:val="false"/>
          <w:color w:val="000000"/>
          <w:sz w:val="28"/>
        </w:rPr>
        <w:t xml:space="preserve">
     сімге        беру </w:t>
      </w:r>
      <w:r>
        <w:br/>
      </w:r>
      <w:r>
        <w:rPr>
          <w:rFonts w:ascii="Times New Roman"/>
          <w:b w:val="false"/>
          <w:i w:val="false"/>
          <w:color w:val="000000"/>
          <w:sz w:val="28"/>
        </w:rPr>
        <w:t xml:space="preserve">
     жастар проб. </w:t>
      </w:r>
      <w:r>
        <w:br/>
      </w:r>
      <w:r>
        <w:rPr>
          <w:rFonts w:ascii="Times New Roman"/>
          <w:b w:val="false"/>
          <w:i w:val="false"/>
          <w:color w:val="000000"/>
          <w:sz w:val="28"/>
        </w:rPr>
        <w:t xml:space="preserve">
     лемалары жө. </w:t>
      </w:r>
      <w:r>
        <w:br/>
      </w:r>
      <w:r>
        <w:rPr>
          <w:rFonts w:ascii="Times New Roman"/>
          <w:b w:val="false"/>
          <w:i w:val="false"/>
          <w:color w:val="000000"/>
          <w:sz w:val="28"/>
        </w:rPr>
        <w:t xml:space="preserve">
     нінде бөлім </w:t>
      </w:r>
      <w:r>
        <w:br/>
      </w:r>
      <w:r>
        <w:rPr>
          <w:rFonts w:ascii="Times New Roman"/>
          <w:b w:val="false"/>
          <w:i w:val="false"/>
          <w:color w:val="000000"/>
          <w:sz w:val="28"/>
        </w:rPr>
        <w:t xml:space="preserve">
     енгізу туралы </w:t>
      </w:r>
      <w:r>
        <w:br/>
      </w:r>
      <w:r>
        <w:rPr>
          <w:rFonts w:ascii="Times New Roman"/>
          <w:b w:val="false"/>
          <w:i w:val="false"/>
          <w:color w:val="000000"/>
          <w:sz w:val="28"/>
        </w:rPr>
        <w:t xml:space="preserve">
     мәселені </w:t>
      </w:r>
      <w:r>
        <w:br/>
      </w:r>
      <w:r>
        <w:rPr>
          <w:rFonts w:ascii="Times New Roman"/>
          <w:b w:val="false"/>
          <w:i w:val="false"/>
          <w:color w:val="000000"/>
          <w:sz w:val="28"/>
        </w:rPr>
        <w:t xml:space="preserve">
     қарау </w:t>
      </w:r>
    </w:p>
    <w:p>
      <w:pPr>
        <w:spacing w:after="0"/>
        <w:ind w:left="0"/>
        <w:jc w:val="both"/>
      </w:pPr>
      <w:r>
        <w:rPr>
          <w:rFonts w:ascii="Times New Roman"/>
          <w:b w:val="false"/>
          <w:i w:val="false"/>
          <w:color w:val="000000"/>
          <w:sz w:val="28"/>
        </w:rPr>
        <w:t xml:space="preserve">11.5 Жас отбасы. Норматив. Мәд.мині, 2003-     Қаржы.  Қаржы.   - </w:t>
      </w:r>
      <w:r>
        <w:br/>
      </w:r>
      <w:r>
        <w:rPr>
          <w:rFonts w:ascii="Times New Roman"/>
          <w:b w:val="false"/>
          <w:i w:val="false"/>
          <w:color w:val="000000"/>
          <w:sz w:val="28"/>
        </w:rPr>
        <w:t xml:space="preserve">
     ны қолдау   тік        ӘдМ,    2004 жж.  ланды.  ланды. </w:t>
      </w:r>
      <w:r>
        <w:br/>
      </w:r>
      <w:r>
        <w:rPr>
          <w:rFonts w:ascii="Times New Roman"/>
          <w:b w:val="false"/>
          <w:i w:val="false"/>
          <w:color w:val="000000"/>
          <w:sz w:val="28"/>
        </w:rPr>
        <w:t xml:space="preserve">
     мәселелері  құқықтық   КДА,    ІV тоқ.   руды    руды </w:t>
      </w:r>
      <w:r>
        <w:br/>
      </w:r>
      <w:r>
        <w:rPr>
          <w:rFonts w:ascii="Times New Roman"/>
          <w:b w:val="false"/>
          <w:i w:val="false"/>
          <w:color w:val="000000"/>
          <w:sz w:val="28"/>
        </w:rPr>
        <w:t xml:space="preserve">
     бойынша     кесімдер.  ОӘІҰК   саны      қажет   қажет </w:t>
      </w:r>
      <w:r>
        <w:br/>
      </w:r>
      <w:r>
        <w:rPr>
          <w:rFonts w:ascii="Times New Roman"/>
          <w:b w:val="false"/>
          <w:i w:val="false"/>
          <w:color w:val="000000"/>
          <w:sz w:val="28"/>
        </w:rPr>
        <w:t xml:space="preserve">
     нормативтік дің жоба. (келісім           етпейді етпейді </w:t>
      </w:r>
      <w:r>
        <w:br/>
      </w:r>
      <w:r>
        <w:rPr>
          <w:rFonts w:ascii="Times New Roman"/>
          <w:b w:val="false"/>
          <w:i w:val="false"/>
          <w:color w:val="000000"/>
          <w:sz w:val="28"/>
        </w:rPr>
        <w:t xml:space="preserve">
     құқықтық    лары      бойынша) </w:t>
      </w:r>
      <w:r>
        <w:br/>
      </w:r>
      <w:r>
        <w:rPr>
          <w:rFonts w:ascii="Times New Roman"/>
          <w:b w:val="false"/>
          <w:i w:val="false"/>
          <w:color w:val="000000"/>
          <w:sz w:val="28"/>
        </w:rPr>
        <w:t xml:space="preserve">
     кесімдер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