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964d" w14:textId="44f9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шешiмдерінiң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14 ақпан N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Қазақстан Республикасы Yкiметiнiң кейбiр шешiмдерiнiң күшi жойылды деп танылсын.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14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159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Yкiметiнiң күшi жойылған кейбiр шешімдерiнiң тiзбесi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"Диабет" мақсатты кешендiк бағдарламасын бекiту туралы" Қазақстан Республикасы Үкіметінің 2000 жылғы 30 маусымдағы N 978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2000 ж., N 27, 324-құжат).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Республикасында ана мен бала денсаулығын қорғаудың 2001-2005 жылдарға арналған бағдарламасын бекiту туралы" Қазақстан Республикасы Үкiметiнiң 2001 жылғы 14 мамырдағы N 630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18, 224-құжат).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"Нашақорлықты емдеу және медициналық алдын алу" бағдарламасын бекiту туралы" Қазақстан Республикасы Үкiметiнiң 2001 жылғы 15 маусымдағы N 829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23, 286-құжат).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"2001-2003 жылдарға арналған Қазақстан Республикасының халқы арасында йод тапшылығынан науқастанудың алдын алу туралы" Қазақстан Республикасы Үкiметiнiң 2001 жылғы 5 қазандағы N 1283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34, 444-құжат).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"Құрамында сынап бар аспаптар мен бұйымдарды кәдеге жаратудың 2002-2003 жылдарға арналған бағдарламасын бекiту туралы" Қазақстан Республикасы Үкiметiнiң 2001 жылғы 8 желтоқсандағы N 1599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45-46, 543-құжат).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