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8caf5" w14:textId="998ca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телекоммуникациялар саласын дамытудың 2003-2005 жылдарға арналған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қаулысы 2003 жылғы 18 ақпан N 168</w:t>
      </w:r>
    </w:p>
    <w:p>
      <w:pPr>
        <w:spacing w:after="0"/>
        <w:ind w:left="0"/>
        <w:jc w:val="both"/>
      </w:pPr>
      <w:bookmarkStart w:name="z1" w:id="0"/>
      <w:r>
        <w:rPr>
          <w:rFonts w:ascii="Times New Roman"/>
          <w:b w:val="false"/>
          <w:i w:val="false"/>
          <w:color w:val="000000"/>
          <w:sz w:val="28"/>
        </w:rPr>
        <w:t xml:space="preserve">
      Қазақстан Республикасының Yкiметi 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телекоммуникациялар саласын дамытудың 2003-2005 жылдарға арналған бағдарламасы бекiтiлсiн. </w:t>
      </w:r>
    </w:p>
    <w:bookmarkEnd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 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18 ақпандағы    </w:t>
      </w:r>
      <w:r>
        <w:br/>
      </w:r>
      <w:r>
        <w:rPr>
          <w:rFonts w:ascii="Times New Roman"/>
          <w:b w:val="false"/>
          <w:i w:val="false"/>
          <w:color w:val="000000"/>
          <w:sz w:val="28"/>
        </w:rPr>
        <w:t xml:space="preserve">
N 168 қаулысымен       </w:t>
      </w:r>
      <w:r>
        <w:br/>
      </w:r>
      <w:r>
        <w:rPr>
          <w:rFonts w:ascii="Times New Roman"/>
          <w:b w:val="false"/>
          <w:i w:val="false"/>
          <w:color w:val="000000"/>
          <w:sz w:val="28"/>
        </w:rPr>
        <w:t xml:space="preserve">
бекітілген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телекоммуникациялар саласын </w:t>
      </w:r>
      <w:r>
        <w:br/>
      </w:r>
      <w:r>
        <w:rPr>
          <w:rFonts w:ascii="Times New Roman"/>
          <w:b w:val="false"/>
          <w:i w:val="false"/>
          <w:color w:val="000000"/>
          <w:sz w:val="28"/>
        </w:rPr>
        <w:t>
</w:t>
      </w:r>
      <w:r>
        <w:rPr>
          <w:rFonts w:ascii="Times New Roman"/>
          <w:b/>
          <w:i w:val="false"/>
          <w:color w:val="000000"/>
          <w:sz w:val="28"/>
        </w:rPr>
        <w:t xml:space="preserve">        дамытудың 2003-2005 жылдарға арналған бағдарламасы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1. Бағдарлама паспорты </w:t>
      </w:r>
    </w:p>
    <w:bookmarkEnd w:id="4"/>
    <w:p>
      <w:pPr>
        <w:spacing w:after="0"/>
        <w:ind w:left="0"/>
        <w:jc w:val="both"/>
      </w:pPr>
      <w:r>
        <w:rPr>
          <w:rFonts w:ascii="Times New Roman"/>
          <w:b w:val="false"/>
          <w:i w:val="false"/>
          <w:color w:val="000000"/>
          <w:sz w:val="28"/>
        </w:rPr>
        <w:t xml:space="preserve">Бағдарламаның    Қазақстан Республикасының телекоммуникациялар </w:t>
      </w:r>
      <w:r>
        <w:br/>
      </w:r>
      <w:r>
        <w:rPr>
          <w:rFonts w:ascii="Times New Roman"/>
          <w:b w:val="false"/>
          <w:i w:val="false"/>
          <w:color w:val="000000"/>
          <w:sz w:val="28"/>
        </w:rPr>
        <w:t xml:space="preserve">
атауы            саласын дамытудың 2003-2005 жылдарға арналған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Әзiрлеу үшiн     Қазақстан Республикасы Yкіметiнiң "Қазақстан </w:t>
      </w:r>
      <w:r>
        <w:br/>
      </w:r>
      <w:r>
        <w:rPr>
          <w:rFonts w:ascii="Times New Roman"/>
          <w:b w:val="false"/>
          <w:i w:val="false"/>
          <w:color w:val="000000"/>
          <w:sz w:val="28"/>
        </w:rPr>
        <w:t xml:space="preserve">
негiздеме        Республикасының телекоммуникациялар саласын </w:t>
      </w:r>
      <w:r>
        <w:br/>
      </w:r>
      <w:r>
        <w:rPr>
          <w:rFonts w:ascii="Times New Roman"/>
          <w:b w:val="false"/>
          <w:i w:val="false"/>
          <w:color w:val="000000"/>
          <w:sz w:val="28"/>
        </w:rPr>
        <w:t xml:space="preserve">
                 дамытудың 2001-2005 жылдар кезеңiне арналған </w:t>
      </w:r>
      <w:r>
        <w:br/>
      </w:r>
      <w:r>
        <w:rPr>
          <w:rFonts w:ascii="Times New Roman"/>
          <w:b w:val="false"/>
          <w:i w:val="false"/>
          <w:color w:val="000000"/>
          <w:sz w:val="28"/>
        </w:rPr>
        <w:t xml:space="preserve">
                 тұжырымдамасы туралы" 2001 жылғы 4 желтоқсандағы N </w:t>
      </w:r>
      <w:r>
        <w:br/>
      </w:r>
      <w:r>
        <w:rPr>
          <w:rFonts w:ascii="Times New Roman"/>
          <w:b w:val="false"/>
          <w:i w:val="false"/>
          <w:color w:val="000000"/>
          <w:sz w:val="28"/>
        </w:rPr>
        <w:t xml:space="preserve">
                 1564 және "Қазақстан Республикасы Үкiметiнiң </w:t>
      </w:r>
      <w:r>
        <w:br/>
      </w:r>
      <w:r>
        <w:rPr>
          <w:rFonts w:ascii="Times New Roman"/>
          <w:b w:val="false"/>
          <w:i w:val="false"/>
          <w:color w:val="000000"/>
          <w:sz w:val="28"/>
        </w:rPr>
        <w:t xml:space="preserve">
                 2002-2004 жылдарға арналған бағдарламасын iске </w:t>
      </w:r>
      <w:r>
        <w:br/>
      </w:r>
      <w:r>
        <w:rPr>
          <w:rFonts w:ascii="Times New Roman"/>
          <w:b w:val="false"/>
          <w:i w:val="false"/>
          <w:color w:val="000000"/>
          <w:sz w:val="28"/>
        </w:rPr>
        <w:t xml:space="preserve">
                 асыру жөнiндегi iс-шаралар жоспары туралы" 2002 </w:t>
      </w:r>
      <w:r>
        <w:br/>
      </w:r>
      <w:r>
        <w:rPr>
          <w:rFonts w:ascii="Times New Roman"/>
          <w:b w:val="false"/>
          <w:i w:val="false"/>
          <w:color w:val="000000"/>
          <w:sz w:val="28"/>
        </w:rPr>
        <w:t xml:space="preserve">
                 жылғы 24 сәуiрдегi N 470 қаулылары </w:t>
      </w:r>
    </w:p>
    <w:p>
      <w:pPr>
        <w:spacing w:after="0"/>
        <w:ind w:left="0"/>
        <w:jc w:val="both"/>
      </w:pPr>
      <w:r>
        <w:rPr>
          <w:rFonts w:ascii="Times New Roman"/>
          <w:b w:val="false"/>
          <w:i w:val="false"/>
          <w:color w:val="000000"/>
          <w:sz w:val="28"/>
        </w:rPr>
        <w:t xml:space="preserve">Негiзгi          Қазақстан Республикасының Көлік және </w:t>
      </w:r>
      <w:r>
        <w:br/>
      </w:r>
      <w:r>
        <w:rPr>
          <w:rFonts w:ascii="Times New Roman"/>
          <w:b w:val="false"/>
          <w:i w:val="false"/>
          <w:color w:val="000000"/>
          <w:sz w:val="28"/>
        </w:rPr>
        <w:t xml:space="preserve">
әзiрлеуші        коммуникациялар министрлiгі </w:t>
      </w:r>
    </w:p>
    <w:p>
      <w:pPr>
        <w:spacing w:after="0"/>
        <w:ind w:left="0"/>
        <w:jc w:val="both"/>
      </w:pPr>
      <w:r>
        <w:rPr>
          <w:rFonts w:ascii="Times New Roman"/>
          <w:b w:val="false"/>
          <w:i w:val="false"/>
          <w:color w:val="000000"/>
          <w:sz w:val="28"/>
        </w:rPr>
        <w:t xml:space="preserve">Iске асыру       2003-2005 жылдар </w:t>
      </w:r>
      <w:r>
        <w:br/>
      </w:r>
      <w:r>
        <w:rPr>
          <w:rFonts w:ascii="Times New Roman"/>
          <w:b w:val="false"/>
          <w:i w:val="false"/>
          <w:color w:val="000000"/>
          <w:sz w:val="28"/>
        </w:rPr>
        <w:t xml:space="preserve">
мерзiмі </w:t>
      </w:r>
    </w:p>
    <w:p>
      <w:pPr>
        <w:spacing w:after="0"/>
        <w:ind w:left="0"/>
        <w:jc w:val="both"/>
      </w:pPr>
      <w:r>
        <w:rPr>
          <w:rFonts w:ascii="Times New Roman"/>
          <w:b w:val="false"/>
          <w:i w:val="false"/>
          <w:color w:val="000000"/>
          <w:sz w:val="28"/>
        </w:rPr>
        <w:t xml:space="preserve">Бағдарламаның    </w:t>
      </w:r>
      <w:r>
        <w:rPr>
          <w:rFonts w:ascii="Times New Roman"/>
          <w:b/>
          <w:i w:val="false"/>
          <w:color w:val="000000"/>
          <w:sz w:val="28"/>
        </w:rPr>
        <w:t xml:space="preserve">Телекоммуникациялар саласын дамыту </w:t>
      </w:r>
      <w:r>
        <w:br/>
      </w:r>
      <w:r>
        <w:rPr>
          <w:rFonts w:ascii="Times New Roman"/>
          <w:b w:val="false"/>
          <w:i w:val="false"/>
          <w:color w:val="000000"/>
          <w:sz w:val="28"/>
        </w:rPr>
        <w:t xml:space="preserve">
мақсаты мен      </w:t>
      </w:r>
      <w:r>
        <w:rPr>
          <w:rFonts w:ascii="Times New Roman"/>
          <w:b/>
          <w:i w:val="false"/>
          <w:color w:val="000000"/>
          <w:sz w:val="28"/>
        </w:rPr>
        <w:t xml:space="preserve">бағдарламасының негiзгi мақсаты Қазақстан </w:t>
      </w:r>
      <w:r>
        <w:br/>
      </w:r>
      <w:r>
        <w:rPr>
          <w:rFonts w:ascii="Times New Roman"/>
          <w:b w:val="false"/>
          <w:i w:val="false"/>
          <w:color w:val="000000"/>
          <w:sz w:val="28"/>
        </w:rPr>
        <w:t xml:space="preserve">
міндеттерi       </w:t>
      </w:r>
      <w:r>
        <w:rPr>
          <w:rFonts w:ascii="Times New Roman"/>
          <w:b/>
          <w:i w:val="false"/>
          <w:color w:val="000000"/>
          <w:sz w:val="28"/>
        </w:rPr>
        <w:t xml:space="preserve">экономикасының ғаламдық ақпараттық </w:t>
      </w:r>
      <w:r>
        <w:br/>
      </w:r>
      <w:r>
        <w:rPr>
          <w:rFonts w:ascii="Times New Roman"/>
          <w:b w:val="false"/>
          <w:i w:val="false"/>
          <w:color w:val="000000"/>
          <w:sz w:val="28"/>
        </w:rPr>
        <w:t>
</w:t>
      </w:r>
      <w:r>
        <w:rPr>
          <w:rFonts w:ascii="Times New Roman"/>
          <w:b/>
          <w:i w:val="false"/>
          <w:color w:val="000000"/>
          <w:sz w:val="28"/>
        </w:rPr>
        <w:t xml:space="preserve">               инфрақұрылымға бәсекелi бiрiктірiлген </w:t>
      </w:r>
      <w:r>
        <w:br/>
      </w:r>
      <w:r>
        <w:rPr>
          <w:rFonts w:ascii="Times New Roman"/>
          <w:b w:val="false"/>
          <w:i w:val="false"/>
          <w:color w:val="000000"/>
          <w:sz w:val="28"/>
        </w:rPr>
        <w:t>
</w:t>
      </w:r>
      <w:r>
        <w:rPr>
          <w:rFonts w:ascii="Times New Roman"/>
          <w:b/>
          <w:i w:val="false"/>
          <w:color w:val="000000"/>
          <w:sz w:val="28"/>
        </w:rPr>
        <w:t xml:space="preserve">               телекоммуникациялық секторын әрi қарай </w:t>
      </w:r>
      <w:r>
        <w:br/>
      </w:r>
      <w:r>
        <w:rPr>
          <w:rFonts w:ascii="Times New Roman"/>
          <w:b w:val="false"/>
          <w:i w:val="false"/>
          <w:color w:val="000000"/>
          <w:sz w:val="28"/>
        </w:rPr>
        <w:t>
</w:t>
      </w:r>
      <w:r>
        <w:rPr>
          <w:rFonts w:ascii="Times New Roman"/>
          <w:b/>
          <w:i w:val="false"/>
          <w:color w:val="000000"/>
          <w:sz w:val="28"/>
        </w:rPr>
        <w:t xml:space="preserve">               дамытуға бағытталған тетiктердi қалыптастыру </w:t>
      </w:r>
      <w:r>
        <w:br/>
      </w:r>
      <w:r>
        <w:rPr>
          <w:rFonts w:ascii="Times New Roman"/>
          <w:b w:val="false"/>
          <w:i w:val="false"/>
          <w:color w:val="000000"/>
          <w:sz w:val="28"/>
        </w:rPr>
        <w:t>
</w:t>
      </w:r>
      <w:r>
        <w:rPr>
          <w:rFonts w:ascii="Times New Roman"/>
          <w:b/>
          <w:i w:val="false"/>
          <w:color w:val="000000"/>
          <w:sz w:val="28"/>
        </w:rPr>
        <w:t xml:space="preserve">               мен жағдайлар жасау болып табылады. </w:t>
      </w:r>
      <w:r>
        <w:br/>
      </w:r>
      <w:r>
        <w:rPr>
          <w:rFonts w:ascii="Times New Roman"/>
          <w:b w:val="false"/>
          <w:i w:val="false"/>
          <w:color w:val="000000"/>
          <w:sz w:val="28"/>
        </w:rPr>
        <w:t xml:space="preserve">
                 Бағдарламаның көрсетiлген мақсатына сәйкес мынадай </w:t>
      </w:r>
      <w:r>
        <w:br/>
      </w:r>
      <w:r>
        <w:rPr>
          <w:rFonts w:ascii="Times New Roman"/>
          <w:b w:val="false"/>
          <w:i w:val="false"/>
          <w:color w:val="000000"/>
          <w:sz w:val="28"/>
        </w:rPr>
        <w:t xml:space="preserve">
                 міндеттердi шешу көзделген: </w:t>
      </w:r>
      <w:r>
        <w:br/>
      </w:r>
      <w:r>
        <w:rPr>
          <w:rFonts w:ascii="Times New Roman"/>
          <w:b w:val="false"/>
          <w:i w:val="false"/>
          <w:color w:val="000000"/>
          <w:sz w:val="28"/>
        </w:rPr>
        <w:t>
</w:t>
      </w:r>
      <w:r>
        <w:rPr>
          <w:rFonts w:ascii="Times New Roman"/>
          <w:b/>
          <w:i w:val="false"/>
          <w:color w:val="000000"/>
          <w:sz w:val="28"/>
        </w:rPr>
        <w:t xml:space="preserve">                 Әлеуметтiк-саяси мiндеттер: </w:t>
      </w:r>
      <w:r>
        <w:br/>
      </w:r>
      <w:r>
        <w:rPr>
          <w:rFonts w:ascii="Times New Roman"/>
          <w:b w:val="false"/>
          <w:i w:val="false"/>
          <w:color w:val="000000"/>
          <w:sz w:val="28"/>
        </w:rPr>
        <w:t xml:space="preserve">
                 жеке және заңды тұлғалардың жер-жерде </w:t>
      </w:r>
      <w:r>
        <w:br/>
      </w:r>
      <w:r>
        <w:rPr>
          <w:rFonts w:ascii="Times New Roman"/>
          <w:b w:val="false"/>
          <w:i w:val="false"/>
          <w:color w:val="000000"/>
          <w:sz w:val="28"/>
        </w:rPr>
        <w:t xml:space="preserve">
                 телекоммуникациялардың қызмет көрсетулерiне </w:t>
      </w:r>
      <w:r>
        <w:br/>
      </w:r>
      <w:r>
        <w:rPr>
          <w:rFonts w:ascii="Times New Roman"/>
          <w:b w:val="false"/>
          <w:i w:val="false"/>
          <w:color w:val="000000"/>
          <w:sz w:val="28"/>
        </w:rPr>
        <w:t xml:space="preserve">
                 әмбебап қол жеткiзулерiн қамтамасыз ету; </w:t>
      </w:r>
      <w:r>
        <w:br/>
      </w:r>
      <w:r>
        <w:rPr>
          <w:rFonts w:ascii="Times New Roman"/>
          <w:b w:val="false"/>
          <w:i w:val="false"/>
          <w:color w:val="000000"/>
          <w:sz w:val="28"/>
        </w:rPr>
        <w:t xml:space="preserve">
                     халықтың және дамып отырған экономиканың, </w:t>
      </w:r>
      <w:r>
        <w:br/>
      </w:r>
      <w:r>
        <w:rPr>
          <w:rFonts w:ascii="Times New Roman"/>
          <w:b w:val="false"/>
          <w:i w:val="false"/>
          <w:color w:val="000000"/>
          <w:sz w:val="28"/>
        </w:rPr>
        <w:t xml:space="preserve">
                 сондай-ақ мемлекеттiк органдардың, оның iшiнде </w:t>
      </w:r>
      <w:r>
        <w:br/>
      </w:r>
      <w:r>
        <w:rPr>
          <w:rFonts w:ascii="Times New Roman"/>
          <w:b w:val="false"/>
          <w:i w:val="false"/>
          <w:color w:val="000000"/>
          <w:sz w:val="28"/>
        </w:rPr>
        <w:t xml:space="preserve">
                 қауіпсiздiктi, қорғанысты және құқық тәртiбiн </w:t>
      </w:r>
      <w:r>
        <w:br/>
      </w:r>
      <w:r>
        <w:rPr>
          <w:rFonts w:ascii="Times New Roman"/>
          <w:b w:val="false"/>
          <w:i w:val="false"/>
          <w:color w:val="000000"/>
          <w:sz w:val="28"/>
        </w:rPr>
        <w:t xml:space="preserve">
                 қамтамасыз ететiн органдардың </w:t>
      </w:r>
      <w:r>
        <w:br/>
      </w:r>
      <w:r>
        <w:rPr>
          <w:rFonts w:ascii="Times New Roman"/>
          <w:b w:val="false"/>
          <w:i w:val="false"/>
          <w:color w:val="000000"/>
          <w:sz w:val="28"/>
        </w:rPr>
        <w:t xml:space="preserve">
                 телекоммуникациялардың түрлi қызмет көрсетулерiне </w:t>
      </w:r>
      <w:r>
        <w:br/>
      </w:r>
      <w:r>
        <w:rPr>
          <w:rFonts w:ascii="Times New Roman"/>
          <w:b w:val="false"/>
          <w:i w:val="false"/>
          <w:color w:val="000000"/>
          <w:sz w:val="28"/>
        </w:rPr>
        <w:t xml:space="preserve">
                 өсiп отырған қажеттілігін қанағаттандыру; </w:t>
      </w:r>
      <w:r>
        <w:br/>
      </w:r>
      <w:r>
        <w:rPr>
          <w:rFonts w:ascii="Times New Roman"/>
          <w:b w:val="false"/>
          <w:i w:val="false"/>
          <w:color w:val="000000"/>
          <w:sz w:val="28"/>
        </w:rPr>
        <w:t xml:space="preserve">
                      тұтынушылардың ақпараттық технологиялардың </w:t>
      </w:r>
      <w:r>
        <w:br/>
      </w:r>
      <w:r>
        <w:rPr>
          <w:rFonts w:ascii="Times New Roman"/>
          <w:b w:val="false"/>
          <w:i w:val="false"/>
          <w:color w:val="000000"/>
          <w:sz w:val="28"/>
        </w:rPr>
        <w:t xml:space="preserve">
                 соңғы жетістiктерi мен ғаламдық ақпараттық </w:t>
      </w:r>
      <w:r>
        <w:br/>
      </w:r>
      <w:r>
        <w:rPr>
          <w:rFonts w:ascii="Times New Roman"/>
          <w:b w:val="false"/>
          <w:i w:val="false"/>
          <w:color w:val="000000"/>
          <w:sz w:val="28"/>
        </w:rPr>
        <w:t xml:space="preserve">
                 ресурстарға қол жеткiзу үшiн жағдайлар жасау; </w:t>
      </w:r>
      <w:r>
        <w:br/>
      </w:r>
      <w:r>
        <w:rPr>
          <w:rFonts w:ascii="Times New Roman"/>
          <w:b w:val="false"/>
          <w:i w:val="false"/>
          <w:color w:val="000000"/>
          <w:sz w:val="28"/>
        </w:rPr>
        <w:t xml:space="preserve">
                      ұлттық ақпараттық қауіпсiздiкті қамтамасыз </w:t>
      </w:r>
      <w:r>
        <w:br/>
      </w:r>
      <w:r>
        <w:rPr>
          <w:rFonts w:ascii="Times New Roman"/>
          <w:b w:val="false"/>
          <w:i w:val="false"/>
          <w:color w:val="000000"/>
          <w:sz w:val="28"/>
        </w:rPr>
        <w:t xml:space="preserve">
                 eту; </w:t>
      </w:r>
    </w:p>
    <w:p>
      <w:pPr>
        <w:spacing w:after="0"/>
        <w:ind w:left="0"/>
        <w:jc w:val="both"/>
      </w:pPr>
      <w:r>
        <w:rPr>
          <w:rFonts w:ascii="Times New Roman"/>
          <w:b/>
          <w:i w:val="false"/>
          <w:color w:val="000000"/>
          <w:sz w:val="28"/>
        </w:rPr>
        <w:t xml:space="preserve">               Техникалық-технологиялық мiндеттер: </w:t>
      </w:r>
      <w:r>
        <w:br/>
      </w:r>
      <w:r>
        <w:rPr>
          <w:rFonts w:ascii="Times New Roman"/>
          <w:b w:val="false"/>
          <w:i w:val="false"/>
          <w:color w:val="000000"/>
          <w:sz w:val="28"/>
        </w:rPr>
        <w:t xml:space="preserve">
                     бiрыңғай ұйымдастырушылық және техникалық </w:t>
      </w:r>
      <w:r>
        <w:br/>
      </w:r>
      <w:r>
        <w:rPr>
          <w:rFonts w:ascii="Times New Roman"/>
          <w:b w:val="false"/>
          <w:i w:val="false"/>
          <w:color w:val="000000"/>
          <w:sz w:val="28"/>
        </w:rPr>
        <w:t xml:space="preserve">
                 идеология негiзінде жұмыс iстейтiн, жоғары сапалы </w:t>
      </w:r>
      <w:r>
        <w:br/>
      </w:r>
      <w:r>
        <w:rPr>
          <w:rFonts w:ascii="Times New Roman"/>
          <w:b w:val="false"/>
          <w:i w:val="false"/>
          <w:color w:val="000000"/>
          <w:sz w:val="28"/>
        </w:rPr>
        <w:t xml:space="preserve">
                 ішкi және халықаралық ақпараттық алмасуды, </w:t>
      </w:r>
      <w:r>
        <w:br/>
      </w:r>
      <w:r>
        <w:rPr>
          <w:rFonts w:ascii="Times New Roman"/>
          <w:b w:val="false"/>
          <w:i w:val="false"/>
          <w:color w:val="000000"/>
          <w:sz w:val="28"/>
        </w:rPr>
        <w:t xml:space="preserve">
                 телекоммуникациялық қызмет көрсетулердiң барлық </w:t>
      </w:r>
      <w:r>
        <w:br/>
      </w:r>
      <w:r>
        <w:rPr>
          <w:rFonts w:ascii="Times New Roman"/>
          <w:b w:val="false"/>
          <w:i w:val="false"/>
          <w:color w:val="000000"/>
          <w:sz w:val="28"/>
        </w:rPr>
        <w:t xml:space="preserve">
                 түрлерiн дамыту үшiн қуатты базаны қамтамасыз </w:t>
      </w:r>
      <w:r>
        <w:br/>
      </w:r>
      <w:r>
        <w:rPr>
          <w:rFonts w:ascii="Times New Roman"/>
          <w:b w:val="false"/>
          <w:i w:val="false"/>
          <w:color w:val="000000"/>
          <w:sz w:val="28"/>
        </w:rPr>
        <w:t xml:space="preserve">
                 ететiн, осы заманғы ұлттық телекоммуникациялық </w:t>
      </w:r>
      <w:r>
        <w:br/>
      </w:r>
      <w:r>
        <w:rPr>
          <w:rFonts w:ascii="Times New Roman"/>
          <w:b w:val="false"/>
          <w:i w:val="false"/>
          <w:color w:val="000000"/>
          <w:sz w:val="28"/>
        </w:rPr>
        <w:t xml:space="preserve">
                 инфрақұрылымды жедел дамыту; </w:t>
      </w:r>
      <w:r>
        <w:br/>
      </w:r>
      <w:r>
        <w:rPr>
          <w:rFonts w:ascii="Times New Roman"/>
          <w:b w:val="false"/>
          <w:i w:val="false"/>
          <w:color w:val="000000"/>
          <w:sz w:val="28"/>
        </w:rPr>
        <w:t xml:space="preserve">
                     стандарттаудың және сертификаттаудың әлемдiк </w:t>
      </w:r>
      <w:r>
        <w:br/>
      </w:r>
      <w:r>
        <w:rPr>
          <w:rFonts w:ascii="Times New Roman"/>
          <w:b w:val="false"/>
          <w:i w:val="false"/>
          <w:color w:val="000000"/>
          <w:sz w:val="28"/>
        </w:rPr>
        <w:t xml:space="preserve">
                 деңгейге сәйкес келетiн салалық жүйесiн дамыту; </w:t>
      </w:r>
      <w:r>
        <w:br/>
      </w:r>
      <w:r>
        <w:rPr>
          <w:rFonts w:ascii="Times New Roman"/>
          <w:b w:val="false"/>
          <w:i w:val="false"/>
          <w:color w:val="000000"/>
          <w:sz w:val="28"/>
        </w:rPr>
        <w:t xml:space="preserve">
                     ұлттық ресурстарды: радиожиiлiктi ресурстарды </w:t>
      </w:r>
      <w:r>
        <w:br/>
      </w:r>
      <w:r>
        <w:rPr>
          <w:rFonts w:ascii="Times New Roman"/>
          <w:b w:val="false"/>
          <w:i w:val="false"/>
          <w:color w:val="000000"/>
          <w:sz w:val="28"/>
        </w:rPr>
        <w:t xml:space="preserve">
                 және нөмiрлеу ресурстарын орталықтандырылған </w:t>
      </w:r>
      <w:r>
        <w:br/>
      </w:r>
      <w:r>
        <w:rPr>
          <w:rFonts w:ascii="Times New Roman"/>
          <w:b w:val="false"/>
          <w:i w:val="false"/>
          <w:color w:val="000000"/>
          <w:sz w:val="28"/>
        </w:rPr>
        <w:t xml:space="preserve">
                 басқаруы қамтамасыз eту; </w:t>
      </w:r>
    </w:p>
    <w:p>
      <w:pPr>
        <w:spacing w:after="0"/>
        <w:ind w:left="0"/>
        <w:jc w:val="both"/>
      </w:pPr>
      <w:r>
        <w:rPr>
          <w:rFonts w:ascii="Times New Roman"/>
          <w:b/>
          <w:i w:val="false"/>
          <w:color w:val="000000"/>
          <w:sz w:val="28"/>
        </w:rPr>
        <w:t xml:space="preserve">                 Экономикалық мiндеттер: </w:t>
      </w:r>
      <w:r>
        <w:br/>
      </w:r>
      <w:r>
        <w:rPr>
          <w:rFonts w:ascii="Times New Roman"/>
          <w:b w:val="false"/>
          <w:i w:val="false"/>
          <w:color w:val="000000"/>
          <w:sz w:val="28"/>
        </w:rPr>
        <w:t xml:space="preserve">
                     телекоммуникациялық инфрақұрылымды пайдалану </w:t>
      </w:r>
      <w:r>
        <w:br/>
      </w:r>
      <w:r>
        <w:rPr>
          <w:rFonts w:ascii="Times New Roman"/>
          <w:b w:val="false"/>
          <w:i w:val="false"/>
          <w:color w:val="000000"/>
          <w:sz w:val="28"/>
        </w:rPr>
        <w:t xml:space="preserve">
                 тиiмділігiн және саланың инвестициялық </w:t>
      </w:r>
      <w:r>
        <w:br/>
      </w:r>
      <w:r>
        <w:rPr>
          <w:rFonts w:ascii="Times New Roman"/>
          <w:b w:val="false"/>
          <w:i w:val="false"/>
          <w:color w:val="000000"/>
          <w:sz w:val="28"/>
        </w:rPr>
        <w:t xml:space="preserve">
                 тартымдылығын арттыру; </w:t>
      </w:r>
      <w:r>
        <w:br/>
      </w:r>
      <w:r>
        <w:rPr>
          <w:rFonts w:ascii="Times New Roman"/>
          <w:b w:val="false"/>
          <w:i w:val="false"/>
          <w:color w:val="000000"/>
          <w:sz w:val="28"/>
        </w:rPr>
        <w:t xml:space="preserve">
                     Қазақстанның транзиттiк әлеуетiнiң </w:t>
      </w:r>
      <w:r>
        <w:br/>
      </w:r>
      <w:r>
        <w:rPr>
          <w:rFonts w:ascii="Times New Roman"/>
          <w:b w:val="false"/>
          <w:i w:val="false"/>
          <w:color w:val="000000"/>
          <w:sz w:val="28"/>
        </w:rPr>
        <w:t xml:space="preserve">
                 мүмкiндiктерiн барынша iске асыру; </w:t>
      </w:r>
      <w:r>
        <w:br/>
      </w:r>
      <w:r>
        <w:rPr>
          <w:rFonts w:ascii="Times New Roman"/>
          <w:b w:val="false"/>
          <w:i w:val="false"/>
          <w:color w:val="000000"/>
          <w:sz w:val="28"/>
        </w:rPr>
        <w:t xml:space="preserve">
                     телекоммуникациялық қызмет көрсету рыногын </w:t>
      </w:r>
      <w:r>
        <w:br/>
      </w:r>
      <w:r>
        <w:rPr>
          <w:rFonts w:ascii="Times New Roman"/>
          <w:b w:val="false"/>
          <w:i w:val="false"/>
          <w:color w:val="000000"/>
          <w:sz w:val="28"/>
        </w:rPr>
        <w:t xml:space="preserve">
                 дамытуға бағытталған мемлекеттiк реттеу және </w:t>
      </w:r>
      <w:r>
        <w:br/>
      </w:r>
      <w:r>
        <w:rPr>
          <w:rFonts w:ascii="Times New Roman"/>
          <w:b w:val="false"/>
          <w:i w:val="false"/>
          <w:color w:val="000000"/>
          <w:sz w:val="28"/>
        </w:rPr>
        <w:t xml:space="preserve">
                 бақылау тетiктерiн жетiлдiру және </w:t>
      </w:r>
      <w:r>
        <w:br/>
      </w:r>
      <w:r>
        <w:rPr>
          <w:rFonts w:ascii="Times New Roman"/>
          <w:b w:val="false"/>
          <w:i w:val="false"/>
          <w:color w:val="000000"/>
          <w:sz w:val="28"/>
        </w:rPr>
        <w:t xml:space="preserve">
                 телекоммуникациялар рыногының барлық </w:t>
      </w:r>
      <w:r>
        <w:br/>
      </w:r>
      <w:r>
        <w:rPr>
          <w:rFonts w:ascii="Times New Roman"/>
          <w:b w:val="false"/>
          <w:i w:val="false"/>
          <w:color w:val="000000"/>
          <w:sz w:val="28"/>
        </w:rPr>
        <w:t xml:space="preserve">
                 субъектiлерінің орнықты және серпiндi дамуы, </w:t>
      </w:r>
      <w:r>
        <w:br/>
      </w:r>
      <w:r>
        <w:rPr>
          <w:rFonts w:ascii="Times New Roman"/>
          <w:b w:val="false"/>
          <w:i w:val="false"/>
          <w:color w:val="000000"/>
          <w:sz w:val="28"/>
        </w:rPr>
        <w:t xml:space="preserve">
                 байланыс операторларының тиiмдi жұмысы үшiн </w:t>
      </w:r>
      <w:r>
        <w:br/>
      </w:r>
      <w:r>
        <w:rPr>
          <w:rFonts w:ascii="Times New Roman"/>
          <w:b w:val="false"/>
          <w:i w:val="false"/>
          <w:color w:val="000000"/>
          <w:sz w:val="28"/>
        </w:rPr>
        <w:t xml:space="preserve">
                 жағдайлар жасау; </w:t>
      </w:r>
      <w:r>
        <w:br/>
      </w:r>
      <w:r>
        <w:rPr>
          <w:rFonts w:ascii="Times New Roman"/>
          <w:b w:val="false"/>
          <w:i w:val="false"/>
          <w:color w:val="000000"/>
          <w:sz w:val="28"/>
        </w:rPr>
        <w:t xml:space="preserve">
                     байланыс қызметтерiн көрсету рыногында адал </w:t>
      </w:r>
      <w:r>
        <w:br/>
      </w:r>
      <w:r>
        <w:rPr>
          <w:rFonts w:ascii="Times New Roman"/>
          <w:b w:val="false"/>
          <w:i w:val="false"/>
          <w:color w:val="000000"/>
          <w:sz w:val="28"/>
        </w:rPr>
        <w:t xml:space="preserve">
                 бәсекелестік ортаны дамыту және барлық байланыс </w:t>
      </w:r>
      <w:r>
        <w:br/>
      </w:r>
      <w:r>
        <w:rPr>
          <w:rFonts w:ascii="Times New Roman"/>
          <w:b w:val="false"/>
          <w:i w:val="false"/>
          <w:color w:val="000000"/>
          <w:sz w:val="28"/>
        </w:rPr>
        <w:t xml:space="preserve">
                 операторлары үшiн тең құқықты қамтамасыз ету. </w:t>
      </w:r>
    </w:p>
    <w:p>
      <w:pPr>
        <w:spacing w:after="0"/>
        <w:ind w:left="0"/>
        <w:jc w:val="both"/>
      </w:pPr>
      <w:r>
        <w:rPr>
          <w:rFonts w:ascii="Times New Roman"/>
          <w:b w:val="false"/>
          <w:i w:val="false"/>
          <w:color w:val="000000"/>
          <w:sz w:val="28"/>
        </w:rPr>
        <w:t xml:space="preserve">Бағдарламаның        Телекоммуникациялар саласындағы субъектiлердің </w:t>
      </w:r>
      <w:r>
        <w:br/>
      </w:r>
      <w:r>
        <w:rPr>
          <w:rFonts w:ascii="Times New Roman"/>
          <w:b w:val="false"/>
          <w:i w:val="false"/>
          <w:color w:val="000000"/>
          <w:sz w:val="28"/>
        </w:rPr>
        <w:t xml:space="preserve">
негiзгi          өзара қарым-қатынасын барабар реттейтiн нормативтік </w:t>
      </w:r>
      <w:r>
        <w:br/>
      </w:r>
      <w:r>
        <w:rPr>
          <w:rFonts w:ascii="Times New Roman"/>
          <w:b w:val="false"/>
          <w:i w:val="false"/>
          <w:color w:val="000000"/>
          <w:sz w:val="28"/>
        </w:rPr>
        <w:t xml:space="preserve">
іс-шаралары      құқықтық базаны құру - "Байланыс туралы" Қазақстан </w:t>
      </w:r>
      <w:r>
        <w:br/>
      </w:r>
      <w:r>
        <w:rPr>
          <w:rFonts w:ascii="Times New Roman"/>
          <w:b w:val="false"/>
          <w:i w:val="false"/>
          <w:color w:val="000000"/>
          <w:sz w:val="28"/>
        </w:rPr>
        <w:t xml:space="preserve">
                 Республикасының Заңына өзгерiстер мен толықтырулар </w:t>
      </w:r>
      <w:r>
        <w:br/>
      </w:r>
      <w:r>
        <w:rPr>
          <w:rFonts w:ascii="Times New Roman"/>
          <w:b w:val="false"/>
          <w:i w:val="false"/>
          <w:color w:val="000000"/>
          <w:sz w:val="28"/>
        </w:rPr>
        <w:t xml:space="preserve">
                 енгiзу туралы" Қазақстан Республикасы Заңының </w:t>
      </w:r>
      <w:r>
        <w:br/>
      </w:r>
      <w:r>
        <w:rPr>
          <w:rFonts w:ascii="Times New Roman"/>
          <w:b w:val="false"/>
          <w:i w:val="false"/>
          <w:color w:val="000000"/>
          <w:sz w:val="28"/>
        </w:rPr>
        <w:t xml:space="preserve">
                 жобасын,  мемлекеттік органдардың басқа да </w:t>
      </w:r>
      <w:r>
        <w:br/>
      </w:r>
      <w:r>
        <w:rPr>
          <w:rFonts w:ascii="Times New Roman"/>
          <w:b w:val="false"/>
          <w:i w:val="false"/>
          <w:color w:val="000000"/>
          <w:sz w:val="28"/>
        </w:rPr>
        <w:t xml:space="preserve">
                 нормативтiк кесімдерін әзiрлеу, </w:t>
      </w:r>
      <w:r>
        <w:br/>
      </w:r>
      <w:r>
        <w:rPr>
          <w:rFonts w:ascii="Times New Roman"/>
          <w:b w:val="false"/>
          <w:i w:val="false"/>
          <w:color w:val="000000"/>
          <w:sz w:val="28"/>
        </w:rPr>
        <w:t xml:space="preserve">
                 телекоммуникациялар саласында жаңа нормативтiк </w:t>
      </w:r>
      <w:r>
        <w:br/>
      </w:r>
      <w:r>
        <w:rPr>
          <w:rFonts w:ascii="Times New Roman"/>
          <w:b w:val="false"/>
          <w:i w:val="false"/>
          <w:color w:val="000000"/>
          <w:sz w:val="28"/>
        </w:rPr>
        <w:t xml:space="preserve">
                 құқықтық кесiмдердi әзiрлеу. </w:t>
      </w:r>
      <w:r>
        <w:br/>
      </w:r>
      <w:r>
        <w:rPr>
          <w:rFonts w:ascii="Times New Roman"/>
          <w:b w:val="false"/>
          <w:i w:val="false"/>
          <w:color w:val="000000"/>
          <w:sz w:val="28"/>
        </w:rPr>
        <w:t xml:space="preserve">
                     Саланы мемлекеттiк реттеудi жетiлдiру. </w:t>
      </w:r>
      <w:r>
        <w:br/>
      </w:r>
      <w:r>
        <w:rPr>
          <w:rFonts w:ascii="Times New Roman"/>
          <w:b w:val="false"/>
          <w:i w:val="false"/>
          <w:color w:val="000000"/>
          <w:sz w:val="28"/>
        </w:rPr>
        <w:t xml:space="preserve">
                     Радио қол жеткiзу жүйелерiн қоса алғанда, осы </w:t>
      </w:r>
      <w:r>
        <w:br/>
      </w:r>
      <w:r>
        <w:rPr>
          <w:rFonts w:ascii="Times New Roman"/>
          <w:b w:val="false"/>
          <w:i w:val="false"/>
          <w:color w:val="000000"/>
          <w:sz w:val="28"/>
        </w:rPr>
        <w:t xml:space="preserve">
                 заманғы цифрлық жабдықтар базасында </w:t>
      </w:r>
      <w:r>
        <w:br/>
      </w:r>
      <w:r>
        <w:rPr>
          <w:rFonts w:ascii="Times New Roman"/>
          <w:b w:val="false"/>
          <w:i w:val="false"/>
          <w:color w:val="000000"/>
          <w:sz w:val="28"/>
        </w:rPr>
        <w:t xml:space="preserve">
                 телекоммуникациялардың жергілiктi желілерiн </w:t>
      </w:r>
      <w:r>
        <w:br/>
      </w:r>
      <w:r>
        <w:rPr>
          <w:rFonts w:ascii="Times New Roman"/>
          <w:b w:val="false"/>
          <w:i w:val="false"/>
          <w:color w:val="000000"/>
          <w:sz w:val="28"/>
        </w:rPr>
        <w:t xml:space="preserve">
                 жаңғырту және дамыту, желiнi және оны пайдалануды </w:t>
      </w:r>
      <w:r>
        <w:br/>
      </w:r>
      <w:r>
        <w:rPr>
          <w:rFonts w:ascii="Times New Roman"/>
          <w:b w:val="false"/>
          <w:i w:val="false"/>
          <w:color w:val="000000"/>
          <w:sz w:val="28"/>
        </w:rPr>
        <w:t xml:space="preserve">
                 оңтайландыру. </w:t>
      </w:r>
      <w:r>
        <w:br/>
      </w:r>
      <w:r>
        <w:rPr>
          <w:rFonts w:ascii="Times New Roman"/>
          <w:b w:val="false"/>
          <w:i w:val="false"/>
          <w:color w:val="000000"/>
          <w:sz w:val="28"/>
        </w:rPr>
        <w:t xml:space="preserve">
                     Әмбебап қол жеткiзудi қамтамасыз ету тетігін </w:t>
      </w:r>
      <w:r>
        <w:br/>
      </w:r>
      <w:r>
        <w:rPr>
          <w:rFonts w:ascii="Times New Roman"/>
          <w:b w:val="false"/>
          <w:i w:val="false"/>
          <w:color w:val="000000"/>
          <w:sz w:val="28"/>
        </w:rPr>
        <w:t xml:space="preserve">
                 құру (телекоммуникациялардың көпшiлiк қол </w:t>
      </w:r>
      <w:r>
        <w:br/>
      </w:r>
      <w:r>
        <w:rPr>
          <w:rFonts w:ascii="Times New Roman"/>
          <w:b w:val="false"/>
          <w:i w:val="false"/>
          <w:color w:val="000000"/>
          <w:sz w:val="28"/>
        </w:rPr>
        <w:t xml:space="preserve">
                 жеткiзетін қызмет көрсетулерiнің өлшемдерi мен </w:t>
      </w:r>
      <w:r>
        <w:br/>
      </w:r>
      <w:r>
        <w:rPr>
          <w:rFonts w:ascii="Times New Roman"/>
          <w:b w:val="false"/>
          <w:i w:val="false"/>
          <w:color w:val="000000"/>
          <w:sz w:val="28"/>
        </w:rPr>
        <w:t xml:space="preserve">
                 көлемiн айқындау, елдi мекендердiң әмбебап қол </w:t>
      </w:r>
      <w:r>
        <w:br/>
      </w:r>
      <w:r>
        <w:rPr>
          <w:rFonts w:ascii="Times New Roman"/>
          <w:b w:val="false"/>
          <w:i w:val="false"/>
          <w:color w:val="000000"/>
          <w:sz w:val="28"/>
        </w:rPr>
        <w:t xml:space="preserve">
                 жеткiзуiн қамтамасыз ету бағдарламасын әзiрлеу </w:t>
      </w:r>
      <w:r>
        <w:br/>
      </w:r>
      <w:r>
        <w:rPr>
          <w:rFonts w:ascii="Times New Roman"/>
          <w:b w:val="false"/>
          <w:i w:val="false"/>
          <w:color w:val="000000"/>
          <w:sz w:val="28"/>
        </w:rPr>
        <w:t xml:space="preserve">
                 және iске асыру). </w:t>
      </w:r>
      <w:r>
        <w:br/>
      </w:r>
      <w:r>
        <w:rPr>
          <w:rFonts w:ascii="Times New Roman"/>
          <w:b w:val="false"/>
          <w:i w:val="false"/>
          <w:color w:val="000000"/>
          <w:sz w:val="28"/>
        </w:rPr>
        <w:t xml:space="preserve">
                     Телекоммуникациялық инфрақұрылымды дамытуға </w:t>
      </w:r>
      <w:r>
        <w:br/>
      </w:r>
      <w:r>
        <w:rPr>
          <w:rFonts w:ascii="Times New Roman"/>
          <w:b w:val="false"/>
          <w:i w:val="false"/>
          <w:color w:val="000000"/>
          <w:sz w:val="28"/>
        </w:rPr>
        <w:t xml:space="preserve">
                 белсендi инвестицияларды ынталандыратын жағдайлар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Телекоммуникациялар саласындағы тарифтiк </w:t>
      </w:r>
      <w:r>
        <w:br/>
      </w:r>
      <w:r>
        <w:rPr>
          <w:rFonts w:ascii="Times New Roman"/>
          <w:b w:val="false"/>
          <w:i w:val="false"/>
          <w:color w:val="000000"/>
          <w:sz w:val="28"/>
        </w:rPr>
        <w:t xml:space="preserve">
                 реттеу тетiктерiн жетілдiру. </w:t>
      </w:r>
      <w:r>
        <w:br/>
      </w:r>
      <w:r>
        <w:rPr>
          <w:rFonts w:ascii="Times New Roman"/>
          <w:b w:val="false"/>
          <w:i w:val="false"/>
          <w:color w:val="000000"/>
          <w:sz w:val="28"/>
        </w:rPr>
        <w:t xml:space="preserve">
                     Бәсекелестiкті дамытудың жоспарланған және </w:t>
      </w:r>
      <w:r>
        <w:br/>
      </w:r>
      <w:r>
        <w:rPr>
          <w:rFonts w:ascii="Times New Roman"/>
          <w:b w:val="false"/>
          <w:i w:val="false"/>
          <w:color w:val="000000"/>
          <w:sz w:val="28"/>
        </w:rPr>
        <w:t xml:space="preserve">
                 кейінгі кезеңдердегі қажеттi шарты ретiнде </w:t>
      </w:r>
      <w:r>
        <w:br/>
      </w:r>
      <w:r>
        <w:rPr>
          <w:rFonts w:ascii="Times New Roman"/>
          <w:b w:val="false"/>
          <w:i w:val="false"/>
          <w:color w:val="000000"/>
          <w:sz w:val="28"/>
        </w:rPr>
        <w:t xml:space="preserve">
                 телекоммуникациялар рыногын кезең-кезеңiмен </w:t>
      </w:r>
      <w:r>
        <w:br/>
      </w:r>
      <w:r>
        <w:rPr>
          <w:rFonts w:ascii="Times New Roman"/>
          <w:b w:val="false"/>
          <w:i w:val="false"/>
          <w:color w:val="000000"/>
          <w:sz w:val="28"/>
        </w:rPr>
        <w:t xml:space="preserve">
                 ырықтандыру. </w:t>
      </w:r>
      <w:r>
        <w:br/>
      </w:r>
      <w:r>
        <w:rPr>
          <w:rFonts w:ascii="Times New Roman"/>
          <w:b w:val="false"/>
          <w:i w:val="false"/>
          <w:color w:val="000000"/>
          <w:sz w:val="28"/>
        </w:rPr>
        <w:t xml:space="preserve">
                     Халықаралық талаптарға сәйкес келетiн 2001-2005 </w:t>
      </w:r>
      <w:r>
        <w:br/>
      </w:r>
      <w:r>
        <w:rPr>
          <w:rFonts w:ascii="Times New Roman"/>
          <w:b w:val="false"/>
          <w:i w:val="false"/>
          <w:color w:val="000000"/>
          <w:sz w:val="28"/>
        </w:rPr>
        <w:t xml:space="preserve">
                 жылдарға арналған "Сапа" республикалық </w:t>
      </w:r>
      <w:r>
        <w:br/>
      </w:r>
      <w:r>
        <w:rPr>
          <w:rFonts w:ascii="Times New Roman"/>
          <w:b w:val="false"/>
          <w:i w:val="false"/>
          <w:color w:val="000000"/>
          <w:sz w:val="28"/>
        </w:rPr>
        <w:t xml:space="preserve">
                 бағдарламасы шеңберiнде телекоммуникациялар </w:t>
      </w:r>
      <w:r>
        <w:br/>
      </w:r>
      <w:r>
        <w:rPr>
          <w:rFonts w:ascii="Times New Roman"/>
          <w:b w:val="false"/>
          <w:i w:val="false"/>
          <w:color w:val="000000"/>
          <w:sz w:val="28"/>
        </w:rPr>
        <w:t xml:space="preserve">
                 ұйымдарында сапа жүйелерiн әзiрлеу және eнгізу. </w:t>
      </w:r>
    </w:p>
    <w:p>
      <w:pPr>
        <w:spacing w:after="0"/>
        <w:ind w:left="0"/>
        <w:jc w:val="both"/>
      </w:pPr>
      <w:r>
        <w:rPr>
          <w:rFonts w:ascii="Times New Roman"/>
          <w:b w:val="false"/>
          <w:i w:val="false"/>
          <w:color w:val="000000"/>
          <w:sz w:val="28"/>
        </w:rPr>
        <w:t xml:space="preserve">Қаржыландыру       2003-2005 жылдары қаржыландыруға республикалық </w:t>
      </w:r>
      <w:r>
        <w:br/>
      </w:r>
      <w:r>
        <w:rPr>
          <w:rFonts w:ascii="Times New Roman"/>
          <w:b w:val="false"/>
          <w:i w:val="false"/>
          <w:color w:val="000000"/>
          <w:sz w:val="28"/>
        </w:rPr>
        <w:t xml:space="preserve">
көздерi          бюджеттен 5844,3 млн. теңге жiберу жоспарланып </w:t>
      </w:r>
      <w:r>
        <w:br/>
      </w:r>
      <w:r>
        <w:rPr>
          <w:rFonts w:ascii="Times New Roman"/>
          <w:b w:val="false"/>
          <w:i w:val="false"/>
          <w:color w:val="000000"/>
          <w:sz w:val="28"/>
        </w:rPr>
        <w:t xml:space="preserve">
                 отыр, оның iшiнде 2003 жылы - 40,4 млн.теңге, 2004 </w:t>
      </w:r>
      <w:r>
        <w:br/>
      </w:r>
      <w:r>
        <w:rPr>
          <w:rFonts w:ascii="Times New Roman"/>
          <w:b w:val="false"/>
          <w:i w:val="false"/>
          <w:color w:val="000000"/>
          <w:sz w:val="28"/>
        </w:rPr>
        <w:t xml:space="preserve">
                 жылы - 5792,9 млн. теңге, 2005 жылы - 11 млн. </w:t>
      </w:r>
      <w:r>
        <w:br/>
      </w:r>
      <w:r>
        <w:rPr>
          <w:rFonts w:ascii="Times New Roman"/>
          <w:b w:val="false"/>
          <w:i w:val="false"/>
          <w:color w:val="000000"/>
          <w:sz w:val="28"/>
        </w:rPr>
        <w:t xml:space="preserve">
                 теңге. Бұл ретте жыл сайынғы көлемi тиiстi қаржы </w:t>
      </w:r>
      <w:r>
        <w:br/>
      </w:r>
      <w:r>
        <w:rPr>
          <w:rFonts w:ascii="Times New Roman"/>
          <w:b w:val="false"/>
          <w:i w:val="false"/>
          <w:color w:val="000000"/>
          <w:sz w:val="28"/>
        </w:rPr>
        <w:t xml:space="preserve">
                 жылына арналған республикалық бюджеттi </w:t>
      </w:r>
      <w:r>
        <w:br/>
      </w:r>
      <w:r>
        <w:rPr>
          <w:rFonts w:ascii="Times New Roman"/>
          <w:b w:val="false"/>
          <w:i w:val="false"/>
          <w:color w:val="000000"/>
          <w:sz w:val="28"/>
        </w:rPr>
        <w:t xml:space="preserve">
                 қалыптастыру кезiнде нақтыланады. </w:t>
      </w:r>
    </w:p>
    <w:p>
      <w:pPr>
        <w:spacing w:after="0"/>
        <w:ind w:left="0"/>
        <w:jc w:val="both"/>
      </w:pPr>
      <w:r>
        <w:rPr>
          <w:rFonts w:ascii="Times New Roman"/>
          <w:b w:val="false"/>
          <w:i w:val="false"/>
          <w:color w:val="000000"/>
          <w:sz w:val="28"/>
        </w:rPr>
        <w:t xml:space="preserve">Күтілетін           Мемлекеттік басқару органдарының, заңды </w:t>
      </w:r>
      <w:r>
        <w:br/>
      </w:r>
      <w:r>
        <w:rPr>
          <w:rFonts w:ascii="Times New Roman"/>
          <w:b w:val="false"/>
          <w:i w:val="false"/>
          <w:color w:val="000000"/>
          <w:sz w:val="28"/>
        </w:rPr>
        <w:t xml:space="preserve">
соңғы нәтиже     тұлғалардың және халықтың бiрыңғай техникалық және </w:t>
      </w:r>
      <w:r>
        <w:br/>
      </w:r>
      <w:r>
        <w:rPr>
          <w:rFonts w:ascii="Times New Roman"/>
          <w:b w:val="false"/>
          <w:i w:val="false"/>
          <w:color w:val="000000"/>
          <w:sz w:val="28"/>
        </w:rPr>
        <w:t xml:space="preserve">
                 ұйымдастырушылық идеология негiзiнде жұмыс </w:t>
      </w:r>
      <w:r>
        <w:br/>
      </w:r>
      <w:r>
        <w:rPr>
          <w:rFonts w:ascii="Times New Roman"/>
          <w:b w:val="false"/>
          <w:i w:val="false"/>
          <w:color w:val="000000"/>
          <w:sz w:val="28"/>
        </w:rPr>
        <w:t xml:space="preserve">
                 iстейтiн және дамитын осы заманғы </w:t>
      </w:r>
      <w:r>
        <w:br/>
      </w:r>
      <w:r>
        <w:rPr>
          <w:rFonts w:ascii="Times New Roman"/>
          <w:b w:val="false"/>
          <w:i w:val="false"/>
          <w:color w:val="000000"/>
          <w:sz w:val="28"/>
        </w:rPr>
        <w:t xml:space="preserve">
                 телекоммуникациялар желiсi - телекоммуникациялық </w:t>
      </w:r>
      <w:r>
        <w:br/>
      </w:r>
      <w:r>
        <w:rPr>
          <w:rFonts w:ascii="Times New Roman"/>
          <w:b w:val="false"/>
          <w:i w:val="false"/>
          <w:color w:val="000000"/>
          <w:sz w:val="28"/>
        </w:rPr>
        <w:t xml:space="preserve">
                 қызмет көрсетулерiнің барлық түрлерiн алудағы </w:t>
      </w:r>
      <w:r>
        <w:br/>
      </w:r>
      <w:r>
        <w:rPr>
          <w:rFonts w:ascii="Times New Roman"/>
          <w:b w:val="false"/>
          <w:i w:val="false"/>
          <w:color w:val="000000"/>
          <w:sz w:val="28"/>
        </w:rPr>
        <w:t xml:space="preserve">
                 қажеттілiгін толық қамтамасыз ететiн Қазақстан </w:t>
      </w:r>
      <w:r>
        <w:br/>
      </w:r>
      <w:r>
        <w:rPr>
          <w:rFonts w:ascii="Times New Roman"/>
          <w:b w:val="false"/>
          <w:i w:val="false"/>
          <w:color w:val="000000"/>
          <w:sz w:val="28"/>
        </w:rPr>
        <w:t xml:space="preserve">
                 Республикасының ақпараттық кеңiстiгiнiң </w:t>
      </w:r>
      <w:r>
        <w:br/>
      </w:r>
      <w:r>
        <w:rPr>
          <w:rFonts w:ascii="Times New Roman"/>
          <w:b w:val="false"/>
          <w:i w:val="false"/>
          <w:color w:val="000000"/>
          <w:sz w:val="28"/>
        </w:rPr>
        <w:t xml:space="preserve">
                 инфрақұрылымдық бөлігін құру. </w:t>
      </w:r>
      <w:r>
        <w:br/>
      </w:r>
      <w:r>
        <w:rPr>
          <w:rFonts w:ascii="Times New Roman"/>
          <w:b w:val="false"/>
          <w:i w:val="false"/>
          <w:color w:val="000000"/>
          <w:sz w:val="28"/>
        </w:rPr>
        <w:t xml:space="preserve">
                    Орталық Азия аймағының телекоммуникациялық </w:t>
      </w:r>
      <w:r>
        <w:br/>
      </w:r>
      <w:r>
        <w:rPr>
          <w:rFonts w:ascii="Times New Roman"/>
          <w:b w:val="false"/>
          <w:i w:val="false"/>
          <w:color w:val="000000"/>
          <w:sz w:val="28"/>
        </w:rPr>
        <w:t xml:space="preserve">
                 инфрақұрылымында Қазақстан Республикасының жетекшi </w:t>
      </w:r>
      <w:r>
        <w:br/>
      </w:r>
      <w:r>
        <w:rPr>
          <w:rFonts w:ascii="Times New Roman"/>
          <w:b w:val="false"/>
          <w:i w:val="false"/>
          <w:color w:val="000000"/>
          <w:sz w:val="28"/>
        </w:rPr>
        <w:t xml:space="preserve">
                 ұстанымдарын қамтамасыз ету. Оңтүстiк Шығыс Азия </w:t>
      </w:r>
      <w:r>
        <w:br/>
      </w:r>
      <w:r>
        <w:rPr>
          <w:rFonts w:ascii="Times New Roman"/>
          <w:b w:val="false"/>
          <w:i w:val="false"/>
          <w:color w:val="000000"/>
          <w:sz w:val="28"/>
        </w:rPr>
        <w:t xml:space="preserve">
                 - Еуропа және Орталық Азия - Ресей бағыттарында </w:t>
      </w:r>
      <w:r>
        <w:br/>
      </w:r>
      <w:r>
        <w:rPr>
          <w:rFonts w:ascii="Times New Roman"/>
          <w:b w:val="false"/>
          <w:i w:val="false"/>
          <w:color w:val="000000"/>
          <w:sz w:val="28"/>
        </w:rPr>
        <w:t xml:space="preserve">
                 Қазақстанның маңызды ақпараттық ағындарды </w:t>
      </w:r>
      <w:r>
        <w:br/>
      </w:r>
      <w:r>
        <w:rPr>
          <w:rFonts w:ascii="Times New Roman"/>
          <w:b w:val="false"/>
          <w:i w:val="false"/>
          <w:color w:val="000000"/>
          <w:sz w:val="28"/>
        </w:rPr>
        <w:t xml:space="preserve">
                 қамтамасыз ету жөнінде халықаралық транзиттік </w:t>
      </w:r>
      <w:r>
        <w:br/>
      </w:r>
      <w:r>
        <w:rPr>
          <w:rFonts w:ascii="Times New Roman"/>
          <w:b w:val="false"/>
          <w:i w:val="false"/>
          <w:color w:val="000000"/>
          <w:sz w:val="28"/>
        </w:rPr>
        <w:t xml:space="preserve">
                 торап ретiнде қалыптасуы. </w:t>
      </w:r>
      <w:r>
        <w:br/>
      </w:r>
      <w:r>
        <w:rPr>
          <w:rFonts w:ascii="Times New Roman"/>
          <w:b w:val="false"/>
          <w:i w:val="false"/>
          <w:color w:val="000000"/>
          <w:sz w:val="28"/>
        </w:rPr>
        <w:t xml:space="preserve">
                    Телекоммуникациялық қызметтер көрсетудiң </w:t>
      </w:r>
      <w:r>
        <w:br/>
      </w:r>
      <w:r>
        <w:rPr>
          <w:rFonts w:ascii="Times New Roman"/>
          <w:b w:val="false"/>
          <w:i w:val="false"/>
          <w:color w:val="000000"/>
          <w:sz w:val="28"/>
        </w:rPr>
        <w:t xml:space="preserve">
                 бәсекелестiк рыногын қалыптастыру және дамыту. </w:t>
      </w:r>
      <w:r>
        <w:br/>
      </w:r>
      <w:r>
        <w:rPr>
          <w:rFonts w:ascii="Times New Roman"/>
          <w:b w:val="false"/>
          <w:i w:val="false"/>
          <w:color w:val="000000"/>
          <w:sz w:val="28"/>
        </w:rPr>
        <w:t xml:space="preserve">
                    Телекоммуникациялар саласындағы нормативтiк </w:t>
      </w:r>
      <w:r>
        <w:br/>
      </w:r>
      <w:r>
        <w:rPr>
          <w:rFonts w:ascii="Times New Roman"/>
          <w:b w:val="false"/>
          <w:i w:val="false"/>
          <w:color w:val="000000"/>
          <w:sz w:val="28"/>
        </w:rPr>
        <w:t xml:space="preserve">
                 құқықтық базаны жетiлдiру. </w:t>
      </w:r>
      <w:r>
        <w:br/>
      </w:r>
      <w:r>
        <w:rPr>
          <w:rFonts w:ascii="Times New Roman"/>
          <w:b w:val="false"/>
          <w:i w:val="false"/>
          <w:color w:val="000000"/>
          <w:sz w:val="28"/>
        </w:rPr>
        <w:t>
</w:t>
      </w:r>
      <w:r>
        <w:rPr>
          <w:rFonts w:ascii="Times New Roman"/>
          <w:b w:val="false"/>
          <w:i w:val="false"/>
          <w:color w:val="ff0000"/>
          <w:sz w:val="28"/>
        </w:rPr>
        <w:t xml:space="preserve">      Ескерту. 1-бөлімге өзгеріс енгізілді - ҚР Үкіметінің 2004.04.15. N 417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2. Кiрiспе </w:t>
      </w:r>
    </w:p>
    <w:bookmarkEnd w:id="5"/>
    <w:p>
      <w:pPr>
        <w:spacing w:after="0"/>
        <w:ind w:left="0"/>
        <w:jc w:val="both"/>
      </w:pPr>
      <w:r>
        <w:rPr>
          <w:rFonts w:ascii="Times New Roman"/>
          <w:b w:val="false"/>
          <w:i w:val="false"/>
          <w:color w:val="000000"/>
          <w:sz w:val="28"/>
        </w:rPr>
        <w:t>      Қазақстан Республикасының телекоммуникациялар саласын дамытудың 2003-2005 жылдарға арналған бағдарламасы (бұдан әрi - Бағдарлама) Қазақстан Республикасы Yкiметінің 2002 жылғы 24 сәуiрдегi N 470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 Үкiметiнің 2002-2004 жылдарға арналған Бағдарламасын iске асыру жөніндегi iс-шаралар жоспарына сәйкес, Қазақстан Республикасы  Үкiметінің 2001 жылғы 4 желтоқсандағы N 1564 </w:t>
      </w:r>
      <w:r>
        <w:rPr>
          <w:rFonts w:ascii="Times New Roman"/>
          <w:b w:val="false"/>
          <w:i w:val="false"/>
          <w:color w:val="000000"/>
          <w:sz w:val="28"/>
        </w:rPr>
        <w:t xml:space="preserve">қаулысымен </w:t>
      </w:r>
      <w:r>
        <w:rPr>
          <w:rFonts w:ascii="Times New Roman"/>
          <w:b w:val="false"/>
          <w:i w:val="false"/>
          <w:color w:val="000000"/>
          <w:sz w:val="28"/>
        </w:rPr>
        <w:t xml:space="preserve"> мақұлданған Қазақстан Республикасының телекоммуникациялар саласын дамытудың 2001-2005 жылдар кезеңiне арналған тұжырымдамасының ережелерiн ескере отырып әзiрлендi. </w:t>
      </w:r>
      <w:r>
        <w:br/>
      </w:r>
      <w:r>
        <w:rPr>
          <w:rFonts w:ascii="Times New Roman"/>
          <w:b w:val="false"/>
          <w:i w:val="false"/>
          <w:color w:val="000000"/>
          <w:sz w:val="28"/>
        </w:rPr>
        <w:t xml:space="preserve">
      Бағдарламаның негізгi мақсатына қол жеткiзуге бағытталған саланы дамыту стратегиясы мемлекеттік саясаттың мынадай қағидаттарына сүйенедi: </w:t>
      </w:r>
      <w:r>
        <w:br/>
      </w:r>
      <w:r>
        <w:rPr>
          <w:rFonts w:ascii="Times New Roman"/>
          <w:b w:val="false"/>
          <w:i w:val="false"/>
          <w:color w:val="000000"/>
          <w:sz w:val="28"/>
        </w:rPr>
        <w:t xml:space="preserve">
      телекоммуникациялар саласын дамытудың тұтастай алғанда, ел экономикасының дамуымен өзара байланыстылығы; </w:t>
      </w:r>
      <w:r>
        <w:br/>
      </w:r>
      <w:r>
        <w:rPr>
          <w:rFonts w:ascii="Times New Roman"/>
          <w:b w:val="false"/>
          <w:i w:val="false"/>
          <w:color w:val="000000"/>
          <w:sz w:val="28"/>
        </w:rPr>
        <w:t xml:space="preserve">
      Қазақстан Республикасының ұлттық қауiпсiздiгi, егемендiгi және қорғаныс қабiлеттiлігі мүдделерiн қамтамасыз ету; </w:t>
      </w:r>
      <w:r>
        <w:br/>
      </w:r>
      <w:r>
        <w:rPr>
          <w:rFonts w:ascii="Times New Roman"/>
          <w:b w:val="false"/>
          <w:i w:val="false"/>
          <w:color w:val="000000"/>
          <w:sz w:val="28"/>
        </w:rPr>
        <w:t xml:space="preserve">
      телекоммуникациялар рыногын дамытуға ықпал ететiн нормативтік </w:t>
      </w:r>
      <w:r>
        <w:br/>
      </w:r>
      <w:r>
        <w:rPr>
          <w:rFonts w:ascii="Times New Roman"/>
          <w:b w:val="false"/>
          <w:i w:val="false"/>
          <w:color w:val="000000"/>
          <w:sz w:val="28"/>
        </w:rPr>
        <w:t xml:space="preserve">
база; </w:t>
      </w:r>
      <w:r>
        <w:br/>
      </w:r>
      <w:r>
        <w:rPr>
          <w:rFonts w:ascii="Times New Roman"/>
          <w:b w:val="false"/>
          <w:i w:val="false"/>
          <w:color w:val="000000"/>
          <w:sz w:val="28"/>
        </w:rPr>
        <w:t xml:space="preserve">
      тиiмдi мемлекеттiк саясат жүргiзу мүмкiндiгiн қамтамасыз ету мемлекеттің стратегиялық салалардағы рөлiн күшейту; </w:t>
      </w:r>
      <w:r>
        <w:br/>
      </w:r>
      <w:r>
        <w:rPr>
          <w:rFonts w:ascii="Times New Roman"/>
          <w:b w:val="false"/>
          <w:i w:val="false"/>
          <w:color w:val="000000"/>
          <w:sz w:val="28"/>
        </w:rPr>
        <w:t xml:space="preserve">
      телекоммуникациялардың жалпыға бірдей қол жеткiзетiн </w:t>
      </w:r>
      <w:r>
        <w:br/>
      </w:r>
      <w:r>
        <w:rPr>
          <w:rFonts w:ascii="Times New Roman"/>
          <w:b w:val="false"/>
          <w:i w:val="false"/>
          <w:color w:val="000000"/>
          <w:sz w:val="28"/>
        </w:rPr>
        <w:t xml:space="preserve">
қызметтерiне республика азаматтарының әмбебап қол жеткiзуiн қамтамасыз ету; </w:t>
      </w:r>
      <w:r>
        <w:br/>
      </w:r>
      <w:r>
        <w:rPr>
          <w:rFonts w:ascii="Times New Roman"/>
          <w:b w:val="false"/>
          <w:i w:val="false"/>
          <w:color w:val="000000"/>
          <w:sz w:val="28"/>
        </w:rPr>
        <w:t xml:space="preserve">
      телекоммуникациялар рыногының барлық қатысушылары үшiн еркiн және тең құқықты бәсекелестiктi ынталандыру және қамтамасыз ету; инвестицияларды ынталандыру және көтермелеу; </w:t>
      </w:r>
      <w:r>
        <w:br/>
      </w:r>
      <w:r>
        <w:rPr>
          <w:rFonts w:ascii="Times New Roman"/>
          <w:b w:val="false"/>
          <w:i w:val="false"/>
          <w:color w:val="000000"/>
          <w:sz w:val="28"/>
        </w:rPr>
        <w:t xml:space="preserve">
      жаңа жұмыс орындарын құруды ынталандыру және көтермелеу;            желiлерде бiрыңғай техникалық стандарттар қолдану және саланың субъектілері үшiн халықаралық сапа стандарттарын енгiзу.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3. Қазақстан Республикасы саласының осы заманғы </w:t>
      </w:r>
      <w:r>
        <w:br/>
      </w:r>
      <w:r>
        <w:rPr>
          <w:rFonts w:ascii="Times New Roman"/>
          <w:b w:val="false"/>
          <w:i w:val="false"/>
          <w:color w:val="000000"/>
          <w:sz w:val="28"/>
        </w:rPr>
        <w:t>
</w:t>
      </w:r>
      <w:r>
        <w:rPr>
          <w:rFonts w:ascii="Times New Roman"/>
          <w:b/>
          <w:i w:val="false"/>
          <w:color w:val="000000"/>
          <w:sz w:val="28"/>
        </w:rPr>
        <w:t xml:space="preserve">               жай-күйiн талдау, проблемалар </w:t>
      </w:r>
    </w:p>
    <w:bookmarkEnd w:id="6"/>
    <w:p>
      <w:pPr>
        <w:spacing w:after="0"/>
        <w:ind w:left="0"/>
        <w:jc w:val="both"/>
      </w:pPr>
      <w:r>
        <w:rPr>
          <w:rFonts w:ascii="Times New Roman"/>
          <w:b w:val="false"/>
          <w:i w:val="false"/>
          <w:color w:val="000000"/>
          <w:sz w:val="28"/>
        </w:rPr>
        <w:t xml:space="preserve">      Телекоммуникациялар, көрсетiлетiн қызмет көлемi тұрақты өсiп отыратын, экономиканың серпiндi дамушы саласы болып табылады. </w:t>
      </w:r>
      <w:r>
        <w:br/>
      </w:r>
      <w:r>
        <w:rPr>
          <w:rFonts w:ascii="Times New Roman"/>
          <w:b w:val="false"/>
          <w:i w:val="false"/>
          <w:color w:val="000000"/>
          <w:sz w:val="28"/>
        </w:rPr>
        <w:t xml:space="preserve">
      Қазақстан Республикасында телекоммуникациялар желiлерiнің  ағымдағы жай-күйiн мынадай негiзгi цифрлармен сипаттауға болады: </w:t>
      </w:r>
      <w:r>
        <w:br/>
      </w:r>
      <w:r>
        <w:rPr>
          <w:rFonts w:ascii="Times New Roman"/>
          <w:b w:val="false"/>
          <w:i w:val="false"/>
          <w:color w:val="000000"/>
          <w:sz w:val="28"/>
        </w:rPr>
        <w:t xml:space="preserve">
      2002 жылдың басында Қазақстанда орташа телефон тығыздығы елдiң 100 тұрғынына шаққанда 14,4-тi, оның iшiнде қалаларда - 21,7-нi, ауылдық жерлерде - 5,2 телефонды құрады. Негiзгi телефон аппараттарының тығыздығы 100 отбасына шаққанда 50,9-ды құрады, оның iшiнде қалаларда - 69,2-нi, ауылдық жерлерде - 21,8-дi құрады; </w:t>
      </w:r>
      <w:r>
        <w:br/>
      </w:r>
      <w:r>
        <w:rPr>
          <w:rFonts w:ascii="Times New Roman"/>
          <w:b w:val="false"/>
          <w:i w:val="false"/>
          <w:color w:val="000000"/>
          <w:sz w:val="28"/>
        </w:rPr>
        <w:t xml:space="preserve">
      телекоммуникациялардың жергіліктi желiсi 3000-нан аса станциялардан тұрады, олардың тек алтыдан бiр бөлiгi ғана қалаларда орналасқан. Тек "Қазақтелеком" ААҚ-та станциялардың жалпы құрастырылған сыйымдылығы 2,4 млн. нөмiрдi құрайды, iске қосылғаны - 2 млн нөмiр. Цифрландыру деңгейi 34 пайызды құрайды. </w:t>
      </w:r>
      <w:r>
        <w:br/>
      </w:r>
      <w:r>
        <w:rPr>
          <w:rFonts w:ascii="Times New Roman"/>
          <w:b w:val="false"/>
          <w:i w:val="false"/>
          <w:color w:val="000000"/>
          <w:sz w:val="28"/>
        </w:rPr>
        <w:t xml:space="preserve">
      Қалааралық арналардың ұзақтығы 246 599 221 арн.км, олардың ішінде таратудың цифрлық жүйелерiмен құрылған арналар ұзақтығы - 202 612 351 арн.км құрайды (телефон арналарының жалпы ұзақтығының 82%-ы), оның iшiнде оптикалық кабельдi қолдана отырып - 186 650 031 арн.км (телефон арналарының жалпы ұзақтығының 75,7-ы). </w:t>
      </w:r>
      <w:r>
        <w:br/>
      </w:r>
      <w:r>
        <w:rPr>
          <w:rFonts w:ascii="Times New Roman"/>
          <w:b w:val="false"/>
          <w:i w:val="false"/>
          <w:color w:val="000000"/>
          <w:sz w:val="28"/>
        </w:rPr>
        <w:t>
</w:t>
      </w:r>
      <w:r>
        <w:rPr>
          <w:rFonts w:ascii="Times New Roman"/>
          <w:b/>
          <w:i w:val="false"/>
          <w:color w:val="000000"/>
          <w:sz w:val="28"/>
        </w:rPr>
        <w:t xml:space="preserve">      Техникалық база. </w:t>
      </w:r>
      <w:r>
        <w:br/>
      </w:r>
      <w:r>
        <w:rPr>
          <w:rFonts w:ascii="Times New Roman"/>
          <w:b w:val="false"/>
          <w:i w:val="false"/>
          <w:color w:val="000000"/>
          <w:sz w:val="28"/>
        </w:rPr>
        <w:t xml:space="preserve">
      Жаңғырту процесi ұлттық телекоммуникациялар желiсiнiң барлық деңгейлерi мен құрамдас элементтерiн қамтыды. Соңғы үш жылда желiнi толық ауқымды жаңарту мен кеңейтудің негiзiн салған елеулi өзгерiстер болды: </w:t>
      </w:r>
      <w:r>
        <w:br/>
      </w:r>
      <w:r>
        <w:rPr>
          <w:rFonts w:ascii="Times New Roman"/>
          <w:b w:val="false"/>
          <w:i w:val="false"/>
          <w:color w:val="000000"/>
          <w:sz w:val="28"/>
        </w:rPr>
        <w:t xml:space="preserve">
      Қазақстан Республикасының аумағы бойынша ұзақтығы 1750 км Транс-Азия-Европалық талшықты-оптикалық байланыс желiсi (бұдан әpi  - TAE), ұзақтығы 137 км Петропавл - Кормиловка (Ресей) Солтүстік талшықты-оптикалық байланыс желiсi (бұдан әрi - ТОБЖ), Алматы - Астана - Петропавл - Ресей радиалдық тармағы бойынша Ресейге цифрлық шығу қамтамасыз етiлген, Орталық Азия - Ресей транзит арналарын жаңа сапалы деңгейде ұйымдастыруға мүмкiндiк беретiн ұзақтығы 1140 км Алматы - Қарағанды цифрлық радиорелелiк желiсi салынды; </w:t>
      </w:r>
      <w:r>
        <w:br/>
      </w:r>
      <w:r>
        <w:rPr>
          <w:rFonts w:ascii="Times New Roman"/>
          <w:b w:val="false"/>
          <w:i w:val="false"/>
          <w:color w:val="000000"/>
          <w:sz w:val="28"/>
        </w:rPr>
        <w:t xml:space="preserve">
      Астана - Өскемен - Алматы ұқсас радиорелелiк желiсi бойынша Алматы және Астана қалаларының цифрлық телефон станцияларын қосу  үшiн, транзиттiк трафиктің цифрлық арналары бойынша өткiзу үшiн және GSМ стандартты ұялы байланыстың мұқтаждары үшiн 34 Мбит/с цифрлық ағыны ұйымдастырылды; </w:t>
      </w:r>
      <w:r>
        <w:br/>
      </w:r>
      <w:r>
        <w:rPr>
          <w:rFonts w:ascii="Times New Roman"/>
          <w:b w:val="false"/>
          <w:i w:val="false"/>
          <w:color w:val="000000"/>
          <w:sz w:val="28"/>
        </w:rPr>
        <w:t xml:space="preserve">
      Ұлттық ақпараттық супер магистральдың (бұдан әрі - ҰАСМ)  Батыс тармағының құрылысы (ұзақтығы 864 км Қызылорда - Ақтөбе -  Қандыағаш - Атырау - Ганюшкино - Ресей шекарасы), ҰАСМ Шығыс тармағын (Петропавл - Астана - Өскемен - Талдықорған) салуға арналған жобалау-іздестіру жұмыстары аяқталды, сондай-ақ Шығыс тармағын салу үшiн берушіні таңдауға арналған тендер өткiзiлдi. Шығыс ТОБЖ құрылысы басталды; </w:t>
      </w:r>
      <w:r>
        <w:br/>
      </w:r>
      <w:r>
        <w:rPr>
          <w:rFonts w:ascii="Times New Roman"/>
          <w:b w:val="false"/>
          <w:i w:val="false"/>
          <w:color w:val="000000"/>
          <w:sz w:val="28"/>
        </w:rPr>
        <w:t xml:space="preserve">
      Алматы қаласындағы "Орбита" спутниктiк станциясын қайта құру жүргiзiлдi, сондай-ақ Алматы, Ақтау, Атырау қалаларында Интелсат халықаралық спутник жүйесінің станциясы орнатылды, олардың арасында спутниктік байланыстың магистралдық арналары ұйымдастырылды және Германияға, Ұлыбританияға, Швейцарияға, Ресейге, Бiрiккен Apaб Эмираттарына, Канадаға және басқа елдерге жаңа бағыттар ашылды; </w:t>
      </w:r>
      <w:r>
        <w:br/>
      </w:r>
      <w:r>
        <w:rPr>
          <w:rFonts w:ascii="Times New Roman"/>
          <w:b w:val="false"/>
          <w:i w:val="false"/>
          <w:color w:val="000000"/>
          <w:sz w:val="28"/>
        </w:rPr>
        <w:t xml:space="preserve">
     республиканың баруы қиын және халқы аз қоныстанған аудандарында байланысты қамтамасыз ететін ауылдық байланыстың спутниктік желiсiнiң құрылысы жүргiзiлуде. 2001 жылғы 31 желтоқсандағы деректер бойынша 1998 жылдан бастап 207 ДАМА  (арналарды талап бойынша беру жүйесi) цифрлық спутниктiк станциялары, оның iшiнде осындай аудандардың елдi мекендерiнде 184, 2002 жылғы тоғыз айда - 29 станция пайдалануға берiлді; </w:t>
      </w:r>
      <w:r>
        <w:br/>
      </w:r>
      <w:r>
        <w:rPr>
          <w:rFonts w:ascii="Times New Roman"/>
          <w:b w:val="false"/>
          <w:i w:val="false"/>
          <w:color w:val="000000"/>
          <w:sz w:val="28"/>
        </w:rPr>
        <w:t xml:space="preserve">
      Алматы қаласы Халықаралық коммутациялар орталығының (бұдан әрі - ХКО) және Орал, Тараз, Ақтөбе қалаларындағы автоматты қалааралық телефон станцияларының (бұдан әрі - АҚТС) жабдығын жаңғырту аяқталды, Астана қаласының АҚТС базасында екiншi XKO салынды. Қалааралық цифрлық телекоммуникациялар желiсiн құру аяқталды. Бүгiнгi күнге 100% АҚТС - цифрлық, желiде 2 ХКО жұмыс iстейдi. </w:t>
      </w:r>
      <w:r>
        <w:br/>
      </w:r>
      <w:r>
        <w:rPr>
          <w:rFonts w:ascii="Times New Roman"/>
          <w:b w:val="false"/>
          <w:i w:val="false"/>
          <w:color w:val="000000"/>
          <w:sz w:val="28"/>
        </w:rPr>
        <w:t>
</w:t>
      </w:r>
      <w:r>
        <w:rPr>
          <w:rFonts w:ascii="Times New Roman"/>
          <w:b/>
          <w:i w:val="false"/>
          <w:color w:val="000000"/>
          <w:sz w:val="28"/>
        </w:rPr>
        <w:t xml:space="preserve">      Рынок құрылымы </w:t>
      </w:r>
      <w:r>
        <w:br/>
      </w:r>
      <w:r>
        <w:rPr>
          <w:rFonts w:ascii="Times New Roman"/>
          <w:b w:val="false"/>
          <w:i w:val="false"/>
          <w:color w:val="000000"/>
          <w:sz w:val="28"/>
        </w:rPr>
        <w:t xml:space="preserve">
      Республиканың телекоммуникациялық қызмет көрсетулер рыногы жыл сайын  аса  серпінді  әрi  бәсекелес  болып  келедi. Байланыс операторларының саны едәуiр өсуде, жаңа технологиялар енгiзiлуде, ұсынылатын қызметтер спектрi ұлғаюда. </w:t>
      </w:r>
      <w:r>
        <w:br/>
      </w:r>
      <w:r>
        <w:rPr>
          <w:rFonts w:ascii="Times New Roman"/>
          <w:b w:val="false"/>
          <w:i w:val="false"/>
          <w:color w:val="000000"/>
          <w:sz w:val="28"/>
        </w:rPr>
        <w:t xml:space="preserve">
      Рынок сыйымдылығы 1998 жылғы 350 млн. АҚШ долларынан  2001 жылы 500 млн. долларға дейiн өстi, бұл ретте ұлттық байланыс операторының үлесi негiзiнен ұтқыр байланыс операторларының қарқынды өсу есебiнен 90%-дан 68%-ға дейiн қысқарды. Соңғы 4 жылда олардың рыноктағы үлесi 2,8%-дан 26,1%-ға дейiн артты. </w:t>
      </w:r>
      <w:r>
        <w:br/>
      </w:r>
      <w:r>
        <w:rPr>
          <w:rFonts w:ascii="Times New Roman"/>
          <w:b w:val="false"/>
          <w:i w:val="false"/>
          <w:color w:val="000000"/>
          <w:sz w:val="28"/>
        </w:rPr>
        <w:t xml:space="preserve">
      2002 жылдың 1 мамырына Қазақстан Республикасының Көлiк және коммуникациялар министрлiгi телекоммуникациялар қызмет көрсетулерiн ұсыну жөнiндегi кәсіпкерлік қызметпен - базалық қызмет көрсетулерден бастап ұялы байланыс пен зияткерлiк желiлер (аудиомәтін) қызмет көрсетулерімен айналысуға 770 лицензия бердi. Олардың 237 лицензиясы телекоммуникациялардың жергіліктi желiлерi және олармен байланысты қызмет көрсетулерге, 146 - жылжымалы радиобайланыс пен пейджинг қызмет көрсетулерiне, 125 - радиохабар мен теледидарға, 36 - бөлiнген спутниктiк байланыс желiлерiнiң қызмет көрсетулерiне және арналарды жалға алуға берiлдi. Деректер беру рыногы мен Интернет аса шапшаң дамушы болып табылады, қазiргi уақытта операторларға бұл қызмет түрiмен айналысуға 131 лицензия берiлдi. </w:t>
      </w:r>
      <w:r>
        <w:br/>
      </w:r>
      <w:r>
        <w:rPr>
          <w:rFonts w:ascii="Times New Roman"/>
          <w:b w:val="false"/>
          <w:i w:val="false"/>
          <w:color w:val="000000"/>
          <w:sz w:val="28"/>
        </w:rPr>
        <w:t xml:space="preserve">
      Рыноктың жартысын қалааралық, халықаралық байланыс қызмет көрсетулері алады, және де рыноктың 25%-ын қалааралық байланыс қызмет көрсетулерi қалыптастырады. ТМД елдерiне және алыс шет елдерге халықаралық телефондама қызмет көрсетулерін сату көлемiнiң үлес салмағы бiрдей. </w:t>
      </w:r>
      <w:r>
        <w:br/>
      </w:r>
      <w:r>
        <w:rPr>
          <w:rFonts w:ascii="Times New Roman"/>
          <w:b w:val="false"/>
          <w:i w:val="false"/>
          <w:color w:val="000000"/>
          <w:sz w:val="28"/>
        </w:rPr>
        <w:t xml:space="preserve">
      Ұялы байланыс телекоммуникациялық қызметтер көрсету рыногының </w:t>
      </w:r>
      <w:r>
        <w:br/>
      </w:r>
      <w:r>
        <w:rPr>
          <w:rFonts w:ascii="Times New Roman"/>
          <w:b w:val="false"/>
          <w:i w:val="false"/>
          <w:color w:val="000000"/>
          <w:sz w:val="28"/>
        </w:rPr>
        <w:t xml:space="preserve">
төрттен бiрiнен астамын алады, мұның өзi тiптi қалааралық байланыс рыногы көлемiнен артық. Соңғы жылдары әлемде жылжымалы байланыс қызметін көрсетулер рыногында байқалатын өткір бәсекелестiктiң салдарынан, барлық негiзгi үш технологиялар эволюциясы, атап айтқанда: GSM, D-АМРS, CDMA мынадай негiзгi бағыттар бойынша жүзеге </w:t>
      </w:r>
      <w:r>
        <w:br/>
      </w:r>
      <w:r>
        <w:rPr>
          <w:rFonts w:ascii="Times New Roman"/>
          <w:b w:val="false"/>
          <w:i w:val="false"/>
          <w:color w:val="000000"/>
          <w:sz w:val="28"/>
        </w:rPr>
        <w:t xml:space="preserve">
асырылады: қосымша қызмет көрсетулер санын арттыру, желi сыйымдылығын және асып түсу алаңын ұлғайту, радиоинтерфейстiң құнын </w:t>
      </w:r>
      <w:r>
        <w:br/>
      </w:r>
      <w:r>
        <w:rPr>
          <w:rFonts w:ascii="Times New Roman"/>
          <w:b w:val="false"/>
          <w:i w:val="false"/>
          <w:color w:val="000000"/>
          <w:sz w:val="28"/>
        </w:rPr>
        <w:t xml:space="preserve">
кемiту және өткiзу жолағын кеңейту. Қазақстанда GSM және AMPS - D-AMPS стандарттарының ұялы байланыс қызмет көрсетулерiн 4 байланыс операторлары ұсынады, пайдаланушылар саны 800-мыңдық белгiге жақындап келедi. </w:t>
      </w:r>
      <w:r>
        <w:br/>
      </w:r>
      <w:r>
        <w:rPr>
          <w:rFonts w:ascii="Times New Roman"/>
          <w:b w:val="false"/>
          <w:i w:val="false"/>
          <w:color w:val="000000"/>
          <w:sz w:val="28"/>
        </w:rPr>
        <w:t xml:space="preserve">
      Жергiлiктi телефон байланысы қызмет көрсетулері бүкiл  рыноктың 14%-ын қалыптастырады. Деректер беру және Интернет қызмет көрсетулерiнiң көлемi екі есе кем. </w:t>
      </w:r>
      <w:r>
        <w:br/>
      </w:r>
      <w:r>
        <w:rPr>
          <w:rFonts w:ascii="Times New Roman"/>
          <w:b w:val="false"/>
          <w:i w:val="false"/>
          <w:color w:val="000000"/>
          <w:sz w:val="28"/>
        </w:rPr>
        <w:t xml:space="preserve">
      Қазiр деректер беру қызмет көрсетулерi, Интернет, ұтқыр радиобайланыс, корпоративті клиенттер үшiн телекоммуникациялар қызмет көрсетулерi рыногында жоғары дәрежелi бәсекелестiк орын алып </w:t>
      </w:r>
      <w:r>
        <w:br/>
      </w:r>
      <w:r>
        <w:rPr>
          <w:rFonts w:ascii="Times New Roman"/>
          <w:b w:val="false"/>
          <w:i w:val="false"/>
          <w:color w:val="000000"/>
          <w:sz w:val="28"/>
        </w:rPr>
        <w:t xml:space="preserve">
отыр. </w:t>
      </w:r>
      <w:r>
        <w:br/>
      </w:r>
      <w:r>
        <w:rPr>
          <w:rFonts w:ascii="Times New Roman"/>
          <w:b w:val="false"/>
          <w:i w:val="false"/>
          <w:color w:val="000000"/>
          <w:sz w:val="28"/>
        </w:rPr>
        <w:t xml:space="preserve">
      Жалпы пайдаланыстағы телекоммуникациялар желiсi (бұдан әрі - ЖПТЖ) үшiн тек халықаралық және қалааралық байланыс рыногы ресми түрде "Қазақтелеком" ААҚ-ның монополиясы болып табылады, алайда онда іс жүзінде АР-телефондама операторлары ретiнде халықаралық және қалааралық трафигін қолданыстағы нормативтiк кесiмдерде көзделгеннен басқа жолмен өткiзетiн операторлар жұмыс iстейдi. </w:t>
      </w:r>
      <w:r>
        <w:br/>
      </w:r>
      <w:r>
        <w:rPr>
          <w:rFonts w:ascii="Times New Roman"/>
          <w:b w:val="false"/>
          <w:i w:val="false"/>
          <w:color w:val="000000"/>
          <w:sz w:val="28"/>
        </w:rPr>
        <w:t xml:space="preserve">
     Сонымен бiр мезгiлде, ресми түрде толығымен ашық сектор болып табылатын жергiлiктi байланыс рыногында бәсекелестiктiң дамуы бiр жағынан жергiлiктi байланысқа мемлекет реттейтін төмен тарифтердiң болуымен, ал екiншi жағынан ЖПТЖ-ға бiрiгуi және қалааралық әрі халықаралық трафик транзитіне "Қазақтелеком" ААҚ ұлттық операторының жоғары тарифтерiмен шектеледі. </w:t>
      </w:r>
      <w:r>
        <w:br/>
      </w:r>
      <w:r>
        <w:rPr>
          <w:rFonts w:ascii="Times New Roman"/>
          <w:b w:val="false"/>
          <w:i w:val="false"/>
          <w:color w:val="000000"/>
          <w:sz w:val="28"/>
        </w:rPr>
        <w:t>
</w:t>
      </w:r>
      <w:r>
        <w:rPr>
          <w:rFonts w:ascii="Times New Roman"/>
          <w:b/>
          <w:i w:val="false"/>
          <w:color w:val="000000"/>
          <w:sz w:val="28"/>
        </w:rPr>
        <w:t xml:space="preserve">      Қаржылық жай-күйi. </w:t>
      </w:r>
      <w:r>
        <w:br/>
      </w:r>
      <w:r>
        <w:rPr>
          <w:rFonts w:ascii="Times New Roman"/>
          <w:b w:val="false"/>
          <w:i w:val="false"/>
          <w:color w:val="000000"/>
          <w:sz w:val="28"/>
        </w:rPr>
        <w:t xml:space="preserve">
      Байланыс операторларының 2000 жылғы жиынтық кiрiстерi 45,1 млрд. теңгенi, 2001 жылы - 63,44 млрд теңгенi, оның iшiнде ұлттық оператордiкi - тиiсiнше 38,3 млрд. теңге мен 45,8 млрд. теңгенi құрады. </w:t>
      </w:r>
      <w:r>
        <w:br/>
      </w:r>
      <w:r>
        <w:rPr>
          <w:rFonts w:ascii="Times New Roman"/>
          <w:b w:val="false"/>
          <w:i w:val="false"/>
          <w:color w:val="000000"/>
          <w:sz w:val="28"/>
        </w:rPr>
        <w:t xml:space="preserve">
      Рыноктың орташа рентабельдiлiгiн 15%-ға бағалауға болады. </w:t>
      </w:r>
      <w:r>
        <w:br/>
      </w:r>
      <w:r>
        <w:rPr>
          <w:rFonts w:ascii="Times New Roman"/>
          <w:b w:val="false"/>
          <w:i w:val="false"/>
          <w:color w:val="000000"/>
          <w:sz w:val="28"/>
        </w:rPr>
        <w:t xml:space="preserve">
      2001 жылы телекоммуникациялар саласын инвестициялау көлемi 15,06 млрд. теңгенi құрады және де ұлттық оператор 11,03 млрд. теңге инвестициялады, 2002 жылы "Қазақтелеком" ААҚ 14,187 млрд. теңге сомасына жобаларды қаржыландыруды көздеп отыр. </w:t>
      </w:r>
      <w:r>
        <w:br/>
      </w:r>
      <w:r>
        <w:rPr>
          <w:rFonts w:ascii="Times New Roman"/>
          <w:b w:val="false"/>
          <w:i w:val="false"/>
          <w:color w:val="000000"/>
          <w:sz w:val="28"/>
        </w:rPr>
        <w:t>
</w:t>
      </w:r>
      <w:r>
        <w:rPr>
          <w:rFonts w:ascii="Times New Roman"/>
          <w:b/>
          <w:i w:val="false"/>
          <w:color w:val="000000"/>
          <w:sz w:val="28"/>
        </w:rPr>
        <w:t xml:space="preserve">      Проблемалар. </w:t>
      </w:r>
      <w:r>
        <w:br/>
      </w:r>
      <w:r>
        <w:rPr>
          <w:rFonts w:ascii="Times New Roman"/>
          <w:b w:val="false"/>
          <w:i w:val="false"/>
          <w:color w:val="000000"/>
          <w:sz w:val="28"/>
        </w:rPr>
        <w:t xml:space="preserve">
      Сонымен бiрге сыртқы да (тұтастай алғанда ел экономикасының дамуы), iшкi салалық та көптеген проблемалар шешiмiн таппай отыр. Солардың негiзгілерi мыналар болып табылады: </w:t>
      </w:r>
      <w:r>
        <w:br/>
      </w:r>
      <w:r>
        <w:rPr>
          <w:rFonts w:ascii="Times New Roman"/>
          <w:b w:val="false"/>
          <w:i w:val="false"/>
          <w:color w:val="000000"/>
          <w:sz w:val="28"/>
        </w:rPr>
        <w:t>
</w:t>
      </w:r>
      <w:r>
        <w:rPr>
          <w:rFonts w:ascii="Times New Roman"/>
          <w:b w:val="false"/>
          <w:i/>
          <w:color w:val="000000"/>
          <w:sz w:val="28"/>
        </w:rPr>
        <w:t xml:space="preserve">      Телекоммуникациялар саласындағы қоғамдық қатынастарды және теңгерiмдi техникалық саясатты реттейтiн нормативтiк базаның саланың даму қарқынынан қалып қоюы. </w:t>
      </w:r>
      <w:r>
        <w:br/>
      </w:r>
      <w:r>
        <w:rPr>
          <w:rFonts w:ascii="Times New Roman"/>
          <w:b w:val="false"/>
          <w:i w:val="false"/>
          <w:color w:val="000000"/>
          <w:sz w:val="28"/>
        </w:rPr>
        <w:t xml:space="preserve">
      Нашар ғылыми негізделген әдiснамалық негiз салдарынан жүйелi көзқарас жоқ. Байланыс саласындағы бүкiл арнайы ғылыми-техникалық және жобалық база iс жүзінде дәстүрлі түрде Ресейде орналасқан. Жобалауға, маркетингтік және ғылыми зерттеулерге, ғылыми-әдiстемелiк базаны әзiрлеуге мамандандырылған отандық ұйымдарды құру және оларға мемлекеттік қолдау көрсетудi қамтамасыз ету проблемасы өткiр тұр. Қолданылып жүрген заңнамада сала дамуының қазiргi кезеңiндегi қатынастарды реттеу үшiн қажетті және перспективада оның дамуын қамтамасыз ететiн көптеген нормалар жоқ. Байланыс операторларының, қызмет көрсету провайдерлерiнiң, рынок </w:t>
      </w:r>
      <w:r>
        <w:br/>
      </w:r>
      <w:r>
        <w:rPr>
          <w:rFonts w:ascii="Times New Roman"/>
          <w:b w:val="false"/>
          <w:i w:val="false"/>
          <w:color w:val="000000"/>
          <w:sz w:val="28"/>
        </w:rPr>
        <w:t xml:space="preserve">
реттеушiсiнiң, тұтынушылардың арасындағы өзара қатынастарды реттейтiн нормативтiк кесiмдердi әзiрлеу және  жетiлдiру талап етiледi. </w:t>
      </w:r>
      <w:r>
        <w:br/>
      </w:r>
      <w:r>
        <w:rPr>
          <w:rFonts w:ascii="Times New Roman"/>
          <w:b w:val="false"/>
          <w:i w:val="false"/>
          <w:color w:val="000000"/>
          <w:sz w:val="28"/>
        </w:rPr>
        <w:t xml:space="preserve">
      Проблеманы шешу үшiн бiрқатар нормативтiк құқықтық кесiмдердi </w:t>
      </w:r>
      <w:r>
        <w:br/>
      </w:r>
      <w:r>
        <w:rPr>
          <w:rFonts w:ascii="Times New Roman"/>
          <w:b w:val="false"/>
          <w:i w:val="false"/>
          <w:color w:val="000000"/>
          <w:sz w:val="28"/>
        </w:rPr>
        <w:t xml:space="preserve">
әзiрлеу және көбейту жоспарланып отыр. </w:t>
      </w:r>
      <w:r>
        <w:br/>
      </w:r>
      <w:r>
        <w:rPr>
          <w:rFonts w:ascii="Times New Roman"/>
          <w:b w:val="false"/>
          <w:i w:val="false"/>
          <w:color w:val="000000"/>
          <w:sz w:val="28"/>
        </w:rPr>
        <w:t>
</w:t>
      </w:r>
      <w:r>
        <w:rPr>
          <w:rFonts w:ascii="Times New Roman"/>
          <w:b w:val="false"/>
          <w:i/>
          <w:color w:val="000000"/>
          <w:sz w:val="28"/>
        </w:rPr>
        <w:t xml:space="preserve">      Экономиканың дамуы мен телефон тығыздығының өсуi арасындағы алшақтық. </w:t>
      </w:r>
      <w:r>
        <w:rPr>
          <w:rFonts w:ascii="Times New Roman"/>
          <w:b w:val="false"/>
          <w:i w:val="false"/>
          <w:color w:val="000000"/>
          <w:sz w:val="28"/>
        </w:rPr>
        <w:t xml:space="preserve"> Елдегi байланыстың даму деңгейi тұтастай алғанда экономиканың даму деңгейiнен бiршама кейiн қалып отыр. Сонымен бiрге, Қазақстанның біртіндеп урбанизациялануы нәтижесiнде аймақтардың арасындағы да сол сияқты қала мен ауыл арасындағы да халық тығыздығының қайта бөлiнуi жүруде. Бір мезгiлде байланыс қызмет көрсетулерiне төлемге қабiлеттi сұраныс көлемi артуда. Мұндай жағдайда саланың кiрiсiн арттыру стратегиясы тек iске қосылған телефон желiлерi санының артуына ғана емес, сонымен бiрге ең алдымен экономикалық тұрғыдан алғанда ең перспективалы аудандардағы жергiлiктi телекоммуникациялар желiлерiн жаңғыртуға, трафиктiң табиғи өсуiне, қызмет көрсетудiң жаңа түрлерiн, оның iшiнде қосылған құны бар қызмет көрсетулердi енгiзуге сүйенуi тиiс.       Осы факторды ескере отырып, бағдарламаны iске асыру процесiнде </w:t>
      </w:r>
      <w:r>
        <w:br/>
      </w:r>
      <w:r>
        <w:rPr>
          <w:rFonts w:ascii="Times New Roman"/>
          <w:b w:val="false"/>
          <w:i w:val="false"/>
          <w:color w:val="000000"/>
          <w:sz w:val="28"/>
        </w:rPr>
        <w:t xml:space="preserve">
қолда бар желi сыйымдылығын және телефон тығыздығы деңгейiн кемiтудi болдырмау және тұтынушылардың төлемге қабiлетті сұранысын </w:t>
      </w:r>
      <w:r>
        <w:br/>
      </w:r>
      <w:r>
        <w:rPr>
          <w:rFonts w:ascii="Times New Roman"/>
          <w:b w:val="false"/>
          <w:i w:val="false"/>
          <w:color w:val="000000"/>
          <w:sz w:val="28"/>
        </w:rPr>
        <w:t xml:space="preserve">
барынша қанағаттандыратын оның өсiмiн қамтамасыз ету мақсатына бағдарлану қажет. </w:t>
      </w:r>
      <w:r>
        <w:br/>
      </w:r>
      <w:r>
        <w:rPr>
          <w:rFonts w:ascii="Times New Roman"/>
          <w:b w:val="false"/>
          <w:i w:val="false"/>
          <w:color w:val="000000"/>
          <w:sz w:val="28"/>
        </w:rPr>
        <w:t>
</w:t>
      </w:r>
      <w:r>
        <w:rPr>
          <w:rFonts w:ascii="Times New Roman"/>
          <w:b w:val="false"/>
          <w:i/>
          <w:color w:val="000000"/>
          <w:sz w:val="28"/>
        </w:rPr>
        <w:t xml:space="preserve">      Жалпы пайдаланыстағы телекоммуникациялар желiсiндегi монополия. </w:t>
      </w:r>
      <w:r>
        <w:rPr>
          <w:rFonts w:ascii="Times New Roman"/>
          <w:b w:val="false"/>
          <w:i w:val="false"/>
          <w:color w:val="000000"/>
          <w:sz w:val="28"/>
        </w:rPr>
        <w:t xml:space="preserve"> ЖПТЖ-дағы монополия тарихи себептерге қарай туындады, ал </w:t>
      </w:r>
      <w:r>
        <w:br/>
      </w:r>
      <w:r>
        <w:rPr>
          <w:rFonts w:ascii="Times New Roman"/>
          <w:b w:val="false"/>
          <w:i w:val="false"/>
          <w:color w:val="000000"/>
          <w:sz w:val="28"/>
        </w:rPr>
        <w:t xml:space="preserve">
оның қазiргi кезде сақталуына әлеуметтік маңызды қызмет көрсетулерге арналған дәстүрлi қалыптасқан тарифтердi реттеу практикасы бүгiнгi күнге дейiн салада қызмет көрсетулер арасында </w:t>
      </w:r>
      <w:r>
        <w:br/>
      </w:r>
      <w:r>
        <w:rPr>
          <w:rFonts w:ascii="Times New Roman"/>
          <w:b w:val="false"/>
          <w:i w:val="false"/>
          <w:color w:val="000000"/>
          <w:sz w:val="28"/>
        </w:rPr>
        <w:t xml:space="preserve">
(шығынды қызмет көрсетулер жоғары кiрiстердің есебiнен  ұсталады), сол сияқты пайдаланушылар санаттары арасында да (бiрдей қызмет көрсету түрлерiне пайдаланушының мәртебесiне  байланысты бiрнеше тарифтер белгiленген) тоғыспалы субсидиялау тетiгiн пайдалану да үлкен ықпал етедi. Реттелетiн тарифтердiң көпшiлiгiнде аймақтарға (экономикасы дамыған, тоқыраған және т.с.с.) байланысты пайдалану шығындары деңгейінің айырмасы да көрсетiлмейдi. Мұндай тарифтер  оларды өндiруге және ұсынуға жұмсаған байланыс операторларының негiзделген шығындарының орнын толтыра алмайды. 2001 жылы "Қазақтелеком" ААҚ "Андерсен Менеджмент Интернэшнл" (Дания)" консалтингтік фирмасымен бiрлесiп жергiлiктi телефон байланысы қызмет көрсетулерiнiң (жалпыға бiрдей қол жеткiзiлiмнiң бiреуiне) өзiндiк құнына алдын ала талдау жүргiзген болатын, оның нәтижелерi шығындарды жабу үшiн телекоммуникациялар саласына жыл сайын кем дегенде 2 млрд. теңге жұмсалуы қажет екендiгiн көрсетті. Алайда  тарифтердi қажеттi қайта теңгерiмдеудi монополист көптеген параметрлер бойынша шығындарды бөлек есепке алуды енгiзгеннен кейiн </w:t>
      </w:r>
      <w:r>
        <w:br/>
      </w:r>
      <w:r>
        <w:rPr>
          <w:rFonts w:ascii="Times New Roman"/>
          <w:b w:val="false"/>
          <w:i w:val="false"/>
          <w:color w:val="000000"/>
          <w:sz w:val="28"/>
        </w:rPr>
        <w:t xml:space="preserve">
ғана байыпты жүзеге асыру мүмкiн болады. </w:t>
      </w:r>
      <w:r>
        <w:br/>
      </w:r>
      <w:r>
        <w:rPr>
          <w:rFonts w:ascii="Times New Roman"/>
          <w:b w:val="false"/>
          <w:i w:val="false"/>
          <w:color w:val="000000"/>
          <w:sz w:val="28"/>
        </w:rPr>
        <w:t xml:space="preserve">
      Телекоммуникациялық рыноктағы жағдайды өзгерту үшiн тарифтiк реттеудi жетілдiру жөнiндегi iс-шараларды жүргiзу, Телекоммуникациялардың реттелетiн қызмет көрсетулерiне тарифтердi қайта теңгерiмдеу жоспарын әзiрлеу және iске асыру жоспарлануда. </w:t>
      </w:r>
      <w:r>
        <w:br/>
      </w:r>
      <w:r>
        <w:rPr>
          <w:rFonts w:ascii="Times New Roman"/>
          <w:b w:val="false"/>
          <w:i w:val="false"/>
          <w:color w:val="000000"/>
          <w:sz w:val="28"/>
        </w:rPr>
        <w:t>
</w:t>
      </w:r>
      <w:r>
        <w:rPr>
          <w:rFonts w:ascii="Times New Roman"/>
          <w:b w:val="false"/>
          <w:i/>
          <w:color w:val="000000"/>
          <w:sz w:val="28"/>
        </w:rPr>
        <w:t xml:space="preserve">      Шығындарды бөлектеп есепке алу тетiгiнiң болмауы. </w:t>
      </w:r>
      <w:r>
        <w:br/>
      </w:r>
      <w:r>
        <w:rPr>
          <w:rFonts w:ascii="Times New Roman"/>
          <w:b w:val="false"/>
          <w:i w:val="false"/>
          <w:color w:val="000000"/>
          <w:sz w:val="28"/>
        </w:rPr>
        <w:t xml:space="preserve">
Телекоммуникациялар қызмет көрсетулерiнiң өзiндiк құны тек жекелеген қызмет көрсетулер үшiн ғана емес, сонымен бiрге елдiң түрлi аймақтары үшiн де әртүрлi. Желi элементтерi бойынша және </w:t>
      </w:r>
      <w:r>
        <w:br/>
      </w:r>
      <w:r>
        <w:rPr>
          <w:rFonts w:ascii="Times New Roman"/>
          <w:b w:val="false"/>
          <w:i w:val="false"/>
          <w:color w:val="000000"/>
          <w:sz w:val="28"/>
        </w:rPr>
        <w:t xml:space="preserve">
жекелеген қызмет көрсетулер бойынша шығындарды бөлектеп есепке алу </w:t>
      </w:r>
      <w:r>
        <w:br/>
      </w:r>
      <w:r>
        <w:rPr>
          <w:rFonts w:ascii="Times New Roman"/>
          <w:b w:val="false"/>
          <w:i w:val="false"/>
          <w:color w:val="000000"/>
          <w:sz w:val="28"/>
        </w:rPr>
        <w:t xml:space="preserve">
тетігінің болмауы экономикалық негiзделген тарифтердi есептеуге ықпал етпейдi, бұл өз кезегiнде кiрiстердi толық алмауға және соның салдарынан негiзгi қорлардың орны толмас тозуына әкеп соғады. </w:t>
      </w:r>
      <w:r>
        <w:br/>
      </w:r>
      <w:r>
        <w:rPr>
          <w:rFonts w:ascii="Times New Roman"/>
          <w:b w:val="false"/>
          <w:i w:val="false"/>
          <w:color w:val="000000"/>
          <w:sz w:val="28"/>
        </w:rPr>
        <w:t xml:space="preserve">
     Проблеманы шешу үшiн тиiстi Ереже мен әдiстеме әзiрленедi. </w:t>
      </w:r>
      <w:r>
        <w:br/>
      </w:r>
      <w:r>
        <w:rPr>
          <w:rFonts w:ascii="Times New Roman"/>
          <w:b w:val="false"/>
          <w:i w:val="false"/>
          <w:color w:val="000000"/>
          <w:sz w:val="28"/>
        </w:rPr>
        <w:t>
</w:t>
      </w:r>
      <w:r>
        <w:rPr>
          <w:rFonts w:ascii="Times New Roman"/>
          <w:b w:val="false"/>
          <w:i/>
          <w:color w:val="000000"/>
          <w:sz w:val="28"/>
        </w:rPr>
        <w:t xml:space="preserve">     Ескiрген техникалық база. </w:t>
      </w:r>
      <w:r>
        <w:rPr>
          <w:rFonts w:ascii="Times New Roman"/>
          <w:b w:val="false"/>
          <w:i w:val="false"/>
          <w:color w:val="000000"/>
          <w:sz w:val="28"/>
        </w:rPr>
        <w:t xml:space="preserve"> Телекоммуникациялардың ұлттық </w:t>
      </w:r>
      <w:r>
        <w:br/>
      </w:r>
      <w:r>
        <w:rPr>
          <w:rFonts w:ascii="Times New Roman"/>
          <w:b w:val="false"/>
          <w:i w:val="false"/>
          <w:color w:val="000000"/>
          <w:sz w:val="28"/>
        </w:rPr>
        <w:t xml:space="preserve">
желiсiн жаңғырту және дамыту үшiн негiзгi қаржыландыру көзi ұсынылатын қызмет көрсетулерден алынатын кiрiстер болып табылады. Тарифтердiң теңгерiмсiздігін ескерсек, жаңғырту қарқыны жеткiлiктi жоғары емес. Бүгiнгi уақытқа дейiн жалпы пайдаланыстағы телекоммуникациялар  желiсiнде табиғи және моральдық тозған жабдықтардың үлкен көлемi пайдаланылады. Әсiресе телекоммуникациялардың жергiлiктi  желiлерiнiң қол жеткiзу желiлерiнде тозу пайызы жоғары. Жоғары  пайдалану шығындары әрi тағы да телекоммуникациялардың жаңа қызмет  көрсетулерiн ұсынудан түсетiн кiрiстердi толық алмау цифрландырудың </w:t>
      </w:r>
      <w:r>
        <w:br/>
      </w:r>
      <w:r>
        <w:rPr>
          <w:rFonts w:ascii="Times New Roman"/>
          <w:b w:val="false"/>
          <w:i w:val="false"/>
          <w:color w:val="000000"/>
          <w:sz w:val="28"/>
        </w:rPr>
        <w:t xml:space="preserve">
жеткiлiксiз жоғары деңгейінің салдары болып болып табылады. </w:t>
      </w:r>
      <w:r>
        <w:br/>
      </w:r>
      <w:r>
        <w:rPr>
          <w:rFonts w:ascii="Times New Roman"/>
          <w:b w:val="false"/>
          <w:i w:val="false"/>
          <w:color w:val="000000"/>
          <w:sz w:val="28"/>
        </w:rPr>
        <w:t xml:space="preserve">
      2005 жылдың соңына дейiн ЖПТЖ-ға арналған цифрлық жабдық деңгейiн жалпы сыйымдылықтың 50-60%-на дейiн жеткiзу талшық-оптикалық кабельдердi пайдалана отырып байланыс желiлерiнің құрылысын жалғастыру жоспарланып отыр. </w:t>
      </w:r>
      <w:r>
        <w:br/>
      </w:r>
      <w:r>
        <w:rPr>
          <w:rFonts w:ascii="Times New Roman"/>
          <w:b w:val="false"/>
          <w:i w:val="false"/>
          <w:color w:val="000000"/>
          <w:sz w:val="28"/>
        </w:rPr>
        <w:t>
</w:t>
      </w:r>
      <w:r>
        <w:rPr>
          <w:rFonts w:ascii="Times New Roman"/>
          <w:b w:val="false"/>
          <w:i/>
          <w:color w:val="000000"/>
          <w:sz w:val="28"/>
        </w:rPr>
        <w:t xml:space="preserve">      Радиожиілік спектрінің жеткіліксіздігі. </w:t>
      </w:r>
      <w:r>
        <w:rPr>
          <w:rFonts w:ascii="Times New Roman"/>
          <w:b w:val="false"/>
          <w:i w:val="false"/>
          <w:color w:val="000000"/>
          <w:sz w:val="28"/>
        </w:rPr>
        <w:t xml:space="preserve"> Қазақстанда жақын перспективада IМТ-2000 (W-CDМА, СDМА-2000) жылжымалы байланыстың үшiншi буыны стандарттарын таңдау және енгізу жөнiндегi жұмыс басталады, олар 5 МГц бiр арнада тарату жылдамдығы 8 кбит/с бастап 2 Мбит/с дейiнгi шектерде жатқан бiрнеше түрлi қызметтердi ұйымдастыруға мүмкiндiк бередi. Бұдан басқа, тек бiр терминалға сөздi және деректердi берудi талап ететiн нақты  мультимедиялы ақпаратты бepу қамтамасыз ете отырып, пакеттер коммутациясы қызметтерiнен бiр ғана арнада белгiлер берiлуi мүмкiн. Қазiргi уақытта Халықаралық электр байланысы одағы (бұдан әрi - ХЭО) барлық елдер мүддесiнде бұл байланыс жүйелерiне қажеттi радиожиілік ресурсын бекiту мәселелерiн шешуде. Қазiрдiң өзiнде Қазақстанда 3-буынға өтпелi стандарттарды (2,5 стандарттаp деп аталатындар) енгiзу мүмкiндiгi қарастырылып отырғанына қарамастан, жиiлiктердiң қажетті өрiстерiн бөлу проблемалары өте баяу шешiлуде. </w:t>
      </w:r>
      <w:r>
        <w:br/>
      </w:r>
      <w:r>
        <w:rPr>
          <w:rFonts w:ascii="Times New Roman"/>
          <w:b w:val="false"/>
          <w:i w:val="false"/>
          <w:color w:val="000000"/>
          <w:sz w:val="28"/>
        </w:rPr>
        <w:t xml:space="preserve">
      Тiркелген байланыс желiлерiнде сымсыз жүйелердi пайдалану мәселесi бос радиожиіліктердiң болмауына байланысты өткiр күйiнде қалып отыр. Мұндай жағдай, әсiресе ЖПТЖ операторлары үшiн тиiмсiз, себебi ол ауылдық байланыстың дамуын және ауылдық елдi мекендерде соңғы мильдi (желi жабдығынан абоненттік құрылғыға дейінгі қол жеткiзУ желiсi) ұйымдастыруға жұмсалатын шығындарды арзандату процесiн тежейдi. </w:t>
      </w:r>
      <w:r>
        <w:br/>
      </w:r>
      <w:r>
        <w:rPr>
          <w:rFonts w:ascii="Times New Roman"/>
          <w:b w:val="false"/>
          <w:i w:val="false"/>
          <w:color w:val="000000"/>
          <w:sz w:val="28"/>
        </w:rPr>
        <w:t xml:space="preserve">
      Байланыс операторлары мен әлуеттiк ведомстволар пайдаланатын радиожиiлiктердi келiсу баяу және еңбектi көп жұмсау арқылы жүргiзiледi. Радиожиiлiк спектрiн пайдалану жөнiндегi өкiлеттіктердi шектеулердiң, келiсу жүргiзудiң реттелген тәртiбiнiң болмауы көп жағдайда негiзсiз бас тартуларға әкеп соғады. </w:t>
      </w:r>
      <w:r>
        <w:br/>
      </w:r>
      <w:r>
        <w:rPr>
          <w:rFonts w:ascii="Times New Roman"/>
          <w:b w:val="false"/>
          <w:i w:val="false"/>
          <w:color w:val="000000"/>
          <w:sz w:val="28"/>
        </w:rPr>
        <w:t xml:space="preserve">
      Бұдан басқа, радиожиiлiк спектрiн пайдаланғаны үшiн өндiрiп алынатын ақы мөлшерiн белгiлеудiң экономикалық негізделген әдiстемесi жоқ. Радиожиiлiк спектрiн негiзгi пайдаланушылар көпшiлiк бөлігінде әлуеттiк ведомстволары болып табылатындықтан, ал </w:t>
      </w:r>
      <w:r>
        <w:br/>
      </w:r>
      <w:r>
        <w:rPr>
          <w:rFonts w:ascii="Times New Roman"/>
          <w:b w:val="false"/>
          <w:i w:val="false"/>
          <w:color w:val="000000"/>
          <w:sz w:val="28"/>
        </w:rPr>
        <w:t xml:space="preserve">
спектрдi ауыстыру бағдарламасының болмауына байланысты жаңа технологияларды енгiзу тежелiп отыр. </w:t>
      </w:r>
      <w:r>
        <w:br/>
      </w:r>
      <w:r>
        <w:rPr>
          <w:rFonts w:ascii="Times New Roman"/>
          <w:b w:val="false"/>
          <w:i w:val="false"/>
          <w:color w:val="000000"/>
          <w:sz w:val="28"/>
        </w:rPr>
        <w:t xml:space="preserve">
      Бағдарламада көтерiлiп отырған проблемаларды шешуге бағытталған бiрқатар iс-шараларды орындау көзделіп отыр. </w:t>
      </w:r>
      <w:r>
        <w:br/>
      </w:r>
      <w:r>
        <w:rPr>
          <w:rFonts w:ascii="Times New Roman"/>
          <w:b w:val="false"/>
          <w:i w:val="false"/>
          <w:color w:val="000000"/>
          <w:sz w:val="28"/>
        </w:rPr>
        <w:t>
</w:t>
      </w:r>
      <w:r>
        <w:rPr>
          <w:rFonts w:ascii="Times New Roman"/>
          <w:b w:val="false"/>
          <w:i/>
          <w:color w:val="000000"/>
          <w:sz w:val="28"/>
        </w:rPr>
        <w:t xml:space="preserve">      Бiрқатар бағыттар бойынша жоғары бiлiктi мамандардың болмауы. </w:t>
      </w:r>
      <w:r>
        <w:rPr>
          <w:rFonts w:ascii="Times New Roman"/>
          <w:b w:val="false"/>
          <w:i w:val="false"/>
          <w:color w:val="000000"/>
          <w:sz w:val="28"/>
        </w:rPr>
        <w:t xml:space="preserve">Телекоммуникациялар саласы кадрларын оқыту процесi желiлердi жаңғырту және дамыту жоспарларымен келiсусiз жүргiзiледi, мамандарды қайта даярлау өз уақытында жүргiзiлмейдi, мұның өзi кадрлар даярлаудың саланың даму қарқынынан едәуiр артта қалуымен түсiндiрiледi. Өндiрiстiң радиоэлектроника және телекоммуникациялар </w:t>
      </w:r>
      <w:r>
        <w:br/>
      </w:r>
      <w:r>
        <w:rPr>
          <w:rFonts w:ascii="Times New Roman"/>
          <w:b w:val="false"/>
          <w:i w:val="false"/>
          <w:color w:val="000000"/>
          <w:sz w:val="28"/>
        </w:rPr>
        <w:t xml:space="preserve">
бағыты бойынша жоғары бiлiктi инженерлер мен мамандар даярлауды жүргiзетiн жоғары оқу орындарымен (магистратура және аспирантура) байланысы нашар екендігін айта кету керек. </w:t>
      </w:r>
      <w:r>
        <w:br/>
      </w:r>
      <w:r>
        <w:rPr>
          <w:rFonts w:ascii="Times New Roman"/>
          <w:b w:val="false"/>
          <w:i w:val="false"/>
          <w:color w:val="000000"/>
          <w:sz w:val="28"/>
        </w:rPr>
        <w:t xml:space="preserve">
      Сала мамандарын даярлау және қайта даярлау проблемасы Қазақстанның жоғары оқу орындарымен өзара iс-қимыл, сондай-ақ XЭО-мен ынтымақтастық арқылы шешiледi. </w:t>
      </w:r>
      <w:r>
        <w:br/>
      </w:r>
      <w:r>
        <w:rPr>
          <w:rFonts w:ascii="Times New Roman"/>
          <w:b w:val="false"/>
          <w:i w:val="false"/>
          <w:color w:val="000000"/>
          <w:sz w:val="28"/>
        </w:rPr>
        <w:t>
</w:t>
      </w:r>
      <w:r>
        <w:rPr>
          <w:rFonts w:ascii="Times New Roman"/>
          <w:b w:val="false"/>
          <w:i/>
          <w:color w:val="000000"/>
          <w:sz w:val="28"/>
        </w:rPr>
        <w:t xml:space="preserve">      Стандарттау мен сертификаттаудың салалық жүйелерiнiң болмауы. </w:t>
      </w:r>
      <w:r>
        <w:rPr>
          <w:rFonts w:ascii="Times New Roman"/>
          <w:b w:val="false"/>
          <w:i w:val="false"/>
          <w:color w:val="000000"/>
          <w:sz w:val="28"/>
        </w:rPr>
        <w:t xml:space="preserve"> Ағымдағы сәтте салада стандарттау және сертификаттау саласындағы жұмыс iс жүзiнде жүргiзiлмейдi. Салада техникалық сәйкестiкке сертификаттаудан өтпеген жабдықты пайдалануға тыйым салу нормативтік бекiтiлмеген. Осындай техникалық құралдарды немесе тек қауiпсiздiк параметрлерi бойынша сертификатталған құралдарды пайдалану, салада сапасы төмен жабдықтарды пайдалануға әкeп соғады. </w:t>
      </w:r>
      <w:r>
        <w:br/>
      </w:r>
      <w:r>
        <w:rPr>
          <w:rFonts w:ascii="Times New Roman"/>
          <w:b w:val="false"/>
          <w:i w:val="false"/>
          <w:color w:val="000000"/>
          <w:sz w:val="28"/>
        </w:rPr>
        <w:t xml:space="preserve">
     Проблемаларды шешу үшiн телекоммуникациялар саласындағы стандарттау және сертификаттау жөнiндегi жұмыстар жандандырылатын болады.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4. Бағдарламаның мақсаты мен мiндеттерi </w:t>
      </w:r>
    </w:p>
    <w:bookmarkEnd w:id="7"/>
    <w:p>
      <w:pPr>
        <w:spacing w:after="0"/>
        <w:ind w:left="0"/>
        <w:jc w:val="both"/>
      </w:pPr>
      <w:r>
        <w:rPr>
          <w:rFonts w:ascii="Times New Roman"/>
          <w:b w:val="false"/>
          <w:i w:val="false"/>
          <w:color w:val="ff0000"/>
          <w:sz w:val="28"/>
        </w:rPr>
        <w:t xml:space="preserve">      Ескерту. 4-бөлімге өзгеріс енгізілді - ҚР Үкіметінің 2004.04.15. N 417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Телекоммуникациялар саласын дамыту бағдарламасының негiзгі мақсаты Қазақстан экономикасының ғаламдық ақпараттық инфрақұрылымға бәсекелi бiрiктiрiлген телекоммуникациялық секторын әрi қарай дамытуға бағытталған тетiктердi қалыптастыру мен жағдайлар жасау болып табылады. </w:t>
      </w:r>
      <w:r>
        <w:rPr>
          <w:rFonts w:ascii="Times New Roman"/>
          <w:b w:val="false"/>
          <w:i w:val="false"/>
          <w:color w:val="000000"/>
          <w:sz w:val="28"/>
        </w:rPr>
        <w:t xml:space="preserve"> Ақпараттық қоғамға өтудi қамтамасыз ету үшiн мемлекеттiк саясаттың мынадай үш </w:t>
      </w:r>
      <w:r>
        <w:br/>
      </w:r>
      <w:r>
        <w:rPr>
          <w:rFonts w:ascii="Times New Roman"/>
          <w:b w:val="false"/>
          <w:i w:val="false"/>
          <w:color w:val="000000"/>
          <w:sz w:val="28"/>
        </w:rPr>
        <w:t xml:space="preserve">
негiзгi бағыты атап көрсетiледi: әлеуметтік-саяси, </w:t>
      </w:r>
      <w:r>
        <w:br/>
      </w:r>
      <w:r>
        <w:rPr>
          <w:rFonts w:ascii="Times New Roman"/>
          <w:b w:val="false"/>
          <w:i w:val="false"/>
          <w:color w:val="000000"/>
          <w:sz w:val="28"/>
        </w:rPr>
        <w:t xml:space="preserve">
техникалық-технологиялық және экономикалық. Бағыттардың әрқайсысы бойынша бiрқатар бiрiншi кезектегi міндеттерді шешу қажет. </w:t>
      </w:r>
      <w:r>
        <w:br/>
      </w:r>
      <w:r>
        <w:rPr>
          <w:rFonts w:ascii="Times New Roman"/>
          <w:b w:val="false"/>
          <w:i w:val="false"/>
          <w:color w:val="000000"/>
          <w:sz w:val="28"/>
        </w:rPr>
        <w:t>
</w:t>
      </w:r>
      <w:r>
        <w:rPr>
          <w:rFonts w:ascii="Times New Roman"/>
          <w:b/>
          <w:i w:val="false"/>
          <w:color w:val="000000"/>
          <w:sz w:val="28"/>
        </w:rPr>
        <w:t xml:space="preserve">      Әлеуметтік-саяси мiндеттер: </w:t>
      </w:r>
      <w:r>
        <w:br/>
      </w:r>
      <w:r>
        <w:rPr>
          <w:rFonts w:ascii="Times New Roman"/>
          <w:b w:val="false"/>
          <w:i w:val="false"/>
          <w:color w:val="000000"/>
          <w:sz w:val="28"/>
        </w:rPr>
        <w:t xml:space="preserve">
      жеке және заңды тұлғалардың жер-жерде жұрттың қолы жетер телекоммуникациялар қызмет көрсетулерiне әмбебап қол жеткiзулерiн қамтамасыз ету; </w:t>
      </w:r>
      <w:r>
        <w:br/>
      </w:r>
      <w:r>
        <w:rPr>
          <w:rFonts w:ascii="Times New Roman"/>
          <w:b w:val="false"/>
          <w:i w:val="false"/>
          <w:color w:val="000000"/>
          <w:sz w:val="28"/>
        </w:rPr>
        <w:t xml:space="preserve">
      халықтың және дамып отырған экономиканың, сондай-ақ мемлекеттiк органдардың, оның iшiнде, қауiпсiздiктi, қорғанысты және құқықтық тәртiптi қамтамасыз ететiн органдардың телекоммуникациялардың түрлi қызмет көрсетулерiне өсiп отырған қажеттiлiгін қанағаттандыру; </w:t>
      </w:r>
      <w:r>
        <w:br/>
      </w:r>
      <w:r>
        <w:rPr>
          <w:rFonts w:ascii="Times New Roman"/>
          <w:b w:val="false"/>
          <w:i w:val="false"/>
          <w:color w:val="000000"/>
          <w:sz w:val="28"/>
        </w:rPr>
        <w:t xml:space="preserve">
      тұтынушылардың ақпараттық технологиялардың соңғы жетiстiктерiне және ғаламдық ақпараттық ресурстарға қол жеткiзуiне жағдайлар жасау; </w:t>
      </w:r>
      <w:r>
        <w:br/>
      </w:r>
      <w:r>
        <w:rPr>
          <w:rFonts w:ascii="Times New Roman"/>
          <w:b w:val="false"/>
          <w:i w:val="false"/>
          <w:color w:val="000000"/>
          <w:sz w:val="28"/>
        </w:rPr>
        <w:t xml:space="preserve">
      ұлттық ақпараттық қауiпсiздiктi қамтамасыз ету; </w:t>
      </w:r>
      <w:r>
        <w:br/>
      </w:r>
      <w:r>
        <w:rPr>
          <w:rFonts w:ascii="Times New Roman"/>
          <w:b w:val="false"/>
          <w:i w:val="false"/>
          <w:color w:val="000000"/>
          <w:sz w:val="28"/>
        </w:rPr>
        <w:t>
</w:t>
      </w:r>
      <w:r>
        <w:rPr>
          <w:rFonts w:ascii="Times New Roman"/>
          <w:b/>
          <w:i w:val="false"/>
          <w:color w:val="000000"/>
          <w:sz w:val="28"/>
        </w:rPr>
        <w:t xml:space="preserve">      Техника-технологиялық мiндеттер: </w:t>
      </w:r>
      <w:r>
        <w:br/>
      </w:r>
      <w:r>
        <w:rPr>
          <w:rFonts w:ascii="Times New Roman"/>
          <w:b w:val="false"/>
          <w:i w:val="false"/>
          <w:color w:val="000000"/>
          <w:sz w:val="28"/>
        </w:rPr>
        <w:t xml:space="preserve">
      бiрыңғай ұйымдастырушылық және техникалық идеология негiзiнде </w:t>
      </w:r>
      <w:r>
        <w:br/>
      </w:r>
      <w:r>
        <w:rPr>
          <w:rFonts w:ascii="Times New Roman"/>
          <w:b w:val="false"/>
          <w:i w:val="false"/>
          <w:color w:val="000000"/>
          <w:sz w:val="28"/>
        </w:rPr>
        <w:t xml:space="preserve">
жұмыс iстейтiн, жоғары сапалы iшкi және халықаралық ақпараттық алмасуды, телекоммуникациялар қызмет көрсетулерiнiң барлық түрлерiн </w:t>
      </w:r>
      <w:r>
        <w:br/>
      </w:r>
      <w:r>
        <w:rPr>
          <w:rFonts w:ascii="Times New Roman"/>
          <w:b w:val="false"/>
          <w:i w:val="false"/>
          <w:color w:val="000000"/>
          <w:sz w:val="28"/>
        </w:rPr>
        <w:t xml:space="preserve">
дамыту үшiн қуатты базаны қамтамасыз ететiн осы заманғы ұлттық телекоммуникациялық инфрақұрылымды жедел дамыту; </w:t>
      </w:r>
      <w:r>
        <w:br/>
      </w:r>
      <w:r>
        <w:rPr>
          <w:rFonts w:ascii="Times New Roman"/>
          <w:b w:val="false"/>
          <w:i w:val="false"/>
          <w:color w:val="000000"/>
          <w:sz w:val="28"/>
        </w:rPr>
        <w:t xml:space="preserve">
      стандарттаудың және сертификаттаудың әлемдiк деңгейге сәйкес келетiн салалық жүйесiн дамыту; </w:t>
      </w:r>
      <w:r>
        <w:br/>
      </w:r>
      <w:r>
        <w:rPr>
          <w:rFonts w:ascii="Times New Roman"/>
          <w:b w:val="false"/>
          <w:i w:val="false"/>
          <w:color w:val="000000"/>
          <w:sz w:val="28"/>
        </w:rPr>
        <w:t xml:space="preserve">
      мынадай ұлттық ресурстарды: радиожиiлiк ресурсын және нөмiрлеу ресурсын орталықтандырылған басқаруды қамтамасыз ету. </w:t>
      </w:r>
      <w:r>
        <w:br/>
      </w:r>
      <w:r>
        <w:rPr>
          <w:rFonts w:ascii="Times New Roman"/>
          <w:b w:val="false"/>
          <w:i w:val="false"/>
          <w:color w:val="000000"/>
          <w:sz w:val="28"/>
        </w:rPr>
        <w:t>
</w:t>
      </w:r>
      <w:r>
        <w:rPr>
          <w:rFonts w:ascii="Times New Roman"/>
          <w:b/>
          <w:i w:val="false"/>
          <w:color w:val="000000"/>
          <w:sz w:val="28"/>
        </w:rPr>
        <w:t xml:space="preserve">      Экономикалық мiндеттер: </w:t>
      </w:r>
      <w:r>
        <w:br/>
      </w:r>
      <w:r>
        <w:rPr>
          <w:rFonts w:ascii="Times New Roman"/>
          <w:b w:val="false"/>
          <w:i w:val="false"/>
          <w:color w:val="000000"/>
          <w:sz w:val="28"/>
        </w:rPr>
        <w:t xml:space="preserve">
      телекоммуникациялық инфрақұрылымды пайдалану тиiмділігiн және </w:t>
      </w:r>
      <w:r>
        <w:br/>
      </w:r>
      <w:r>
        <w:rPr>
          <w:rFonts w:ascii="Times New Roman"/>
          <w:b w:val="false"/>
          <w:i w:val="false"/>
          <w:color w:val="000000"/>
          <w:sz w:val="28"/>
        </w:rPr>
        <w:t xml:space="preserve">
саланың инвестициялық тартымдылығын арттыру; </w:t>
      </w:r>
      <w:r>
        <w:br/>
      </w:r>
      <w:r>
        <w:rPr>
          <w:rFonts w:ascii="Times New Roman"/>
          <w:b w:val="false"/>
          <w:i w:val="false"/>
          <w:color w:val="000000"/>
          <w:sz w:val="28"/>
        </w:rPr>
        <w:t xml:space="preserve">
      Қазақстанның транзиттiк әлеуетінің мүмкiндiктерiн барынша iске асыру; </w:t>
      </w:r>
      <w:r>
        <w:br/>
      </w:r>
      <w:r>
        <w:rPr>
          <w:rFonts w:ascii="Times New Roman"/>
          <w:b w:val="false"/>
          <w:i w:val="false"/>
          <w:color w:val="000000"/>
          <w:sz w:val="28"/>
        </w:rPr>
        <w:t xml:space="preserve">
      телекоммуникациялық қызмет көрсетулер рыногын дамытуға және байланыс операторларының тиiмдi жұмысы үшiн жағдайлар жасауға, телекоммуникациялар рыногының барлық субъектiлерiнiң тұрақты және серпiндi дамуына бағытталған мемлекеттiк реттеу тетігін жетілдiру; </w:t>
      </w:r>
      <w:r>
        <w:br/>
      </w:r>
      <w:r>
        <w:rPr>
          <w:rFonts w:ascii="Times New Roman"/>
          <w:b w:val="false"/>
          <w:i w:val="false"/>
          <w:color w:val="000000"/>
          <w:sz w:val="28"/>
        </w:rPr>
        <w:t xml:space="preserve">
      байланыс қызметтерi рыногында адал бәсекелестiк ортаны дамыту және барлық байланыс операторлары үшiн тең құқықты қамтамасыз ету. </w:t>
      </w:r>
      <w:r>
        <w:br/>
      </w:r>
      <w:r>
        <w:rPr>
          <w:rFonts w:ascii="Times New Roman"/>
          <w:b w:val="false"/>
          <w:i w:val="false"/>
          <w:color w:val="000000"/>
          <w:sz w:val="28"/>
        </w:rPr>
        <w:t xml:space="preserve">
      телекоммуникациялардың реттелетiн қызмет көрсету тарифтерiн қайта теңдестiру кезiнде әлеуметтiк қорғалатын азаматтарға қолдау көрсету. &lt;*&gt;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5. Бағдарламаның негізгі бағыттары және iске асыру </w:t>
      </w:r>
      <w:r>
        <w:br/>
      </w:r>
      <w:r>
        <w:rPr>
          <w:rFonts w:ascii="Times New Roman"/>
          <w:b w:val="false"/>
          <w:i w:val="false"/>
          <w:color w:val="000000"/>
          <w:sz w:val="28"/>
        </w:rPr>
        <w:t>
</w:t>
      </w:r>
      <w:r>
        <w:rPr>
          <w:rFonts w:ascii="Times New Roman"/>
          <w:b/>
          <w:i w:val="false"/>
          <w:color w:val="000000"/>
          <w:sz w:val="28"/>
        </w:rPr>
        <w:t xml:space="preserve">                       тетiктерi </w:t>
      </w:r>
    </w:p>
    <w:bookmarkEnd w:id="8"/>
    <w:p>
      <w:pPr>
        <w:spacing w:after="0"/>
        <w:ind w:left="0"/>
        <w:jc w:val="both"/>
      </w:pPr>
      <w:r>
        <w:rPr>
          <w:rFonts w:ascii="Times New Roman"/>
          <w:b w:val="false"/>
          <w:i w:val="false"/>
          <w:color w:val="ff0000"/>
          <w:sz w:val="28"/>
        </w:rPr>
        <w:t xml:space="preserve">      Ескерту. 5-бөлімге өзгеріс енгізілді - ҚР Үкіметінің 2004.04.15. N 417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Телекоммуникациялық саланы дамыту, саланың техникалық және технологиялық жақтарын үнемi жетiлдiру реттеу тетiктерiн үнемi түзетіп отыруға әкеп соғады. </w:t>
      </w:r>
      <w:r>
        <w:br/>
      </w:r>
      <w:r>
        <w:rPr>
          <w:rFonts w:ascii="Times New Roman"/>
          <w:b w:val="false"/>
          <w:i w:val="false"/>
          <w:color w:val="000000"/>
          <w:sz w:val="28"/>
        </w:rPr>
        <w:t xml:space="preserve">
      Телекоммуникациялық ортаның халықаралық экономикалық бiрігуіне қарай, байланыс рыноктарындағы қатынастарды реттеудiң жалпы үлгілерi әзiрленуде және белгiленуде. Халықаралық ақпараттық-телекоммуникациялық орта тек халықаралық экономикалық бiрiгудiң салдары ғана емес, бiрақ едәуiр дәрежеде оның себептерi де бола отырып, байланыс саласын экономиканың басқа да секторларынан бұрын байланыс ұйымдары қызметiнiң экономикалық тиімділігін арттыруға бағытталған және жалпы реттейтін тілді </w:t>
      </w:r>
      <w:r>
        <w:br/>
      </w:r>
      <w:r>
        <w:rPr>
          <w:rFonts w:ascii="Times New Roman"/>
          <w:b w:val="false"/>
          <w:i w:val="false"/>
          <w:color w:val="000000"/>
          <w:sz w:val="28"/>
        </w:rPr>
        <w:t xml:space="preserve">
iздестiруде бiлдiрiлетiн қатынастарды реттеудiң жалпы әлемдiк, ұлттан тыс (шет елдiк) үрдiстерге көңiл бөлуге мәжбүр етедi. </w:t>
      </w:r>
      <w:r>
        <w:br/>
      </w:r>
      <w:r>
        <w:rPr>
          <w:rFonts w:ascii="Times New Roman"/>
          <w:b w:val="false"/>
          <w:i w:val="false"/>
          <w:color w:val="000000"/>
          <w:sz w:val="28"/>
        </w:rPr>
        <w:t xml:space="preserve">
      Телекоммуникацияларды мемлекеттiк реттеудің аса тиiмдi тетіктерiн қолдану телекоммуникацияларды реттеудiң шетелдiк тәжiрибесiнде туындайтын проблемалар мен коллизиялар туралы, сондай-ақ Қазақстанда қолданыстағы құқықтық нормаларды iске асырудың осы заманғы проблемалары туралы түсініктердің болмауы жағдайында мүмкiн емес. Осыған байланысты, тек мәселелердiң барлық спектрiн жан-жақты есепке алу телекоммуникациялық саладағы қатынастарды реттеудiң оңтайлы әдiсiн жасауға мүмкiндiк бередi. </w:t>
      </w:r>
      <w:r>
        <w:br/>
      </w:r>
      <w:r>
        <w:rPr>
          <w:rFonts w:ascii="Times New Roman"/>
          <w:b w:val="false"/>
          <w:i w:val="false"/>
          <w:color w:val="000000"/>
          <w:sz w:val="28"/>
        </w:rPr>
        <w:t xml:space="preserve">
      Осы Бағдарлама шеңберiнде мынадай негiзгi бағыттар бойынша тұтас бiрқатар iс-шараларды iске асыру қажет: </w:t>
      </w:r>
      <w:r>
        <w:br/>
      </w:r>
      <w:r>
        <w:rPr>
          <w:rFonts w:ascii="Times New Roman"/>
          <w:b w:val="false"/>
          <w:i w:val="false"/>
          <w:color w:val="000000"/>
          <w:sz w:val="28"/>
        </w:rPr>
        <w:t>
</w:t>
      </w:r>
      <w:r>
        <w:rPr>
          <w:rFonts w:ascii="Times New Roman"/>
          <w:b w:val="false"/>
          <w:i/>
          <w:color w:val="000000"/>
          <w:sz w:val="28"/>
        </w:rPr>
        <w:t xml:space="preserve">      1. Телекоммуникациялар саласындағы уәкiлеттi органның, байланыс операторларының және тұтынушылардың өзара iс-қимылын жаңа деңгейде реттейтiн заңнамалық және нормативтiк құқықтық базаны құру </w:t>
      </w:r>
      <w:r>
        <w:br/>
      </w:r>
      <w:r>
        <w:rPr>
          <w:rFonts w:ascii="Times New Roman"/>
          <w:b w:val="false"/>
          <w:i w:val="false"/>
          <w:color w:val="000000"/>
          <w:sz w:val="28"/>
        </w:rPr>
        <w:t>
</w:t>
      </w:r>
      <w:r>
        <w:rPr>
          <w:rFonts w:ascii="Times New Roman"/>
          <w:b w:val="false"/>
          <w:i/>
          <w:color w:val="000000"/>
          <w:sz w:val="28"/>
        </w:rPr>
        <w:t xml:space="preserve">және жетiлдiру. </w:t>
      </w:r>
      <w:r>
        <w:br/>
      </w:r>
      <w:r>
        <w:rPr>
          <w:rFonts w:ascii="Times New Roman"/>
          <w:b w:val="false"/>
          <w:i w:val="false"/>
          <w:color w:val="000000"/>
          <w:sz w:val="28"/>
        </w:rPr>
        <w:t>
      Телекоммуникациялар саласында құқықтық қатынастардың болуы мүмкiн өзгерiсiн уақтылы есепке алуды көзделген құқықтық реттеудiң аса икемдi жүйесiн белгілеу үшiн оған өзгерiстер мен толықтырулар енгiзу қажет "Байланыс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негіз </w:t>
      </w:r>
      <w:r>
        <w:br/>
      </w:r>
      <w:r>
        <w:rPr>
          <w:rFonts w:ascii="Times New Roman"/>
          <w:b w:val="false"/>
          <w:i w:val="false"/>
          <w:color w:val="000000"/>
          <w:sz w:val="28"/>
        </w:rPr>
        <w:t xml:space="preserve">
қалаушы нормативтiк құқықтық кесiм болып табылады. </w:t>
      </w:r>
      <w:r>
        <w:br/>
      </w:r>
      <w:r>
        <w:rPr>
          <w:rFonts w:ascii="Times New Roman"/>
          <w:b w:val="false"/>
          <w:i w:val="false"/>
          <w:color w:val="000000"/>
          <w:sz w:val="28"/>
        </w:rPr>
        <w:t xml:space="preserve">
      Телекоммуникациялық қызмет көрсетулер рыногын құқықтық реттеудің қолданыстағы жүйесiне нормативтiк құқықтық кесiмдер мен техникалық және технологиялық нормаларды, ережелер мен стандарттарды (нормативтiк-техникалық кесімдер) қамтитын нормативтiк кесiмдер кiредi. Бұл кесiмдердiң жиынтығы телекоммуникациялық қызмет көрсетулер рыногын қалыптастыру және дамыту процесстерiн, рынокқа қатысушылардың қызметiн реттейдi, сондай-ақ мемлекеттiк peттеудің тиiстi нысандарын белгілейдi. </w:t>
      </w:r>
      <w:r>
        <w:br/>
      </w:r>
      <w:r>
        <w:rPr>
          <w:rFonts w:ascii="Times New Roman"/>
          <w:b w:val="false"/>
          <w:i w:val="false"/>
          <w:color w:val="000000"/>
          <w:sz w:val="28"/>
        </w:rPr>
        <w:t xml:space="preserve">
      Заңға енгiзетiн өзгерістер мен толықтырулар телекоммуникациялық саланы құқықтық реттеудiң теориясы мен практикасын, сондай-ақ әлемдік тәжiрибенiң оң нәтижелерiн ескеретiн </w:t>
      </w:r>
      <w:r>
        <w:br/>
      </w:r>
      <w:r>
        <w:rPr>
          <w:rFonts w:ascii="Times New Roman"/>
          <w:b w:val="false"/>
          <w:i w:val="false"/>
          <w:color w:val="000000"/>
          <w:sz w:val="28"/>
        </w:rPr>
        <w:t xml:space="preserve">
болады. </w:t>
      </w:r>
      <w:r>
        <w:br/>
      </w:r>
      <w:r>
        <w:rPr>
          <w:rFonts w:ascii="Times New Roman"/>
          <w:b w:val="false"/>
          <w:i w:val="false"/>
          <w:color w:val="000000"/>
          <w:sz w:val="28"/>
        </w:rPr>
        <w:t xml:space="preserve">
      Бұдан басқа, байланыстың өзара байланысты желiсiнiң толық және сенiмдi жұмыс iстеуiн, көрсетiлетiн қызметтiң сапасын, олардың </w:t>
      </w:r>
      <w:r>
        <w:br/>
      </w:r>
      <w:r>
        <w:rPr>
          <w:rFonts w:ascii="Times New Roman"/>
          <w:b w:val="false"/>
          <w:i w:val="false"/>
          <w:color w:val="000000"/>
          <w:sz w:val="28"/>
        </w:rPr>
        <w:t xml:space="preserve">
қол жеткізiмдiлігiн, мемлекеттiк мүдделер мен тұтынушыларды қорғауды, рынокқа қатысушылардың теңдігiн қамтамасыз ететiн нормалар, талаптар мен ережелер әзірленетiн және қабылданатын болады. </w:t>
      </w:r>
      <w:r>
        <w:br/>
      </w:r>
      <w:r>
        <w:rPr>
          <w:rFonts w:ascii="Times New Roman"/>
          <w:b w:val="false"/>
          <w:i w:val="false"/>
          <w:color w:val="000000"/>
          <w:sz w:val="28"/>
        </w:rPr>
        <w:t xml:space="preserve">
      Мынадай негізгі нормативтiк-құқықтық және нормативтiк-техникалық кесiмдер: </w:t>
      </w:r>
      <w:r>
        <w:br/>
      </w:r>
      <w:r>
        <w:rPr>
          <w:rFonts w:ascii="Times New Roman"/>
          <w:b w:val="false"/>
          <w:i w:val="false"/>
          <w:color w:val="000000"/>
          <w:sz w:val="28"/>
        </w:rPr>
        <w:t xml:space="preserve">
      өзара байланысты желiнiң технологиялық тұтастығын, телекоммуникациялар желілерінің сыйымдылығы мен бiрiктiрілу тәртібiн реттейтiн; </w:t>
      </w:r>
      <w:r>
        <w:br/>
      </w:r>
      <w:r>
        <w:rPr>
          <w:rFonts w:ascii="Times New Roman"/>
          <w:b w:val="false"/>
          <w:i w:val="false"/>
          <w:color w:val="000000"/>
          <w:sz w:val="28"/>
        </w:rPr>
        <w:t xml:space="preserve">
      телекоммуникациялар рыногында өз қызметiн жүзеге асыратын байланыс операторларының өзара iс-қимылын, олардың арасында желiлiк  ресурстарды өзара пайдаланғаны және трафик өткiзгенi үшiн өзара  есеп айырысулар тәртiбiн реттейтін; </w:t>
      </w:r>
      <w:r>
        <w:br/>
      </w:r>
      <w:r>
        <w:rPr>
          <w:rFonts w:ascii="Times New Roman"/>
          <w:b w:val="false"/>
          <w:i w:val="false"/>
          <w:color w:val="000000"/>
          <w:sz w:val="28"/>
        </w:rPr>
        <w:t xml:space="preserve">
      байланыс саласындағы лицензиялау мәселелерiнде қазiргi заманды үрдiстердi ескеретiн; </w:t>
      </w:r>
      <w:r>
        <w:br/>
      </w:r>
      <w:r>
        <w:rPr>
          <w:rFonts w:ascii="Times New Roman"/>
          <w:b w:val="false"/>
          <w:i w:val="false"/>
          <w:color w:val="000000"/>
          <w:sz w:val="28"/>
        </w:rPr>
        <w:t xml:space="preserve">
      әмбебап қол жеткiзудi ұйымдастыруды және ұсынуды, әмбебап қол жеткiзу операторы түсiнігін реттейтiн; </w:t>
      </w:r>
      <w:r>
        <w:br/>
      </w:r>
      <w:r>
        <w:rPr>
          <w:rFonts w:ascii="Times New Roman"/>
          <w:b w:val="false"/>
          <w:i w:val="false"/>
          <w:color w:val="000000"/>
          <w:sz w:val="28"/>
        </w:rPr>
        <w:t xml:space="preserve">
      байланыс операторлары мен пайдаланушылардың өзара қарым-қатынасын реттейтiн; </w:t>
      </w:r>
      <w:r>
        <w:br/>
      </w:r>
      <w:r>
        <w:rPr>
          <w:rFonts w:ascii="Times New Roman"/>
          <w:b w:val="false"/>
          <w:i w:val="false"/>
          <w:color w:val="000000"/>
          <w:sz w:val="28"/>
        </w:rPr>
        <w:t xml:space="preserve">
      мемлекетке тиесілi шектелген ресурстарды (радиожиілiк спектрiн, нөмiрлеудi және басқа) пайдалану тәртiбiн реттейтiн; </w:t>
      </w:r>
      <w:r>
        <w:br/>
      </w:r>
      <w:r>
        <w:rPr>
          <w:rFonts w:ascii="Times New Roman"/>
          <w:b w:val="false"/>
          <w:i w:val="false"/>
          <w:color w:val="000000"/>
          <w:sz w:val="28"/>
        </w:rPr>
        <w:t xml:space="preserve">
      байланыстың желiлерi мен жүйелерiн техникалық пайдалану тәртiбiн белгілейтiн; </w:t>
      </w:r>
      <w:r>
        <w:br/>
      </w:r>
      <w:r>
        <w:rPr>
          <w:rFonts w:ascii="Times New Roman"/>
          <w:b w:val="false"/>
          <w:i w:val="false"/>
          <w:color w:val="000000"/>
          <w:sz w:val="28"/>
        </w:rPr>
        <w:t xml:space="preserve">
      телекоммуникациялар құралдарын, қызмет көрсетулерi мен жүйелерiн стандарттау және сертификаттаудың салалық жүйелерiн құру және қолдау тетiгін реттейтiн құжаттарды қамтиды. </w:t>
      </w:r>
      <w:r>
        <w:br/>
      </w:r>
      <w:r>
        <w:rPr>
          <w:rFonts w:ascii="Times New Roman"/>
          <w:b w:val="false"/>
          <w:i w:val="false"/>
          <w:color w:val="000000"/>
          <w:sz w:val="28"/>
        </w:rPr>
        <w:t xml:space="preserve">
      Тұтастай алғанда, телекоммуникациялар рыногы субъектiлерiнiң қызметін және желілер мен жүйелердi техникалық пайдалануды peттеуге қатысты жиырма шақты нормативтiк құқықтық және нормативтiк-техникалық кесiмдердi әзiрлеу және бекiту жоспарланып отыр. </w:t>
      </w:r>
      <w:r>
        <w:br/>
      </w:r>
      <w:r>
        <w:rPr>
          <w:rFonts w:ascii="Times New Roman"/>
          <w:b w:val="false"/>
          <w:i w:val="false"/>
          <w:color w:val="000000"/>
          <w:sz w:val="28"/>
        </w:rPr>
        <w:t>
</w:t>
      </w:r>
      <w:r>
        <w:rPr>
          <w:rFonts w:ascii="Times New Roman"/>
          <w:b w:val="false"/>
          <w:i/>
          <w:color w:val="000000"/>
          <w:sz w:val="28"/>
        </w:rPr>
        <w:t xml:space="preserve">      2. Саланы мемлекеттiк реттеудi жетiлдiру. </w:t>
      </w:r>
      <w:r>
        <w:br/>
      </w:r>
      <w:r>
        <w:rPr>
          <w:rFonts w:ascii="Times New Roman"/>
          <w:b w:val="false"/>
          <w:i w:val="false"/>
          <w:color w:val="000000"/>
          <w:sz w:val="28"/>
        </w:rPr>
        <w:t xml:space="preserve">
      Телекоммуникациялар саласындағы мемлекеттiк саясатты iске асыру үшiн олардың реттеу функцияларының бiр бөлiгiн жаңа мемлекеттік органға (Реттеушi) бере отырып, байланыс саласын реттейтін қазiрде бар мемлекеттiк органдарды өзгерту көзделiп отыр. </w:t>
      </w:r>
      <w:r>
        <w:br/>
      </w:r>
      <w:r>
        <w:rPr>
          <w:rFonts w:ascii="Times New Roman"/>
          <w:b w:val="false"/>
          <w:i w:val="false"/>
          <w:color w:val="000000"/>
          <w:sz w:val="28"/>
        </w:rPr>
        <w:t xml:space="preserve">
      Әлемдiк практика көрсеткенiндей, дәл осындай Реттеушiлер неғұрлым жоғары дәрежеде пәрмендi реттеуші тетiктердi әзiрлеудi қамтамасыз етедi және барлық байланыс операторларының мүдделерiне оларды әдiл, тең құқықты және ашық пайдалануына кепiл бола алады. </w:t>
      </w:r>
      <w:r>
        <w:br/>
      </w:r>
      <w:r>
        <w:rPr>
          <w:rFonts w:ascii="Times New Roman"/>
          <w:b w:val="false"/>
          <w:i w:val="false"/>
          <w:color w:val="000000"/>
          <w:sz w:val="28"/>
        </w:rPr>
        <w:t xml:space="preserve">
      Реттеушi тәуелсiздiгiнiң кепiлi үшiн оның барлық байланыс операторларынан функционалды тәуелсiз болуы қажет. Мемлекет жұмыс iстеп тұрған байланыс операторларына ("Қазақтелеком" ААҚ, "Қазпочта" ААҚ және басқа) қатысты иелігін немесе едәуiр бақылау дәрежесiн сақтаған жерде, мемлекеттiк реттеу функциясын иеленумен немесе жұмыс iстеп тұрған операторларды бақылаумен байланысты қызметтен тиiмдi құрылымдық бөлiнуi орын алуы тиiс. </w:t>
      </w:r>
      <w:r>
        <w:br/>
      </w:r>
      <w:r>
        <w:rPr>
          <w:rFonts w:ascii="Times New Roman"/>
          <w:b w:val="false"/>
          <w:i w:val="false"/>
          <w:color w:val="000000"/>
          <w:sz w:val="28"/>
        </w:rPr>
        <w:t xml:space="preserve">
      Реттеушi сондай-ақ, оның функцияларын орындау үшiн қажеттi ақпаратты алуға мүмкiндiк беретiн өкiлеттiк бередi. </w:t>
      </w:r>
      <w:r>
        <w:br/>
      </w:r>
      <w:r>
        <w:rPr>
          <w:rFonts w:ascii="Times New Roman"/>
          <w:b w:val="false"/>
          <w:i w:val="false"/>
          <w:color w:val="000000"/>
          <w:sz w:val="28"/>
        </w:rPr>
        <w:t xml:space="preserve">
      Тиiстi жылға арналған республикалық бюджетте көзделген қаражат шегінде қаржыландыруды ескере отырып, толық ырықтандыру басталғанға дейiн 2004 жылы осындай Реттеушiнi құру мүмкiндiгi қарастырылады. </w:t>
      </w:r>
      <w:r>
        <w:br/>
      </w:r>
      <w:r>
        <w:rPr>
          <w:rFonts w:ascii="Times New Roman"/>
          <w:b w:val="false"/>
          <w:i w:val="false"/>
          <w:color w:val="000000"/>
          <w:sz w:val="28"/>
        </w:rPr>
        <w:t>
</w:t>
      </w:r>
      <w:r>
        <w:rPr>
          <w:rFonts w:ascii="Times New Roman"/>
          <w:b w:val="false"/>
          <w:i/>
          <w:color w:val="000000"/>
          <w:sz w:val="28"/>
        </w:rPr>
        <w:t xml:space="preserve">      3. Қосып алу қызмет көрсетулерiнiң қағидаттарын жетiлдiру. </w:t>
      </w:r>
      <w:r>
        <w:br/>
      </w:r>
      <w:r>
        <w:rPr>
          <w:rFonts w:ascii="Times New Roman"/>
          <w:b w:val="false"/>
          <w:i w:val="false"/>
          <w:color w:val="000000"/>
          <w:sz w:val="28"/>
        </w:rPr>
        <w:t xml:space="preserve">
      Халықаралық тәжiрибенi, сондай-ақ ХЭО ұсынымдарын ескере отырып, байланыс операторларының қосып алу қызметiн көрсетулерi жөніндегі қызметін мемлекеттік реттеу тетiгінің негiзiне мынадай базалық қағидаттарды кепiлдiкке алу жоспарлануда: </w:t>
      </w:r>
      <w:r>
        <w:br/>
      </w:r>
      <w:r>
        <w:rPr>
          <w:rFonts w:ascii="Times New Roman"/>
          <w:b w:val="false"/>
          <w:i w:val="false"/>
          <w:color w:val="000000"/>
          <w:sz w:val="28"/>
        </w:rPr>
        <w:t xml:space="preserve">
      желілерге қосылу міндеттілiгi; </w:t>
      </w:r>
      <w:r>
        <w:br/>
      </w:r>
      <w:r>
        <w:rPr>
          <w:rFonts w:ascii="Times New Roman"/>
          <w:b w:val="false"/>
          <w:i w:val="false"/>
          <w:color w:val="000000"/>
          <w:sz w:val="28"/>
        </w:rPr>
        <w:t xml:space="preserve">
      кемсiтушiлiктің болмауы; </w:t>
      </w:r>
      <w:r>
        <w:br/>
      </w:r>
      <w:r>
        <w:rPr>
          <w:rFonts w:ascii="Times New Roman"/>
          <w:b w:val="false"/>
          <w:i w:val="false"/>
          <w:color w:val="000000"/>
          <w:sz w:val="28"/>
        </w:rPr>
        <w:t xml:space="preserve">
      қосып алу қызметiнің бағаларына есеп айырысудың ашықтығы,  өзiндiк құнға және рентабельділіктiң нормативтiк деңгейiне бағдарлау. </w:t>
      </w:r>
      <w:r>
        <w:br/>
      </w:r>
      <w:r>
        <w:rPr>
          <w:rFonts w:ascii="Times New Roman"/>
          <w:b w:val="false"/>
          <w:i w:val="false"/>
          <w:color w:val="000000"/>
          <w:sz w:val="28"/>
        </w:rPr>
        <w:t>
</w:t>
      </w:r>
      <w:r>
        <w:rPr>
          <w:rFonts w:ascii="Times New Roman"/>
          <w:b w:val="false"/>
          <w:i/>
          <w:color w:val="000000"/>
          <w:sz w:val="28"/>
        </w:rPr>
        <w:t xml:space="preserve">      4. Телекоммуникациялардың қызмет көрсетулерiне әмбебап қол жеткiзудi қамтамасыз ету. </w:t>
      </w:r>
      <w:r>
        <w:br/>
      </w:r>
      <w:r>
        <w:rPr>
          <w:rFonts w:ascii="Times New Roman"/>
          <w:b w:val="false"/>
          <w:i w:val="false"/>
          <w:color w:val="000000"/>
          <w:sz w:val="28"/>
        </w:rPr>
        <w:t xml:space="preserve">
      Халықтың телекоммуникациялық қызмет көрсетулерге әмбебап қол жеткiзуiн жер-жерде қамтамасыз ету мақсатында әмбебап қол жеткiзудiң өлшемдерi мен көлемiн анықтау, әмбебап қол жеткiзумен қамтамасыз ету жөнiндегi iс-шараларды әзiрлеу және iске асыру әмбебап қол жеткiзудi қаржыландыру тетіктерiн әзiрлеу қажет. </w:t>
      </w:r>
      <w:r>
        <w:br/>
      </w:r>
      <w:r>
        <w:rPr>
          <w:rFonts w:ascii="Times New Roman"/>
          <w:b w:val="false"/>
          <w:i w:val="false"/>
          <w:color w:val="000000"/>
          <w:sz w:val="28"/>
        </w:rPr>
        <w:t xml:space="preserve">
      Әмбебап қол жеткiзу - бұл Қазақстанның телекоммуникациялық желілерiнің әлеуметтiк қажеттi (жалпыға бiрдей) қызмет көрсетулерiне кез келген пайдаланушының құқығын iске асыруда кез келген сәтте өтініш жасауының техникалық және бағалық мүмкiндiгi. </w:t>
      </w:r>
      <w:r>
        <w:br/>
      </w:r>
      <w:r>
        <w:rPr>
          <w:rFonts w:ascii="Times New Roman"/>
          <w:b w:val="false"/>
          <w:i w:val="false"/>
          <w:color w:val="000000"/>
          <w:sz w:val="28"/>
        </w:rPr>
        <w:t xml:space="preserve">
      Халықты әмбебап қол жеткiзумен қамтамасыз ету жөнiндегi iс-шаралар мынадай қағидаттарға негiзделетiн болады: </w:t>
      </w:r>
      <w:r>
        <w:br/>
      </w:r>
      <w:r>
        <w:rPr>
          <w:rFonts w:ascii="Times New Roman"/>
          <w:b w:val="false"/>
          <w:i w:val="false"/>
          <w:color w:val="000000"/>
          <w:sz w:val="28"/>
        </w:rPr>
        <w:t xml:space="preserve">
      әмбебап қол жеткiзудi қамтамасыз етудiң тиiстi кепiлдiгiн беретiн операторлардың рынокқа кiруi үшiн кедергiлердi барынша азайту; </w:t>
      </w:r>
      <w:r>
        <w:br/>
      </w:r>
      <w:r>
        <w:rPr>
          <w:rFonts w:ascii="Times New Roman"/>
          <w:b w:val="false"/>
          <w:i w:val="false"/>
          <w:color w:val="000000"/>
          <w:sz w:val="28"/>
        </w:rPr>
        <w:t xml:space="preserve">
      кез келген әкiмшiлiк жүктемелер мен шығындарды барынша азайту; </w:t>
      </w:r>
      <w:r>
        <w:br/>
      </w:r>
      <w:r>
        <w:rPr>
          <w:rFonts w:ascii="Times New Roman"/>
          <w:b w:val="false"/>
          <w:i w:val="false"/>
          <w:color w:val="000000"/>
          <w:sz w:val="28"/>
        </w:rPr>
        <w:t xml:space="preserve">
      әмбебап қол жеткiзудi беру шеңберiнен тыс шаруашылық жүргiзушi субъектiлердiң iшкi iсiне қол сұқпау; </w:t>
      </w:r>
      <w:r>
        <w:br/>
      </w:r>
      <w:r>
        <w:rPr>
          <w:rFonts w:ascii="Times New Roman"/>
          <w:b w:val="false"/>
          <w:i w:val="false"/>
          <w:color w:val="000000"/>
          <w:sz w:val="28"/>
        </w:rPr>
        <w:t xml:space="preserve">
      объективтi, ашық, үйлесiмдi және кемсiтпеушiлiксiз рәсiмге негiздеу; </w:t>
      </w:r>
      <w:r>
        <w:br/>
      </w:r>
      <w:r>
        <w:rPr>
          <w:rFonts w:ascii="Times New Roman"/>
          <w:b w:val="false"/>
          <w:i w:val="false"/>
          <w:color w:val="000000"/>
          <w:sz w:val="28"/>
        </w:rPr>
        <w:t xml:space="preserve">
      уақыт өте келе әмбебап қол жеткiзуге жұмсалатын шығынды азайтуды қамтамасыз ету үшін тиімділiк пен технологиялылықты арттыруды ынталандыратын орта құру; </w:t>
      </w:r>
      <w:r>
        <w:br/>
      </w:r>
      <w:r>
        <w:rPr>
          <w:rFonts w:ascii="Times New Roman"/>
          <w:b w:val="false"/>
          <w:i w:val="false"/>
          <w:color w:val="000000"/>
          <w:sz w:val="28"/>
        </w:rPr>
        <w:t xml:space="preserve">
      әмбебап қол жеткiзуге қауiпсiздiктi, қорғанысты және құқық тәртiбiн қамтамасыз ететiн мемлекеттiк органдарға және құрылымдарға </w:t>
      </w:r>
      <w:r>
        <w:br/>
      </w:r>
      <w:r>
        <w:rPr>
          <w:rFonts w:ascii="Times New Roman"/>
          <w:b w:val="false"/>
          <w:i w:val="false"/>
          <w:color w:val="000000"/>
          <w:sz w:val="28"/>
        </w:rPr>
        <w:t xml:space="preserve">
басымдық беру. </w:t>
      </w:r>
      <w:r>
        <w:br/>
      </w:r>
      <w:r>
        <w:rPr>
          <w:rFonts w:ascii="Times New Roman"/>
          <w:b w:val="false"/>
          <w:i w:val="false"/>
          <w:color w:val="000000"/>
          <w:sz w:val="28"/>
        </w:rPr>
        <w:t xml:space="preserve">
      Әмбебап қол жеткiзудi қаржыландыру тетiгi рынокты iшкi тоғыспалы cубсидиялаудан барлық операторлардың және мемлекеттiң қаржылық ынтымақтаса қатысуының жалпы ұлттық тетiгiн құрғанға дейiнгi ырықтандыру барысында өзгеретiн болады. </w:t>
      </w:r>
      <w:r>
        <w:br/>
      </w:r>
      <w:r>
        <w:rPr>
          <w:rFonts w:ascii="Times New Roman"/>
          <w:b w:val="false"/>
          <w:i w:val="false"/>
          <w:color w:val="000000"/>
          <w:sz w:val="28"/>
        </w:rPr>
        <w:t xml:space="preserve">
      Халықты жалпыға бiрдей қол жетiмдi қызмет көрсетулерiмен қамтамасыз етудің соңғы нысаны мемлекеттiк реттеудiң мынадай тетiктерiне негiзделетiн болады: </w:t>
      </w:r>
      <w:r>
        <w:br/>
      </w:r>
      <w:r>
        <w:rPr>
          <w:rFonts w:ascii="Times New Roman"/>
          <w:b w:val="false"/>
          <w:i w:val="false"/>
          <w:color w:val="000000"/>
          <w:sz w:val="28"/>
        </w:rPr>
        <w:t xml:space="preserve">
      халықтың барлық топтары үшiн қол жетiмдi қызмет көрсетулердiң </w:t>
      </w:r>
      <w:r>
        <w:br/>
      </w:r>
      <w:r>
        <w:rPr>
          <w:rFonts w:ascii="Times New Roman"/>
          <w:b w:val="false"/>
          <w:i w:val="false"/>
          <w:color w:val="000000"/>
          <w:sz w:val="28"/>
        </w:rPr>
        <w:t xml:space="preserve">
ең аз базалық пакетiн техникалық және құн көрсеткiштерiнде нормативтік айқындау; </w:t>
      </w:r>
      <w:r>
        <w:br/>
      </w:r>
      <w:r>
        <w:rPr>
          <w:rFonts w:ascii="Times New Roman"/>
          <w:b w:val="false"/>
          <w:i w:val="false"/>
          <w:color w:val="000000"/>
          <w:sz w:val="28"/>
        </w:rPr>
        <w:t xml:space="preserve">
      әмбебап қол жеткiзуi ұйымдастыру және қаржыландыру мәселелерi </w:t>
      </w:r>
      <w:r>
        <w:br/>
      </w:r>
      <w:r>
        <w:rPr>
          <w:rFonts w:ascii="Times New Roman"/>
          <w:b w:val="false"/>
          <w:i w:val="false"/>
          <w:color w:val="000000"/>
          <w:sz w:val="28"/>
        </w:rPr>
        <w:t xml:space="preserve">
құзыретiне кiретiн уәкiлеттi органды айқындау; </w:t>
      </w:r>
      <w:r>
        <w:br/>
      </w:r>
      <w:r>
        <w:rPr>
          <w:rFonts w:ascii="Times New Roman"/>
          <w:b w:val="false"/>
          <w:i w:val="false"/>
          <w:color w:val="000000"/>
          <w:sz w:val="28"/>
        </w:rPr>
        <w:t xml:space="preserve">
      мемлекет реттейтiн қол жеткiзiмдi тарифтерге қолдау көрсету; </w:t>
      </w:r>
      <w:r>
        <w:br/>
      </w:r>
      <w:r>
        <w:rPr>
          <w:rFonts w:ascii="Times New Roman"/>
          <w:b w:val="false"/>
          <w:i w:val="false"/>
          <w:color w:val="000000"/>
          <w:sz w:val="28"/>
        </w:rPr>
        <w:t xml:space="preserve">
      рентабельділіксiз қызмет көрсетулердi беретiн операторлардың шығындарына өтемақы төлеу; </w:t>
      </w:r>
      <w:r>
        <w:br/>
      </w:r>
      <w:r>
        <w:rPr>
          <w:rFonts w:ascii="Times New Roman"/>
          <w:b w:val="false"/>
          <w:i w:val="false"/>
          <w:color w:val="000000"/>
          <w:sz w:val="28"/>
        </w:rPr>
        <w:t xml:space="preserve">
      жалпы пайдаланудағы телекоммуникациялар желiсi байланыс операторларының қызмет түрлерi мен аймақтар бойынша шығындарды бөлек есепке алуы; </w:t>
      </w:r>
      <w:r>
        <w:br/>
      </w:r>
      <w:r>
        <w:rPr>
          <w:rFonts w:ascii="Times New Roman"/>
          <w:b w:val="false"/>
          <w:i w:val="false"/>
          <w:color w:val="000000"/>
          <w:sz w:val="28"/>
        </w:rPr>
        <w:t xml:space="preserve">
      әмбебап қол жеткiзу операторларын таңдауға бәсекелестiк көзқарас; </w:t>
      </w:r>
      <w:r>
        <w:br/>
      </w:r>
      <w:r>
        <w:rPr>
          <w:rFonts w:ascii="Times New Roman"/>
          <w:b w:val="false"/>
          <w:i w:val="false"/>
          <w:color w:val="000000"/>
          <w:sz w:val="28"/>
        </w:rPr>
        <w:t xml:space="preserve">
      телекоммуникациялар рыногының барлық қатысушылары арасында не </w:t>
      </w:r>
      <w:r>
        <w:br/>
      </w:r>
      <w:r>
        <w:rPr>
          <w:rFonts w:ascii="Times New Roman"/>
          <w:b w:val="false"/>
          <w:i w:val="false"/>
          <w:color w:val="000000"/>
          <w:sz w:val="28"/>
        </w:rPr>
        <w:t xml:space="preserve">
мемлекеттiк бюджет есебiнен қаржылық жүктеменi бөлу. </w:t>
      </w:r>
      <w:r>
        <w:br/>
      </w:r>
      <w:r>
        <w:rPr>
          <w:rFonts w:ascii="Times New Roman"/>
          <w:b w:val="false"/>
          <w:i w:val="false"/>
          <w:color w:val="000000"/>
          <w:sz w:val="28"/>
        </w:rPr>
        <w:t xml:space="preserve">
      Әмбебап қол жеткiзудi iске асыру үшiн Қазақстан Республикасының әрбiр аймағында жалпыға қол жеткiзiмдi қызметтер көрсететiн байланыс операторы (операторлары) айқындалуы тиiс. Жалпыға қол жеткізімді қызметтер көрсетуге уәкілеттi жалпы пайдаланыстағы байланыс желiсiнiң операторы барлық тiлек бiлдiрушi тұлғаларға байланыстың тиiстi желiсi арқылы белгiленген аумақта бұл </w:t>
      </w:r>
      <w:r>
        <w:br/>
      </w:r>
      <w:r>
        <w:rPr>
          <w:rFonts w:ascii="Times New Roman"/>
          <w:b w:val="false"/>
          <w:i w:val="false"/>
          <w:color w:val="000000"/>
          <w:sz w:val="28"/>
        </w:rPr>
        <w:t xml:space="preserve">
қызмет көрсетулердi ұсынуды қамтамасыз eтугe міндеттi. </w:t>
      </w:r>
      <w:r>
        <w:br/>
      </w:r>
      <w:r>
        <w:rPr>
          <w:rFonts w:ascii="Times New Roman"/>
          <w:b w:val="false"/>
          <w:i w:val="false"/>
          <w:color w:val="000000"/>
          <w:sz w:val="28"/>
        </w:rPr>
        <w:t xml:space="preserve">
      Әмбебап қол жеткiзудi жүзеге асыру құқығы жалпы пайдаланымдағы телекоммуникациялар желiлерiнің операторлары арасындағы конкурс нәтижелерi бойынша берiлетiн болады. Белгiлi бiр </w:t>
      </w:r>
      <w:r>
        <w:br/>
      </w:r>
      <w:r>
        <w:rPr>
          <w:rFonts w:ascii="Times New Roman"/>
          <w:b w:val="false"/>
          <w:i w:val="false"/>
          <w:color w:val="000000"/>
          <w:sz w:val="28"/>
        </w:rPr>
        <w:t xml:space="preserve">
аумақтағы байланыс саласындағы жалпыға бiрдей қол жетiмдi қызметтердi көрсетуге өтiнімдер болмаған, не өтiнімдер беретiн байланыс операторларының ресурстары мен қаражаты жеткiліксiз болған </w:t>
      </w:r>
      <w:r>
        <w:br/>
      </w:r>
      <w:r>
        <w:rPr>
          <w:rFonts w:ascii="Times New Roman"/>
          <w:b w:val="false"/>
          <w:i w:val="false"/>
          <w:color w:val="000000"/>
          <w:sz w:val="28"/>
        </w:rPr>
        <w:t xml:space="preserve">
жағдайда мемлекет осындай операторды дербес тағайындауға өзiне  міндеттеме алады. </w:t>
      </w:r>
      <w:r>
        <w:br/>
      </w:r>
      <w:r>
        <w:rPr>
          <w:rFonts w:ascii="Times New Roman"/>
          <w:b w:val="false"/>
          <w:i w:val="false"/>
          <w:color w:val="000000"/>
          <w:sz w:val="28"/>
        </w:rPr>
        <w:t xml:space="preserve">
      Әмбебап қол жеткiзудi жүзеге асыратын операторды анықтау кезiнде негiзi өлшемдер мыналар болып табылады: қызмет ауқымы, берiлген сипаттамалары бар жалпыға қол жетiмдi қызмет көрсетулердi ұсынуға қабiлеттiлігi (көлемдерi, түрлерi, сапасы, қызмет көрсетілетiн аумақты қамтуы), халықтың әлеуметтiк қорғалмаған топтарына қолдау көрсету бағдарламаларын, сондай-ақ оператор қызмет көрсететiн аумақта орналасқан денсаулық сақтау және білім беру  мекемелеріне қолдау көрсету бағдарламаларын орындауды қамтамасыз етуге қабiлеттiлiгi. </w:t>
      </w:r>
      <w:r>
        <w:br/>
      </w:r>
      <w:r>
        <w:rPr>
          <w:rFonts w:ascii="Times New Roman"/>
          <w:b w:val="false"/>
          <w:i w:val="false"/>
          <w:color w:val="000000"/>
          <w:sz w:val="28"/>
        </w:rPr>
        <w:t xml:space="preserve">
      Әмбебап қол жеткiзудi қаржыландыру тетiгiн енгiзу халықтың тығыздығы төмен аудандар мен тоқырауға ұшыраған аумақтарды қоса алғанда, елдің барлық аймақтарында жергiлiктi телекоммуникациялар желiлерiн құруға инвестициялық тартымдылықты қамтамасыз ететiн жағдайлар туғызады. Қазақстанда тұрғындарының саны 200 адамнан кем емес 2790 телефондандырылмаған елдi мекен бар, бұларды, телефон байланысымен қамтамасыз ету үшiн шамамен 4 684,38 млн. теңге талап етіледi. </w:t>
      </w:r>
      <w:r>
        <w:br/>
      </w:r>
      <w:r>
        <w:rPr>
          <w:rFonts w:ascii="Times New Roman"/>
          <w:b w:val="false"/>
          <w:i w:val="false"/>
          <w:color w:val="000000"/>
          <w:sz w:val="28"/>
        </w:rPr>
        <w:t xml:space="preserve">
      Демографиялық, географиялық және өзге де жағдайларға байланысты осы проблеманы шешуге техникалық көзқарас түрлiше - байланыстың дәстүрлi кабельдiк желiлерiн салу, радио ұзартқыштар мен сымсыз радиоға қол жеткiзудің жүйелерiн пайдалану, ауылдық байланыстың спутниктік желiсіне қосылған ДАМА спутниктiк станцияларын орнату, басқа жүйелер мен жаңа технологияларды пайдалану. </w:t>
      </w:r>
      <w:r>
        <w:br/>
      </w:r>
      <w:r>
        <w:rPr>
          <w:rFonts w:ascii="Times New Roman"/>
          <w:b w:val="false"/>
          <w:i w:val="false"/>
          <w:color w:val="000000"/>
          <w:sz w:val="28"/>
        </w:rPr>
        <w:t xml:space="preserve">
      Телефондандыру бағдарламасын орындауға үлкен көлемді қаржыландыру талап етілетiнiне байланысты, тұрғындар саны 200 және одан артық барлық елдi мекендердi телефондандыру проблемасы 2006 жылға қарай жартылай шешiлетiн болады. </w:t>
      </w:r>
      <w:r>
        <w:br/>
      </w:r>
      <w:r>
        <w:rPr>
          <w:rFonts w:ascii="Times New Roman"/>
          <w:b w:val="false"/>
          <w:i w:val="false"/>
          <w:color w:val="000000"/>
          <w:sz w:val="28"/>
        </w:rPr>
        <w:t>
</w:t>
      </w:r>
      <w:r>
        <w:rPr>
          <w:rFonts w:ascii="Times New Roman"/>
          <w:b w:val="false"/>
          <w:i/>
          <w:color w:val="000000"/>
          <w:sz w:val="28"/>
        </w:rPr>
        <w:t xml:space="preserve">      5. Телекоммуникациялар саласындағы тарифтiк реттеу тетiктерiн </w:t>
      </w:r>
      <w:r>
        <w:br/>
      </w:r>
      <w:r>
        <w:rPr>
          <w:rFonts w:ascii="Times New Roman"/>
          <w:b w:val="false"/>
          <w:i w:val="false"/>
          <w:color w:val="000000"/>
          <w:sz w:val="28"/>
        </w:rPr>
        <w:t>
</w:t>
      </w:r>
      <w:r>
        <w:rPr>
          <w:rFonts w:ascii="Times New Roman"/>
          <w:b w:val="false"/>
          <w:i/>
          <w:color w:val="000000"/>
          <w:sz w:val="28"/>
        </w:rPr>
        <w:t xml:space="preserve">жетілдiру. </w:t>
      </w:r>
      <w:r>
        <w:br/>
      </w:r>
      <w:r>
        <w:rPr>
          <w:rFonts w:ascii="Times New Roman"/>
          <w:b w:val="false"/>
          <w:i w:val="false"/>
          <w:color w:val="000000"/>
          <w:sz w:val="28"/>
        </w:rPr>
        <w:t xml:space="preserve">
      Тарифтiк реттеу телекоммуникацияда жалпыға бiрдей қол жеткiзілiмдi қызмет көрсетулерi бойынша, ал бәсекелестiк рыногында байланыс қызметін көрсету басым операторлардың қызметтерiн заңнамада белгiленген тәртiппен реттеу жолымен жүзеге асырылатын болады. </w:t>
      </w:r>
      <w:r>
        <w:br/>
      </w:r>
      <w:r>
        <w:rPr>
          <w:rFonts w:ascii="Times New Roman"/>
          <w:b w:val="false"/>
          <w:i w:val="false"/>
          <w:color w:val="000000"/>
          <w:sz w:val="28"/>
        </w:rPr>
        <w:t xml:space="preserve">
      Әдiл тарифтік реттеудi қамтамасыз ететiн негiзгi құрал жалпы пайдаланыстағы телекоммуникациялар желiсiнiң байланысы барлық операторларының қызмет көрсету түрлерi бойынша шығындарды бөлек есепке алуды, сондай-ақ уақыттық есепке алуды енгiзу болып табылады. </w:t>
      </w:r>
      <w:r>
        <w:br/>
      </w:r>
      <w:r>
        <w:rPr>
          <w:rFonts w:ascii="Times New Roman"/>
          <w:b w:val="false"/>
          <w:i w:val="false"/>
          <w:color w:val="000000"/>
          <w:sz w:val="28"/>
        </w:rPr>
        <w:t xml:space="preserve">
      Бұл бағытта: </w:t>
      </w:r>
      <w:r>
        <w:br/>
      </w:r>
      <w:r>
        <w:rPr>
          <w:rFonts w:ascii="Times New Roman"/>
          <w:b w:val="false"/>
          <w:i w:val="false"/>
          <w:color w:val="000000"/>
          <w:sz w:val="28"/>
        </w:rPr>
        <w:t xml:space="preserve">
      қызмет көpceтудің өзіндiк құнын анықтай отырып, телекоммуникациялар саласына экономикалық талдау жүргiзiлетiн; </w:t>
      </w:r>
      <w:r>
        <w:br/>
      </w:r>
      <w:r>
        <w:rPr>
          <w:rFonts w:ascii="Times New Roman"/>
          <w:b w:val="false"/>
          <w:i w:val="false"/>
          <w:color w:val="000000"/>
          <w:sz w:val="28"/>
        </w:rPr>
        <w:t xml:space="preserve">
      қызмет көрсетулер түрлерi және аймақтар бойынша шығындарды бөлек есепке алу ережесi әзiрленетiн және бекiтiлетiн; </w:t>
      </w:r>
      <w:r>
        <w:br/>
      </w:r>
      <w:r>
        <w:rPr>
          <w:rFonts w:ascii="Times New Roman"/>
          <w:b w:val="false"/>
          <w:i w:val="false"/>
          <w:color w:val="000000"/>
          <w:sz w:val="28"/>
        </w:rPr>
        <w:t xml:space="preserve">
      жалпы пайдаланыстағы телекоммуникациялар желiсi байланысының операторлары шығындарды қызмет көрсетулер түрлерi және аймақтар бойынша бөлек есепке алуы енгiзілетiн; </w:t>
      </w:r>
      <w:r>
        <w:br/>
      </w:r>
      <w:r>
        <w:rPr>
          <w:rFonts w:ascii="Times New Roman"/>
          <w:b w:val="false"/>
          <w:i w:val="false"/>
          <w:color w:val="000000"/>
          <w:sz w:val="28"/>
        </w:rPr>
        <w:t xml:space="preserve">
      телекоммуникациялардың реттелетiн қызмет көрсетулерiне тарифтердiң қайта теңгерiмінің жоспары әзiрленетiн және iске асырылатын бoлады. </w:t>
      </w:r>
      <w:r>
        <w:br/>
      </w:r>
      <w:r>
        <w:rPr>
          <w:rFonts w:ascii="Times New Roman"/>
          <w:b w:val="false"/>
          <w:i w:val="false"/>
          <w:color w:val="000000"/>
          <w:sz w:val="28"/>
        </w:rPr>
        <w:t>
</w:t>
      </w:r>
      <w:r>
        <w:rPr>
          <w:rFonts w:ascii="Times New Roman"/>
          <w:b w:val="false"/>
          <w:i/>
          <w:color w:val="000000"/>
          <w:sz w:val="28"/>
        </w:rPr>
        <w:t xml:space="preserve">      6. Бәсекелестiктi дамытудың қажеттi шарты ретiнде телекоммуникациялар рыногын кезең-кезеңiмен ырықтандыру. </w:t>
      </w:r>
      <w:r>
        <w:br/>
      </w:r>
      <w:r>
        <w:rPr>
          <w:rFonts w:ascii="Times New Roman"/>
          <w:b w:val="false"/>
          <w:i w:val="false"/>
          <w:color w:val="000000"/>
          <w:sz w:val="28"/>
        </w:rPr>
        <w:t xml:space="preserve">
      Байланыс рыногын ырықтандырудың мақсаты Қазақстан Республикасының экономикасын қайта құрудың жалпы векторының бөлiнбес элементi болып табылатын, рынокты сапалы және қол жетiмдi қызмет көрсетулермен тез толықтыруға, жиынтық ұлттық бәсекелестігі қабiлетiнiң өсуiне әкелетiн бәсекелестiк орта құру болып табылады. </w:t>
      </w:r>
      <w:r>
        <w:br/>
      </w:r>
      <w:r>
        <w:rPr>
          <w:rFonts w:ascii="Times New Roman"/>
          <w:b w:val="false"/>
          <w:i w:val="false"/>
          <w:color w:val="000000"/>
          <w:sz w:val="28"/>
        </w:rPr>
        <w:t xml:space="preserve">
      Телекоммуникациялар рыногын ырықтандыру кезең-кезеңiмен  жүзеге асырылатын болады. </w:t>
      </w:r>
      <w:r>
        <w:br/>
      </w:r>
      <w:r>
        <w:rPr>
          <w:rFonts w:ascii="Times New Roman"/>
          <w:b w:val="false"/>
          <w:i w:val="false"/>
          <w:color w:val="000000"/>
          <w:sz w:val="28"/>
        </w:rPr>
        <w:t xml:space="preserve">
      1-кезең. Даярлық. </w:t>
      </w:r>
      <w:r>
        <w:br/>
      </w:r>
      <w:r>
        <w:rPr>
          <w:rFonts w:ascii="Times New Roman"/>
          <w:b w:val="false"/>
          <w:i w:val="false"/>
          <w:color w:val="000000"/>
          <w:sz w:val="28"/>
        </w:rPr>
        <w:t xml:space="preserve">
      Телекоммуникациялар рыногын ырықтандыру басталғанға дейiн 2003-2004 жылдар ішінде ырықтандыру процесiнде жалғасуы мүмкiн бiрқатар жүйелiк даярлық iс-шараларын жүргiзу қажет. </w:t>
      </w:r>
      <w:r>
        <w:br/>
      </w:r>
      <w:r>
        <w:rPr>
          <w:rFonts w:ascii="Times New Roman"/>
          <w:b w:val="false"/>
          <w:i w:val="false"/>
          <w:color w:val="000000"/>
          <w:sz w:val="28"/>
        </w:rPr>
        <w:t xml:space="preserve">
      Ең алдымен, тұтастай алғанда республика бойынша және оның аймақтары бойынша телекоммуникациялардың негiзгi қызмет түрлерiнiң нақты өзiндiк құнын бағалауды жүргiзу қажет. Экономикалық талдауды жүргiзгеннен кейiн байланыс және табиғи монополияларды реттеу cаласындағы уәкілeттi органдардың Түрлерiне қарай телекоммуникациялар қызмет көрсетулерi бойынша шығындарды бөлек есепке алу ережесiн бекiту туралы бiрлескен бұйрығымен оның нәтижелерiне сертификаттау жүргiзілетiн болады. Бұл Ереже тиiмдi тарифтiк реттеу мақсатында рыноктың барлық субъектiлерi мен мемлекеттiк органдардың пайдалануына арналған. Талдау нәтижесiнде рынок бәсекелестiк және дотациялық сегменттерге бөлінетiн болады. </w:t>
      </w:r>
      <w:r>
        <w:br/>
      </w:r>
      <w:r>
        <w:rPr>
          <w:rFonts w:ascii="Times New Roman"/>
          <w:b w:val="false"/>
          <w:i w:val="false"/>
          <w:color w:val="000000"/>
          <w:sz w:val="28"/>
        </w:rPr>
        <w:t xml:space="preserve">
      Бұл кезеңде мынадай қағидаттарға негiзделетiн Телекоммуникациялардың реттелетiн қызмет көрсетулерiне тарифтердi қайта теңгерiмдеу жоспары әзiрленетiн болады: </w:t>
      </w:r>
      <w:r>
        <w:br/>
      </w:r>
      <w:r>
        <w:rPr>
          <w:rFonts w:ascii="Times New Roman"/>
          <w:b w:val="false"/>
          <w:i w:val="false"/>
          <w:color w:val="000000"/>
          <w:sz w:val="28"/>
        </w:rPr>
        <w:t xml:space="preserve">
      1) қалыпты өмiр сүру жағдайын қамтамасыз ететiн жалпыға қол жеткiзiмдi қызмет көрсетулерге төлем қабілеттілігіне қарамастан, барлық пайдаланушылар үшiн қол жеткiзімдігі (анықтамалық-ақпараттық </w:t>
      </w:r>
      <w:r>
        <w:br/>
      </w:r>
      <w:r>
        <w:rPr>
          <w:rFonts w:ascii="Times New Roman"/>
          <w:b w:val="false"/>
          <w:i w:val="false"/>
          <w:color w:val="000000"/>
          <w:sz w:val="28"/>
        </w:rPr>
        <w:t xml:space="preserve">
қызметтерде белгiленген құқық тәртiбiн қорғау органдарына, жедел дәрiгерлiк көмек, құтқару қызметi және т.б.); </w:t>
      </w:r>
      <w:r>
        <w:br/>
      </w:r>
      <w:r>
        <w:rPr>
          <w:rFonts w:ascii="Times New Roman"/>
          <w:b w:val="false"/>
          <w:i w:val="false"/>
          <w:color w:val="000000"/>
          <w:sz w:val="28"/>
        </w:rPr>
        <w:t xml:space="preserve">
      2) пайдалану шығындарын өтейтiн және қажеттi кiрiстi қамтамасыз ететiн тарифтердi белгiлеу жолымен қызмет көрсету процесiнде байланыс операторлары қызметiнiң тиiмдiлiгiн қамтамасыз ету; </w:t>
      </w:r>
      <w:r>
        <w:br/>
      </w:r>
      <w:r>
        <w:rPr>
          <w:rFonts w:ascii="Times New Roman"/>
          <w:b w:val="false"/>
          <w:i w:val="false"/>
          <w:color w:val="000000"/>
          <w:sz w:val="28"/>
        </w:rPr>
        <w:t xml:space="preserve">
      3) түрлi санаттағы абоненттер үшiн тарифтердi қалыптастыру қағидаттарындағы айырмашылықтарды жою; </w:t>
      </w:r>
      <w:r>
        <w:br/>
      </w:r>
      <w:r>
        <w:rPr>
          <w:rFonts w:ascii="Times New Roman"/>
          <w:b w:val="false"/>
          <w:i w:val="false"/>
          <w:color w:val="000000"/>
          <w:sz w:val="28"/>
        </w:rPr>
        <w:t xml:space="preserve">
      4) қалалық телекоммуникация желiлерiнiң абоненттерi болып табылатын әлеуметтiк қорғалатын азаматтарға телефон үшiн абоненттiк төлемнiң тарифi көтерiлген кезде өтемақы төлеу. &lt;*&gt; </w:t>
      </w:r>
      <w:r>
        <w:br/>
      </w:r>
      <w:r>
        <w:rPr>
          <w:rFonts w:ascii="Times New Roman"/>
          <w:b w:val="false"/>
          <w:i w:val="false"/>
          <w:color w:val="000000"/>
          <w:sz w:val="28"/>
        </w:rPr>
        <w:t xml:space="preserve">
      Байланыстың реттелетiн қызмет көрсетулерiне тарифтердi қайта теңгерімдеу табиғи монополияларды реттеу және бәсекелестiктi қорғау </w:t>
      </w:r>
      <w:r>
        <w:br/>
      </w:r>
      <w:r>
        <w:rPr>
          <w:rFonts w:ascii="Times New Roman"/>
          <w:b w:val="false"/>
          <w:i w:val="false"/>
          <w:color w:val="000000"/>
          <w:sz w:val="28"/>
        </w:rPr>
        <w:t xml:space="preserve">
саласындағы уәкiлеттi мемлекеттiк органмен келiсiлген қолайлы рентабельдiлiктi қамтамасыз етпейтiн қызмет көрсетулерге тарифтердi </w:t>
      </w:r>
      <w:r>
        <w:br/>
      </w:r>
      <w:r>
        <w:rPr>
          <w:rFonts w:ascii="Times New Roman"/>
          <w:b w:val="false"/>
          <w:i w:val="false"/>
          <w:color w:val="000000"/>
          <w:sz w:val="28"/>
        </w:rPr>
        <w:t xml:space="preserve">
арттыру және халықаралық байланысқа тарифтердi кемiту жолымен  бiртiндеп жүзеге асырылатын болады. </w:t>
      </w:r>
      <w:r>
        <w:br/>
      </w:r>
      <w:r>
        <w:rPr>
          <w:rFonts w:ascii="Times New Roman"/>
          <w:b w:val="false"/>
          <w:i w:val="false"/>
          <w:color w:val="000000"/>
          <w:sz w:val="28"/>
        </w:rPr>
        <w:t xml:space="preserve">
      Сонымен бiр мезгiлде қызмет көрсетулердің түрлерi мен аймақтар бойынша дотациялау көлемдерi айқындалуы тиiс. Бұл үшiн мемлекет байланыс саласындағы әлеуметтік мақсаттарды әмбебап қол жеткізу өлшемдерiнің, көлемдерiнің, аймақтарының және бағаларының бекiтiлген нысанында айқындайды. </w:t>
      </w:r>
      <w:r>
        <w:br/>
      </w:r>
      <w:r>
        <w:rPr>
          <w:rFonts w:ascii="Times New Roman"/>
          <w:b w:val="false"/>
          <w:i w:val="false"/>
          <w:color w:val="000000"/>
          <w:sz w:val="28"/>
        </w:rPr>
        <w:t xml:space="preserve">
      Тағы да осы кезеңде бекiтiлген тарифтердi едәуiр және жаппай көтерусiз жергiлiктi байланысқа тарифтердi қайта теңгерiмдеудi жүргiзуге мүмкiндiк беретiн аса маңызды элемент ретiнде жергiлiктi байланыс қызмет көрсетулерiн уақыттық есепке алуды енгiзу жүргiзiлуi тиiс. </w:t>
      </w:r>
      <w:r>
        <w:br/>
      </w:r>
      <w:r>
        <w:rPr>
          <w:rFonts w:ascii="Times New Roman"/>
          <w:b w:val="false"/>
          <w:i w:val="false"/>
          <w:color w:val="000000"/>
          <w:sz w:val="28"/>
        </w:rPr>
        <w:t xml:space="preserve">
      Тарифтердi белгілеу кезiнде шығындарды көрсетуде объективтіліктi қамтамасыз ету үшiн жалпы пайдаланыстағы телекоммуникациялар желiсiнiң байланыс операторлары бекiтiлген ережеге сәйкес қызмет түрлері бойынша бөлек есепке алуды енгiзетiн болады. </w:t>
      </w:r>
      <w:r>
        <w:br/>
      </w:r>
      <w:r>
        <w:rPr>
          <w:rFonts w:ascii="Times New Roman"/>
          <w:b w:val="false"/>
          <w:i w:val="false"/>
          <w:color w:val="000000"/>
          <w:sz w:val="28"/>
        </w:rPr>
        <w:t xml:space="preserve">
      Даярлық кезеңiнiң соңында өзгерiстер үшiн қажеттi барлық нормативтік-құқықтық база бекiтілуі тиiс және ең алдымен "Байланыс туралы" Қазақстан Республикасының Заңына қажеттi өзгерiстер мен толықтырулар енгiзiлуi тиiс. </w:t>
      </w:r>
      <w:r>
        <w:br/>
      </w:r>
      <w:r>
        <w:rPr>
          <w:rFonts w:ascii="Times New Roman"/>
          <w:b w:val="false"/>
          <w:i w:val="false"/>
          <w:color w:val="000000"/>
          <w:sz w:val="28"/>
        </w:rPr>
        <w:t xml:space="preserve">
      Сөйтіп, бiрiншi кезеңнiң негiзгi iс-шаралары мыналарды қамтиды: </w:t>
      </w:r>
      <w:r>
        <w:br/>
      </w:r>
      <w:r>
        <w:rPr>
          <w:rFonts w:ascii="Times New Roman"/>
          <w:b w:val="false"/>
          <w:i w:val="false"/>
          <w:color w:val="000000"/>
          <w:sz w:val="28"/>
        </w:rPr>
        <w:t xml:space="preserve">
      1) саланы экономикалық талдау; </w:t>
      </w:r>
      <w:r>
        <w:br/>
      </w:r>
      <w:r>
        <w:rPr>
          <w:rFonts w:ascii="Times New Roman"/>
          <w:b w:val="false"/>
          <w:i w:val="false"/>
          <w:color w:val="000000"/>
          <w:sz w:val="28"/>
        </w:rPr>
        <w:t xml:space="preserve">
      2) Телекоммуникациялардың реттелетiн (жалпыға қол жеткiзiмдi) </w:t>
      </w:r>
      <w:r>
        <w:br/>
      </w:r>
      <w:r>
        <w:rPr>
          <w:rFonts w:ascii="Times New Roman"/>
          <w:b w:val="false"/>
          <w:i w:val="false"/>
          <w:color w:val="000000"/>
          <w:sz w:val="28"/>
        </w:rPr>
        <w:t xml:space="preserve">
қызмет көрсетулерiне тарифтердi қайта теңгерiмдеу жоспарын әзiрлеу және жүзеге асыру; </w:t>
      </w:r>
      <w:r>
        <w:br/>
      </w:r>
      <w:r>
        <w:rPr>
          <w:rFonts w:ascii="Times New Roman"/>
          <w:b w:val="false"/>
          <w:i w:val="false"/>
          <w:color w:val="000000"/>
          <w:sz w:val="28"/>
        </w:rPr>
        <w:t xml:space="preserve">
      3) жергiлiктi байланыс қызмет көрсетулерінің уақыттық есебiн енгiзу; </w:t>
      </w:r>
      <w:r>
        <w:br/>
      </w:r>
      <w:r>
        <w:rPr>
          <w:rFonts w:ascii="Times New Roman"/>
          <w:b w:val="false"/>
          <w:i w:val="false"/>
          <w:color w:val="000000"/>
          <w:sz w:val="28"/>
        </w:rPr>
        <w:t xml:space="preserve">
      4) байланыс операторларының қызметтердiң түрлерi бойынша шығындарды бөлектеп есепке алу ережесiн енгiзу; </w:t>
      </w:r>
      <w:r>
        <w:br/>
      </w:r>
      <w:r>
        <w:rPr>
          <w:rFonts w:ascii="Times New Roman"/>
          <w:b w:val="false"/>
          <w:i w:val="false"/>
          <w:color w:val="000000"/>
          <w:sz w:val="28"/>
        </w:rPr>
        <w:t xml:space="preserve">
      5) рыноктағы барлық субъектiлердiң ынтымақтаса қатысуы негiзiнде әмбебап қол жеткiзудi ұйымдастыру және қаржыландыру тетiгiн әзiрлеу; </w:t>
      </w:r>
      <w:r>
        <w:br/>
      </w:r>
      <w:r>
        <w:rPr>
          <w:rFonts w:ascii="Times New Roman"/>
          <w:b w:val="false"/>
          <w:i w:val="false"/>
          <w:color w:val="000000"/>
          <w:sz w:val="28"/>
        </w:rPr>
        <w:t xml:space="preserve">
      6) операторлардың байланыс қызметтерiн бiрлесiп көрсетуi кезiнде, сондай-ақ трафик алмасу және оның транзитi кезiнде өзара  есеп айырысуларды желiлiк ресурстарды беру тәртiбiн қоса алғанда, Телекоммуникациялар желiлерiн қосып алу ережесiн әзiрлеу. </w:t>
      </w:r>
      <w:r>
        <w:br/>
      </w:r>
      <w:r>
        <w:rPr>
          <w:rFonts w:ascii="Times New Roman"/>
          <w:b w:val="false"/>
          <w:i w:val="false"/>
          <w:color w:val="000000"/>
          <w:sz w:val="28"/>
        </w:rPr>
        <w:t xml:space="preserve">
      2-кезең. Телекоммуникациялар рыногын ішінара ырықтандыру. </w:t>
      </w:r>
      <w:r>
        <w:br/>
      </w:r>
      <w:r>
        <w:rPr>
          <w:rFonts w:ascii="Times New Roman"/>
          <w:b w:val="false"/>
          <w:i w:val="false"/>
          <w:color w:val="000000"/>
          <w:sz w:val="28"/>
        </w:rPr>
        <w:t xml:space="preserve">
      2004 жылғы бiрiншi тоқсанда мынадай негiзгi шарттар негiзiнде тиiстi лицензиялар талаптарына жауап беретін барлық байланыс операторларына халықаралық және қалааралық байланыс қызметтерiн көрсету құқығын беру жолымен телекоммуникациялар рыногын ырықтандырудың бiрiншi кезеңі жүзеге асырылады: </w:t>
      </w:r>
      <w:r>
        <w:br/>
      </w:r>
      <w:r>
        <w:rPr>
          <w:rFonts w:ascii="Times New Roman"/>
          <w:b w:val="false"/>
          <w:i w:val="false"/>
          <w:color w:val="000000"/>
          <w:sz w:val="28"/>
        </w:rPr>
        <w:t xml:space="preserve">
      1) Қазақстан Республикасының заңнамасына сәйкес баламалы операторларға әмбебап қол жеткiзудi қамтамасыз ету жөнiнде мiндеттемелер жүктеу; </w:t>
      </w:r>
      <w:r>
        <w:br/>
      </w:r>
      <w:r>
        <w:rPr>
          <w:rFonts w:ascii="Times New Roman"/>
          <w:b w:val="false"/>
          <w:i w:val="false"/>
          <w:color w:val="000000"/>
          <w:sz w:val="28"/>
        </w:rPr>
        <w:t xml:space="preserve">
      2) кез келген баламалы операторлардың телекоммуникациялар желiсiн өзара қосып алу құқығын беру (транзиттiк те, қол жеткiзу операторлары ретiнде де); </w:t>
      </w:r>
      <w:r>
        <w:br/>
      </w:r>
      <w:r>
        <w:rPr>
          <w:rFonts w:ascii="Times New Roman"/>
          <w:b w:val="false"/>
          <w:i w:val="false"/>
          <w:color w:val="000000"/>
          <w:sz w:val="28"/>
        </w:rPr>
        <w:t xml:space="preserve">
      3) ЖПТЖ шеңберiнде тек бір деңгейдегi желiлер арасында  трафиктi қабылдау және беру жөнiндегi талаптарды қамтамасыз ету (халықаралық - KXO арқылы, қалааралық және аймақтық - АМТС, жергiлiктi - жергiлiктi желiлердің транзиттiк тораптары арқылы); </w:t>
      </w:r>
      <w:r>
        <w:br/>
      </w:r>
      <w:r>
        <w:rPr>
          <w:rFonts w:ascii="Times New Roman"/>
          <w:b w:val="false"/>
          <w:i w:val="false"/>
          <w:color w:val="000000"/>
          <w:sz w:val="28"/>
        </w:rPr>
        <w:t xml:space="preserve">
      4) "Қазақтелеком" ААҚ ұлттық байланыс операторының оның телекоммуникациялар желiсiне жасасқан шарттарға сәйкес қосылған абоненттерге (жеке немесе заңды тұлғаларға) халықаралық және қалааралық телефон байланысы қызмет көрсетулерiн беруге айырықша құқығын сақтау; </w:t>
      </w:r>
      <w:r>
        <w:br/>
      </w:r>
      <w:r>
        <w:rPr>
          <w:rFonts w:ascii="Times New Roman"/>
          <w:b w:val="false"/>
          <w:i w:val="false"/>
          <w:color w:val="000000"/>
          <w:sz w:val="28"/>
        </w:rPr>
        <w:t xml:space="preserve">
      5) "Қазақтелеком" ААҚ ұялы байланыс операторларының халықаралық трафик транзитiне эксклюзивтiк құқығын сақтау; </w:t>
      </w:r>
      <w:r>
        <w:br/>
      </w:r>
      <w:r>
        <w:rPr>
          <w:rFonts w:ascii="Times New Roman"/>
          <w:b w:val="false"/>
          <w:i w:val="false"/>
          <w:color w:val="000000"/>
          <w:sz w:val="28"/>
        </w:rPr>
        <w:t xml:space="preserve">
      6) "Қазақтелеком" ААҚ халықаралық, қалааралық байланыс қызметтерiн ұсынуға бұрын берген эксклюзивтiк құқығын мерзiмiнен бұрын алып тастауға байланысты мәселелердi реттеу. </w:t>
      </w:r>
      <w:r>
        <w:br/>
      </w:r>
      <w:r>
        <w:rPr>
          <w:rFonts w:ascii="Times New Roman"/>
          <w:b w:val="false"/>
          <w:i w:val="false"/>
          <w:color w:val="000000"/>
          <w:sz w:val="28"/>
        </w:rPr>
        <w:t xml:space="preserve">
      Халықаралық және қалааралық байланыс рыногын ашқанға дейiн бәсекелестiк үшiн тарифтердi қайта теңгерiмдеудi бастау және әмбебап қол жеткiзудi (жалпыға қол жеткiзiмдi қызметтердi)  ұйымдастыру және қаржыландыру тетiгiн бастау қажет. </w:t>
      </w:r>
      <w:r>
        <w:br/>
      </w:r>
      <w:r>
        <w:rPr>
          <w:rFonts w:ascii="Times New Roman"/>
          <w:b w:val="false"/>
          <w:i w:val="false"/>
          <w:color w:val="000000"/>
          <w:sz w:val="28"/>
        </w:rPr>
        <w:t xml:space="preserve">
      Бұдан басқа, шет елдiк заңды және жеке тұлғалардың 2008 жылға дейiн байланыс операторларының капиталына немесе ДСА-мен келiсуге Қазақстан Республикасының осы ұйымға кiру күнiнен кейiнгi мерзiмге дейiн коммерциялық араласу (кемiнде 50 %) жөнiндегi шектеулердi енгiзу мүмкiндiгiн қарау қажет. </w:t>
      </w:r>
      <w:r>
        <w:br/>
      </w:r>
      <w:r>
        <w:rPr>
          <w:rFonts w:ascii="Times New Roman"/>
          <w:b w:val="false"/>
          <w:i w:val="false"/>
          <w:color w:val="000000"/>
          <w:sz w:val="28"/>
        </w:rPr>
        <w:t xml:space="preserve">
      Осы кезеңде баламалы байланыс операторлары халықаралық және қалааралық байланыс қызметтерiн көрсету құқығын бере отырып, жалпы пайдаланымдағы телекоммуникациялар желiлерiнiң санатына олардың желiлерiн ауыстыру жолымен берiлген байланыс желiлерiнiң операторлары негiзiнде пайда болады. </w:t>
      </w:r>
      <w:r>
        <w:br/>
      </w:r>
      <w:r>
        <w:rPr>
          <w:rFonts w:ascii="Times New Roman"/>
          <w:b w:val="false"/>
          <w:i w:val="false"/>
          <w:color w:val="000000"/>
          <w:sz w:val="28"/>
        </w:rPr>
        <w:t xml:space="preserve">
      Бiр мезгілде телекоммуникациялар рыногына жаңа қатысушылардың </w:t>
      </w:r>
      <w:r>
        <w:br/>
      </w:r>
      <w:r>
        <w:rPr>
          <w:rFonts w:ascii="Times New Roman"/>
          <w:b w:val="false"/>
          <w:i w:val="false"/>
          <w:color w:val="000000"/>
          <w:sz w:val="28"/>
        </w:rPr>
        <w:t xml:space="preserve">
енуi үшiн жағдайлар жасалатын болады. </w:t>
      </w:r>
      <w:r>
        <w:br/>
      </w:r>
      <w:r>
        <w:rPr>
          <w:rFonts w:ascii="Times New Roman"/>
          <w:b w:val="false"/>
          <w:i w:val="false"/>
          <w:color w:val="000000"/>
          <w:sz w:val="28"/>
        </w:rPr>
        <w:t xml:space="preserve">
      3-кезең. Телекоммуникациялар рыногын толық ырықтандыру. </w:t>
      </w:r>
      <w:r>
        <w:br/>
      </w:r>
      <w:r>
        <w:rPr>
          <w:rFonts w:ascii="Times New Roman"/>
          <w:b w:val="false"/>
          <w:i w:val="false"/>
          <w:color w:val="000000"/>
          <w:sz w:val="28"/>
        </w:rPr>
        <w:t xml:space="preserve">
      Саланы мынадай қағидаттарда толығымен ырықтандыруды жүзеге асыру 2005 жылдың аяғына жоспарланып отыр (бiрiншi кезеңнiң iс-шаралары орындалған жағдайда): </w:t>
      </w:r>
      <w:r>
        <w:br/>
      </w:r>
      <w:r>
        <w:rPr>
          <w:rFonts w:ascii="Times New Roman"/>
          <w:b w:val="false"/>
          <w:i w:val="false"/>
          <w:color w:val="000000"/>
          <w:sz w:val="28"/>
        </w:rPr>
        <w:t xml:space="preserve">
      1) байланыс қызметтерiн ұсыну кезiнде тұтынушының (жеке  немесе заңды тұлғаның) кез келген байланыс операторын таңдауға құқығын қамтамасыз ету (оның iшiнде техникалық); </w:t>
      </w:r>
      <w:r>
        <w:br/>
      </w:r>
      <w:r>
        <w:rPr>
          <w:rFonts w:ascii="Times New Roman"/>
          <w:b w:val="false"/>
          <w:i w:val="false"/>
          <w:color w:val="000000"/>
          <w:sz w:val="28"/>
        </w:rPr>
        <w:t xml:space="preserve">
      2) кез келген байланыс операторының (бoc радиожиіліктi ресурстардың болмауы жағдайларын қоспағанда, егер олардың пайдаланылуы талап етiлсе) байланыс рыногына еркiн қол жеткiзу құқығын қамтамасыз ету (телекоммуникациялар саласындағы қызмет түрлерiн шектеусiз); </w:t>
      </w:r>
      <w:r>
        <w:br/>
      </w:r>
      <w:r>
        <w:rPr>
          <w:rFonts w:ascii="Times New Roman"/>
          <w:b w:val="false"/>
          <w:i w:val="false"/>
          <w:color w:val="000000"/>
          <w:sz w:val="28"/>
        </w:rPr>
        <w:t xml:space="preserve">
      3) операторлардың телекоммуникациялар желiлерiн өзара қосып алу жөнiндегi шектеулердiң болмауы. </w:t>
      </w:r>
      <w:r>
        <w:br/>
      </w:r>
      <w:r>
        <w:rPr>
          <w:rFonts w:ascii="Times New Roman"/>
          <w:b w:val="false"/>
          <w:i w:val="false"/>
          <w:color w:val="000000"/>
          <w:sz w:val="28"/>
        </w:rPr>
        <w:t xml:space="preserve">
      Қалааралық және халықаралық байланыс рыногын ырықтандыру нәтижесiнде пайда болатын бәсекелестiкке қарамастан, "Қазақтелеком" ААҚ онда магистралдық та, сол сияқты жергiліктi желiлердiң де  дамыған инфрақұрылымы болуына қарай, әлi ұзақ уақыт монополист болып </w:t>
      </w:r>
      <w:r>
        <w:br/>
      </w:r>
      <w:r>
        <w:rPr>
          <w:rFonts w:ascii="Times New Roman"/>
          <w:b w:val="false"/>
          <w:i w:val="false"/>
          <w:color w:val="000000"/>
          <w:sz w:val="28"/>
        </w:rPr>
        <w:t xml:space="preserve">
қала бередi, оның кiрiстерiнiң құрылымы өзгеретiн болады және оның қызметiнің басым бағыттарының бiрi басқа да байланыс операторларына желi қызметтерiн көрсету болмақ, атап айтқанда: </w:t>
      </w:r>
      <w:r>
        <w:br/>
      </w:r>
      <w:r>
        <w:rPr>
          <w:rFonts w:ascii="Times New Roman"/>
          <w:b w:val="false"/>
          <w:i w:val="false"/>
          <w:color w:val="000000"/>
          <w:sz w:val="28"/>
        </w:rPr>
        <w:t xml:space="preserve">
      магистралдық арналарды жалға беру және транзиттік қызмет көрсету; </w:t>
      </w:r>
      <w:r>
        <w:br/>
      </w:r>
      <w:r>
        <w:rPr>
          <w:rFonts w:ascii="Times New Roman"/>
          <w:b w:val="false"/>
          <w:i w:val="false"/>
          <w:color w:val="000000"/>
          <w:sz w:val="28"/>
        </w:rPr>
        <w:t xml:space="preserve">
      абоненттердiң баламалы байланыс операторларының қызмет көрсетуiне қол жеткiзуi үшiн жергiлікті желiлердiң ЖПТЖ-ға қосылуы; </w:t>
      </w:r>
      <w:r>
        <w:br/>
      </w:r>
      <w:r>
        <w:rPr>
          <w:rFonts w:ascii="Times New Roman"/>
          <w:b w:val="false"/>
          <w:i w:val="false"/>
          <w:color w:val="000000"/>
          <w:sz w:val="28"/>
        </w:rPr>
        <w:t xml:space="preserve">
      Мұндай жағдай жаңа баламалы байланыс операторлары пайда болған сәтке дейiн жалғаса бередi, ол уақыт өте келе "Қазақтелеком" ААҚ-мен бәсекелестiкке түсуi мүмкiн. </w:t>
      </w:r>
      <w:r>
        <w:br/>
      </w:r>
      <w:r>
        <w:rPr>
          <w:rFonts w:ascii="Times New Roman"/>
          <w:b w:val="false"/>
          <w:i w:val="false"/>
          <w:color w:val="000000"/>
          <w:sz w:val="28"/>
        </w:rPr>
        <w:t xml:space="preserve">
      Жоғарыда айтылғандарды, сондай-ақ "Қазақтелеком" ААҚ-на байланыстың жалпыға бiрдей қол жетiмдi қызметтерiн ұсыну жөнiндегi мiндетi мен қорғаныс, қауiпсiздiк және құқықтық тәртіптi қорғау басқармаларының органдарын байланыс қызметтерімен қамтамасыз ету функциялары заңды түрде жүктелетiнiн ескере отырып, оның Қазақстан Республикасының жалпы пайдаланымдағы телекоммуникациялар желiлерiнiң ұлттық байланыс операторы мәртебесi сақталып қалады. </w:t>
      </w:r>
      <w:r>
        <w:br/>
      </w:r>
      <w:r>
        <w:rPr>
          <w:rFonts w:ascii="Times New Roman"/>
          <w:b w:val="false"/>
          <w:i w:val="false"/>
          <w:color w:val="000000"/>
          <w:sz w:val="28"/>
        </w:rPr>
        <w:t>
</w:t>
      </w:r>
      <w:r>
        <w:rPr>
          <w:rFonts w:ascii="Times New Roman"/>
          <w:b w:val="false"/>
          <w:i/>
          <w:color w:val="000000"/>
          <w:sz w:val="28"/>
        </w:rPr>
        <w:t xml:space="preserve">      7. Техникалық базаны қамтамасыз ету. </w:t>
      </w:r>
      <w:r>
        <w:br/>
      </w:r>
      <w:r>
        <w:rPr>
          <w:rFonts w:ascii="Times New Roman"/>
          <w:b w:val="false"/>
          <w:i w:val="false"/>
          <w:color w:val="000000"/>
          <w:sz w:val="28"/>
        </w:rPr>
        <w:t xml:space="preserve">
      Қоғамның барлық қабаттарына қол жеткiзiмдi осы заманғы ақпараттық-телекоммуникациялық қызмет көрсету спектрiн кеңейту ақпараттық қауiпсiздiк мәселелерiн шешу, аймақта ұлттық бәсекелестiкке қабiлеттілiктi қамтамасыз ету тиiсті техникалық базаны дамытуды талап етедi. Бұл бағытта мыналар қажет: </w:t>
      </w:r>
      <w:r>
        <w:br/>
      </w:r>
      <w:r>
        <w:rPr>
          <w:rFonts w:ascii="Times New Roman"/>
          <w:b w:val="false"/>
          <w:i w:val="false"/>
          <w:color w:val="000000"/>
          <w:sz w:val="28"/>
        </w:rPr>
        <w:t xml:space="preserve">
      1) ұлттық желiнің тиiстi сыйымдылығына және оның құрылым ерекшелiктерiнe сәйкес жаңа нөмiрлендіру жоспарын енгiзу. Жоспарды енгiзу алдында "ҚР телекоммуникациялар желiсiн нөмiрлеудің жүйесi мен жоспары" деген басшылық құжат және Телекоммуникациялар желiлерiнің нөмiрлеу ресурстарын бөлу және пайдалану ережесi әзiрленуi әрi бекiтiлуi тиiс; </w:t>
      </w:r>
      <w:r>
        <w:br/>
      </w:r>
      <w:r>
        <w:rPr>
          <w:rFonts w:ascii="Times New Roman"/>
          <w:b w:val="false"/>
          <w:i w:val="false"/>
          <w:color w:val="000000"/>
          <w:sz w:val="28"/>
        </w:rPr>
        <w:t xml:space="preserve">
      2) Ұлттық ақпараттық супермагистраль (ҰАСМ) тұрғызуды, жаңғыртуды, жергiлікті желiнi (қалалық та, әрi ауылдық та) 60% деңгейге дейiн цифрландыруды; абоненттiк қол жеткiзу желiлерiн жаңғыртуды қамтитын ұлттық телекоммуникациялық желiнi салу және жаңғырту, мұның өзi телекоммуникациялық және ақпараттық қызмет көрсетулер спектрiн кеңейту мүмкiндiгiн кешендi қамтамасыз eтедi; </w:t>
      </w:r>
      <w:r>
        <w:br/>
      </w:r>
      <w:r>
        <w:rPr>
          <w:rFonts w:ascii="Times New Roman"/>
          <w:b w:val="false"/>
          <w:i w:val="false"/>
          <w:color w:val="000000"/>
          <w:sz w:val="28"/>
        </w:rPr>
        <w:t xml:space="preserve">
      3) телекоммуникациялық рынокты ырықтандырудың ажырамас шарты болып табылатын, телекоммуникациялардың өзара байланысты желiлерінің </w:t>
      </w:r>
      <w:r>
        <w:br/>
      </w:r>
      <w:r>
        <w:rPr>
          <w:rFonts w:ascii="Times New Roman"/>
          <w:b w:val="false"/>
          <w:i w:val="false"/>
          <w:color w:val="000000"/>
          <w:sz w:val="28"/>
        </w:rPr>
        <w:t xml:space="preserve">
байланыс операторлары арасындағы өзара есеп айырысулардың көпшілік қабылдаған қағидаттарын iске асыруға ықпал жасайтын ҚЕУЖ-дi жер-жерде енгiзу. </w:t>
      </w:r>
      <w:r>
        <w:br/>
      </w:r>
      <w:r>
        <w:rPr>
          <w:rFonts w:ascii="Times New Roman"/>
          <w:b w:val="false"/>
          <w:i w:val="false"/>
          <w:color w:val="000000"/>
          <w:sz w:val="28"/>
        </w:rPr>
        <w:t xml:space="preserve">
      ҚЕУЖ қызмет көрсетулерге ақы төлеуге әдiлетті көзқарас негiзiнде кiрiстердi арттыруды халықтың төлемге қабiлеттi бөлiгiне түсiре отырып, халықтың әлеуметтiк қорғалмаған бөлiгiне бiрiншi кезектегi мұқтаждары үшiн шығыстарын көбейтпеуге мүмкiндiк беретiн жергiлiктi байланыстың рентабельдiлiгiн арттырудың маңызды құралы ретінде қаралады; </w:t>
      </w:r>
      <w:r>
        <w:br/>
      </w:r>
      <w:r>
        <w:rPr>
          <w:rFonts w:ascii="Times New Roman"/>
          <w:b w:val="false"/>
          <w:i w:val="false"/>
          <w:color w:val="000000"/>
          <w:sz w:val="28"/>
        </w:rPr>
        <w:t xml:space="preserve">
      4) жалпы пайдаланыстағы телекоммуникациялар желiсiнiң барлық операторларының қалааралық шақырулардың және операторлар арасындағы </w:t>
      </w:r>
      <w:r>
        <w:br/>
      </w:r>
      <w:r>
        <w:rPr>
          <w:rFonts w:ascii="Times New Roman"/>
          <w:b w:val="false"/>
          <w:i w:val="false"/>
          <w:color w:val="000000"/>
          <w:sz w:val="28"/>
        </w:rPr>
        <w:t xml:space="preserve">
трафиктiң секундтық тарифтеуiн енгiзу. </w:t>
      </w:r>
      <w:r>
        <w:br/>
      </w:r>
      <w:r>
        <w:rPr>
          <w:rFonts w:ascii="Times New Roman"/>
          <w:b w:val="false"/>
          <w:i w:val="false"/>
          <w:color w:val="000000"/>
          <w:sz w:val="28"/>
        </w:rPr>
        <w:t xml:space="preserve">
      Ceкундтық тарифтеуге көшу туралы шешiм байланыстың барлық операторларына таралуы және бiр мезгілде енгiзiлуi тиiс. Бұл ретте тiкелей секундтық тарифтеудi енгiзгенге дейiн тарифтеу қағидаттарын </w:t>
      </w:r>
      <w:r>
        <w:br/>
      </w:r>
      <w:r>
        <w:rPr>
          <w:rFonts w:ascii="Times New Roman"/>
          <w:b w:val="false"/>
          <w:i w:val="false"/>
          <w:color w:val="000000"/>
          <w:sz w:val="28"/>
        </w:rPr>
        <w:t xml:space="preserve">
өзгертудi ескере отырып, тарифтердi қайта есептеудi жүргiзу қажет.       Ceкундтық тарифтеу аппараттық та, бағдарламалық та құралдарға таралатын барлық сертификаттау рәсiмдерiн өткiзгеннен кейiн енгiзiлетiн болады; </w:t>
      </w:r>
      <w:r>
        <w:br/>
      </w:r>
      <w:r>
        <w:rPr>
          <w:rFonts w:ascii="Times New Roman"/>
          <w:b w:val="false"/>
          <w:i w:val="false"/>
          <w:color w:val="000000"/>
          <w:sz w:val="28"/>
        </w:rPr>
        <w:t xml:space="preserve">
      5) техникалық талаптарды әзiрлеу және ақпараттық қауiпсiздiктi қамтамасыз ету және арнайы жедел-iздестiру iс-шараларын (АЖІІШ) жүргiзу үшiн Қазақстанның өзара байланысты телекоммуникациялар желiсiне сертификатталған жабдықтарды енгiзу. </w:t>
      </w:r>
      <w:r>
        <w:br/>
      </w:r>
      <w:r>
        <w:rPr>
          <w:rFonts w:ascii="Times New Roman"/>
          <w:b w:val="false"/>
          <w:i w:val="false"/>
          <w:color w:val="000000"/>
          <w:sz w:val="28"/>
        </w:rPr>
        <w:t>
</w:t>
      </w:r>
      <w:r>
        <w:rPr>
          <w:rFonts w:ascii="Times New Roman"/>
          <w:b w:val="false"/>
          <w:i/>
          <w:color w:val="000000"/>
          <w:sz w:val="28"/>
        </w:rPr>
        <w:t xml:space="preserve">      8. Телекоммуникациялар саласындағы лицензиялау қызметiн реформалау. </w:t>
      </w:r>
      <w:r>
        <w:br/>
      </w:r>
      <w:r>
        <w:rPr>
          <w:rFonts w:ascii="Times New Roman"/>
          <w:b w:val="false"/>
          <w:i w:val="false"/>
          <w:color w:val="000000"/>
          <w:sz w:val="28"/>
        </w:rPr>
        <w:t xml:space="preserve">
      Лицензиялау, тұтастай алғанда телекоммуникациялар саласын және оның жекелеген сегменттерiн дамытуда, бәсекелестiктi арттыруда және рынокқа қатысушылар санын көбейтуде мемлекеттiк саясатты iске асырудың негiзгi құралы болады. Бұл мақсатқа iс жүзiнде қол жеткiзу </w:t>
      </w:r>
      <w:r>
        <w:br/>
      </w:r>
      <w:r>
        <w:rPr>
          <w:rFonts w:ascii="Times New Roman"/>
          <w:b w:val="false"/>
          <w:i w:val="false"/>
          <w:color w:val="000000"/>
          <w:sz w:val="28"/>
        </w:rPr>
        <w:t xml:space="preserve">
үшiн лицензияларды алудың, лицензия шарттарының сақталуын бақылауды, инфрақұрылымды дамыту жөнiндегі міндеттемелер енгізудің дәл және ашық рәсiмін қамтамасыз ету үшiн телекоммуникациялар саласындағы лицензиялау жөнiндегi нормативтiк құқықтық базаны жетiлдiру және толықтыру қажет. Бұл үшін мыналар қажет: </w:t>
      </w:r>
      <w:r>
        <w:br/>
      </w:r>
      <w:r>
        <w:rPr>
          <w:rFonts w:ascii="Times New Roman"/>
          <w:b w:val="false"/>
          <w:i w:val="false"/>
          <w:color w:val="000000"/>
          <w:sz w:val="28"/>
        </w:rPr>
        <w:t xml:space="preserve">
      1) "Байланыс туралы" Қазақстан Республикасының Заңына, телекоммуникациялар саласындағы лицензиялауға қатысты басқа да нормативтiк құқықтық кесiмдерге өзгерiстер енгiзу; </w:t>
      </w:r>
      <w:r>
        <w:br/>
      </w:r>
      <w:r>
        <w:rPr>
          <w:rFonts w:ascii="Times New Roman"/>
          <w:b w:val="false"/>
          <w:i w:val="false"/>
          <w:color w:val="000000"/>
          <w:sz w:val="28"/>
        </w:rPr>
        <w:t xml:space="preserve">
      2) елдiң телекоммуникациялық инфрақұрылымын дамытуға арналған </w:t>
      </w:r>
      <w:r>
        <w:br/>
      </w:r>
      <w:r>
        <w:rPr>
          <w:rFonts w:ascii="Times New Roman"/>
          <w:b w:val="false"/>
          <w:i w:val="false"/>
          <w:color w:val="000000"/>
          <w:sz w:val="28"/>
        </w:rPr>
        <w:t xml:space="preserve">
күштердi шоғырландыру мақсатында телекоммуникациялар мен байланыс операторлары қызметтерiнiң санаттары бойынша реттеу деңгейлерiн нормативтiк бекiту. Бұл ретте байланыс саласындағы қызметтi міндеттi лицензиялау саласынан ақпараттық-телекоммуникациялық инфрақұрылымды меңгермеген қызмет көрсету провайдерлерi (беpушілepi) алынып тасталады; </w:t>
      </w:r>
      <w:r>
        <w:br/>
      </w:r>
      <w:r>
        <w:rPr>
          <w:rFonts w:ascii="Times New Roman"/>
          <w:b w:val="false"/>
          <w:i w:val="false"/>
          <w:color w:val="000000"/>
          <w:sz w:val="28"/>
        </w:rPr>
        <w:t xml:space="preserve">
      3) лицензиялық төлемдерге қатысты Қазақстан Республикасының қолданыстағы заңнамасының өзгерiстерi бойынша ұсыныстар әзiрлеу. </w:t>
      </w:r>
      <w:r>
        <w:br/>
      </w:r>
      <w:r>
        <w:rPr>
          <w:rFonts w:ascii="Times New Roman"/>
          <w:b w:val="false"/>
          <w:i w:val="false"/>
          <w:color w:val="000000"/>
          <w:sz w:val="28"/>
        </w:rPr>
        <w:t>
</w:t>
      </w:r>
      <w:r>
        <w:rPr>
          <w:rFonts w:ascii="Times New Roman"/>
          <w:b w:val="false"/>
          <w:i/>
          <w:color w:val="000000"/>
          <w:sz w:val="28"/>
        </w:rPr>
        <w:t xml:space="preserve">      9. Радиожиiлiктiк реттеудi реформалау. </w:t>
      </w:r>
      <w:r>
        <w:br/>
      </w:r>
      <w:r>
        <w:rPr>
          <w:rFonts w:ascii="Times New Roman"/>
          <w:b w:val="false"/>
          <w:i w:val="false"/>
          <w:color w:val="000000"/>
          <w:sz w:val="28"/>
        </w:rPr>
        <w:t xml:space="preserve">
      Байланыс қызметiн көрсету рыногының әлеуеттi көлемiн ұлғайту, </w:t>
      </w:r>
      <w:r>
        <w:br/>
      </w:r>
      <w:r>
        <w:rPr>
          <w:rFonts w:ascii="Times New Roman"/>
          <w:b w:val="false"/>
          <w:i w:val="false"/>
          <w:color w:val="000000"/>
          <w:sz w:val="28"/>
        </w:rPr>
        <w:t xml:space="preserve">
жаңа радиотехнологияларды дамыту үшiн қолайлы жағдайлар жасау мақсатында мыналар жүзеге асырылатын болады: </w:t>
      </w:r>
      <w:r>
        <w:br/>
      </w:r>
      <w:r>
        <w:rPr>
          <w:rFonts w:ascii="Times New Roman"/>
          <w:b w:val="false"/>
          <w:i w:val="false"/>
          <w:color w:val="000000"/>
          <w:sz w:val="28"/>
        </w:rPr>
        <w:t xml:space="preserve">
      1) Халықаралық электр байланысы одағының ұсынымдарына және халықаралық келiсiмдерге сәйкес радиожиілік спектрiн пайдалануды үйлестіру; </w:t>
      </w:r>
      <w:r>
        <w:br/>
      </w:r>
      <w:r>
        <w:rPr>
          <w:rFonts w:ascii="Times New Roman"/>
          <w:b w:val="false"/>
          <w:i w:val="false"/>
          <w:color w:val="000000"/>
          <w:sz w:val="28"/>
        </w:rPr>
        <w:t xml:space="preserve">
      2) радиожиiлiк спектрiн айырбастау; </w:t>
      </w:r>
      <w:r>
        <w:br/>
      </w:r>
      <w:r>
        <w:rPr>
          <w:rFonts w:ascii="Times New Roman"/>
          <w:b w:val="false"/>
          <w:i w:val="false"/>
          <w:color w:val="000000"/>
          <w:sz w:val="28"/>
        </w:rPr>
        <w:t xml:space="preserve">
      3) радиожиілік спектрiн бөлу және бақылау жүйесiн оңтайландыру, жекелеген радиожиілік қызметiн құру; </w:t>
      </w:r>
      <w:r>
        <w:br/>
      </w:r>
      <w:r>
        <w:rPr>
          <w:rFonts w:ascii="Times New Roman"/>
          <w:b w:val="false"/>
          <w:i w:val="false"/>
          <w:color w:val="000000"/>
          <w:sz w:val="28"/>
        </w:rPr>
        <w:t xml:space="preserve">
      4) радиожиiлiк спектрiн айырбастауға және жаңа технологияларды дамытуға ықпал ететін жиiлiктердi бөлудің экономикалық әдiстерiн әзiрлеу; </w:t>
      </w:r>
      <w:r>
        <w:br/>
      </w:r>
      <w:r>
        <w:rPr>
          <w:rFonts w:ascii="Times New Roman"/>
          <w:b w:val="false"/>
          <w:i w:val="false"/>
          <w:color w:val="000000"/>
          <w:sz w:val="28"/>
        </w:rPr>
        <w:t xml:space="preserve">
      5) олардың экономикалық орындылығы мен икемдiлiгiн қамтамасыз </w:t>
      </w:r>
      <w:r>
        <w:br/>
      </w:r>
      <w:r>
        <w:rPr>
          <w:rFonts w:ascii="Times New Roman"/>
          <w:b w:val="false"/>
          <w:i w:val="false"/>
          <w:color w:val="000000"/>
          <w:sz w:val="28"/>
        </w:rPr>
        <w:t xml:space="preserve">
ететiн радиожиiлiк спектрiн (бұдан әрi - РЖС) пайдалану үшiн  ставкаларды қалыптастыру әдiстемесiн әзiрлеу. </w:t>
      </w:r>
      <w:r>
        <w:br/>
      </w:r>
      <w:r>
        <w:rPr>
          <w:rFonts w:ascii="Times New Roman"/>
          <w:b w:val="false"/>
          <w:i w:val="false"/>
          <w:color w:val="000000"/>
          <w:sz w:val="28"/>
        </w:rPr>
        <w:t>
</w:t>
      </w:r>
      <w:r>
        <w:rPr>
          <w:rFonts w:ascii="Times New Roman"/>
          <w:b w:val="false"/>
          <w:i/>
          <w:color w:val="000000"/>
          <w:sz w:val="28"/>
        </w:rPr>
        <w:t xml:space="preserve">      10. Телекоммуникациялар саласында стандарттау және сертификаттау жүйесiн құру. </w:t>
      </w:r>
      <w:r>
        <w:br/>
      </w:r>
      <w:r>
        <w:rPr>
          <w:rFonts w:ascii="Times New Roman"/>
          <w:b w:val="false"/>
          <w:i w:val="false"/>
          <w:color w:val="000000"/>
          <w:sz w:val="28"/>
        </w:rPr>
        <w:t xml:space="preserve">
      Мұндай жүйенi құрудың негiзгi тетігі телекоммуникациялар саласындағы стандарттау жөнiндегi техникалық комитет болады. Бұл  мүдделi заңды тұлғалар негiзiнде құрылатын байланыс саласындағы стандарттау жөнiндегi нормативтiк құжаттар және басқа да нормативтiк кесiмдер қорын, оларды әзiрлеудi, бекiтудi және заңнамада белгiленген тәртiппен тiркеудi және таралымын көбейтудi қоса алғанда, қалыптастыру функциясын жүктеуге болатын мемлекеттiк емес жұмыс органы. </w:t>
      </w:r>
      <w:r>
        <w:br/>
      </w:r>
      <w:r>
        <w:rPr>
          <w:rFonts w:ascii="Times New Roman"/>
          <w:b w:val="false"/>
          <w:i w:val="false"/>
          <w:color w:val="000000"/>
          <w:sz w:val="28"/>
        </w:rPr>
        <w:t xml:space="preserve">
      Мемлекеттік және мемлекетаралық стандарттардың және техника-экономикалық ақпарат жiктеуіштердiң, техникалық регламенттердiң, ережелердің, стандарттау жөнiндегi ұсынымдардың, шет елдердiң ұлттық стандарттарының салалық электрондық базасын құру қажет. </w:t>
      </w:r>
      <w:r>
        <w:br/>
      </w:r>
      <w:r>
        <w:rPr>
          <w:rFonts w:ascii="Times New Roman"/>
          <w:b w:val="false"/>
          <w:i w:val="false"/>
          <w:color w:val="000000"/>
          <w:sz w:val="28"/>
        </w:rPr>
        <w:t xml:space="preserve">
      Мыналар көзделедi: </w:t>
      </w:r>
      <w:r>
        <w:br/>
      </w:r>
      <w:r>
        <w:rPr>
          <w:rFonts w:ascii="Times New Roman"/>
          <w:b w:val="false"/>
          <w:i w:val="false"/>
          <w:color w:val="000000"/>
          <w:sz w:val="28"/>
        </w:rPr>
        <w:t xml:space="preserve">
      Мiндеттi сертификаттауға жататын өнiмдер мен қызмет көрсетулер тiзбесiне өзгерiстер енгізу жөнiнде ұсыныстар әзiрлеу, сондай-ақ ақпараттық қауiпсiздiктi қамтамасыз етудің арнайы талаптарына сәйкестiкке сертификаттау және телекоммуникациялар жабдығы мен ақпараттық жүйелердi сертификаттау кезiнде АЖІІШ жүргiзу тетігiн әзiрлеу; </w:t>
      </w:r>
      <w:r>
        <w:br/>
      </w:r>
      <w:r>
        <w:rPr>
          <w:rFonts w:ascii="Times New Roman"/>
          <w:b w:val="false"/>
          <w:i w:val="false"/>
          <w:color w:val="000000"/>
          <w:sz w:val="28"/>
        </w:rPr>
        <w:t xml:space="preserve">
      халықаралық талаптарға сәйкес келетiн 2001-2005 жылдарға арналған "Сапа" республикалық бағдарламасының шеңберiнде телекоммуникациялар ұйымдарында сапа жүйесін енгiзу; </w:t>
      </w:r>
      <w:r>
        <w:br/>
      </w:r>
      <w:r>
        <w:rPr>
          <w:rFonts w:ascii="Times New Roman"/>
          <w:b w:val="false"/>
          <w:i w:val="false"/>
          <w:color w:val="000000"/>
          <w:sz w:val="28"/>
        </w:rPr>
        <w:t xml:space="preserve">
      стандарттау жөнiндегi халықаралық ұйымдармен (ХЭО, ТХҰ, ДПО, ЕБСИ, және басқаларымен) байланыстарды нығайту. Бұл халықаралық ауқымда тiркеуден өткен ең жақсы техникалық шешiмдердi қабылдауға ықпал ететiн болады. </w:t>
      </w:r>
      <w:r>
        <w:br/>
      </w:r>
      <w:r>
        <w:rPr>
          <w:rFonts w:ascii="Times New Roman"/>
          <w:b w:val="false"/>
          <w:i w:val="false"/>
          <w:color w:val="000000"/>
          <w:sz w:val="28"/>
        </w:rPr>
        <w:t>
</w:t>
      </w:r>
      <w:r>
        <w:rPr>
          <w:rFonts w:ascii="Times New Roman"/>
          <w:b w:val="false"/>
          <w:i/>
          <w:color w:val="000000"/>
          <w:sz w:val="28"/>
        </w:rPr>
        <w:t xml:space="preserve">      11. Телекоммуникациялар саласындағы перспективалы бағыттар бойынша кадрлар даярлауды және қайта даярлауды ұйымдастыру. </w:t>
      </w:r>
      <w:r>
        <w:br/>
      </w:r>
      <w:r>
        <w:rPr>
          <w:rFonts w:ascii="Times New Roman"/>
          <w:b w:val="false"/>
          <w:i w:val="false"/>
          <w:color w:val="000000"/>
          <w:sz w:val="28"/>
        </w:rPr>
        <w:t xml:space="preserve">
      Телекоммуникациялық сала серпiндi дамып отырған сала болып табылады. Қазiргi уақытта телекоммуникациялар саласында негiзiнен классикалық үлгiдегi инженерлер жұмыс iстейдi, ал соңғы 10 жылда әрбiр екi жыл сайын телекоммуникациялардағы технологиялар өзгеріп немесе жетілдiрілiп отырды, ал осы заманғы аппаратура микропроцессорларда iске асырылады және басқаруды компьютерлер жүзеге асырады. Осының бәрi оқыту бағдарламасын түбегейлi өзгертудi </w:t>
      </w:r>
      <w:r>
        <w:br/>
      </w:r>
      <w:r>
        <w:rPr>
          <w:rFonts w:ascii="Times New Roman"/>
          <w:b w:val="false"/>
          <w:i w:val="false"/>
          <w:color w:val="000000"/>
          <w:sz w:val="28"/>
        </w:rPr>
        <w:t xml:space="preserve">
талап етедi.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6. Қажеттi ресурстар және Бағдарламаны қаржыландыpу </w:t>
      </w:r>
      <w:r>
        <w:br/>
      </w:r>
      <w:r>
        <w:rPr>
          <w:rFonts w:ascii="Times New Roman"/>
          <w:b w:val="false"/>
          <w:i w:val="false"/>
          <w:color w:val="000000"/>
          <w:sz w:val="28"/>
        </w:rPr>
        <w:t>
</w:t>
      </w:r>
      <w:r>
        <w:rPr>
          <w:rFonts w:ascii="Times New Roman"/>
          <w:b/>
          <w:i w:val="false"/>
          <w:color w:val="000000"/>
          <w:sz w:val="28"/>
        </w:rPr>
        <w:t xml:space="preserve">                              көздерi </w:t>
      </w:r>
    </w:p>
    <w:bookmarkEnd w:id="9"/>
    <w:p>
      <w:pPr>
        <w:spacing w:after="0"/>
        <w:ind w:left="0"/>
        <w:jc w:val="both"/>
      </w:pPr>
      <w:r>
        <w:rPr>
          <w:rFonts w:ascii="Times New Roman"/>
          <w:b w:val="false"/>
          <w:i w:val="false"/>
          <w:color w:val="ff0000"/>
          <w:sz w:val="28"/>
        </w:rPr>
        <w:t xml:space="preserve">      Ескерту. 6-бөлімге өзгеріс енгізілді - ҚР Үкіметінің 2004.04.15. N 417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Бағдарламаны iске асыру үшiн байланыс операторларының меншiктi қаражаты мен қарыз қаражаты, отандық және шетелдiк инвесторлардың қарыздары мен кредиттерi, республикалық және жергiлiктi бюджеттерден бөлiнетiн (телекоммуникациялардың шығынды қызмет көрсетулерiн субсидиялаудың (дотациялаудың) мүмкiн болар нұсқасы ретiнде) қаражат, гранттар және заңнамада тыйым салынбаған басқа да қаржылық қаражат тартылатын болады. 2003-2005 жылдары қаржыландыруға республикалық бюджеттен 5844,3 млн. теңге жiберу жоспарланып отыр, оның iшiнде 2003 жылы - 40,4 млн.теңге, 2004 жылы - 5792,9 млн. теңге, 2005 жылы - 11 млн. теңге. Бұл ретте жыл сайынғы көлемi тиiстi қаржы жылына арналған республикалық бюджеттi қалыптастыру кезiнде нақтыланады. &lt;*&gt; </w:t>
      </w:r>
      <w:r>
        <w:br/>
      </w:r>
      <w:r>
        <w:rPr>
          <w:rFonts w:ascii="Times New Roman"/>
          <w:b w:val="false"/>
          <w:i w:val="false"/>
          <w:color w:val="000000"/>
          <w:sz w:val="28"/>
        </w:rPr>
        <w:t xml:space="preserve">
      Телекоммуникациялар саласында инвестициялық саясат базалық телекоммуникациялық инфрақұрылымды құру жолымен байланыс операторлары санын арттыруға және қызмет көрсетудiң алуан түрлi үлгiсiн кеңейтуге негiзделген салауатты бәсекелестiктi дамытуды ынталандыруы тиiс. Инфрақұрылымдар мен желiлердi құру телекоммуникациялар саласындағы мемлекеттiк инвестициялық саясаттың басымдығы болады. </w:t>
      </w:r>
      <w:r>
        <w:br/>
      </w:r>
      <w:r>
        <w:rPr>
          <w:rFonts w:ascii="Times New Roman"/>
          <w:b w:val="false"/>
          <w:i w:val="false"/>
          <w:color w:val="000000"/>
          <w:sz w:val="28"/>
        </w:rPr>
        <w:t xml:space="preserve">
      Мемлекеттiң телекоммуникациялар рыногы субъектiлерiнiң өзара iс-қимылының ашық тетiктерiн енгiзуге, Қазақстан телекоммуникацияларының өзара байланысты желiсiн басқарудың әлеуметтiк кепілдерi мен тұрақтылығын сақтау кезiнде, бiртiндеп ырықтандыруға бағытталған күш-жiгерi операторлардың инвестицияларды </w:t>
      </w:r>
      <w:r>
        <w:br/>
      </w:r>
      <w:r>
        <w:rPr>
          <w:rFonts w:ascii="Times New Roman"/>
          <w:b w:val="false"/>
          <w:i w:val="false"/>
          <w:color w:val="000000"/>
          <w:sz w:val="28"/>
        </w:rPr>
        <w:t xml:space="preserve">
тікелей тартуын қамтамасыз етеді. </w:t>
      </w:r>
      <w:r>
        <w:br/>
      </w:r>
      <w:r>
        <w:rPr>
          <w:rFonts w:ascii="Times New Roman"/>
          <w:b w:val="false"/>
          <w:i w:val="false"/>
          <w:color w:val="000000"/>
          <w:sz w:val="28"/>
        </w:rPr>
        <w:t xml:space="preserve">
      Әмбебап қызмет көрсетулердi (жалпыға қол жеткiзiмдi) ұсынуға байланысты туындайтын байланыс операторларының шығындарын қаржыландыру тетiгi ұлттық байланыс операторын iшкi тоғыспалы субсидиялауды пайдаланудан бас тарту жолымен аса ашық нұсқада түрленетiн болады, мысалы мыналар сияқты: а) арнайы салалық резерв (қор) құру, мұндай қорды жинақтау телекоммуникациялар рыногының барлық қатысушыларының аударымдарынан, халықаралық гранттардан және </w:t>
      </w:r>
      <w:r>
        <w:br/>
      </w:r>
      <w:r>
        <w:rPr>
          <w:rFonts w:ascii="Times New Roman"/>
          <w:b w:val="false"/>
          <w:i w:val="false"/>
          <w:color w:val="000000"/>
          <w:sz w:val="28"/>
        </w:rPr>
        <w:t xml:space="preserve">
заңнамада тыйым салынбаған басқа да көздер есебiнен болуы мүмкiн; б) республикалық және жергiлiктi бюджеттерден субсидиялау; в) республикалық немесе жергiлiктi бюджеттерден тiкелей мемлекеттiк қолдауды талап ететiн тұтынушылар (халық) топтарын айқындау.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7. Бағдарламаны iске асырудан күтiлетiн нәтижелер </w:t>
      </w:r>
    </w:p>
    <w:bookmarkEnd w:id="10"/>
    <w:p>
      <w:pPr>
        <w:spacing w:after="0"/>
        <w:ind w:left="0"/>
        <w:jc w:val="both"/>
      </w:pPr>
      <w:r>
        <w:rPr>
          <w:rFonts w:ascii="Times New Roman"/>
          <w:b w:val="false"/>
          <w:i w:val="false"/>
          <w:color w:val="000000"/>
          <w:sz w:val="28"/>
        </w:rPr>
        <w:t xml:space="preserve">      Бүгiнде телекоммуникациялар саласы ұлттық шаруашылықтың кәдiмгi қызмет көрсетушi инфрақұрылымдық саласынан экономика тiрегiне айналып отыр, себебi ол тек әдеттегi және жетiлдiрiлген қызмет көрсету түрлерiн ғана ұсынып қоймай, сонымен қатар қоғамда болып жатқан барлық әлеуметтiк, саяси және экономикалық өзгерiстердің бастаушысы да болып қызмет атқарады. Қазiргi уақытта осы заманғы қоғамның шын бейнесi болып табылатын ақпараттық қоғамның қалыптасу процесi жүріп жатыр. </w:t>
      </w:r>
      <w:r>
        <w:br/>
      </w:r>
      <w:r>
        <w:rPr>
          <w:rFonts w:ascii="Times New Roman"/>
          <w:b w:val="false"/>
          <w:i w:val="false"/>
          <w:color w:val="000000"/>
          <w:sz w:val="28"/>
        </w:rPr>
        <w:t xml:space="preserve">
      Бағдарламаны iске асыру нәтижесiнде Қазақстанда халықтың байланыс қызметiне қол жетiмділігі үшiн терiс салдарларсыз телекоммуникациялардың толық бәсекелестiк рыногына кiнаратсыз өтуіне </w:t>
      </w:r>
      <w:r>
        <w:br/>
      </w:r>
      <w:r>
        <w:rPr>
          <w:rFonts w:ascii="Times New Roman"/>
          <w:b w:val="false"/>
          <w:i w:val="false"/>
          <w:color w:val="000000"/>
          <w:sz w:val="28"/>
        </w:rPr>
        <w:t xml:space="preserve">
кепілдік беретiн экономикалық жағдай мен мемлекеттiк реттеу, мемлекеттiк ақпараттық қауiпсiздiк, телекоммуникациялар саласындағы ұлттық бәсекеге қабiлеттiлiк жүйесi құрылатын болады. </w:t>
      </w:r>
      <w:r>
        <w:br/>
      </w:r>
      <w:r>
        <w:rPr>
          <w:rFonts w:ascii="Times New Roman"/>
          <w:b w:val="false"/>
          <w:i w:val="false"/>
          <w:color w:val="000000"/>
          <w:sz w:val="28"/>
        </w:rPr>
        <w:t xml:space="preserve">
      Бағдарламаны iске асыру нәтижесiнде мыналар жүзеге асады: </w:t>
      </w:r>
      <w:r>
        <w:br/>
      </w:r>
      <w:r>
        <w:rPr>
          <w:rFonts w:ascii="Times New Roman"/>
          <w:b w:val="false"/>
          <w:i w:val="false"/>
          <w:color w:val="000000"/>
          <w:sz w:val="28"/>
        </w:rPr>
        <w:t xml:space="preserve">
      телекоммуникациялардың өзара байланысты желiсiнің үздiксiз жұмыс iстеуiн және оны оңтайлы басқаруды қамтамасыз ету; </w:t>
      </w:r>
      <w:r>
        <w:br/>
      </w:r>
      <w:r>
        <w:rPr>
          <w:rFonts w:ascii="Times New Roman"/>
          <w:b w:val="false"/>
          <w:i w:val="false"/>
          <w:color w:val="000000"/>
          <w:sz w:val="28"/>
        </w:rPr>
        <w:t xml:space="preserve">
      телекоммуникациялардың базалық қызмет көрсетулерiне халықтың қол жеткiзуiн қамтамасыз етудi кеңейту; </w:t>
      </w:r>
      <w:r>
        <w:br/>
      </w:r>
      <w:r>
        <w:rPr>
          <w:rFonts w:ascii="Times New Roman"/>
          <w:b w:val="false"/>
          <w:i w:val="false"/>
          <w:color w:val="000000"/>
          <w:sz w:val="28"/>
        </w:rPr>
        <w:t xml:space="preserve">
      телекоммуникациялардың ұсынылатын қызмет көрсету спектрiн кеңейту; </w:t>
      </w:r>
      <w:r>
        <w:br/>
      </w:r>
      <w:r>
        <w:rPr>
          <w:rFonts w:ascii="Times New Roman"/>
          <w:b w:val="false"/>
          <w:i w:val="false"/>
          <w:color w:val="000000"/>
          <w:sz w:val="28"/>
        </w:rPr>
        <w:t xml:space="preserve">
      Орталық Азия аймағының коммуникациялық инфрақұрылымында Қазақстан Республикасының көш бастаушы ұстанымын қамтамасыз ету. Қазақстанның Оңтүстiк Шығыс Азия - Еуропа және Орталық Азия - Ресей </w:t>
      </w:r>
      <w:r>
        <w:br/>
      </w:r>
      <w:r>
        <w:rPr>
          <w:rFonts w:ascii="Times New Roman"/>
          <w:b w:val="false"/>
          <w:i w:val="false"/>
          <w:color w:val="000000"/>
          <w:sz w:val="28"/>
        </w:rPr>
        <w:t xml:space="preserve">
бағыттарында маңызды ақпараттық ағындарды қамтамасыз ету жөнiндегi халықаралық транзит торабы ретiнде қалыптасуы; </w:t>
      </w:r>
      <w:r>
        <w:br/>
      </w:r>
      <w:r>
        <w:rPr>
          <w:rFonts w:ascii="Times New Roman"/>
          <w:b w:val="false"/>
          <w:i w:val="false"/>
          <w:color w:val="000000"/>
          <w:sz w:val="28"/>
        </w:rPr>
        <w:t xml:space="preserve">
      телекоммуникациялар саласында мемлекеттiк реттеу тиiмдiлiгiн арттыруды қамтамасыз ететiн телекоммуникациялар саласындағы бiрыңғай нормативтiк құқықтық базаны құру; </w:t>
      </w:r>
      <w:r>
        <w:br/>
      </w:r>
      <w:r>
        <w:rPr>
          <w:rFonts w:ascii="Times New Roman"/>
          <w:b w:val="false"/>
          <w:i w:val="false"/>
          <w:color w:val="000000"/>
          <w:sz w:val="28"/>
        </w:rPr>
        <w:t xml:space="preserve">
      телекоммуникациялық инфрақұрылымға қысқа мерзiмдi де, ұзақ мерзiмдi де кезеңге инвестициялау үшiн жағдай жасау; </w:t>
      </w:r>
      <w:r>
        <w:br/>
      </w:r>
      <w:r>
        <w:rPr>
          <w:rFonts w:ascii="Times New Roman"/>
          <w:b w:val="false"/>
          <w:i w:val="false"/>
          <w:color w:val="000000"/>
          <w:sz w:val="28"/>
        </w:rPr>
        <w:t xml:space="preserve">
      телекоммуникациялар рыногында бәсекелестiк ортаны қалыптастыру, қол жеткiзудiң жергiлiктi желiлерiн және қосылған байланыс қызмет көрсетулерi рыногын дамытуға арналған мүмкiндiктердiң өсуi; </w:t>
      </w:r>
      <w:r>
        <w:br/>
      </w:r>
      <w:r>
        <w:rPr>
          <w:rFonts w:ascii="Times New Roman"/>
          <w:b w:val="false"/>
          <w:i w:val="false"/>
          <w:color w:val="000000"/>
          <w:sz w:val="28"/>
        </w:rPr>
        <w:t xml:space="preserve">
      саланың жұмыс тиiмділігiн арттыру және байланыс қызметтерiн тұтынудың құрылымдық үйлесiмсiздiгiн кемiту; </w:t>
      </w:r>
      <w:r>
        <w:br/>
      </w:r>
      <w:r>
        <w:rPr>
          <w:rFonts w:ascii="Times New Roman"/>
          <w:b w:val="false"/>
          <w:i w:val="false"/>
          <w:color w:val="000000"/>
          <w:sz w:val="28"/>
        </w:rPr>
        <w:t xml:space="preserve">
      саланың серпiндi дамуы жағдайында мамандарды оқыту жүйелерi мен процестерiн құру және қамтамасыз ету. </w:t>
      </w:r>
      <w:r>
        <w:br/>
      </w:r>
      <w:r>
        <w:rPr>
          <w:rFonts w:ascii="Times New Roman"/>
          <w:b w:val="false"/>
          <w:i w:val="false"/>
          <w:color w:val="000000"/>
          <w:sz w:val="28"/>
        </w:rPr>
        <w:t xml:space="preserve">
      Шығыстарды бөлек есепке алуды енгiзу және рынокқа қатысушылардың барлығына ауыртпалықты тең бөлудiң ашық және әдiл тетiгiне бiртiндеп ауыстыру жолымен бiр оператордың iшiндегi рентабельдi емес қызмет көрсетулердi ашық емес кросс-субсидиялау жойылатын болады. </w:t>
      </w:r>
      <w:r>
        <w:br/>
      </w:r>
      <w:r>
        <w:rPr>
          <w:rFonts w:ascii="Times New Roman"/>
          <w:b w:val="false"/>
          <w:i w:val="false"/>
          <w:color w:val="000000"/>
          <w:sz w:val="28"/>
        </w:rPr>
        <w:t xml:space="preserve">
      Байланыс қызмет көрсетулерiне экономикалық негiзделген тарифтердi қайта теңгерiмдеу және белгілеу операторлар үшiн бұрын тартымсыз болған рынок секторларында бәсекелестіктiң пайда болуына әкеледi, мұның өзi сөзсiз қызмет көрсетудiң сапасын және әр түрлiлiгін едәуiр арттырады. </w:t>
      </w:r>
      <w:r>
        <w:br/>
      </w:r>
      <w:r>
        <w:rPr>
          <w:rFonts w:ascii="Times New Roman"/>
          <w:b w:val="false"/>
          <w:i w:val="false"/>
          <w:color w:val="000000"/>
          <w:sz w:val="28"/>
        </w:rPr>
        <w:t xml:space="preserve">
      Тұтастай алғанда, ұлттық шаруашылықтың бұл секторын толығымен </w:t>
      </w:r>
      <w:r>
        <w:br/>
      </w:r>
      <w:r>
        <w:rPr>
          <w:rFonts w:ascii="Times New Roman"/>
          <w:b w:val="false"/>
          <w:i w:val="false"/>
          <w:color w:val="000000"/>
          <w:sz w:val="28"/>
        </w:rPr>
        <w:t xml:space="preserve">
рыноктыққа өзгертуге мүмкiндiк беретiн жағдайлар жасалады және институциональдық қайта құрылымдау қамтамасыз етiледi, ұзақ мерзiмдi перспективада телекоммуникациялар саласын орнықты дамытуға </w:t>
      </w:r>
      <w:r>
        <w:br/>
      </w:r>
      <w:r>
        <w:rPr>
          <w:rFonts w:ascii="Times New Roman"/>
          <w:b w:val="false"/>
          <w:i w:val="false"/>
          <w:color w:val="000000"/>
          <w:sz w:val="28"/>
        </w:rPr>
        <w:t xml:space="preserve">
алғы шарттар жасалады. </w:t>
      </w:r>
      <w:r>
        <w:br/>
      </w:r>
      <w:r>
        <w:rPr>
          <w:rFonts w:ascii="Times New Roman"/>
          <w:b w:val="false"/>
          <w:i w:val="false"/>
          <w:color w:val="000000"/>
          <w:sz w:val="28"/>
        </w:rPr>
        <w:t xml:space="preserve">
      Бағдарламаны iске асыру 2005 жылдың соңына қарай мынадай мақсаттық индикаторларға қол жеткiзуге бағытталатын болады: </w:t>
      </w:r>
      <w:r>
        <w:br/>
      </w:r>
      <w:r>
        <w:rPr>
          <w:rFonts w:ascii="Times New Roman"/>
          <w:b w:val="false"/>
          <w:i w:val="false"/>
          <w:color w:val="000000"/>
          <w:sz w:val="28"/>
        </w:rPr>
        <w:t xml:space="preserve">
      тiркелген телефон желiлерiнiң тығыздығы - елдiң 100 тұрғынына </w:t>
      </w:r>
      <w:r>
        <w:br/>
      </w:r>
      <w:r>
        <w:rPr>
          <w:rFonts w:ascii="Times New Roman"/>
          <w:b w:val="false"/>
          <w:i w:val="false"/>
          <w:color w:val="000000"/>
          <w:sz w:val="28"/>
        </w:rPr>
        <w:t xml:space="preserve">
шаққанда 17; </w:t>
      </w:r>
      <w:r>
        <w:br/>
      </w:r>
      <w:r>
        <w:rPr>
          <w:rFonts w:ascii="Times New Roman"/>
          <w:b w:val="false"/>
          <w:i w:val="false"/>
          <w:color w:val="000000"/>
          <w:sz w:val="28"/>
        </w:rPr>
        <w:t xml:space="preserve">
      ұтқыр байланыс абоненттерiнiң тығыздығы - елдiң 100 тұрғынына </w:t>
      </w:r>
      <w:r>
        <w:br/>
      </w:r>
      <w:r>
        <w:rPr>
          <w:rFonts w:ascii="Times New Roman"/>
          <w:b w:val="false"/>
          <w:i w:val="false"/>
          <w:color w:val="000000"/>
          <w:sz w:val="28"/>
        </w:rPr>
        <w:t xml:space="preserve">
шаққанда 11; </w:t>
      </w:r>
      <w:r>
        <w:br/>
      </w:r>
      <w:r>
        <w:rPr>
          <w:rFonts w:ascii="Times New Roman"/>
          <w:b w:val="false"/>
          <w:i w:val="false"/>
          <w:color w:val="000000"/>
          <w:sz w:val="28"/>
        </w:rPr>
        <w:t xml:space="preserve">
      облыс орталықтарында қоғамдық телефондардың (электрондық таксофондардың) тығыздығы - 10 мың тұрғынға шаққанда 8, 2003 жылы 6,5; </w:t>
      </w:r>
      <w:r>
        <w:br/>
      </w:r>
      <w:r>
        <w:rPr>
          <w:rFonts w:ascii="Times New Roman"/>
          <w:b w:val="false"/>
          <w:i w:val="false"/>
          <w:color w:val="000000"/>
          <w:sz w:val="28"/>
        </w:rPr>
        <w:t xml:space="preserve">
      Интернеттi пайдаланушылар тығыздығы - елдiң 1000 тұрғынына шаққанда 30, 2003 жылы 17; </w:t>
      </w:r>
      <w:r>
        <w:br/>
      </w:r>
      <w:r>
        <w:rPr>
          <w:rFonts w:ascii="Times New Roman"/>
          <w:b w:val="false"/>
          <w:i w:val="false"/>
          <w:color w:val="000000"/>
          <w:sz w:val="28"/>
        </w:rPr>
        <w:t xml:space="preserve">
      телекоммуникациялардың жергілікті желiлерiн цифрландыру деңгейi - 60 пайыз, 2004 жылға қарай - 50 пайызға дейiн; </w:t>
      </w:r>
      <w:r>
        <w:br/>
      </w:r>
      <w:r>
        <w:rPr>
          <w:rFonts w:ascii="Times New Roman"/>
          <w:b w:val="false"/>
          <w:i w:val="false"/>
          <w:color w:val="000000"/>
          <w:sz w:val="28"/>
        </w:rPr>
        <w:t xml:space="preserve">
      магистральдық желiлердi цифрландыру деңгейi - 100 пайыз, 2004 </w:t>
      </w:r>
      <w:r>
        <w:br/>
      </w:r>
      <w:r>
        <w:rPr>
          <w:rFonts w:ascii="Times New Roman"/>
          <w:b w:val="false"/>
          <w:i w:val="false"/>
          <w:color w:val="000000"/>
          <w:sz w:val="28"/>
        </w:rPr>
        <w:t xml:space="preserve">
жылға қарай 90%. </w:t>
      </w:r>
    </w:p>
    <w:bookmarkStart w:name="z12" w:id="11"/>
    <w:p>
      <w:pPr>
        <w:spacing w:after="0"/>
        <w:ind w:left="0"/>
        <w:jc w:val="left"/>
      </w:pPr>
      <w:r>
        <w:rPr>
          <w:rFonts w:ascii="Times New Roman"/>
          <w:b/>
          <w:i w:val="false"/>
          <w:color w:val="000000"/>
        </w:rPr>
        <w:t xml:space="preserve"> 
8. Қазақстан Республикасының телекоммуникациялар саласын дамытудың 2003-2005 жылдарға арналған бағдарламасын іске асыру жөніндегі іс-шаралар жоспары </w:t>
      </w:r>
    </w:p>
    <w:bookmarkEnd w:id="11"/>
    <w:p>
      <w:pPr>
        <w:spacing w:after="0"/>
        <w:ind w:left="0"/>
        <w:jc w:val="both"/>
      </w:pPr>
      <w:r>
        <w:rPr>
          <w:rFonts w:ascii="Times New Roman"/>
          <w:b w:val="false"/>
          <w:i w:val="false"/>
          <w:color w:val="ff0000"/>
          <w:sz w:val="28"/>
        </w:rPr>
        <w:t xml:space="preserve">      Ескерту. 8-бөлімге өзгеріс енгізілді - ҚР Үкіметінің 2004.04.15. N 417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Р/с|    Іс-шара      |Аяқтау|Орындау. |Орындау |Болжа. |Қаржыландыру </w:t>
      </w:r>
      <w:r>
        <w:br/>
      </w:r>
      <w:r>
        <w:rPr>
          <w:rFonts w:ascii="Times New Roman"/>
          <w:b w:val="false"/>
          <w:i w:val="false"/>
          <w:color w:val="000000"/>
          <w:sz w:val="28"/>
        </w:rPr>
        <w:t xml:space="preserve">
 N |                 |нысаны|ға (іске |(іске   |натын  |    көзі </w:t>
      </w:r>
      <w:r>
        <w:br/>
      </w:r>
      <w:r>
        <w:rPr>
          <w:rFonts w:ascii="Times New Roman"/>
          <w:b w:val="false"/>
          <w:i w:val="false"/>
          <w:color w:val="000000"/>
          <w:sz w:val="28"/>
        </w:rPr>
        <w:t xml:space="preserve">
   |                 |      |асыруға) |асыру)  |шығыс. | </w:t>
      </w:r>
      <w:r>
        <w:br/>
      </w:r>
      <w:r>
        <w:rPr>
          <w:rFonts w:ascii="Times New Roman"/>
          <w:b w:val="false"/>
          <w:i w:val="false"/>
          <w:color w:val="000000"/>
          <w:sz w:val="28"/>
        </w:rPr>
        <w:t xml:space="preserve">
   |                 |      |жауапты. |мерзімі |тар,   | </w:t>
      </w:r>
      <w:r>
        <w:br/>
      </w:r>
      <w:r>
        <w:rPr>
          <w:rFonts w:ascii="Times New Roman"/>
          <w:b w:val="false"/>
          <w:i w:val="false"/>
          <w:color w:val="000000"/>
          <w:sz w:val="28"/>
        </w:rPr>
        <w:t xml:space="preserve">
   |                 |      |  лар    |        |млн.   | </w:t>
      </w:r>
      <w:r>
        <w:br/>
      </w:r>
      <w:r>
        <w:rPr>
          <w:rFonts w:ascii="Times New Roman"/>
          <w:b w:val="false"/>
          <w:i w:val="false"/>
          <w:color w:val="000000"/>
          <w:sz w:val="28"/>
        </w:rPr>
        <w:t xml:space="preserve">
   |                 |      |         |        |теңге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 Нормативтік құқықтық базаны құру және жетілдіру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"Қазақстан        Бұйрық  ККМ       2003     Талап </w:t>
      </w:r>
      <w:r>
        <w:br/>
      </w:r>
      <w:r>
        <w:rPr>
          <w:rFonts w:ascii="Times New Roman"/>
          <w:b w:val="false"/>
          <w:i w:val="false"/>
          <w:color w:val="000000"/>
          <w:sz w:val="28"/>
        </w:rPr>
        <w:t xml:space="preserve">
     Республикасының                     жылғы  етілмей. </w:t>
      </w:r>
      <w:r>
        <w:br/>
      </w:r>
      <w:r>
        <w:rPr>
          <w:rFonts w:ascii="Times New Roman"/>
          <w:b w:val="false"/>
          <w:i w:val="false"/>
          <w:color w:val="000000"/>
          <w:sz w:val="28"/>
        </w:rPr>
        <w:t xml:space="preserve">
     телекоммуника.                        І     ді </w:t>
      </w:r>
      <w:r>
        <w:br/>
      </w:r>
      <w:r>
        <w:rPr>
          <w:rFonts w:ascii="Times New Roman"/>
          <w:b w:val="false"/>
          <w:i w:val="false"/>
          <w:color w:val="000000"/>
          <w:sz w:val="28"/>
        </w:rPr>
        <w:t xml:space="preserve">
     циялар желiсiн                      тоқсан </w:t>
      </w:r>
      <w:r>
        <w:br/>
      </w:r>
      <w:r>
        <w:rPr>
          <w:rFonts w:ascii="Times New Roman"/>
          <w:b w:val="false"/>
          <w:i w:val="false"/>
          <w:color w:val="000000"/>
          <w:sz w:val="28"/>
        </w:rPr>
        <w:t xml:space="preserve">
     нөмiрлеудiң </w:t>
      </w:r>
      <w:r>
        <w:br/>
      </w:r>
      <w:r>
        <w:rPr>
          <w:rFonts w:ascii="Times New Roman"/>
          <w:b w:val="false"/>
          <w:i w:val="false"/>
          <w:color w:val="000000"/>
          <w:sz w:val="28"/>
        </w:rPr>
        <w:t xml:space="preserve">
     жүйесi мен </w:t>
      </w:r>
      <w:r>
        <w:br/>
      </w:r>
      <w:r>
        <w:rPr>
          <w:rFonts w:ascii="Times New Roman"/>
          <w:b w:val="false"/>
          <w:i w:val="false"/>
          <w:color w:val="000000"/>
          <w:sz w:val="28"/>
        </w:rPr>
        <w:t xml:space="preserve">
     жоспарын" бекiту </w:t>
      </w:r>
      <w:r>
        <w:br/>
      </w:r>
      <w:r>
        <w:rPr>
          <w:rFonts w:ascii="Times New Roman"/>
          <w:b w:val="false"/>
          <w:i w:val="false"/>
          <w:color w:val="000000"/>
          <w:sz w:val="28"/>
        </w:rPr>
        <w:t xml:space="preserve">
     туралы бұйрықты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1.2. Қазақстан         Бұйрық  ККМ       2003     Талап </w:t>
      </w:r>
      <w:r>
        <w:br/>
      </w:r>
      <w:r>
        <w:rPr>
          <w:rFonts w:ascii="Times New Roman"/>
          <w:b w:val="false"/>
          <w:i w:val="false"/>
          <w:color w:val="000000"/>
          <w:sz w:val="28"/>
        </w:rPr>
        <w:t xml:space="preserve">
     Республикасының                     жылғы   етілмей. </w:t>
      </w:r>
      <w:r>
        <w:br/>
      </w:r>
      <w:r>
        <w:rPr>
          <w:rFonts w:ascii="Times New Roman"/>
          <w:b w:val="false"/>
          <w:i w:val="false"/>
          <w:color w:val="000000"/>
          <w:sz w:val="28"/>
        </w:rPr>
        <w:t xml:space="preserve">
     телекоммуника.                       І      ді </w:t>
      </w:r>
      <w:r>
        <w:br/>
      </w:r>
      <w:r>
        <w:rPr>
          <w:rFonts w:ascii="Times New Roman"/>
          <w:b w:val="false"/>
          <w:i w:val="false"/>
          <w:color w:val="000000"/>
          <w:sz w:val="28"/>
        </w:rPr>
        <w:t xml:space="preserve">
     циялар желiлерiн                    тоқсан </w:t>
      </w:r>
      <w:r>
        <w:br/>
      </w:r>
      <w:r>
        <w:rPr>
          <w:rFonts w:ascii="Times New Roman"/>
          <w:b w:val="false"/>
          <w:i w:val="false"/>
          <w:color w:val="000000"/>
          <w:sz w:val="28"/>
        </w:rPr>
        <w:t xml:space="preserve">
     нөмiрлеу ресурс. </w:t>
      </w:r>
      <w:r>
        <w:br/>
      </w:r>
      <w:r>
        <w:rPr>
          <w:rFonts w:ascii="Times New Roman"/>
          <w:b w:val="false"/>
          <w:i w:val="false"/>
          <w:color w:val="000000"/>
          <w:sz w:val="28"/>
        </w:rPr>
        <w:t xml:space="preserve">
     тарын бөлу және </w:t>
      </w:r>
      <w:r>
        <w:br/>
      </w:r>
      <w:r>
        <w:rPr>
          <w:rFonts w:ascii="Times New Roman"/>
          <w:b w:val="false"/>
          <w:i w:val="false"/>
          <w:color w:val="000000"/>
          <w:sz w:val="28"/>
        </w:rPr>
        <w:t xml:space="preserve">
     пайдалану ереже. </w:t>
      </w:r>
      <w:r>
        <w:br/>
      </w:r>
      <w:r>
        <w:rPr>
          <w:rFonts w:ascii="Times New Roman"/>
          <w:b w:val="false"/>
          <w:i w:val="false"/>
          <w:color w:val="000000"/>
          <w:sz w:val="28"/>
        </w:rPr>
        <w:t xml:space="preserve">
     сiн әзiрлеу </w:t>
      </w:r>
    </w:p>
    <w:p>
      <w:pPr>
        <w:spacing w:after="0"/>
        <w:ind w:left="0"/>
        <w:jc w:val="both"/>
      </w:pPr>
      <w:r>
        <w:rPr>
          <w:rFonts w:ascii="Times New Roman"/>
          <w:b w:val="false"/>
          <w:i w:val="false"/>
          <w:color w:val="000000"/>
          <w:sz w:val="28"/>
        </w:rPr>
        <w:t xml:space="preserve">1.3. "Байланыс туралы" Заң    ККМ, МБА   2003     2,2     Республи. </w:t>
      </w:r>
      <w:r>
        <w:br/>
      </w:r>
      <w:r>
        <w:rPr>
          <w:rFonts w:ascii="Times New Roman"/>
          <w:b w:val="false"/>
          <w:i w:val="false"/>
          <w:color w:val="000000"/>
          <w:sz w:val="28"/>
        </w:rPr>
        <w:t xml:space="preserve">
     Қазақстан         жобасы ҰҚК (келі. жылғы            калық </w:t>
      </w:r>
      <w:r>
        <w:br/>
      </w:r>
      <w:r>
        <w:rPr>
          <w:rFonts w:ascii="Times New Roman"/>
          <w:b w:val="false"/>
          <w:i w:val="false"/>
          <w:color w:val="000000"/>
          <w:sz w:val="28"/>
        </w:rPr>
        <w:t xml:space="preserve">
     Республикасының          сім бойын.  ІІ              бюджет </w:t>
      </w:r>
      <w:r>
        <w:br/>
      </w:r>
      <w:r>
        <w:rPr>
          <w:rFonts w:ascii="Times New Roman"/>
          <w:b w:val="false"/>
          <w:i w:val="false"/>
          <w:color w:val="000000"/>
          <w:sz w:val="28"/>
        </w:rPr>
        <w:t xml:space="preserve">
     Заңына өзгерiс.          ша)        тоқсан           қаражаты </w:t>
      </w:r>
      <w:r>
        <w:br/>
      </w:r>
      <w:r>
        <w:rPr>
          <w:rFonts w:ascii="Times New Roman"/>
          <w:b w:val="false"/>
          <w:i w:val="false"/>
          <w:color w:val="000000"/>
          <w:sz w:val="28"/>
        </w:rPr>
        <w:t xml:space="preserve">
     тер мен толықты. </w:t>
      </w:r>
      <w:r>
        <w:br/>
      </w:r>
      <w:r>
        <w:rPr>
          <w:rFonts w:ascii="Times New Roman"/>
          <w:b w:val="false"/>
          <w:i w:val="false"/>
          <w:color w:val="000000"/>
          <w:sz w:val="28"/>
        </w:rPr>
        <w:t xml:space="preserve">
     рулар енгiзу </w:t>
      </w:r>
      <w:r>
        <w:br/>
      </w:r>
      <w:r>
        <w:rPr>
          <w:rFonts w:ascii="Times New Roman"/>
          <w:b w:val="false"/>
          <w:i w:val="false"/>
          <w:color w:val="000000"/>
          <w:sz w:val="28"/>
        </w:rPr>
        <w:t xml:space="preserve">
     туралы"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Заңының жобасын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1.4. Телекоммуникация. Бұйрық  ККМ       2003     2,2     Республи. </w:t>
      </w:r>
      <w:r>
        <w:br/>
      </w:r>
      <w:r>
        <w:rPr>
          <w:rFonts w:ascii="Times New Roman"/>
          <w:b w:val="false"/>
          <w:i w:val="false"/>
          <w:color w:val="000000"/>
          <w:sz w:val="28"/>
        </w:rPr>
        <w:t xml:space="preserve">
     лар қызмет көрсе.                   жылғы            калық </w:t>
      </w:r>
      <w:r>
        <w:br/>
      </w:r>
      <w:r>
        <w:rPr>
          <w:rFonts w:ascii="Times New Roman"/>
          <w:b w:val="false"/>
          <w:i w:val="false"/>
          <w:color w:val="000000"/>
          <w:sz w:val="28"/>
        </w:rPr>
        <w:t xml:space="preserve">
     тулерiнiң жiктеу.                    ІІ              бюджет </w:t>
      </w:r>
      <w:r>
        <w:br/>
      </w:r>
      <w:r>
        <w:rPr>
          <w:rFonts w:ascii="Times New Roman"/>
          <w:b w:val="false"/>
          <w:i w:val="false"/>
          <w:color w:val="000000"/>
          <w:sz w:val="28"/>
        </w:rPr>
        <w:t xml:space="preserve">
     iшiн әзiрлеу                        тоқсан           қаражаты </w:t>
      </w:r>
    </w:p>
    <w:p>
      <w:pPr>
        <w:spacing w:after="0"/>
        <w:ind w:left="0"/>
        <w:jc w:val="both"/>
      </w:pPr>
      <w:r>
        <w:rPr>
          <w:rFonts w:ascii="Times New Roman"/>
          <w:b w:val="false"/>
          <w:i w:val="false"/>
          <w:color w:val="000000"/>
          <w:sz w:val="28"/>
        </w:rPr>
        <w:t xml:space="preserve">1.5. Телекоммуникация. Бұйрық  ККМ, СА   2003     2,2     Республи. </w:t>
      </w:r>
      <w:r>
        <w:br/>
      </w:r>
      <w:r>
        <w:rPr>
          <w:rFonts w:ascii="Times New Roman"/>
          <w:b w:val="false"/>
          <w:i w:val="false"/>
          <w:color w:val="000000"/>
          <w:sz w:val="28"/>
        </w:rPr>
        <w:t xml:space="preserve">
     лар саласында                       жылғы            калық </w:t>
      </w:r>
      <w:r>
        <w:br/>
      </w:r>
      <w:r>
        <w:rPr>
          <w:rFonts w:ascii="Times New Roman"/>
          <w:b w:val="false"/>
          <w:i w:val="false"/>
          <w:color w:val="000000"/>
          <w:sz w:val="28"/>
        </w:rPr>
        <w:t xml:space="preserve">
     статистикалық                        ІІІ             бюджет </w:t>
      </w:r>
      <w:r>
        <w:br/>
      </w:r>
      <w:r>
        <w:rPr>
          <w:rFonts w:ascii="Times New Roman"/>
          <w:b w:val="false"/>
          <w:i w:val="false"/>
          <w:color w:val="000000"/>
          <w:sz w:val="28"/>
        </w:rPr>
        <w:t xml:space="preserve">
     бақылау нысанда.                    тоқсан           қаражаты </w:t>
      </w:r>
      <w:r>
        <w:br/>
      </w:r>
      <w:r>
        <w:rPr>
          <w:rFonts w:ascii="Times New Roman"/>
          <w:b w:val="false"/>
          <w:i w:val="false"/>
          <w:color w:val="000000"/>
          <w:sz w:val="28"/>
        </w:rPr>
        <w:t xml:space="preserve">
     рын әзiрлеу және </w:t>
      </w:r>
      <w:r>
        <w:br/>
      </w:r>
      <w:r>
        <w:rPr>
          <w:rFonts w:ascii="Times New Roman"/>
          <w:b w:val="false"/>
          <w:i w:val="false"/>
          <w:color w:val="000000"/>
          <w:sz w:val="28"/>
        </w:rPr>
        <w:t xml:space="preserve">
     бекiту </w:t>
      </w:r>
    </w:p>
    <w:p>
      <w:pPr>
        <w:spacing w:after="0"/>
        <w:ind w:left="0"/>
        <w:jc w:val="both"/>
      </w:pPr>
      <w:r>
        <w:rPr>
          <w:rFonts w:ascii="Times New Roman"/>
          <w:b w:val="false"/>
          <w:i w:val="false"/>
          <w:color w:val="000000"/>
          <w:sz w:val="28"/>
        </w:rPr>
        <w:t xml:space="preserve">1.6. Байланыс опера.   Бұйрық  ККМ, МБА, 2003     2,2     Республи. </w:t>
      </w:r>
      <w:r>
        <w:br/>
      </w:r>
      <w:r>
        <w:rPr>
          <w:rFonts w:ascii="Times New Roman"/>
          <w:b w:val="false"/>
          <w:i w:val="false"/>
          <w:color w:val="000000"/>
          <w:sz w:val="28"/>
        </w:rPr>
        <w:t xml:space="preserve">
     торларының                ҰҚК       жылғы            калық </w:t>
      </w:r>
      <w:r>
        <w:br/>
      </w:r>
      <w:r>
        <w:rPr>
          <w:rFonts w:ascii="Times New Roman"/>
          <w:b w:val="false"/>
          <w:i w:val="false"/>
          <w:color w:val="000000"/>
          <w:sz w:val="28"/>
        </w:rPr>
        <w:t xml:space="preserve">
     бiрлескен қызмет          (келісім   ІV              бюджет </w:t>
      </w:r>
      <w:r>
        <w:br/>
      </w:r>
      <w:r>
        <w:rPr>
          <w:rFonts w:ascii="Times New Roman"/>
          <w:b w:val="false"/>
          <w:i w:val="false"/>
          <w:color w:val="000000"/>
          <w:sz w:val="28"/>
        </w:rPr>
        <w:t xml:space="preserve">
     көрсетулерi               бойынша)  тоқсан           қаражаты </w:t>
      </w:r>
      <w:r>
        <w:br/>
      </w:r>
      <w:r>
        <w:rPr>
          <w:rFonts w:ascii="Times New Roman"/>
          <w:b w:val="false"/>
          <w:i w:val="false"/>
          <w:color w:val="000000"/>
          <w:sz w:val="28"/>
        </w:rPr>
        <w:t xml:space="preserve">
     кезiнде желiлiк </w:t>
      </w:r>
      <w:r>
        <w:br/>
      </w:r>
      <w:r>
        <w:rPr>
          <w:rFonts w:ascii="Times New Roman"/>
          <w:b w:val="false"/>
          <w:i w:val="false"/>
          <w:color w:val="000000"/>
          <w:sz w:val="28"/>
        </w:rPr>
        <w:t xml:space="preserve">
     ресурстарды ұсыну </w:t>
      </w:r>
      <w:r>
        <w:br/>
      </w:r>
      <w:r>
        <w:rPr>
          <w:rFonts w:ascii="Times New Roman"/>
          <w:b w:val="false"/>
          <w:i w:val="false"/>
          <w:color w:val="000000"/>
          <w:sz w:val="28"/>
        </w:rPr>
        <w:t xml:space="preserve">
     тәртiбiн және </w:t>
      </w:r>
      <w:r>
        <w:br/>
      </w:r>
      <w:r>
        <w:rPr>
          <w:rFonts w:ascii="Times New Roman"/>
          <w:b w:val="false"/>
          <w:i w:val="false"/>
          <w:color w:val="000000"/>
          <w:sz w:val="28"/>
        </w:rPr>
        <w:t xml:space="preserve">
     байланыс опера. </w:t>
      </w:r>
      <w:r>
        <w:br/>
      </w:r>
      <w:r>
        <w:rPr>
          <w:rFonts w:ascii="Times New Roman"/>
          <w:b w:val="false"/>
          <w:i w:val="false"/>
          <w:color w:val="000000"/>
          <w:sz w:val="28"/>
        </w:rPr>
        <w:t xml:space="preserve">
     торларының өзара </w:t>
      </w:r>
      <w:r>
        <w:br/>
      </w:r>
      <w:r>
        <w:rPr>
          <w:rFonts w:ascii="Times New Roman"/>
          <w:b w:val="false"/>
          <w:i w:val="false"/>
          <w:color w:val="000000"/>
          <w:sz w:val="28"/>
        </w:rPr>
        <w:t xml:space="preserve">
     есеп айырысуларын </w:t>
      </w:r>
      <w:r>
        <w:br/>
      </w:r>
      <w:r>
        <w:rPr>
          <w:rFonts w:ascii="Times New Roman"/>
          <w:b w:val="false"/>
          <w:i w:val="false"/>
          <w:color w:val="000000"/>
          <w:sz w:val="28"/>
        </w:rPr>
        <w:t xml:space="preserve">
     қоса алғанда, </w:t>
      </w:r>
      <w:r>
        <w:br/>
      </w:r>
      <w:r>
        <w:rPr>
          <w:rFonts w:ascii="Times New Roman"/>
          <w:b w:val="false"/>
          <w:i w:val="false"/>
          <w:color w:val="000000"/>
          <w:sz w:val="28"/>
        </w:rPr>
        <w:t xml:space="preserve">
     Телекоммуникация. </w:t>
      </w:r>
      <w:r>
        <w:br/>
      </w:r>
      <w:r>
        <w:rPr>
          <w:rFonts w:ascii="Times New Roman"/>
          <w:b w:val="false"/>
          <w:i w:val="false"/>
          <w:color w:val="000000"/>
          <w:sz w:val="28"/>
        </w:rPr>
        <w:t xml:space="preserve">
     лар желiлерiн </w:t>
      </w:r>
      <w:r>
        <w:br/>
      </w:r>
      <w:r>
        <w:rPr>
          <w:rFonts w:ascii="Times New Roman"/>
          <w:b w:val="false"/>
          <w:i w:val="false"/>
          <w:color w:val="000000"/>
          <w:sz w:val="28"/>
        </w:rPr>
        <w:t xml:space="preserve">
     қосып алу eреже. </w:t>
      </w:r>
      <w:r>
        <w:br/>
      </w:r>
      <w:r>
        <w:rPr>
          <w:rFonts w:ascii="Times New Roman"/>
          <w:b w:val="false"/>
          <w:i w:val="false"/>
          <w:color w:val="000000"/>
          <w:sz w:val="28"/>
        </w:rPr>
        <w:t xml:space="preserve">
     сiн әзiрлеу </w:t>
      </w:r>
    </w:p>
    <w:p>
      <w:pPr>
        <w:spacing w:after="0"/>
        <w:ind w:left="0"/>
        <w:jc w:val="both"/>
      </w:pPr>
      <w:r>
        <w:rPr>
          <w:rFonts w:ascii="Times New Roman"/>
          <w:b w:val="false"/>
          <w:i w:val="false"/>
          <w:color w:val="000000"/>
          <w:sz w:val="28"/>
        </w:rPr>
        <w:t xml:space="preserve">1.7. Байланыс саласын. Үкімет  ККМ, ҰҚК  2004    Талап </w:t>
      </w:r>
      <w:r>
        <w:br/>
      </w:r>
      <w:r>
        <w:rPr>
          <w:rFonts w:ascii="Times New Roman"/>
          <w:b w:val="false"/>
          <w:i w:val="false"/>
          <w:color w:val="000000"/>
          <w:sz w:val="28"/>
        </w:rPr>
        <w:t xml:space="preserve">
     дағы лицензиялау, қаулы.  (келісім  жылғы  етілмей. </w:t>
      </w:r>
      <w:r>
        <w:br/>
      </w:r>
      <w:r>
        <w:rPr>
          <w:rFonts w:ascii="Times New Roman"/>
          <w:b w:val="false"/>
          <w:i w:val="false"/>
          <w:color w:val="000000"/>
          <w:sz w:val="28"/>
        </w:rPr>
        <w:t xml:space="preserve">
     Қазақстан         сының   бойынша)   ІI     ді </w:t>
      </w:r>
      <w:r>
        <w:br/>
      </w:r>
      <w:r>
        <w:rPr>
          <w:rFonts w:ascii="Times New Roman"/>
          <w:b w:val="false"/>
          <w:i w:val="false"/>
          <w:color w:val="000000"/>
          <w:sz w:val="28"/>
        </w:rPr>
        <w:t xml:space="preserve">
     Республикасында   жобасы            тоқсан </w:t>
      </w:r>
      <w:r>
        <w:br/>
      </w:r>
      <w:r>
        <w:rPr>
          <w:rFonts w:ascii="Times New Roman"/>
          <w:b w:val="false"/>
          <w:i w:val="false"/>
          <w:color w:val="000000"/>
          <w:sz w:val="28"/>
        </w:rPr>
        <w:t xml:space="preserve">
     радиожиiлiк спек. </w:t>
      </w:r>
      <w:r>
        <w:br/>
      </w:r>
      <w:r>
        <w:rPr>
          <w:rFonts w:ascii="Times New Roman"/>
          <w:b w:val="false"/>
          <w:i w:val="false"/>
          <w:color w:val="000000"/>
          <w:sz w:val="28"/>
        </w:rPr>
        <w:t xml:space="preserve">
     трiн пайдалану </w:t>
      </w:r>
      <w:r>
        <w:br/>
      </w:r>
      <w:r>
        <w:rPr>
          <w:rFonts w:ascii="Times New Roman"/>
          <w:b w:val="false"/>
          <w:i w:val="false"/>
          <w:color w:val="000000"/>
          <w:sz w:val="28"/>
        </w:rPr>
        <w:t xml:space="preserve">
     eрежесiн әзiрлеу </w:t>
      </w:r>
    </w:p>
    <w:p>
      <w:pPr>
        <w:spacing w:after="0"/>
        <w:ind w:left="0"/>
        <w:jc w:val="both"/>
      </w:pPr>
      <w:r>
        <w:rPr>
          <w:rFonts w:ascii="Times New Roman"/>
          <w:b w:val="false"/>
          <w:i w:val="false"/>
          <w:color w:val="000000"/>
          <w:sz w:val="28"/>
        </w:rPr>
        <w:t xml:space="preserve">1.8. Телефон байланысы Бұйрық  ККМ, МБА, 2003     2,2     Республи. </w:t>
      </w:r>
      <w:r>
        <w:br/>
      </w:r>
      <w:r>
        <w:rPr>
          <w:rFonts w:ascii="Times New Roman"/>
          <w:b w:val="false"/>
          <w:i w:val="false"/>
          <w:color w:val="000000"/>
          <w:sz w:val="28"/>
        </w:rPr>
        <w:t xml:space="preserve">
     қызметтерiн көр.          ҰҚК       жылғы            калық </w:t>
      </w:r>
      <w:r>
        <w:br/>
      </w:r>
      <w:r>
        <w:rPr>
          <w:rFonts w:ascii="Times New Roman"/>
          <w:b w:val="false"/>
          <w:i w:val="false"/>
          <w:color w:val="000000"/>
          <w:sz w:val="28"/>
        </w:rPr>
        <w:t xml:space="preserve">
     сету ережесiн             (келісім   ІV              бюджет </w:t>
      </w:r>
      <w:r>
        <w:br/>
      </w:r>
      <w:r>
        <w:rPr>
          <w:rFonts w:ascii="Times New Roman"/>
          <w:b w:val="false"/>
          <w:i w:val="false"/>
          <w:color w:val="000000"/>
          <w:sz w:val="28"/>
        </w:rPr>
        <w:t xml:space="preserve">
     әзiрлеу                   бойынша)  тоқсан           қаражаты </w:t>
      </w:r>
    </w:p>
    <w:p>
      <w:pPr>
        <w:spacing w:after="0"/>
        <w:ind w:left="0"/>
        <w:jc w:val="both"/>
      </w:pPr>
      <w:r>
        <w:rPr>
          <w:rFonts w:ascii="Times New Roman"/>
          <w:b w:val="false"/>
          <w:i w:val="false"/>
          <w:color w:val="000000"/>
          <w:sz w:val="28"/>
        </w:rPr>
        <w:t xml:space="preserve">1.9. &lt;*&gt; </w:t>
      </w:r>
    </w:p>
    <w:p>
      <w:pPr>
        <w:spacing w:after="0"/>
        <w:ind w:left="0"/>
        <w:jc w:val="both"/>
      </w:pPr>
      <w:r>
        <w:rPr>
          <w:rFonts w:ascii="Times New Roman"/>
          <w:b w:val="false"/>
          <w:i w:val="false"/>
          <w:color w:val="000000"/>
          <w:sz w:val="28"/>
        </w:rPr>
        <w:t xml:space="preserve">1.10. Телекоммуникациялар  Бұйрық  АБА  2003 жылғы 2,2  Республика- </w:t>
      </w:r>
      <w:r>
        <w:br/>
      </w:r>
      <w:r>
        <w:rPr>
          <w:rFonts w:ascii="Times New Roman"/>
          <w:b w:val="false"/>
          <w:i w:val="false"/>
          <w:color w:val="000000"/>
          <w:sz w:val="28"/>
        </w:rPr>
        <w:t xml:space="preserve">
      саласындағы                       IV тоқсан       лық бюджет </w:t>
      </w:r>
      <w:r>
        <w:br/>
      </w:r>
      <w:r>
        <w:rPr>
          <w:rFonts w:ascii="Times New Roman"/>
          <w:b w:val="false"/>
          <w:i w:val="false"/>
          <w:color w:val="000000"/>
          <w:sz w:val="28"/>
        </w:rPr>
        <w:t xml:space="preserve">
      техникалық                        2004 жылғы 14,9 қаражаты </w:t>
      </w:r>
      <w:r>
        <w:br/>
      </w:r>
      <w:r>
        <w:rPr>
          <w:rFonts w:ascii="Times New Roman"/>
          <w:b w:val="false"/>
          <w:i w:val="false"/>
          <w:color w:val="000000"/>
          <w:sz w:val="28"/>
        </w:rPr>
        <w:t xml:space="preserve">
      пайдалану ережесiне               IV тоқсан </w:t>
      </w:r>
      <w:r>
        <w:br/>
      </w:r>
      <w:r>
        <w:rPr>
          <w:rFonts w:ascii="Times New Roman"/>
          <w:b w:val="false"/>
          <w:i w:val="false"/>
          <w:color w:val="000000"/>
          <w:sz w:val="28"/>
        </w:rPr>
        <w:t xml:space="preserve">
      өзгерiстер мен                    2005 жылғы 3,26* </w:t>
      </w:r>
      <w:r>
        <w:br/>
      </w:r>
      <w:r>
        <w:rPr>
          <w:rFonts w:ascii="Times New Roman"/>
          <w:b w:val="false"/>
          <w:i w:val="false"/>
          <w:color w:val="000000"/>
          <w:sz w:val="28"/>
        </w:rPr>
        <w:t xml:space="preserve">
      толықтырулар енгiзу               IV тоқсан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 Әмбебап қол жеткізуді қамтамасыз ету тетігін құру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2.1. Телекоммуникация- Үкiмет  ККМ, МБА   2004    Талап </w:t>
      </w:r>
      <w:r>
        <w:br/>
      </w:r>
      <w:r>
        <w:rPr>
          <w:rFonts w:ascii="Times New Roman"/>
          <w:b w:val="false"/>
          <w:i w:val="false"/>
          <w:color w:val="000000"/>
          <w:sz w:val="28"/>
        </w:rPr>
        <w:t xml:space="preserve">
     ның әмбебап       қаулысы-          жылғы   етілмей. </w:t>
      </w:r>
      <w:r>
        <w:br/>
      </w:r>
      <w:r>
        <w:rPr>
          <w:rFonts w:ascii="Times New Roman"/>
          <w:b w:val="false"/>
          <w:i w:val="false"/>
          <w:color w:val="000000"/>
          <w:sz w:val="28"/>
        </w:rPr>
        <w:t xml:space="preserve">
     қызметтер көрсету- ның               ІІ       ді </w:t>
      </w:r>
      <w:r>
        <w:br/>
      </w:r>
      <w:r>
        <w:rPr>
          <w:rFonts w:ascii="Times New Roman"/>
          <w:b w:val="false"/>
          <w:i w:val="false"/>
          <w:color w:val="000000"/>
          <w:sz w:val="28"/>
        </w:rPr>
        <w:t xml:space="preserve">
     нiң тiзбесiн      жобасы            тоқсан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2.2. Әмбебап қол       Үкімет. ККМ, МБА  2003    Талап </w:t>
      </w:r>
      <w:r>
        <w:br/>
      </w:r>
      <w:r>
        <w:rPr>
          <w:rFonts w:ascii="Times New Roman"/>
          <w:b w:val="false"/>
          <w:i w:val="false"/>
          <w:color w:val="000000"/>
          <w:sz w:val="28"/>
        </w:rPr>
        <w:t xml:space="preserve">
     жеткiзудi (жал.   ке                жылғы  етілмей. </w:t>
      </w:r>
      <w:r>
        <w:br/>
      </w:r>
      <w:r>
        <w:rPr>
          <w:rFonts w:ascii="Times New Roman"/>
          <w:b w:val="false"/>
          <w:i w:val="false"/>
          <w:color w:val="000000"/>
          <w:sz w:val="28"/>
        </w:rPr>
        <w:t xml:space="preserve">
     пыға қол жеткi.   ұсыныс             ІV     ді </w:t>
      </w:r>
      <w:r>
        <w:br/>
      </w:r>
      <w:r>
        <w:rPr>
          <w:rFonts w:ascii="Times New Roman"/>
          <w:b w:val="false"/>
          <w:i w:val="false"/>
          <w:color w:val="000000"/>
          <w:sz w:val="28"/>
        </w:rPr>
        <w:t xml:space="preserve">
     зiмдi) ұйымдас.                     тоқсан </w:t>
      </w:r>
      <w:r>
        <w:br/>
      </w:r>
      <w:r>
        <w:rPr>
          <w:rFonts w:ascii="Times New Roman"/>
          <w:b w:val="false"/>
          <w:i w:val="false"/>
          <w:color w:val="000000"/>
          <w:sz w:val="28"/>
        </w:rPr>
        <w:t xml:space="preserve">
     тыру және қар. </w:t>
      </w:r>
      <w:r>
        <w:br/>
      </w:r>
      <w:r>
        <w:rPr>
          <w:rFonts w:ascii="Times New Roman"/>
          <w:b w:val="false"/>
          <w:i w:val="false"/>
          <w:color w:val="000000"/>
          <w:sz w:val="28"/>
        </w:rPr>
        <w:t xml:space="preserve">
     жыландыру мәсе. </w:t>
      </w:r>
      <w:r>
        <w:br/>
      </w:r>
      <w:r>
        <w:rPr>
          <w:rFonts w:ascii="Times New Roman"/>
          <w:b w:val="false"/>
          <w:i w:val="false"/>
          <w:color w:val="000000"/>
          <w:sz w:val="28"/>
        </w:rPr>
        <w:t xml:space="preserve">
     лелерi бойынша </w:t>
      </w:r>
      <w:r>
        <w:br/>
      </w:r>
      <w:r>
        <w:rPr>
          <w:rFonts w:ascii="Times New Roman"/>
          <w:b w:val="false"/>
          <w:i w:val="false"/>
          <w:color w:val="000000"/>
          <w:sz w:val="28"/>
        </w:rPr>
        <w:t xml:space="preserve">
     уәкілеттi органды </w:t>
      </w:r>
      <w:r>
        <w:br/>
      </w:r>
      <w:r>
        <w:rPr>
          <w:rFonts w:ascii="Times New Roman"/>
          <w:b w:val="false"/>
          <w:i w:val="false"/>
          <w:color w:val="000000"/>
          <w:sz w:val="28"/>
        </w:rPr>
        <w:t xml:space="preserve">
     тағайындау жөнiн. </w:t>
      </w:r>
      <w:r>
        <w:br/>
      </w:r>
      <w:r>
        <w:rPr>
          <w:rFonts w:ascii="Times New Roman"/>
          <w:b w:val="false"/>
          <w:i w:val="false"/>
          <w:color w:val="000000"/>
          <w:sz w:val="28"/>
        </w:rPr>
        <w:t xml:space="preserve">
     де ұсыныстар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2.3. Телекоммуникацияның   Бұйрық   АБА,   2004 жылғы   Талап </w:t>
      </w:r>
      <w:r>
        <w:br/>
      </w:r>
      <w:r>
        <w:rPr>
          <w:rFonts w:ascii="Times New Roman"/>
          <w:b w:val="false"/>
          <w:i w:val="false"/>
          <w:color w:val="000000"/>
          <w:sz w:val="28"/>
        </w:rPr>
        <w:t xml:space="preserve">
     әмбебап қызмет                 ТМРА   II тоқсан   етiлмейдi </w:t>
      </w:r>
      <w:r>
        <w:br/>
      </w:r>
      <w:r>
        <w:rPr>
          <w:rFonts w:ascii="Times New Roman"/>
          <w:b w:val="false"/>
          <w:i w:val="false"/>
          <w:color w:val="000000"/>
          <w:sz w:val="28"/>
        </w:rPr>
        <w:t xml:space="preserve">
     көрсетуiн қамтамасыз          (келiсiм </w:t>
      </w:r>
      <w:r>
        <w:br/>
      </w:r>
      <w:r>
        <w:rPr>
          <w:rFonts w:ascii="Times New Roman"/>
          <w:b w:val="false"/>
          <w:i w:val="false"/>
          <w:color w:val="000000"/>
          <w:sz w:val="28"/>
        </w:rPr>
        <w:t xml:space="preserve">
     ететiн байланыс               бойынша) </w:t>
      </w:r>
      <w:r>
        <w:br/>
      </w:r>
      <w:r>
        <w:rPr>
          <w:rFonts w:ascii="Times New Roman"/>
          <w:b w:val="false"/>
          <w:i w:val="false"/>
          <w:color w:val="000000"/>
          <w:sz w:val="28"/>
        </w:rPr>
        <w:t xml:space="preserve">
     операторларын таңдау </w:t>
      </w:r>
      <w:r>
        <w:br/>
      </w:r>
      <w:r>
        <w:rPr>
          <w:rFonts w:ascii="Times New Roman"/>
          <w:b w:val="false"/>
          <w:i w:val="false"/>
          <w:color w:val="000000"/>
          <w:sz w:val="28"/>
        </w:rPr>
        <w:t xml:space="preserve">
     жөнiндегi конкурстық </w:t>
      </w:r>
      <w:r>
        <w:br/>
      </w:r>
      <w:r>
        <w:rPr>
          <w:rFonts w:ascii="Times New Roman"/>
          <w:b w:val="false"/>
          <w:i w:val="false"/>
          <w:color w:val="000000"/>
          <w:sz w:val="28"/>
        </w:rPr>
        <w:t xml:space="preserve">
     құжаттарды әзiрлеу </w:t>
      </w:r>
      <w:r>
        <w:br/>
      </w:r>
      <w:r>
        <w:rPr>
          <w:rFonts w:ascii="Times New Roman"/>
          <w:b w:val="false"/>
          <w:i w:val="false"/>
          <w:color w:val="000000"/>
          <w:sz w:val="28"/>
        </w:rPr>
        <w:t xml:space="preserve">
     және бекiту </w:t>
      </w:r>
    </w:p>
    <w:p>
      <w:pPr>
        <w:spacing w:after="0"/>
        <w:ind w:left="0"/>
        <w:jc w:val="both"/>
      </w:pPr>
      <w:r>
        <w:rPr>
          <w:rFonts w:ascii="Times New Roman"/>
          <w:b w:val="false"/>
          <w:i w:val="false"/>
          <w:color w:val="000000"/>
          <w:sz w:val="28"/>
        </w:rPr>
        <w:t xml:space="preserve">2.4. Әмбебап қол       Бұйрық АБА, ҚарМ, 2004     2,2*    Республи. </w:t>
      </w:r>
      <w:r>
        <w:br/>
      </w:r>
      <w:r>
        <w:rPr>
          <w:rFonts w:ascii="Times New Roman"/>
          <w:b w:val="false"/>
          <w:i w:val="false"/>
          <w:color w:val="000000"/>
          <w:sz w:val="28"/>
        </w:rPr>
        <w:t xml:space="preserve">
     жеткiзудi (жалпы.       ЭБЖМ, ТМРА  жылғы            калық </w:t>
      </w:r>
      <w:r>
        <w:br/>
      </w:r>
      <w:r>
        <w:rPr>
          <w:rFonts w:ascii="Times New Roman"/>
          <w:b w:val="false"/>
          <w:i w:val="false"/>
          <w:color w:val="000000"/>
          <w:sz w:val="28"/>
        </w:rPr>
        <w:t xml:space="preserve">
     ға бiрдей қол                (келi-  І              бюджет </w:t>
      </w:r>
      <w:r>
        <w:br/>
      </w:r>
      <w:r>
        <w:rPr>
          <w:rFonts w:ascii="Times New Roman"/>
          <w:b w:val="false"/>
          <w:i w:val="false"/>
          <w:color w:val="000000"/>
          <w:sz w:val="28"/>
        </w:rPr>
        <w:t xml:space="preserve">
     жеткiзiмдi қызмет             сiм   тоқсан           қаражаты </w:t>
      </w:r>
      <w:r>
        <w:br/>
      </w:r>
      <w:r>
        <w:rPr>
          <w:rFonts w:ascii="Times New Roman"/>
          <w:b w:val="false"/>
          <w:i w:val="false"/>
          <w:color w:val="000000"/>
          <w:sz w:val="28"/>
        </w:rPr>
        <w:t xml:space="preserve">
     көрсету) ұйымдас.           бойынша) </w:t>
      </w:r>
      <w:r>
        <w:br/>
      </w:r>
      <w:r>
        <w:rPr>
          <w:rFonts w:ascii="Times New Roman"/>
          <w:b w:val="false"/>
          <w:i w:val="false"/>
          <w:color w:val="000000"/>
          <w:sz w:val="28"/>
        </w:rPr>
        <w:t xml:space="preserve">
     тыру және қаржы. </w:t>
      </w:r>
      <w:r>
        <w:br/>
      </w:r>
      <w:r>
        <w:rPr>
          <w:rFonts w:ascii="Times New Roman"/>
          <w:b w:val="false"/>
          <w:i w:val="false"/>
          <w:color w:val="000000"/>
          <w:sz w:val="28"/>
        </w:rPr>
        <w:t xml:space="preserve">
     ландыру eрежесiн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2.5. 200 адам және     Бұйрық  АБА,ТМРА  2004    Талап </w:t>
      </w:r>
      <w:r>
        <w:br/>
      </w:r>
      <w:r>
        <w:rPr>
          <w:rFonts w:ascii="Times New Roman"/>
          <w:b w:val="false"/>
          <w:i w:val="false"/>
          <w:color w:val="000000"/>
          <w:sz w:val="28"/>
        </w:rPr>
        <w:t xml:space="preserve">
     одан артық тұр.               (келi- жылғы  етілмей. </w:t>
      </w:r>
      <w:r>
        <w:br/>
      </w:r>
      <w:r>
        <w:rPr>
          <w:rFonts w:ascii="Times New Roman"/>
          <w:b w:val="false"/>
          <w:i w:val="false"/>
          <w:color w:val="000000"/>
          <w:sz w:val="28"/>
        </w:rPr>
        <w:t xml:space="preserve">
     ғындар саны бар                сiм   ІV     ді </w:t>
      </w:r>
      <w:r>
        <w:br/>
      </w:r>
      <w:r>
        <w:rPr>
          <w:rFonts w:ascii="Times New Roman"/>
          <w:b w:val="false"/>
          <w:i w:val="false"/>
          <w:color w:val="000000"/>
          <w:sz w:val="28"/>
        </w:rPr>
        <w:t xml:space="preserve">
     елдi мекендердi              бойынша)тоқсан </w:t>
      </w:r>
      <w:r>
        <w:br/>
      </w:r>
      <w:r>
        <w:rPr>
          <w:rFonts w:ascii="Times New Roman"/>
          <w:b w:val="false"/>
          <w:i w:val="false"/>
          <w:color w:val="000000"/>
          <w:sz w:val="28"/>
        </w:rPr>
        <w:t xml:space="preserve">
     телефондандыру </w:t>
      </w:r>
      <w:r>
        <w:br/>
      </w:r>
      <w:r>
        <w:rPr>
          <w:rFonts w:ascii="Times New Roman"/>
          <w:b w:val="false"/>
          <w:i w:val="false"/>
          <w:color w:val="000000"/>
          <w:sz w:val="28"/>
        </w:rPr>
        <w:t xml:space="preserve">
     жоспарын әзiрлеу </w:t>
      </w:r>
      <w:r>
        <w:br/>
      </w:r>
      <w:r>
        <w:rPr>
          <w:rFonts w:ascii="Times New Roman"/>
          <w:b w:val="false"/>
          <w:i w:val="false"/>
          <w:color w:val="000000"/>
          <w:sz w:val="28"/>
        </w:rPr>
        <w:t xml:space="preserve">
     және бекiту </w:t>
      </w:r>
    </w:p>
    <w:p>
      <w:pPr>
        <w:spacing w:after="0"/>
        <w:ind w:left="0"/>
        <w:jc w:val="both"/>
      </w:pPr>
      <w:r>
        <w:rPr>
          <w:rFonts w:ascii="Times New Roman"/>
          <w:b w:val="false"/>
          <w:i w:val="false"/>
          <w:color w:val="000000"/>
          <w:sz w:val="28"/>
        </w:rPr>
        <w:t xml:space="preserve">2.6. Телекоммуникация. Үкімет. АБА,ТМРА 2004-     3,74*   Республи. </w:t>
      </w:r>
      <w:r>
        <w:br/>
      </w:r>
      <w:r>
        <w:rPr>
          <w:rFonts w:ascii="Times New Roman"/>
          <w:b w:val="false"/>
          <w:i w:val="false"/>
          <w:color w:val="000000"/>
          <w:sz w:val="28"/>
        </w:rPr>
        <w:t xml:space="preserve">
     лар қызметтерiне  ке      (келiсiм 2005       жыл    калық </w:t>
      </w:r>
      <w:r>
        <w:br/>
      </w:r>
      <w:r>
        <w:rPr>
          <w:rFonts w:ascii="Times New Roman"/>
          <w:b w:val="false"/>
          <w:i w:val="false"/>
          <w:color w:val="000000"/>
          <w:sz w:val="28"/>
        </w:rPr>
        <w:t xml:space="preserve">
     әмбебап қол жет.  ақпарат бойынша) жылдар,   сайын   бюджет </w:t>
      </w:r>
      <w:r>
        <w:br/>
      </w:r>
      <w:r>
        <w:rPr>
          <w:rFonts w:ascii="Times New Roman"/>
          <w:b w:val="false"/>
          <w:i w:val="false"/>
          <w:color w:val="000000"/>
          <w:sz w:val="28"/>
        </w:rPr>
        <w:t xml:space="preserve">
     кiзудi ұйымдасты.                  желтоқ.           қаражаты </w:t>
      </w:r>
      <w:r>
        <w:br/>
      </w:r>
      <w:r>
        <w:rPr>
          <w:rFonts w:ascii="Times New Roman"/>
          <w:b w:val="false"/>
          <w:i w:val="false"/>
          <w:color w:val="000000"/>
          <w:sz w:val="28"/>
        </w:rPr>
        <w:t xml:space="preserve">
     руға және ұсынуға                  сан </w:t>
      </w:r>
      <w:r>
        <w:br/>
      </w:r>
      <w:r>
        <w:rPr>
          <w:rFonts w:ascii="Times New Roman"/>
          <w:b w:val="false"/>
          <w:i w:val="false"/>
          <w:color w:val="000000"/>
          <w:sz w:val="28"/>
        </w:rPr>
        <w:t xml:space="preserve">
     арналған лицен. </w:t>
      </w:r>
      <w:r>
        <w:br/>
      </w:r>
      <w:r>
        <w:rPr>
          <w:rFonts w:ascii="Times New Roman"/>
          <w:b w:val="false"/>
          <w:i w:val="false"/>
          <w:color w:val="000000"/>
          <w:sz w:val="28"/>
        </w:rPr>
        <w:t xml:space="preserve">
     зияларды ресiм. </w:t>
      </w:r>
      <w:r>
        <w:br/>
      </w:r>
      <w:r>
        <w:rPr>
          <w:rFonts w:ascii="Times New Roman"/>
          <w:b w:val="false"/>
          <w:i w:val="false"/>
          <w:color w:val="000000"/>
          <w:sz w:val="28"/>
        </w:rPr>
        <w:t xml:space="preserve">
     деу, тендер өткi. </w:t>
      </w:r>
      <w:r>
        <w:br/>
      </w:r>
      <w:r>
        <w:rPr>
          <w:rFonts w:ascii="Times New Roman"/>
          <w:b w:val="false"/>
          <w:i w:val="false"/>
          <w:color w:val="000000"/>
          <w:sz w:val="28"/>
        </w:rPr>
        <w:t xml:space="preserve">
     зудi қамтамасыз </w:t>
      </w:r>
      <w:r>
        <w:br/>
      </w:r>
      <w:r>
        <w:rPr>
          <w:rFonts w:ascii="Times New Roman"/>
          <w:b w:val="false"/>
          <w:i w:val="false"/>
          <w:color w:val="000000"/>
          <w:sz w:val="28"/>
        </w:rPr>
        <w:t xml:space="preserve">
     eту </w:t>
      </w:r>
    </w:p>
    <w:p>
      <w:pPr>
        <w:spacing w:after="0"/>
        <w:ind w:left="0"/>
        <w:jc w:val="both"/>
      </w:pPr>
      <w:r>
        <w:rPr>
          <w:rFonts w:ascii="Times New Roman"/>
          <w:b w:val="false"/>
          <w:i w:val="false"/>
          <w:color w:val="000000"/>
          <w:sz w:val="28"/>
        </w:rPr>
        <w:t xml:space="preserve">2.7. Телекоммуникация.  Үкіметке  АБА  2004 жылғы 2511,962  Респуб. </w:t>
      </w:r>
      <w:r>
        <w:br/>
      </w:r>
      <w:r>
        <w:rPr>
          <w:rFonts w:ascii="Times New Roman"/>
          <w:b w:val="false"/>
          <w:i w:val="false"/>
          <w:color w:val="000000"/>
          <w:sz w:val="28"/>
        </w:rPr>
        <w:t xml:space="preserve">
     ның әмбебап        ақпарат        IV тоқсан            ликалық </w:t>
      </w:r>
      <w:r>
        <w:br/>
      </w:r>
      <w:r>
        <w:rPr>
          <w:rFonts w:ascii="Times New Roman"/>
          <w:b w:val="false"/>
          <w:i w:val="false"/>
          <w:color w:val="000000"/>
          <w:sz w:val="28"/>
        </w:rPr>
        <w:t xml:space="preserve">
     қызмет көрсету.                                        бюджет </w:t>
      </w:r>
      <w:r>
        <w:br/>
      </w:r>
      <w:r>
        <w:rPr>
          <w:rFonts w:ascii="Times New Roman"/>
          <w:b w:val="false"/>
          <w:i w:val="false"/>
          <w:color w:val="000000"/>
          <w:sz w:val="28"/>
        </w:rPr>
        <w:t xml:space="preserve">
     лерін ұсыну                                            қара. </w:t>
      </w:r>
      <w:r>
        <w:br/>
      </w:r>
      <w:r>
        <w:rPr>
          <w:rFonts w:ascii="Times New Roman"/>
          <w:b w:val="false"/>
          <w:i w:val="false"/>
          <w:color w:val="000000"/>
          <w:sz w:val="28"/>
        </w:rPr>
        <w:t xml:space="preserve">
     жөніндегі ауыл.                                        жаты </w:t>
      </w:r>
      <w:r>
        <w:br/>
      </w:r>
      <w:r>
        <w:rPr>
          <w:rFonts w:ascii="Times New Roman"/>
          <w:b w:val="false"/>
          <w:i w:val="false"/>
          <w:color w:val="000000"/>
          <w:sz w:val="28"/>
        </w:rPr>
        <w:t xml:space="preserve">
     дық байланыс </w:t>
      </w:r>
      <w:r>
        <w:br/>
      </w:r>
      <w:r>
        <w:rPr>
          <w:rFonts w:ascii="Times New Roman"/>
          <w:b w:val="false"/>
          <w:i w:val="false"/>
          <w:color w:val="000000"/>
          <w:sz w:val="28"/>
        </w:rPr>
        <w:t xml:space="preserve">
     операторларының </w:t>
      </w:r>
      <w:r>
        <w:br/>
      </w:r>
      <w:r>
        <w:rPr>
          <w:rFonts w:ascii="Times New Roman"/>
          <w:b w:val="false"/>
          <w:i w:val="false"/>
          <w:color w:val="000000"/>
          <w:sz w:val="28"/>
        </w:rPr>
        <w:t xml:space="preserve">
     шығынына өтемақыны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2.8. Қалалық телекомму.  Үкіметке  АБА  2004 жылғы  958,865 Респуб. </w:t>
      </w:r>
      <w:r>
        <w:br/>
      </w:r>
      <w:r>
        <w:rPr>
          <w:rFonts w:ascii="Times New Roman"/>
          <w:b w:val="false"/>
          <w:i w:val="false"/>
          <w:color w:val="000000"/>
          <w:sz w:val="28"/>
        </w:rPr>
        <w:t xml:space="preserve">
     никация желілерін   ақпарат        IV тоқсан           ликалық </w:t>
      </w:r>
      <w:r>
        <w:br/>
      </w:r>
      <w:r>
        <w:rPr>
          <w:rFonts w:ascii="Times New Roman"/>
          <w:b w:val="false"/>
          <w:i w:val="false"/>
          <w:color w:val="000000"/>
          <w:sz w:val="28"/>
        </w:rPr>
        <w:t xml:space="preserve">
     абоненттері болып                                      бюджет </w:t>
      </w:r>
      <w:r>
        <w:br/>
      </w:r>
      <w:r>
        <w:rPr>
          <w:rFonts w:ascii="Times New Roman"/>
          <w:b w:val="false"/>
          <w:i w:val="false"/>
          <w:color w:val="000000"/>
          <w:sz w:val="28"/>
        </w:rPr>
        <w:t xml:space="preserve">
     табылатын әлеумет.                                     қара. </w:t>
      </w:r>
      <w:r>
        <w:br/>
      </w:r>
      <w:r>
        <w:rPr>
          <w:rFonts w:ascii="Times New Roman"/>
          <w:b w:val="false"/>
          <w:i w:val="false"/>
          <w:color w:val="000000"/>
          <w:sz w:val="28"/>
        </w:rPr>
        <w:t xml:space="preserve">
     тік қорғалатын                                         жаты </w:t>
      </w:r>
      <w:r>
        <w:br/>
      </w:r>
      <w:r>
        <w:rPr>
          <w:rFonts w:ascii="Times New Roman"/>
          <w:b w:val="false"/>
          <w:i w:val="false"/>
          <w:color w:val="000000"/>
          <w:sz w:val="28"/>
        </w:rPr>
        <w:t xml:space="preserve">
     азаматтарға телефон </w:t>
      </w:r>
      <w:r>
        <w:br/>
      </w:r>
      <w:r>
        <w:rPr>
          <w:rFonts w:ascii="Times New Roman"/>
          <w:b w:val="false"/>
          <w:i w:val="false"/>
          <w:color w:val="000000"/>
          <w:sz w:val="28"/>
        </w:rPr>
        <w:t xml:space="preserve">
     үшін абоненттік </w:t>
      </w:r>
      <w:r>
        <w:br/>
      </w:r>
      <w:r>
        <w:rPr>
          <w:rFonts w:ascii="Times New Roman"/>
          <w:b w:val="false"/>
          <w:i w:val="false"/>
          <w:color w:val="000000"/>
          <w:sz w:val="28"/>
        </w:rPr>
        <w:t xml:space="preserve">
     төлем тарифінің </w:t>
      </w:r>
      <w:r>
        <w:br/>
      </w:r>
      <w:r>
        <w:rPr>
          <w:rFonts w:ascii="Times New Roman"/>
          <w:b w:val="false"/>
          <w:i w:val="false"/>
          <w:color w:val="000000"/>
          <w:sz w:val="28"/>
        </w:rPr>
        <w:t xml:space="preserve">
     көтерілуіне өтем. </w:t>
      </w:r>
      <w:r>
        <w:br/>
      </w:r>
      <w:r>
        <w:rPr>
          <w:rFonts w:ascii="Times New Roman"/>
          <w:b w:val="false"/>
          <w:i w:val="false"/>
          <w:color w:val="000000"/>
          <w:sz w:val="28"/>
        </w:rPr>
        <w:t xml:space="preserve">
     ақыға облыстық </w:t>
      </w:r>
      <w:r>
        <w:br/>
      </w:r>
      <w:r>
        <w:rPr>
          <w:rFonts w:ascii="Times New Roman"/>
          <w:b w:val="false"/>
          <w:i w:val="false"/>
          <w:color w:val="000000"/>
          <w:sz w:val="28"/>
        </w:rPr>
        <w:t xml:space="preserve">
     бюджеттерге, </w:t>
      </w:r>
      <w:r>
        <w:br/>
      </w:r>
      <w:r>
        <w:rPr>
          <w:rFonts w:ascii="Times New Roman"/>
          <w:b w:val="false"/>
          <w:i w:val="false"/>
          <w:color w:val="000000"/>
          <w:sz w:val="28"/>
        </w:rPr>
        <w:t xml:space="preserve">
     Астана және Алматы </w:t>
      </w:r>
      <w:r>
        <w:br/>
      </w:r>
      <w:r>
        <w:rPr>
          <w:rFonts w:ascii="Times New Roman"/>
          <w:b w:val="false"/>
          <w:i w:val="false"/>
          <w:color w:val="000000"/>
          <w:sz w:val="28"/>
        </w:rPr>
        <w:t xml:space="preserve">
     қалаларының бюджет. </w:t>
      </w:r>
      <w:r>
        <w:br/>
      </w:r>
      <w:r>
        <w:rPr>
          <w:rFonts w:ascii="Times New Roman"/>
          <w:b w:val="false"/>
          <w:i w:val="false"/>
          <w:color w:val="000000"/>
          <w:sz w:val="28"/>
        </w:rPr>
        <w:t xml:space="preserve">
     теріне мақсатты </w:t>
      </w:r>
      <w:r>
        <w:br/>
      </w:r>
      <w:r>
        <w:rPr>
          <w:rFonts w:ascii="Times New Roman"/>
          <w:b w:val="false"/>
          <w:i w:val="false"/>
          <w:color w:val="000000"/>
          <w:sz w:val="28"/>
        </w:rPr>
        <w:t xml:space="preserve">
     трансферттерді </w:t>
      </w:r>
      <w:r>
        <w:br/>
      </w:r>
      <w:r>
        <w:rPr>
          <w:rFonts w:ascii="Times New Roman"/>
          <w:b w:val="false"/>
          <w:i w:val="false"/>
          <w:color w:val="000000"/>
          <w:sz w:val="28"/>
        </w:rPr>
        <w:t xml:space="preserve">
     көздеу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3. Телекоммуникациялар саласындағы тарифтік реттеу </w:t>
      </w:r>
      <w:r>
        <w:br/>
      </w:r>
      <w:r>
        <w:rPr>
          <w:rFonts w:ascii="Times New Roman"/>
          <w:b w:val="false"/>
          <w:i w:val="false"/>
          <w:color w:val="000000"/>
          <w:sz w:val="28"/>
        </w:rPr>
        <w:t>
</w:t>
      </w:r>
      <w:r>
        <w:rPr>
          <w:rFonts w:ascii="Times New Roman"/>
          <w:b/>
          <w:i w:val="false"/>
          <w:color w:val="000000"/>
          <w:sz w:val="28"/>
        </w:rPr>
        <w:t xml:space="preserve">                        тетіктерін жетілдіру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 Телекоммуникация. Бұйрық  ККМ, МБА  2003     2,2     Республи. </w:t>
      </w:r>
      <w:r>
        <w:br/>
      </w:r>
      <w:r>
        <w:rPr>
          <w:rFonts w:ascii="Times New Roman"/>
          <w:b w:val="false"/>
          <w:i w:val="false"/>
          <w:color w:val="000000"/>
          <w:sz w:val="28"/>
        </w:rPr>
        <w:t xml:space="preserve">
     лар қызмет көр.                     жылғы            калық </w:t>
      </w:r>
      <w:r>
        <w:br/>
      </w:r>
      <w:r>
        <w:rPr>
          <w:rFonts w:ascii="Times New Roman"/>
          <w:b w:val="false"/>
          <w:i w:val="false"/>
          <w:color w:val="000000"/>
          <w:sz w:val="28"/>
        </w:rPr>
        <w:t xml:space="preserve">
     сетулерiнiң түр.                     ІV              бюджет </w:t>
      </w:r>
      <w:r>
        <w:br/>
      </w:r>
      <w:r>
        <w:rPr>
          <w:rFonts w:ascii="Times New Roman"/>
          <w:b w:val="false"/>
          <w:i w:val="false"/>
          <w:color w:val="000000"/>
          <w:sz w:val="28"/>
        </w:rPr>
        <w:t xml:space="preserve">
     лерi бойынша                        тоқсан           қаражаты </w:t>
      </w:r>
      <w:r>
        <w:br/>
      </w:r>
      <w:r>
        <w:rPr>
          <w:rFonts w:ascii="Times New Roman"/>
          <w:b w:val="false"/>
          <w:i w:val="false"/>
          <w:color w:val="000000"/>
          <w:sz w:val="28"/>
        </w:rPr>
        <w:t xml:space="preserve">
     бөлек есепке </w:t>
      </w:r>
      <w:r>
        <w:br/>
      </w:r>
      <w:r>
        <w:rPr>
          <w:rFonts w:ascii="Times New Roman"/>
          <w:b w:val="false"/>
          <w:i w:val="false"/>
          <w:color w:val="000000"/>
          <w:sz w:val="28"/>
        </w:rPr>
        <w:t xml:space="preserve">
     алу ережесiн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3.2. Телекоммуникация. Бұйрық  ККМ, МБА  2003     2,2     Республи. </w:t>
      </w:r>
      <w:r>
        <w:br/>
      </w:r>
      <w:r>
        <w:rPr>
          <w:rFonts w:ascii="Times New Roman"/>
          <w:b w:val="false"/>
          <w:i w:val="false"/>
          <w:color w:val="000000"/>
          <w:sz w:val="28"/>
        </w:rPr>
        <w:t xml:space="preserve">
     лардың қызмет                       жылғы            калық </w:t>
      </w:r>
      <w:r>
        <w:br/>
      </w:r>
      <w:r>
        <w:rPr>
          <w:rFonts w:ascii="Times New Roman"/>
          <w:b w:val="false"/>
          <w:i w:val="false"/>
          <w:color w:val="000000"/>
          <w:sz w:val="28"/>
        </w:rPr>
        <w:t xml:space="preserve">
     көрсетулерiне                        ІV              бюджет </w:t>
      </w:r>
      <w:r>
        <w:br/>
      </w:r>
      <w:r>
        <w:rPr>
          <w:rFonts w:ascii="Times New Roman"/>
          <w:b w:val="false"/>
          <w:i w:val="false"/>
          <w:color w:val="000000"/>
          <w:sz w:val="28"/>
        </w:rPr>
        <w:t xml:space="preserve">
     арналған тариф.                     тоқсан           қаражаты </w:t>
      </w:r>
      <w:r>
        <w:br/>
      </w:r>
      <w:r>
        <w:rPr>
          <w:rFonts w:ascii="Times New Roman"/>
          <w:b w:val="false"/>
          <w:i w:val="false"/>
          <w:color w:val="000000"/>
          <w:sz w:val="28"/>
        </w:rPr>
        <w:t xml:space="preserve">
     тердi қалыптас. </w:t>
      </w:r>
      <w:r>
        <w:br/>
      </w:r>
      <w:r>
        <w:rPr>
          <w:rFonts w:ascii="Times New Roman"/>
          <w:b w:val="false"/>
          <w:i w:val="false"/>
          <w:color w:val="000000"/>
          <w:sz w:val="28"/>
        </w:rPr>
        <w:t xml:space="preserve">
     тыру eрежесiн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3.3. Телекоммуникацияның  Үкімет    ТМРА     2004 жылғы  Талап </w:t>
      </w:r>
      <w:r>
        <w:br/>
      </w:r>
      <w:r>
        <w:rPr>
          <w:rFonts w:ascii="Times New Roman"/>
          <w:b w:val="false"/>
          <w:i w:val="false"/>
          <w:color w:val="000000"/>
          <w:sz w:val="28"/>
        </w:rPr>
        <w:t xml:space="preserve">
     әмбебап қызмет       қаулы.  (келісім   IІ тоқсан  етілмейді </w:t>
      </w:r>
      <w:r>
        <w:br/>
      </w:r>
      <w:r>
        <w:rPr>
          <w:rFonts w:ascii="Times New Roman"/>
          <w:b w:val="false"/>
          <w:i w:val="false"/>
          <w:color w:val="000000"/>
          <w:sz w:val="28"/>
        </w:rPr>
        <w:t xml:space="preserve">
     көрсетуінің тариф.   сының    бойынша), </w:t>
      </w:r>
      <w:r>
        <w:br/>
      </w:r>
      <w:r>
        <w:rPr>
          <w:rFonts w:ascii="Times New Roman"/>
          <w:b w:val="false"/>
          <w:i w:val="false"/>
          <w:color w:val="000000"/>
          <w:sz w:val="28"/>
        </w:rPr>
        <w:t xml:space="preserve">
     терін қайта теңдес.  жобасы    АБА </w:t>
      </w:r>
      <w:r>
        <w:br/>
      </w:r>
      <w:r>
        <w:rPr>
          <w:rFonts w:ascii="Times New Roman"/>
          <w:b w:val="false"/>
          <w:i w:val="false"/>
          <w:color w:val="000000"/>
          <w:sz w:val="28"/>
        </w:rPr>
        <w:t xml:space="preserve">
     тіру жоспарын </w:t>
      </w:r>
      <w:r>
        <w:br/>
      </w:r>
      <w:r>
        <w:rPr>
          <w:rFonts w:ascii="Times New Roman"/>
          <w:b w:val="false"/>
          <w:i w:val="false"/>
          <w:color w:val="000000"/>
          <w:sz w:val="28"/>
        </w:rPr>
        <w:t xml:space="preserve">
     бекіту     </w:t>
      </w:r>
    </w:p>
    <w:p>
      <w:pPr>
        <w:spacing w:after="0"/>
        <w:ind w:left="0"/>
        <w:jc w:val="both"/>
      </w:pPr>
      <w:r>
        <w:rPr>
          <w:rFonts w:ascii="Times New Roman"/>
          <w:b w:val="false"/>
          <w:i w:val="false"/>
          <w:color w:val="000000"/>
          <w:sz w:val="28"/>
        </w:rPr>
        <w:t xml:space="preserve">3.4. Телекоммуникация. Бұйрық ТМРА(келі- 2004     2,2*    Республи. </w:t>
      </w:r>
      <w:r>
        <w:br/>
      </w:r>
      <w:r>
        <w:rPr>
          <w:rFonts w:ascii="Times New Roman"/>
          <w:b w:val="false"/>
          <w:i w:val="false"/>
          <w:color w:val="000000"/>
          <w:sz w:val="28"/>
        </w:rPr>
        <w:t xml:space="preserve">
     лар саласындағы          сім бойын- жылғы            калық </w:t>
      </w:r>
      <w:r>
        <w:br/>
      </w:r>
      <w:r>
        <w:rPr>
          <w:rFonts w:ascii="Times New Roman"/>
          <w:b w:val="false"/>
          <w:i w:val="false"/>
          <w:color w:val="000000"/>
          <w:sz w:val="28"/>
        </w:rPr>
        <w:t xml:space="preserve">
     реттелетiн актив.        ша),АБА    ІІІ             бюджет </w:t>
      </w:r>
      <w:r>
        <w:br/>
      </w:r>
      <w:r>
        <w:rPr>
          <w:rFonts w:ascii="Times New Roman"/>
          <w:b w:val="false"/>
          <w:i w:val="false"/>
          <w:color w:val="000000"/>
          <w:sz w:val="28"/>
        </w:rPr>
        <w:t xml:space="preserve">
     тер базасының                       тоқсан           қаражаты </w:t>
      </w:r>
      <w:r>
        <w:br/>
      </w:r>
      <w:r>
        <w:rPr>
          <w:rFonts w:ascii="Times New Roman"/>
          <w:b w:val="false"/>
          <w:i w:val="false"/>
          <w:color w:val="000000"/>
          <w:sz w:val="28"/>
        </w:rPr>
        <w:t xml:space="preserve">
     пайда ставкасын </w:t>
      </w:r>
      <w:r>
        <w:br/>
      </w:r>
      <w:r>
        <w:rPr>
          <w:rFonts w:ascii="Times New Roman"/>
          <w:b w:val="false"/>
          <w:i w:val="false"/>
          <w:color w:val="000000"/>
          <w:sz w:val="28"/>
        </w:rPr>
        <w:t xml:space="preserve">
     есептеу әдiстеме. </w:t>
      </w:r>
      <w:r>
        <w:br/>
      </w:r>
      <w:r>
        <w:rPr>
          <w:rFonts w:ascii="Times New Roman"/>
          <w:b w:val="false"/>
          <w:i w:val="false"/>
          <w:color w:val="000000"/>
          <w:sz w:val="28"/>
        </w:rPr>
        <w:t xml:space="preserve">
     сiн әзірлеу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4. Телекоммуникациялар саласын ырықтандыру жағдайларын </w:t>
      </w:r>
      <w:r>
        <w:br/>
      </w:r>
      <w:r>
        <w:rPr>
          <w:rFonts w:ascii="Times New Roman"/>
          <w:b w:val="false"/>
          <w:i w:val="false"/>
          <w:color w:val="000000"/>
          <w:sz w:val="28"/>
        </w:rPr>
        <w:t>
</w:t>
      </w:r>
      <w:r>
        <w:rPr>
          <w:rFonts w:ascii="Times New Roman"/>
          <w:b/>
          <w:i w:val="false"/>
          <w:color w:val="000000"/>
          <w:sz w:val="28"/>
        </w:rPr>
        <w:t xml:space="preserve">                      жасау жөніндегі іс-шаралар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4.1. Телекоммуника.    Үкімет. АБА,ТМРА желтоқ.  4,0*    Республи. </w:t>
      </w:r>
      <w:r>
        <w:br/>
      </w:r>
      <w:r>
        <w:rPr>
          <w:rFonts w:ascii="Times New Roman"/>
          <w:b w:val="false"/>
          <w:i w:val="false"/>
          <w:color w:val="000000"/>
          <w:sz w:val="28"/>
        </w:rPr>
        <w:t xml:space="preserve">
     циялар саласына   ке      (келiсiм  сан,    2004    калық </w:t>
      </w:r>
      <w:r>
        <w:br/>
      </w:r>
      <w:r>
        <w:rPr>
          <w:rFonts w:ascii="Times New Roman"/>
          <w:b w:val="false"/>
          <w:i w:val="false"/>
          <w:color w:val="000000"/>
          <w:sz w:val="28"/>
        </w:rPr>
        <w:t xml:space="preserve">
     экономикалық      ақпарат  бойынша) жыл     жылғы   бюджет </w:t>
      </w:r>
      <w:r>
        <w:br/>
      </w:r>
      <w:r>
        <w:rPr>
          <w:rFonts w:ascii="Times New Roman"/>
          <w:b w:val="false"/>
          <w:i w:val="false"/>
          <w:color w:val="000000"/>
          <w:sz w:val="28"/>
        </w:rPr>
        <w:t xml:space="preserve">
     талдау жүргізу                     сайын    желтоқ. қаражаты </w:t>
      </w:r>
      <w:r>
        <w:br/>
      </w:r>
      <w:r>
        <w:rPr>
          <w:rFonts w:ascii="Times New Roman"/>
          <w:b w:val="false"/>
          <w:i w:val="false"/>
          <w:color w:val="000000"/>
          <w:sz w:val="28"/>
        </w:rPr>
        <w:t xml:space="preserve">
                                                  саннан </w:t>
      </w:r>
      <w:r>
        <w:br/>
      </w:r>
      <w:r>
        <w:rPr>
          <w:rFonts w:ascii="Times New Roman"/>
          <w:b w:val="false"/>
          <w:i w:val="false"/>
          <w:color w:val="000000"/>
          <w:sz w:val="28"/>
        </w:rPr>
        <w:t xml:space="preserve">
                                                  бастап, </w:t>
      </w:r>
      <w:r>
        <w:br/>
      </w:r>
      <w:r>
        <w:rPr>
          <w:rFonts w:ascii="Times New Roman"/>
          <w:b w:val="false"/>
          <w:i w:val="false"/>
          <w:color w:val="000000"/>
          <w:sz w:val="28"/>
        </w:rPr>
        <w:t xml:space="preserve">
                                                  жыл </w:t>
      </w:r>
      <w:r>
        <w:br/>
      </w:r>
      <w:r>
        <w:rPr>
          <w:rFonts w:ascii="Times New Roman"/>
          <w:b w:val="false"/>
          <w:i w:val="false"/>
          <w:color w:val="000000"/>
          <w:sz w:val="28"/>
        </w:rPr>
        <w:t xml:space="preserve">
                                                  сайын </w:t>
      </w:r>
    </w:p>
    <w:p>
      <w:pPr>
        <w:spacing w:after="0"/>
        <w:ind w:left="0"/>
        <w:jc w:val="both"/>
      </w:pPr>
      <w:r>
        <w:rPr>
          <w:rFonts w:ascii="Times New Roman"/>
          <w:b w:val="false"/>
          <w:i w:val="false"/>
          <w:color w:val="000000"/>
          <w:sz w:val="28"/>
        </w:rPr>
        <w:t xml:space="preserve">4.2. "Қазақтелеком"    Үкімет. ККМ, МБА, 2003     Талап </w:t>
      </w:r>
      <w:r>
        <w:br/>
      </w:r>
      <w:r>
        <w:rPr>
          <w:rFonts w:ascii="Times New Roman"/>
          <w:b w:val="false"/>
          <w:i w:val="false"/>
          <w:color w:val="000000"/>
          <w:sz w:val="28"/>
        </w:rPr>
        <w:t xml:space="preserve">
     ААҚ, оның шығын-  ке      ҚарМ,     жылғы   етілмей. </w:t>
      </w:r>
      <w:r>
        <w:br/>
      </w:r>
      <w:r>
        <w:rPr>
          <w:rFonts w:ascii="Times New Roman"/>
          <w:b w:val="false"/>
          <w:i w:val="false"/>
          <w:color w:val="000000"/>
          <w:sz w:val="28"/>
        </w:rPr>
        <w:t xml:space="preserve">
     дарын өтеумен     ұсыныс  ЭБЖМ,      ІV     ді </w:t>
      </w:r>
      <w:r>
        <w:br/>
      </w:r>
      <w:r>
        <w:rPr>
          <w:rFonts w:ascii="Times New Roman"/>
          <w:b w:val="false"/>
          <w:i w:val="false"/>
          <w:color w:val="000000"/>
          <w:sz w:val="28"/>
        </w:rPr>
        <w:t xml:space="preserve">
     бiрге қалаара-            ӘдМ       тоқсан </w:t>
      </w:r>
      <w:r>
        <w:br/>
      </w:r>
      <w:r>
        <w:rPr>
          <w:rFonts w:ascii="Times New Roman"/>
          <w:b w:val="false"/>
          <w:i w:val="false"/>
          <w:color w:val="000000"/>
          <w:sz w:val="28"/>
        </w:rPr>
        <w:t xml:space="preserve">
     лық, халықаралық </w:t>
      </w:r>
      <w:r>
        <w:br/>
      </w:r>
      <w:r>
        <w:rPr>
          <w:rFonts w:ascii="Times New Roman"/>
          <w:b w:val="false"/>
          <w:i w:val="false"/>
          <w:color w:val="000000"/>
          <w:sz w:val="28"/>
        </w:rPr>
        <w:t xml:space="preserve">
     байланысты ұсыну.         </w:t>
      </w:r>
      <w:r>
        <w:br/>
      </w:r>
      <w:r>
        <w:rPr>
          <w:rFonts w:ascii="Times New Roman"/>
          <w:b w:val="false"/>
          <w:i w:val="false"/>
          <w:color w:val="000000"/>
          <w:sz w:val="28"/>
        </w:rPr>
        <w:t xml:space="preserve">
     ға эксклюзивтік </w:t>
      </w:r>
      <w:r>
        <w:br/>
      </w:r>
      <w:r>
        <w:rPr>
          <w:rFonts w:ascii="Times New Roman"/>
          <w:b w:val="false"/>
          <w:i w:val="false"/>
          <w:color w:val="000000"/>
          <w:sz w:val="28"/>
        </w:rPr>
        <w:t xml:space="preserve">
     құқығын мерзi. </w:t>
      </w:r>
      <w:r>
        <w:br/>
      </w:r>
      <w:r>
        <w:rPr>
          <w:rFonts w:ascii="Times New Roman"/>
          <w:b w:val="false"/>
          <w:i w:val="false"/>
          <w:color w:val="000000"/>
          <w:sz w:val="28"/>
        </w:rPr>
        <w:t xml:space="preserve">
     мiнен бұрын алып </w:t>
      </w:r>
      <w:r>
        <w:br/>
      </w:r>
      <w:r>
        <w:rPr>
          <w:rFonts w:ascii="Times New Roman"/>
          <w:b w:val="false"/>
          <w:i w:val="false"/>
          <w:color w:val="000000"/>
          <w:sz w:val="28"/>
        </w:rPr>
        <w:t xml:space="preserve">
     тастауға байла. </w:t>
      </w:r>
      <w:r>
        <w:br/>
      </w:r>
      <w:r>
        <w:rPr>
          <w:rFonts w:ascii="Times New Roman"/>
          <w:b w:val="false"/>
          <w:i w:val="false"/>
          <w:color w:val="000000"/>
          <w:sz w:val="28"/>
        </w:rPr>
        <w:t xml:space="preserve">
     нысты мәселелердi </w:t>
      </w:r>
      <w:r>
        <w:br/>
      </w:r>
      <w:r>
        <w:rPr>
          <w:rFonts w:ascii="Times New Roman"/>
          <w:b w:val="false"/>
          <w:i w:val="false"/>
          <w:color w:val="000000"/>
          <w:sz w:val="28"/>
        </w:rPr>
        <w:t xml:space="preserve">
     реттеу жөнiнде </w:t>
      </w:r>
      <w:r>
        <w:br/>
      </w:r>
      <w:r>
        <w:rPr>
          <w:rFonts w:ascii="Times New Roman"/>
          <w:b w:val="false"/>
          <w:i w:val="false"/>
          <w:color w:val="000000"/>
          <w:sz w:val="28"/>
        </w:rPr>
        <w:t xml:space="preserve">
     ұсыныстар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4.3. "Қазақтелеком"    Үкімет  АБА,ТМРА  2004     2299,5 Республи. </w:t>
      </w:r>
      <w:r>
        <w:br/>
      </w:r>
      <w:r>
        <w:rPr>
          <w:rFonts w:ascii="Times New Roman"/>
          <w:b w:val="false"/>
          <w:i w:val="false"/>
          <w:color w:val="000000"/>
          <w:sz w:val="28"/>
        </w:rPr>
        <w:t xml:space="preserve">
     ААҚ-ның халықара. қаулы.  (келiсiм  жылғы           калық </w:t>
      </w:r>
      <w:r>
        <w:br/>
      </w:r>
      <w:r>
        <w:rPr>
          <w:rFonts w:ascii="Times New Roman"/>
          <w:b w:val="false"/>
          <w:i w:val="false"/>
          <w:color w:val="000000"/>
          <w:sz w:val="28"/>
        </w:rPr>
        <w:t xml:space="preserve">
     лық және қалаара. сының    бойынша)  І              бюджет </w:t>
      </w:r>
      <w:r>
        <w:br/>
      </w:r>
      <w:r>
        <w:rPr>
          <w:rFonts w:ascii="Times New Roman"/>
          <w:b w:val="false"/>
          <w:i w:val="false"/>
          <w:color w:val="000000"/>
          <w:sz w:val="28"/>
        </w:rPr>
        <w:t xml:space="preserve">
     лық байланыс      жобасы           тоқсан           қаражаты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лерiн ұсынуға </w:t>
      </w:r>
      <w:r>
        <w:br/>
      </w:r>
      <w:r>
        <w:rPr>
          <w:rFonts w:ascii="Times New Roman"/>
          <w:b w:val="false"/>
          <w:i w:val="false"/>
          <w:color w:val="000000"/>
          <w:sz w:val="28"/>
        </w:rPr>
        <w:t xml:space="preserve">
     арналған эксклю. </w:t>
      </w:r>
      <w:r>
        <w:br/>
      </w:r>
      <w:r>
        <w:rPr>
          <w:rFonts w:ascii="Times New Roman"/>
          <w:b w:val="false"/>
          <w:i w:val="false"/>
          <w:color w:val="000000"/>
          <w:sz w:val="28"/>
        </w:rPr>
        <w:t xml:space="preserve">
     зивтік құқығын жою </w:t>
      </w:r>
    </w:p>
    <w:p>
      <w:pPr>
        <w:spacing w:after="0"/>
        <w:ind w:left="0"/>
        <w:jc w:val="both"/>
      </w:pPr>
      <w:r>
        <w:rPr>
          <w:rFonts w:ascii="Times New Roman"/>
          <w:b w:val="false"/>
          <w:i w:val="false"/>
          <w:color w:val="000000"/>
          <w:sz w:val="28"/>
        </w:rPr>
        <w:t xml:space="preserve">4.4. Телекоммуникация. Үкімет. АБА,     желтоқ.           Байланыс </w:t>
      </w:r>
      <w:r>
        <w:br/>
      </w:r>
      <w:r>
        <w:rPr>
          <w:rFonts w:ascii="Times New Roman"/>
          <w:b w:val="false"/>
          <w:i w:val="false"/>
          <w:color w:val="000000"/>
          <w:sz w:val="28"/>
        </w:rPr>
        <w:t xml:space="preserve">
     лардың жергiлiктi ке      "Қазақ.  сан,              оператор. </w:t>
      </w:r>
      <w:r>
        <w:br/>
      </w:r>
      <w:r>
        <w:rPr>
          <w:rFonts w:ascii="Times New Roman"/>
          <w:b w:val="false"/>
          <w:i w:val="false"/>
          <w:color w:val="000000"/>
          <w:sz w:val="28"/>
        </w:rPr>
        <w:t xml:space="preserve">
     желiлерiн         ақпарат телеком" жыл               ларының </w:t>
      </w:r>
      <w:r>
        <w:br/>
      </w:r>
      <w:r>
        <w:rPr>
          <w:rFonts w:ascii="Times New Roman"/>
          <w:b w:val="false"/>
          <w:i w:val="false"/>
          <w:color w:val="000000"/>
          <w:sz w:val="28"/>
        </w:rPr>
        <w:t xml:space="preserve">
     60-пайыздық дең.          ААҚ      сайын             қаражаты </w:t>
      </w:r>
      <w:r>
        <w:br/>
      </w:r>
      <w:r>
        <w:rPr>
          <w:rFonts w:ascii="Times New Roman"/>
          <w:b w:val="false"/>
          <w:i w:val="false"/>
          <w:color w:val="000000"/>
          <w:sz w:val="28"/>
        </w:rPr>
        <w:t xml:space="preserve">
     гейге дейiн               (келісім </w:t>
      </w:r>
      <w:r>
        <w:br/>
      </w:r>
      <w:r>
        <w:rPr>
          <w:rFonts w:ascii="Times New Roman"/>
          <w:b w:val="false"/>
          <w:i w:val="false"/>
          <w:color w:val="000000"/>
          <w:sz w:val="28"/>
        </w:rPr>
        <w:t xml:space="preserve">
     цифрландыруды             бойынша)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4.5. Байланыс телеко-  Бұйрық  АБА,ТМРА    2004           Байланыс </w:t>
      </w:r>
      <w:r>
        <w:br/>
      </w:r>
      <w:r>
        <w:rPr>
          <w:rFonts w:ascii="Times New Roman"/>
          <w:b w:val="false"/>
          <w:i w:val="false"/>
          <w:color w:val="000000"/>
          <w:sz w:val="28"/>
        </w:rPr>
        <w:t xml:space="preserve">
     ммуникация желіле-        (келісім    жылғы          оператор. </w:t>
      </w:r>
      <w:r>
        <w:br/>
      </w:r>
      <w:r>
        <w:rPr>
          <w:rFonts w:ascii="Times New Roman"/>
          <w:b w:val="false"/>
          <w:i w:val="false"/>
          <w:color w:val="000000"/>
          <w:sz w:val="28"/>
        </w:rPr>
        <w:t xml:space="preserve">
     рімен өзара iс-           бойынша)     І             ларының </w:t>
      </w:r>
      <w:r>
        <w:br/>
      </w:r>
      <w:r>
        <w:rPr>
          <w:rFonts w:ascii="Times New Roman"/>
          <w:b w:val="false"/>
          <w:i w:val="false"/>
          <w:color w:val="000000"/>
          <w:sz w:val="28"/>
        </w:rPr>
        <w:t xml:space="preserve">
     қимыл жасайтын-                       тоқсан         қаражаты </w:t>
      </w:r>
      <w:r>
        <w:br/>
      </w:r>
      <w:r>
        <w:rPr>
          <w:rFonts w:ascii="Times New Roman"/>
          <w:b w:val="false"/>
          <w:i w:val="false"/>
          <w:color w:val="000000"/>
          <w:sz w:val="28"/>
        </w:rPr>
        <w:t xml:space="preserve">
     дардың қала.          </w:t>
      </w:r>
      <w:r>
        <w:br/>
      </w:r>
      <w:r>
        <w:rPr>
          <w:rFonts w:ascii="Times New Roman"/>
          <w:b w:val="false"/>
          <w:i w:val="false"/>
          <w:color w:val="000000"/>
          <w:sz w:val="28"/>
        </w:rPr>
        <w:t xml:space="preserve">
     аралық қосылулар.          </w:t>
      </w:r>
      <w:r>
        <w:br/>
      </w:r>
      <w:r>
        <w:rPr>
          <w:rFonts w:ascii="Times New Roman"/>
          <w:b w:val="false"/>
          <w:i w:val="false"/>
          <w:color w:val="000000"/>
          <w:sz w:val="28"/>
        </w:rPr>
        <w:t xml:space="preserve">
     ды және оператор.                     </w:t>
      </w:r>
      <w:r>
        <w:br/>
      </w:r>
      <w:r>
        <w:rPr>
          <w:rFonts w:ascii="Times New Roman"/>
          <w:b w:val="false"/>
          <w:i w:val="false"/>
          <w:color w:val="000000"/>
          <w:sz w:val="28"/>
        </w:rPr>
        <w:t xml:space="preserve">
     лар арасындағы </w:t>
      </w:r>
      <w:r>
        <w:br/>
      </w:r>
      <w:r>
        <w:rPr>
          <w:rFonts w:ascii="Times New Roman"/>
          <w:b w:val="false"/>
          <w:i w:val="false"/>
          <w:color w:val="000000"/>
          <w:sz w:val="28"/>
        </w:rPr>
        <w:t xml:space="preserve">
     трафиктi секунд. </w:t>
      </w:r>
      <w:r>
        <w:br/>
      </w:r>
      <w:r>
        <w:rPr>
          <w:rFonts w:ascii="Times New Roman"/>
          <w:b w:val="false"/>
          <w:i w:val="false"/>
          <w:color w:val="000000"/>
          <w:sz w:val="28"/>
        </w:rPr>
        <w:t xml:space="preserve">
     тық тарифтеугe </w:t>
      </w:r>
      <w:r>
        <w:br/>
      </w:r>
      <w:r>
        <w:rPr>
          <w:rFonts w:ascii="Times New Roman"/>
          <w:b w:val="false"/>
          <w:i w:val="false"/>
          <w:color w:val="000000"/>
          <w:sz w:val="28"/>
        </w:rPr>
        <w:t xml:space="preserve">
     көшуін қамтамасыз </w:t>
      </w:r>
      <w:r>
        <w:br/>
      </w:r>
      <w:r>
        <w:rPr>
          <w:rFonts w:ascii="Times New Roman"/>
          <w:b w:val="false"/>
          <w:i w:val="false"/>
          <w:color w:val="000000"/>
          <w:sz w:val="28"/>
        </w:rPr>
        <w:t xml:space="preserve">
     eту </w:t>
      </w:r>
    </w:p>
    <w:p>
      <w:pPr>
        <w:spacing w:after="0"/>
        <w:ind w:left="0"/>
        <w:jc w:val="both"/>
      </w:pPr>
      <w:r>
        <w:rPr>
          <w:rFonts w:ascii="Times New Roman"/>
          <w:b w:val="false"/>
          <w:i w:val="false"/>
          <w:color w:val="000000"/>
          <w:sz w:val="28"/>
        </w:rPr>
        <w:t xml:space="preserve">4.6. Байланыс және     Үкімет. АБА,ТМРА   2004      Талап </w:t>
      </w:r>
      <w:r>
        <w:br/>
      </w:r>
      <w:r>
        <w:rPr>
          <w:rFonts w:ascii="Times New Roman"/>
          <w:b w:val="false"/>
          <w:i w:val="false"/>
          <w:color w:val="000000"/>
          <w:sz w:val="28"/>
        </w:rPr>
        <w:t xml:space="preserve">
     ақпараттандыру    ке      (келісім   жылғы     етілмей. </w:t>
      </w:r>
      <w:r>
        <w:br/>
      </w:r>
      <w:r>
        <w:rPr>
          <w:rFonts w:ascii="Times New Roman"/>
          <w:b w:val="false"/>
          <w:i w:val="false"/>
          <w:color w:val="000000"/>
          <w:sz w:val="28"/>
        </w:rPr>
        <w:t xml:space="preserve">
     саласындағы жеке. ұсыныс   бойынша)   ІІ       ді </w:t>
      </w:r>
      <w:r>
        <w:br/>
      </w:r>
      <w:r>
        <w:rPr>
          <w:rFonts w:ascii="Times New Roman"/>
          <w:b w:val="false"/>
          <w:i w:val="false"/>
          <w:color w:val="000000"/>
          <w:sz w:val="28"/>
        </w:rPr>
        <w:t xml:space="preserve">
     леген реттеушi                       тоқсан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органды құру </w:t>
      </w:r>
      <w:r>
        <w:br/>
      </w:r>
      <w:r>
        <w:rPr>
          <w:rFonts w:ascii="Times New Roman"/>
          <w:b w:val="false"/>
          <w:i w:val="false"/>
          <w:color w:val="000000"/>
          <w:sz w:val="28"/>
        </w:rPr>
        <w:t xml:space="preserve">
     жөнiнде (Тәуелсiз </w:t>
      </w:r>
      <w:r>
        <w:br/>
      </w:r>
      <w:r>
        <w:rPr>
          <w:rFonts w:ascii="Times New Roman"/>
          <w:b w:val="false"/>
          <w:i w:val="false"/>
          <w:color w:val="000000"/>
          <w:sz w:val="28"/>
        </w:rPr>
        <w:t xml:space="preserve">
     реттеушi) ұсыныс. </w:t>
      </w:r>
      <w:r>
        <w:br/>
      </w:r>
      <w:r>
        <w:rPr>
          <w:rFonts w:ascii="Times New Roman"/>
          <w:b w:val="false"/>
          <w:i w:val="false"/>
          <w:color w:val="000000"/>
          <w:sz w:val="28"/>
        </w:rPr>
        <w:t xml:space="preserve">
     тар дайындау </w:t>
      </w:r>
    </w:p>
    <w:p>
      <w:pPr>
        <w:spacing w:after="0"/>
        <w:ind w:left="0"/>
        <w:jc w:val="both"/>
      </w:pPr>
      <w:r>
        <w:rPr>
          <w:rFonts w:ascii="Times New Roman"/>
          <w:b w:val="false"/>
          <w:i w:val="false"/>
          <w:color w:val="000000"/>
          <w:sz w:val="28"/>
        </w:rPr>
        <w:t xml:space="preserve">4.7. Нөмiрлеудiң жаңа  Үкімет. АБА       2004             Байланыс </w:t>
      </w:r>
      <w:r>
        <w:br/>
      </w:r>
      <w:r>
        <w:rPr>
          <w:rFonts w:ascii="Times New Roman"/>
          <w:b w:val="false"/>
          <w:i w:val="false"/>
          <w:color w:val="000000"/>
          <w:sz w:val="28"/>
        </w:rPr>
        <w:t xml:space="preserve">
     жоспарына көшудi  ке                жылғы            оператор. </w:t>
      </w:r>
      <w:r>
        <w:br/>
      </w:r>
      <w:r>
        <w:rPr>
          <w:rFonts w:ascii="Times New Roman"/>
          <w:b w:val="false"/>
          <w:i w:val="false"/>
          <w:color w:val="000000"/>
          <w:sz w:val="28"/>
        </w:rPr>
        <w:t xml:space="preserve">
     қамтамасыз ету    ақпарат            ІV              ларының </w:t>
      </w:r>
      <w:r>
        <w:br/>
      </w:r>
      <w:r>
        <w:rPr>
          <w:rFonts w:ascii="Times New Roman"/>
          <w:b w:val="false"/>
          <w:i w:val="false"/>
          <w:color w:val="000000"/>
          <w:sz w:val="28"/>
        </w:rPr>
        <w:t xml:space="preserve">
                                         тоқсан           қаражаты </w:t>
      </w:r>
    </w:p>
    <w:p>
      <w:pPr>
        <w:spacing w:after="0"/>
        <w:ind w:left="0"/>
        <w:jc w:val="both"/>
      </w:pPr>
      <w:r>
        <w:rPr>
          <w:rFonts w:ascii="Times New Roman"/>
          <w:b w:val="false"/>
          <w:i w:val="false"/>
          <w:color w:val="000000"/>
          <w:sz w:val="28"/>
        </w:rPr>
        <w:t xml:space="preserve">4.8. Телекоммуникацияның    Бұйрық   АБА   2004 жылғы   Талап </w:t>
      </w:r>
      <w:r>
        <w:br/>
      </w:r>
      <w:r>
        <w:rPr>
          <w:rFonts w:ascii="Times New Roman"/>
          <w:b w:val="false"/>
          <w:i w:val="false"/>
          <w:color w:val="000000"/>
          <w:sz w:val="28"/>
        </w:rPr>
        <w:t xml:space="preserve">
     әмбебап қызмет көр.                   ІІ тоқсан   етілмейді </w:t>
      </w:r>
      <w:r>
        <w:br/>
      </w:r>
      <w:r>
        <w:rPr>
          <w:rFonts w:ascii="Times New Roman"/>
          <w:b w:val="false"/>
          <w:i w:val="false"/>
          <w:color w:val="000000"/>
          <w:sz w:val="28"/>
        </w:rPr>
        <w:t xml:space="preserve">
     сетулерiнiң тариф. </w:t>
      </w:r>
      <w:r>
        <w:br/>
      </w:r>
      <w:r>
        <w:rPr>
          <w:rFonts w:ascii="Times New Roman"/>
          <w:b w:val="false"/>
          <w:i w:val="false"/>
          <w:color w:val="000000"/>
          <w:sz w:val="28"/>
        </w:rPr>
        <w:t xml:space="preserve">
     терiн қайта теңдес. </w:t>
      </w:r>
      <w:r>
        <w:br/>
      </w:r>
      <w:r>
        <w:rPr>
          <w:rFonts w:ascii="Times New Roman"/>
          <w:b w:val="false"/>
          <w:i w:val="false"/>
          <w:color w:val="000000"/>
          <w:sz w:val="28"/>
        </w:rPr>
        <w:t xml:space="preserve">
     тiру жоспарымен </w:t>
      </w:r>
      <w:r>
        <w:br/>
      </w:r>
      <w:r>
        <w:rPr>
          <w:rFonts w:ascii="Times New Roman"/>
          <w:b w:val="false"/>
          <w:i w:val="false"/>
          <w:color w:val="000000"/>
          <w:sz w:val="28"/>
        </w:rPr>
        <w:t xml:space="preserve">
     байланыстырылған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ликасының телеком. </w:t>
      </w:r>
      <w:r>
        <w:br/>
      </w:r>
      <w:r>
        <w:rPr>
          <w:rFonts w:ascii="Times New Roman"/>
          <w:b w:val="false"/>
          <w:i w:val="false"/>
          <w:color w:val="000000"/>
          <w:sz w:val="28"/>
        </w:rPr>
        <w:t xml:space="preserve">
     муникация желiлерiнде </w:t>
      </w:r>
      <w:r>
        <w:br/>
      </w:r>
      <w:r>
        <w:rPr>
          <w:rFonts w:ascii="Times New Roman"/>
          <w:b w:val="false"/>
          <w:i w:val="false"/>
          <w:color w:val="000000"/>
          <w:sz w:val="28"/>
        </w:rPr>
        <w:t xml:space="preserve">
     жергiлiктi телефон </w:t>
      </w:r>
      <w:r>
        <w:br/>
      </w:r>
      <w:r>
        <w:rPr>
          <w:rFonts w:ascii="Times New Roman"/>
          <w:b w:val="false"/>
          <w:i w:val="false"/>
          <w:color w:val="000000"/>
          <w:sz w:val="28"/>
        </w:rPr>
        <w:t xml:space="preserve">
     қосылымдарының </w:t>
      </w:r>
      <w:r>
        <w:br/>
      </w:r>
      <w:r>
        <w:rPr>
          <w:rFonts w:ascii="Times New Roman"/>
          <w:b w:val="false"/>
          <w:i w:val="false"/>
          <w:color w:val="000000"/>
          <w:sz w:val="28"/>
        </w:rPr>
        <w:t xml:space="preserve">
     құнын уақыт бойынша </w:t>
      </w:r>
      <w:r>
        <w:br/>
      </w:r>
      <w:r>
        <w:rPr>
          <w:rFonts w:ascii="Times New Roman"/>
          <w:b w:val="false"/>
          <w:i w:val="false"/>
          <w:color w:val="000000"/>
          <w:sz w:val="28"/>
        </w:rPr>
        <w:t xml:space="preserve">
     есептеу жүйесiн </w:t>
      </w:r>
      <w:r>
        <w:br/>
      </w:r>
      <w:r>
        <w:rPr>
          <w:rFonts w:ascii="Times New Roman"/>
          <w:b w:val="false"/>
          <w:i w:val="false"/>
          <w:color w:val="000000"/>
          <w:sz w:val="28"/>
        </w:rPr>
        <w:t xml:space="preserve">
     енгiзудiң нақтылан. </w:t>
      </w:r>
      <w:r>
        <w:br/>
      </w:r>
      <w:r>
        <w:rPr>
          <w:rFonts w:ascii="Times New Roman"/>
          <w:b w:val="false"/>
          <w:i w:val="false"/>
          <w:color w:val="000000"/>
          <w:sz w:val="28"/>
        </w:rPr>
        <w:t xml:space="preserve">
     ған Жоспар-кестесiн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4.9. Жалпы пайдаланыс. Үкімет. АБА,ТМРА  2004             Байланыс </w:t>
      </w:r>
      <w:r>
        <w:br/>
      </w:r>
      <w:r>
        <w:rPr>
          <w:rFonts w:ascii="Times New Roman"/>
          <w:b w:val="false"/>
          <w:i w:val="false"/>
          <w:color w:val="000000"/>
          <w:sz w:val="28"/>
        </w:rPr>
        <w:t xml:space="preserve">
     тағы телекоммуни. ке      (келісім  жылғы            оператор. </w:t>
      </w:r>
      <w:r>
        <w:br/>
      </w:r>
      <w:r>
        <w:rPr>
          <w:rFonts w:ascii="Times New Roman"/>
          <w:b w:val="false"/>
          <w:i w:val="false"/>
          <w:color w:val="000000"/>
          <w:sz w:val="28"/>
        </w:rPr>
        <w:t xml:space="preserve">
     кациялар желiсi   ақпарат  бойынша)   ІV              ларының </w:t>
      </w:r>
      <w:r>
        <w:br/>
      </w:r>
      <w:r>
        <w:rPr>
          <w:rFonts w:ascii="Times New Roman"/>
          <w:b w:val="false"/>
          <w:i w:val="false"/>
          <w:color w:val="000000"/>
          <w:sz w:val="28"/>
        </w:rPr>
        <w:t xml:space="preserve">
     байланыс оператор.                  тоқсан           қаражаты </w:t>
      </w:r>
      <w:r>
        <w:br/>
      </w:r>
      <w:r>
        <w:rPr>
          <w:rFonts w:ascii="Times New Roman"/>
          <w:b w:val="false"/>
          <w:i w:val="false"/>
          <w:color w:val="000000"/>
          <w:sz w:val="28"/>
        </w:rPr>
        <w:t xml:space="preserve">
     ларының желi </w:t>
      </w:r>
      <w:r>
        <w:br/>
      </w:r>
      <w:r>
        <w:rPr>
          <w:rFonts w:ascii="Times New Roman"/>
          <w:b w:val="false"/>
          <w:i w:val="false"/>
          <w:color w:val="000000"/>
          <w:sz w:val="28"/>
        </w:rPr>
        <w:t xml:space="preserve">
     элементтерi және </w:t>
      </w:r>
      <w:r>
        <w:br/>
      </w:r>
      <w:r>
        <w:rPr>
          <w:rFonts w:ascii="Times New Roman"/>
          <w:b w:val="false"/>
          <w:i w:val="false"/>
          <w:color w:val="000000"/>
          <w:sz w:val="28"/>
        </w:rPr>
        <w:t xml:space="preserve">
     қызмет түрлерi </w:t>
      </w:r>
      <w:r>
        <w:br/>
      </w:r>
      <w:r>
        <w:rPr>
          <w:rFonts w:ascii="Times New Roman"/>
          <w:b w:val="false"/>
          <w:i w:val="false"/>
          <w:color w:val="000000"/>
          <w:sz w:val="28"/>
        </w:rPr>
        <w:t xml:space="preserve">
     бойынша шығындарды </w:t>
      </w:r>
      <w:r>
        <w:br/>
      </w:r>
      <w:r>
        <w:rPr>
          <w:rFonts w:ascii="Times New Roman"/>
          <w:b w:val="false"/>
          <w:i w:val="false"/>
          <w:color w:val="000000"/>
          <w:sz w:val="28"/>
        </w:rPr>
        <w:t xml:space="preserve">
     бөлек есепке алуын </w:t>
      </w:r>
      <w:r>
        <w:br/>
      </w:r>
      <w:r>
        <w:rPr>
          <w:rFonts w:ascii="Times New Roman"/>
          <w:b w:val="false"/>
          <w:i w:val="false"/>
          <w:color w:val="000000"/>
          <w:sz w:val="28"/>
        </w:rPr>
        <w:t xml:space="preserve">
     енгiзудi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4.10. Телекоммуника.   Үкімет. АБА,      2003-    Талап </w:t>
      </w:r>
      <w:r>
        <w:br/>
      </w:r>
      <w:r>
        <w:rPr>
          <w:rFonts w:ascii="Times New Roman"/>
          <w:b w:val="false"/>
          <w:i w:val="false"/>
          <w:color w:val="000000"/>
          <w:sz w:val="28"/>
        </w:rPr>
        <w:t xml:space="preserve">
      циялардың ведом. ке      ҚорМ,     2004    етілмей. </w:t>
      </w:r>
      <w:r>
        <w:br/>
      </w:r>
      <w:r>
        <w:rPr>
          <w:rFonts w:ascii="Times New Roman"/>
          <w:b w:val="false"/>
          <w:i w:val="false"/>
          <w:color w:val="000000"/>
          <w:sz w:val="28"/>
        </w:rPr>
        <w:t xml:space="preserve">
      стволық желіле.  ақпарат ІІМ,      жылдар, ді </w:t>
      </w:r>
      <w:r>
        <w:br/>
      </w:r>
      <w:r>
        <w:rPr>
          <w:rFonts w:ascii="Times New Roman"/>
          <w:b w:val="false"/>
          <w:i w:val="false"/>
          <w:color w:val="000000"/>
          <w:sz w:val="28"/>
        </w:rPr>
        <w:t xml:space="preserve">
      рiн жаңғырту             ҰҚК,      әзірлеу. </w:t>
      </w:r>
      <w:r>
        <w:br/>
      </w:r>
      <w:r>
        <w:rPr>
          <w:rFonts w:ascii="Times New Roman"/>
          <w:b w:val="false"/>
          <w:i w:val="false"/>
          <w:color w:val="000000"/>
          <w:sz w:val="28"/>
        </w:rPr>
        <w:t xml:space="preserve">
      және дамыту              "Қазақ.   іне </w:t>
      </w:r>
      <w:r>
        <w:br/>
      </w:r>
      <w:r>
        <w:rPr>
          <w:rFonts w:ascii="Times New Roman"/>
          <w:b w:val="false"/>
          <w:i w:val="false"/>
          <w:color w:val="000000"/>
          <w:sz w:val="28"/>
        </w:rPr>
        <w:t xml:space="preserve">
      жоспарларын              телеком"  қарай </w:t>
      </w:r>
      <w:r>
        <w:br/>
      </w:r>
      <w:r>
        <w:rPr>
          <w:rFonts w:ascii="Times New Roman"/>
          <w:b w:val="false"/>
          <w:i w:val="false"/>
          <w:color w:val="000000"/>
          <w:sz w:val="28"/>
        </w:rPr>
        <w:t xml:space="preserve">
      келiсу                    ААҚ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4.11. Арнайы жедел-iз. Үкімет. АБА,      желтоқ.          Байланыс </w:t>
      </w:r>
      <w:r>
        <w:br/>
      </w:r>
      <w:r>
        <w:rPr>
          <w:rFonts w:ascii="Times New Roman"/>
          <w:b w:val="false"/>
          <w:i w:val="false"/>
          <w:color w:val="000000"/>
          <w:sz w:val="28"/>
        </w:rPr>
        <w:t xml:space="preserve">
      дестiру iс-шара. ке      ҰҚК       сан,             оператор. </w:t>
      </w:r>
      <w:r>
        <w:br/>
      </w:r>
      <w:r>
        <w:rPr>
          <w:rFonts w:ascii="Times New Roman"/>
          <w:b w:val="false"/>
          <w:i w:val="false"/>
          <w:color w:val="000000"/>
          <w:sz w:val="28"/>
        </w:rPr>
        <w:t xml:space="preserve">
      ларын жүргiзудi  ақпарат (келісім  жыл              ларының </w:t>
      </w:r>
      <w:r>
        <w:br/>
      </w:r>
      <w:r>
        <w:rPr>
          <w:rFonts w:ascii="Times New Roman"/>
          <w:b w:val="false"/>
          <w:i w:val="false"/>
          <w:color w:val="000000"/>
          <w:sz w:val="28"/>
        </w:rPr>
        <w:t xml:space="preserve">
      қамтамасыз ету           бойынша)  сайын            қаражаты </w:t>
      </w:r>
      <w:r>
        <w:br/>
      </w:r>
      <w:r>
        <w:rPr>
          <w:rFonts w:ascii="Times New Roman"/>
          <w:b w:val="false"/>
          <w:i w:val="false"/>
          <w:color w:val="000000"/>
          <w:sz w:val="28"/>
        </w:rPr>
        <w:t xml:space="preserve">
      үшiн ҚР 1071- </w:t>
      </w:r>
      <w:r>
        <w:br/>
      </w:r>
      <w:r>
        <w:rPr>
          <w:rFonts w:ascii="Times New Roman"/>
          <w:b w:val="false"/>
          <w:i w:val="false"/>
          <w:color w:val="000000"/>
          <w:sz w:val="28"/>
        </w:rPr>
        <w:t xml:space="preserve">
      2002 СТ талап. </w:t>
      </w:r>
      <w:r>
        <w:br/>
      </w:r>
      <w:r>
        <w:rPr>
          <w:rFonts w:ascii="Times New Roman"/>
          <w:b w:val="false"/>
          <w:i w:val="false"/>
          <w:color w:val="000000"/>
          <w:sz w:val="28"/>
        </w:rPr>
        <w:t xml:space="preserve">
      тары бойынша </w:t>
      </w:r>
      <w:r>
        <w:br/>
      </w:r>
      <w:r>
        <w:rPr>
          <w:rFonts w:ascii="Times New Roman"/>
          <w:b w:val="false"/>
          <w:i w:val="false"/>
          <w:color w:val="000000"/>
          <w:sz w:val="28"/>
        </w:rPr>
        <w:t xml:space="preserve">
      байланыс опера. </w:t>
      </w:r>
      <w:r>
        <w:br/>
      </w:r>
      <w:r>
        <w:rPr>
          <w:rFonts w:ascii="Times New Roman"/>
          <w:b w:val="false"/>
          <w:i w:val="false"/>
          <w:color w:val="000000"/>
          <w:sz w:val="28"/>
        </w:rPr>
        <w:t xml:space="preserve">
      торларының </w:t>
      </w:r>
      <w:r>
        <w:br/>
      </w:r>
      <w:r>
        <w:rPr>
          <w:rFonts w:ascii="Times New Roman"/>
          <w:b w:val="false"/>
          <w:i w:val="false"/>
          <w:color w:val="000000"/>
          <w:sz w:val="28"/>
        </w:rPr>
        <w:t xml:space="preserve">
      телекоммуника. </w:t>
      </w:r>
      <w:r>
        <w:br/>
      </w:r>
      <w:r>
        <w:rPr>
          <w:rFonts w:ascii="Times New Roman"/>
          <w:b w:val="false"/>
          <w:i w:val="false"/>
          <w:color w:val="000000"/>
          <w:sz w:val="28"/>
        </w:rPr>
        <w:t xml:space="preserve">
      циялық жабдығын </w:t>
      </w:r>
      <w:r>
        <w:br/>
      </w:r>
      <w:r>
        <w:rPr>
          <w:rFonts w:ascii="Times New Roman"/>
          <w:b w:val="false"/>
          <w:i w:val="false"/>
          <w:color w:val="000000"/>
          <w:sz w:val="28"/>
        </w:rPr>
        <w:t xml:space="preserve">
      жаңғырту жөнiн. </w:t>
      </w:r>
      <w:r>
        <w:br/>
      </w:r>
      <w:r>
        <w:rPr>
          <w:rFonts w:ascii="Times New Roman"/>
          <w:b w:val="false"/>
          <w:i w:val="false"/>
          <w:color w:val="000000"/>
          <w:sz w:val="28"/>
        </w:rPr>
        <w:t xml:space="preserve">
      дегi iс-шаралар. </w:t>
      </w:r>
      <w:r>
        <w:br/>
      </w:r>
      <w:r>
        <w:rPr>
          <w:rFonts w:ascii="Times New Roman"/>
          <w:b w:val="false"/>
          <w:i w:val="false"/>
          <w:color w:val="000000"/>
          <w:sz w:val="28"/>
        </w:rPr>
        <w:t xml:space="preserve">
      ды орындауды </w:t>
      </w:r>
      <w:r>
        <w:br/>
      </w:r>
      <w:r>
        <w:rPr>
          <w:rFonts w:ascii="Times New Roman"/>
          <w:b w:val="false"/>
          <w:i w:val="false"/>
          <w:color w:val="000000"/>
          <w:sz w:val="28"/>
        </w:rPr>
        <w:t xml:space="preserve">
      қамтамасыз eту </w:t>
      </w:r>
    </w:p>
    <w:p>
      <w:pPr>
        <w:spacing w:after="0"/>
        <w:ind w:left="0"/>
        <w:jc w:val="both"/>
      </w:pPr>
      <w:r>
        <w:rPr>
          <w:rFonts w:ascii="Times New Roman"/>
          <w:b w:val="false"/>
          <w:i w:val="false"/>
          <w:color w:val="000000"/>
          <w:sz w:val="28"/>
        </w:rPr>
        <w:t xml:space="preserve">4.12. Ұлттық ақпарат.  Үкімет. АБА,      2005    16830,0  Ұлттық </w:t>
      </w:r>
      <w:r>
        <w:br/>
      </w:r>
      <w:r>
        <w:rPr>
          <w:rFonts w:ascii="Times New Roman"/>
          <w:b w:val="false"/>
          <w:i w:val="false"/>
          <w:color w:val="000000"/>
          <w:sz w:val="28"/>
        </w:rPr>
        <w:t xml:space="preserve">
      тық супер        ке      "Қазақ.   жыл,             байланыс </w:t>
      </w:r>
      <w:r>
        <w:br/>
      </w:r>
      <w:r>
        <w:rPr>
          <w:rFonts w:ascii="Times New Roman"/>
          <w:b w:val="false"/>
          <w:i w:val="false"/>
          <w:color w:val="000000"/>
          <w:sz w:val="28"/>
        </w:rPr>
        <w:t xml:space="preserve">
      магистраль құры. ақпарат телеком"  желтоқ.          операто. </w:t>
      </w:r>
      <w:r>
        <w:br/>
      </w:r>
      <w:r>
        <w:rPr>
          <w:rFonts w:ascii="Times New Roman"/>
          <w:b w:val="false"/>
          <w:i w:val="false"/>
          <w:color w:val="000000"/>
          <w:sz w:val="28"/>
        </w:rPr>
        <w:t xml:space="preserve">
      лысын аяқтауды            ААҚ      сан,             рының </w:t>
      </w:r>
      <w:r>
        <w:br/>
      </w:r>
      <w:r>
        <w:rPr>
          <w:rFonts w:ascii="Times New Roman"/>
          <w:b w:val="false"/>
          <w:i w:val="false"/>
          <w:color w:val="000000"/>
          <w:sz w:val="28"/>
        </w:rPr>
        <w:t xml:space="preserve">
      қамтамасыз ету           (келісім  жыл              қаражаты </w:t>
      </w:r>
      <w:r>
        <w:br/>
      </w:r>
      <w:r>
        <w:rPr>
          <w:rFonts w:ascii="Times New Roman"/>
          <w:b w:val="false"/>
          <w:i w:val="false"/>
          <w:color w:val="000000"/>
          <w:sz w:val="28"/>
        </w:rPr>
        <w:t xml:space="preserve">
                               бойынша)  сайын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5. Радиожиілік реттеуді реформалау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5.1. Қазақстан         Бұйрық  ККМ, ҚМ,  2004     Талап </w:t>
      </w:r>
      <w:r>
        <w:br/>
      </w:r>
      <w:r>
        <w:rPr>
          <w:rFonts w:ascii="Times New Roman"/>
          <w:b w:val="false"/>
          <w:i w:val="false"/>
          <w:color w:val="000000"/>
          <w:sz w:val="28"/>
        </w:rPr>
        <w:t xml:space="preserve">
     Республикасында           ҰҚК       жылғы   етімей. </w:t>
      </w:r>
      <w:r>
        <w:br/>
      </w:r>
      <w:r>
        <w:rPr>
          <w:rFonts w:ascii="Times New Roman"/>
          <w:b w:val="false"/>
          <w:i w:val="false"/>
          <w:color w:val="000000"/>
          <w:sz w:val="28"/>
        </w:rPr>
        <w:t xml:space="preserve">
     барлық мақсат.            (келісім   ІIІ    ді </w:t>
      </w:r>
      <w:r>
        <w:br/>
      </w:r>
      <w:r>
        <w:rPr>
          <w:rFonts w:ascii="Times New Roman"/>
          <w:b w:val="false"/>
          <w:i w:val="false"/>
          <w:color w:val="000000"/>
          <w:sz w:val="28"/>
        </w:rPr>
        <w:t xml:space="preserve">
     тағы радиоэлек.           бойынша)  тоқсан </w:t>
      </w:r>
      <w:r>
        <w:br/>
      </w:r>
      <w:r>
        <w:rPr>
          <w:rFonts w:ascii="Times New Roman"/>
          <w:b w:val="false"/>
          <w:i w:val="false"/>
          <w:color w:val="000000"/>
          <w:sz w:val="28"/>
        </w:rPr>
        <w:t xml:space="preserve">
     тронды құралдар </w:t>
      </w:r>
      <w:r>
        <w:br/>
      </w:r>
      <w:r>
        <w:rPr>
          <w:rFonts w:ascii="Times New Roman"/>
          <w:b w:val="false"/>
          <w:i w:val="false"/>
          <w:color w:val="000000"/>
          <w:sz w:val="28"/>
        </w:rPr>
        <w:t xml:space="preserve">
     үшiн радиожиiлiк. </w:t>
      </w:r>
      <w:r>
        <w:br/>
      </w:r>
      <w:r>
        <w:rPr>
          <w:rFonts w:ascii="Times New Roman"/>
          <w:b w:val="false"/>
          <w:i w:val="false"/>
          <w:color w:val="000000"/>
          <w:sz w:val="28"/>
        </w:rPr>
        <w:t xml:space="preserve">
     тердi бөлу және </w:t>
      </w:r>
      <w:r>
        <w:br/>
      </w:r>
      <w:r>
        <w:rPr>
          <w:rFonts w:ascii="Times New Roman"/>
          <w:b w:val="false"/>
          <w:i w:val="false"/>
          <w:color w:val="000000"/>
          <w:sz w:val="28"/>
        </w:rPr>
        <w:t xml:space="preserve">
     тағайындау </w:t>
      </w:r>
      <w:r>
        <w:br/>
      </w:r>
      <w:r>
        <w:rPr>
          <w:rFonts w:ascii="Times New Roman"/>
          <w:b w:val="false"/>
          <w:i w:val="false"/>
          <w:color w:val="000000"/>
          <w:sz w:val="28"/>
        </w:rPr>
        <w:t xml:space="preserve">
     (меншіктеу) eре. </w:t>
      </w:r>
      <w:r>
        <w:br/>
      </w:r>
      <w:r>
        <w:rPr>
          <w:rFonts w:ascii="Times New Roman"/>
          <w:b w:val="false"/>
          <w:i w:val="false"/>
          <w:color w:val="000000"/>
          <w:sz w:val="28"/>
        </w:rPr>
        <w:t xml:space="preserve">
     жесiн әзiрлеу </w:t>
      </w:r>
    </w:p>
    <w:p>
      <w:pPr>
        <w:spacing w:after="0"/>
        <w:ind w:left="0"/>
        <w:jc w:val="both"/>
      </w:pPr>
      <w:r>
        <w:rPr>
          <w:rFonts w:ascii="Times New Roman"/>
          <w:b w:val="false"/>
          <w:i w:val="false"/>
          <w:color w:val="000000"/>
          <w:sz w:val="28"/>
        </w:rPr>
        <w:t xml:space="preserve">5.2. Халықаралық       Үкімет  АБА, ҚР   Қажет.   Талап </w:t>
      </w:r>
      <w:r>
        <w:br/>
      </w:r>
      <w:r>
        <w:rPr>
          <w:rFonts w:ascii="Times New Roman"/>
          <w:b w:val="false"/>
          <w:i w:val="false"/>
          <w:color w:val="000000"/>
          <w:sz w:val="28"/>
        </w:rPr>
        <w:t xml:space="preserve">
     электр байланысы  қаулы.  РЖМВК**,  тілігі. етілмей. </w:t>
      </w:r>
      <w:r>
        <w:br/>
      </w:r>
      <w:r>
        <w:rPr>
          <w:rFonts w:ascii="Times New Roman"/>
          <w:b w:val="false"/>
          <w:i w:val="false"/>
          <w:color w:val="000000"/>
          <w:sz w:val="28"/>
        </w:rPr>
        <w:t xml:space="preserve">
     одағының ұсыным.  сының   ҰҚК       не      ді </w:t>
      </w:r>
      <w:r>
        <w:br/>
      </w:r>
      <w:r>
        <w:rPr>
          <w:rFonts w:ascii="Times New Roman"/>
          <w:b w:val="false"/>
          <w:i w:val="false"/>
          <w:color w:val="000000"/>
          <w:sz w:val="28"/>
        </w:rPr>
        <w:t xml:space="preserve">
     дарына, халықара. жобасы  (келісім  қарай </w:t>
      </w:r>
      <w:r>
        <w:br/>
      </w:r>
      <w:r>
        <w:rPr>
          <w:rFonts w:ascii="Times New Roman"/>
          <w:b w:val="false"/>
          <w:i w:val="false"/>
          <w:color w:val="000000"/>
          <w:sz w:val="28"/>
        </w:rPr>
        <w:t xml:space="preserve">
     лық келiсiмдерге          бойынша) </w:t>
      </w:r>
      <w:r>
        <w:br/>
      </w:r>
      <w:r>
        <w:rPr>
          <w:rFonts w:ascii="Times New Roman"/>
          <w:b w:val="false"/>
          <w:i w:val="false"/>
          <w:color w:val="000000"/>
          <w:sz w:val="28"/>
        </w:rPr>
        <w:t xml:space="preserve">
     сәйкес радиожиi. </w:t>
      </w:r>
      <w:r>
        <w:br/>
      </w:r>
      <w:r>
        <w:rPr>
          <w:rFonts w:ascii="Times New Roman"/>
          <w:b w:val="false"/>
          <w:i w:val="false"/>
          <w:color w:val="000000"/>
          <w:sz w:val="28"/>
        </w:rPr>
        <w:t xml:space="preserve">
     лiк спектрiн </w:t>
      </w:r>
      <w:r>
        <w:br/>
      </w:r>
      <w:r>
        <w:rPr>
          <w:rFonts w:ascii="Times New Roman"/>
          <w:b w:val="false"/>
          <w:i w:val="false"/>
          <w:color w:val="000000"/>
          <w:sz w:val="28"/>
        </w:rPr>
        <w:t xml:space="preserve">
     пайдалануды </w:t>
      </w:r>
      <w:r>
        <w:br/>
      </w:r>
      <w:r>
        <w:rPr>
          <w:rFonts w:ascii="Times New Roman"/>
          <w:b w:val="false"/>
          <w:i w:val="false"/>
          <w:color w:val="000000"/>
          <w:sz w:val="28"/>
        </w:rPr>
        <w:t xml:space="preserve">
     үйлестiру жөнiн. </w:t>
      </w:r>
      <w:r>
        <w:br/>
      </w:r>
      <w:r>
        <w:rPr>
          <w:rFonts w:ascii="Times New Roman"/>
          <w:b w:val="false"/>
          <w:i w:val="false"/>
          <w:color w:val="000000"/>
          <w:sz w:val="28"/>
        </w:rPr>
        <w:t xml:space="preserve">
     дегi iс-шаралар. </w:t>
      </w:r>
      <w:r>
        <w:br/>
      </w:r>
      <w:r>
        <w:rPr>
          <w:rFonts w:ascii="Times New Roman"/>
          <w:b w:val="false"/>
          <w:i w:val="false"/>
          <w:color w:val="000000"/>
          <w:sz w:val="28"/>
        </w:rPr>
        <w:t xml:space="preserve">
     дың орындалуын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және Ұлттық </w:t>
      </w:r>
      <w:r>
        <w:br/>
      </w:r>
      <w:r>
        <w:rPr>
          <w:rFonts w:ascii="Times New Roman"/>
          <w:b w:val="false"/>
          <w:i w:val="false"/>
          <w:color w:val="000000"/>
          <w:sz w:val="28"/>
        </w:rPr>
        <w:t xml:space="preserve">
     радиожиілiктер </w:t>
      </w:r>
      <w:r>
        <w:br/>
      </w:r>
      <w:r>
        <w:rPr>
          <w:rFonts w:ascii="Times New Roman"/>
          <w:b w:val="false"/>
          <w:i w:val="false"/>
          <w:color w:val="000000"/>
          <w:sz w:val="28"/>
        </w:rPr>
        <w:t xml:space="preserve">
     кестесiне өзге. </w:t>
      </w:r>
      <w:r>
        <w:br/>
      </w:r>
      <w:r>
        <w:rPr>
          <w:rFonts w:ascii="Times New Roman"/>
          <w:b w:val="false"/>
          <w:i w:val="false"/>
          <w:color w:val="000000"/>
          <w:sz w:val="28"/>
        </w:rPr>
        <w:t xml:space="preserve">
     рiстер енгiзу </w:t>
      </w:r>
    </w:p>
    <w:p>
      <w:pPr>
        <w:spacing w:after="0"/>
        <w:ind w:left="0"/>
        <w:jc w:val="both"/>
      </w:pPr>
      <w:r>
        <w:rPr>
          <w:rFonts w:ascii="Times New Roman"/>
          <w:b w:val="false"/>
          <w:i w:val="false"/>
          <w:color w:val="000000"/>
          <w:sz w:val="28"/>
        </w:rPr>
        <w:t xml:space="preserve">5.3. Байланыс саласын. Үкімет  ККМ,      2003             Қаржылан. </w:t>
      </w:r>
      <w:r>
        <w:br/>
      </w:r>
      <w:r>
        <w:rPr>
          <w:rFonts w:ascii="Times New Roman"/>
          <w:b w:val="false"/>
          <w:i w:val="false"/>
          <w:color w:val="000000"/>
          <w:sz w:val="28"/>
        </w:rPr>
        <w:t xml:space="preserve">
     дағы реттеу       қаулы.  ҚорМ,     жылғы            дыру </w:t>
      </w:r>
      <w:r>
        <w:br/>
      </w:r>
      <w:r>
        <w:rPr>
          <w:rFonts w:ascii="Times New Roman"/>
          <w:b w:val="false"/>
          <w:i w:val="false"/>
          <w:color w:val="000000"/>
          <w:sz w:val="28"/>
        </w:rPr>
        <w:t xml:space="preserve">
     жөнiндегi уәкі.   сының   ҰҚК        ІІ              көлемі мен </w:t>
      </w:r>
      <w:r>
        <w:br/>
      </w:r>
      <w:r>
        <w:rPr>
          <w:rFonts w:ascii="Times New Roman"/>
          <w:b w:val="false"/>
          <w:i w:val="false"/>
          <w:color w:val="000000"/>
          <w:sz w:val="28"/>
        </w:rPr>
        <w:t xml:space="preserve">
     летті органның    жобасы  (келісім  тоқсан           көздері </w:t>
      </w:r>
      <w:r>
        <w:br/>
      </w:r>
      <w:r>
        <w:rPr>
          <w:rFonts w:ascii="Times New Roman"/>
          <w:b w:val="false"/>
          <w:i w:val="false"/>
          <w:color w:val="000000"/>
          <w:sz w:val="28"/>
        </w:rPr>
        <w:t xml:space="preserve">
     мемлекеттiк               бойынша)                   әзірлеу </w:t>
      </w:r>
      <w:r>
        <w:br/>
      </w:r>
      <w:r>
        <w:rPr>
          <w:rFonts w:ascii="Times New Roman"/>
          <w:b w:val="false"/>
          <w:i w:val="false"/>
          <w:color w:val="000000"/>
          <w:sz w:val="28"/>
        </w:rPr>
        <w:t xml:space="preserve">
     кәсiпорын ныса.                                      кезеңінде </w:t>
      </w:r>
      <w:r>
        <w:br/>
      </w:r>
      <w:r>
        <w:rPr>
          <w:rFonts w:ascii="Times New Roman"/>
          <w:b w:val="false"/>
          <w:i w:val="false"/>
          <w:color w:val="000000"/>
          <w:sz w:val="28"/>
        </w:rPr>
        <w:t xml:space="preserve">
     нындағы радиожиi.                                    белгіле. </w:t>
      </w:r>
      <w:r>
        <w:br/>
      </w:r>
      <w:r>
        <w:rPr>
          <w:rFonts w:ascii="Times New Roman"/>
          <w:b w:val="false"/>
          <w:i w:val="false"/>
          <w:color w:val="000000"/>
          <w:sz w:val="28"/>
        </w:rPr>
        <w:t xml:space="preserve">
     лiк қызметін құру                                    тін болады </w:t>
      </w:r>
    </w:p>
    <w:p>
      <w:pPr>
        <w:spacing w:after="0"/>
        <w:ind w:left="0"/>
        <w:jc w:val="both"/>
      </w:pPr>
      <w:r>
        <w:rPr>
          <w:rFonts w:ascii="Times New Roman"/>
          <w:b w:val="false"/>
          <w:i w:val="false"/>
          <w:color w:val="000000"/>
          <w:sz w:val="28"/>
        </w:rPr>
        <w:t xml:space="preserve">5.4. Қазақстан         Үкімет. ККМ,      2004             Қаржылан. </w:t>
      </w:r>
      <w:r>
        <w:br/>
      </w:r>
      <w:r>
        <w:rPr>
          <w:rFonts w:ascii="Times New Roman"/>
          <w:b w:val="false"/>
          <w:i w:val="false"/>
          <w:color w:val="000000"/>
          <w:sz w:val="28"/>
        </w:rPr>
        <w:t xml:space="preserve">
     Республикасының   ке      ҚорМ      жылғы            дыру </w:t>
      </w:r>
      <w:r>
        <w:br/>
      </w:r>
      <w:r>
        <w:rPr>
          <w:rFonts w:ascii="Times New Roman"/>
          <w:b w:val="false"/>
          <w:i w:val="false"/>
          <w:color w:val="000000"/>
          <w:sz w:val="28"/>
        </w:rPr>
        <w:t xml:space="preserve">
     аумағында сымсыз  ақпарат            ІІ              көлемі мен </w:t>
      </w:r>
      <w:r>
        <w:br/>
      </w:r>
      <w:r>
        <w:rPr>
          <w:rFonts w:ascii="Times New Roman"/>
          <w:b w:val="false"/>
          <w:i w:val="false"/>
          <w:color w:val="000000"/>
          <w:sz w:val="28"/>
        </w:rPr>
        <w:t xml:space="preserve">
     абоненттiк радио                    тоқсан           көздері </w:t>
      </w:r>
      <w:r>
        <w:br/>
      </w:r>
      <w:r>
        <w:rPr>
          <w:rFonts w:ascii="Times New Roman"/>
          <w:b w:val="false"/>
          <w:i w:val="false"/>
          <w:color w:val="000000"/>
          <w:sz w:val="28"/>
        </w:rPr>
        <w:t xml:space="preserve">
     қол жеткiзу (WLL)                                    талдау </w:t>
      </w:r>
      <w:r>
        <w:br/>
      </w:r>
      <w:r>
        <w:rPr>
          <w:rFonts w:ascii="Times New Roman"/>
          <w:b w:val="false"/>
          <w:i w:val="false"/>
          <w:color w:val="000000"/>
          <w:sz w:val="28"/>
        </w:rPr>
        <w:t xml:space="preserve">
     жүйесiн пайдалану                                    жүргізу </w:t>
      </w:r>
      <w:r>
        <w:br/>
      </w:r>
      <w:r>
        <w:rPr>
          <w:rFonts w:ascii="Times New Roman"/>
          <w:b w:val="false"/>
          <w:i w:val="false"/>
          <w:color w:val="000000"/>
          <w:sz w:val="28"/>
        </w:rPr>
        <w:t xml:space="preserve">
     үшiн 450-470 МГц,                                    барысында </w:t>
      </w:r>
      <w:r>
        <w:br/>
      </w:r>
      <w:r>
        <w:rPr>
          <w:rFonts w:ascii="Times New Roman"/>
          <w:b w:val="false"/>
          <w:i w:val="false"/>
          <w:color w:val="000000"/>
          <w:sz w:val="28"/>
        </w:rPr>
        <w:t xml:space="preserve">
     824-890 МГц және                                     анықтала. </w:t>
      </w:r>
      <w:r>
        <w:br/>
      </w:r>
      <w:r>
        <w:rPr>
          <w:rFonts w:ascii="Times New Roman"/>
          <w:b w:val="false"/>
          <w:i w:val="false"/>
          <w:color w:val="000000"/>
          <w:sz w:val="28"/>
        </w:rPr>
        <w:t xml:space="preserve">
     1850-1990 МГц                                        тын болады </w:t>
      </w:r>
      <w:r>
        <w:br/>
      </w:r>
      <w:r>
        <w:rPr>
          <w:rFonts w:ascii="Times New Roman"/>
          <w:b w:val="false"/>
          <w:i w:val="false"/>
          <w:color w:val="000000"/>
          <w:sz w:val="28"/>
        </w:rPr>
        <w:t xml:space="preserve">
     өрiсiндегi радио. </w:t>
      </w:r>
      <w:r>
        <w:br/>
      </w:r>
      <w:r>
        <w:rPr>
          <w:rFonts w:ascii="Times New Roman"/>
          <w:b w:val="false"/>
          <w:i w:val="false"/>
          <w:color w:val="000000"/>
          <w:sz w:val="28"/>
        </w:rPr>
        <w:t xml:space="preserve">
     жиіліктер жолағын </w:t>
      </w:r>
      <w:r>
        <w:br/>
      </w:r>
      <w:r>
        <w:rPr>
          <w:rFonts w:ascii="Times New Roman"/>
          <w:b w:val="false"/>
          <w:i w:val="false"/>
          <w:color w:val="000000"/>
          <w:sz w:val="28"/>
        </w:rPr>
        <w:t xml:space="preserve">
     бөлу </w:t>
      </w:r>
    </w:p>
    <w:p>
      <w:pPr>
        <w:spacing w:after="0"/>
        <w:ind w:left="0"/>
        <w:jc w:val="both"/>
      </w:pPr>
      <w:r>
        <w:rPr>
          <w:rFonts w:ascii="Times New Roman"/>
          <w:b w:val="false"/>
          <w:i w:val="false"/>
          <w:color w:val="000000"/>
          <w:sz w:val="28"/>
        </w:rPr>
        <w:t xml:space="preserve">5.5. Мыналарды:        Үкімет  ҚорМ,     2004    Талап    </w:t>
      </w:r>
      <w:r>
        <w:br/>
      </w:r>
      <w:r>
        <w:rPr>
          <w:rFonts w:ascii="Times New Roman"/>
          <w:b w:val="false"/>
          <w:i w:val="false"/>
          <w:color w:val="000000"/>
          <w:sz w:val="28"/>
        </w:rPr>
        <w:t xml:space="preserve">
     - радиожиілiк     қаулы.  ҰҚК       жылғы  етілмейді </w:t>
      </w:r>
      <w:r>
        <w:br/>
      </w:r>
      <w:r>
        <w:rPr>
          <w:rFonts w:ascii="Times New Roman"/>
          <w:b w:val="false"/>
          <w:i w:val="false"/>
          <w:color w:val="000000"/>
          <w:sz w:val="28"/>
        </w:rPr>
        <w:t xml:space="preserve">
       спектрiн бөлу   сының   (келісім   ІI              </w:t>
      </w:r>
      <w:r>
        <w:br/>
      </w:r>
      <w:r>
        <w:rPr>
          <w:rFonts w:ascii="Times New Roman"/>
          <w:b w:val="false"/>
          <w:i w:val="false"/>
          <w:color w:val="000000"/>
          <w:sz w:val="28"/>
        </w:rPr>
        <w:t xml:space="preserve">
       және пайдала.   жобасы  бойынша), тоқсан           </w:t>
      </w:r>
      <w:r>
        <w:br/>
      </w:r>
      <w:r>
        <w:rPr>
          <w:rFonts w:ascii="Times New Roman"/>
          <w:b w:val="false"/>
          <w:i w:val="false"/>
          <w:color w:val="000000"/>
          <w:sz w:val="28"/>
        </w:rPr>
        <w:t xml:space="preserve">
       нылуын бақылау          АБА </w:t>
      </w:r>
      <w:r>
        <w:br/>
      </w:r>
      <w:r>
        <w:rPr>
          <w:rFonts w:ascii="Times New Roman"/>
          <w:b w:val="false"/>
          <w:i w:val="false"/>
          <w:color w:val="000000"/>
          <w:sz w:val="28"/>
        </w:rPr>
        <w:t xml:space="preserve">
       жүйесiн оңтай. </w:t>
      </w:r>
      <w:r>
        <w:br/>
      </w:r>
      <w:r>
        <w:rPr>
          <w:rFonts w:ascii="Times New Roman"/>
          <w:b w:val="false"/>
          <w:i w:val="false"/>
          <w:color w:val="000000"/>
          <w:sz w:val="28"/>
        </w:rPr>
        <w:t xml:space="preserve">
       ландыру; </w:t>
      </w:r>
      <w:r>
        <w:br/>
      </w:r>
      <w:r>
        <w:rPr>
          <w:rFonts w:ascii="Times New Roman"/>
          <w:b w:val="false"/>
          <w:i w:val="false"/>
          <w:color w:val="000000"/>
          <w:sz w:val="28"/>
        </w:rPr>
        <w:t xml:space="preserve">
     - радиожиiлiк </w:t>
      </w:r>
      <w:r>
        <w:br/>
      </w:r>
      <w:r>
        <w:rPr>
          <w:rFonts w:ascii="Times New Roman"/>
          <w:b w:val="false"/>
          <w:i w:val="false"/>
          <w:color w:val="000000"/>
          <w:sz w:val="28"/>
        </w:rPr>
        <w:t xml:space="preserve">
       спектрiн айыр. </w:t>
      </w:r>
      <w:r>
        <w:br/>
      </w:r>
      <w:r>
        <w:rPr>
          <w:rFonts w:ascii="Times New Roman"/>
          <w:b w:val="false"/>
          <w:i w:val="false"/>
          <w:color w:val="000000"/>
          <w:sz w:val="28"/>
        </w:rPr>
        <w:t xml:space="preserve">
       бастауға және </w:t>
      </w:r>
      <w:r>
        <w:br/>
      </w:r>
      <w:r>
        <w:rPr>
          <w:rFonts w:ascii="Times New Roman"/>
          <w:b w:val="false"/>
          <w:i w:val="false"/>
          <w:color w:val="000000"/>
          <w:sz w:val="28"/>
        </w:rPr>
        <w:t xml:space="preserve">
       жаңа техноло. </w:t>
      </w:r>
      <w:r>
        <w:br/>
      </w:r>
      <w:r>
        <w:rPr>
          <w:rFonts w:ascii="Times New Roman"/>
          <w:b w:val="false"/>
          <w:i w:val="false"/>
          <w:color w:val="000000"/>
          <w:sz w:val="28"/>
        </w:rPr>
        <w:t xml:space="preserve">
       гияларды дамы. </w:t>
      </w:r>
      <w:r>
        <w:br/>
      </w:r>
      <w:r>
        <w:rPr>
          <w:rFonts w:ascii="Times New Roman"/>
          <w:b w:val="false"/>
          <w:i w:val="false"/>
          <w:color w:val="000000"/>
          <w:sz w:val="28"/>
        </w:rPr>
        <w:t xml:space="preserve">
       туға ықпал </w:t>
      </w:r>
      <w:r>
        <w:br/>
      </w:r>
      <w:r>
        <w:rPr>
          <w:rFonts w:ascii="Times New Roman"/>
          <w:b w:val="false"/>
          <w:i w:val="false"/>
          <w:color w:val="000000"/>
          <w:sz w:val="28"/>
        </w:rPr>
        <w:t xml:space="preserve">
       ететiн жиiлiк. </w:t>
      </w:r>
      <w:r>
        <w:br/>
      </w:r>
      <w:r>
        <w:rPr>
          <w:rFonts w:ascii="Times New Roman"/>
          <w:b w:val="false"/>
          <w:i w:val="false"/>
          <w:color w:val="000000"/>
          <w:sz w:val="28"/>
        </w:rPr>
        <w:t xml:space="preserve">
       тердi бөлудiң </w:t>
      </w:r>
      <w:r>
        <w:br/>
      </w:r>
      <w:r>
        <w:rPr>
          <w:rFonts w:ascii="Times New Roman"/>
          <w:b w:val="false"/>
          <w:i w:val="false"/>
          <w:color w:val="000000"/>
          <w:sz w:val="28"/>
        </w:rPr>
        <w:t xml:space="preserve">
       экономикалық </w:t>
      </w:r>
      <w:r>
        <w:br/>
      </w:r>
      <w:r>
        <w:rPr>
          <w:rFonts w:ascii="Times New Roman"/>
          <w:b w:val="false"/>
          <w:i w:val="false"/>
          <w:color w:val="000000"/>
          <w:sz w:val="28"/>
        </w:rPr>
        <w:t xml:space="preserve">
       әдiстерiн әзiр. </w:t>
      </w:r>
      <w:r>
        <w:br/>
      </w:r>
      <w:r>
        <w:rPr>
          <w:rFonts w:ascii="Times New Roman"/>
          <w:b w:val="false"/>
          <w:i w:val="false"/>
          <w:color w:val="000000"/>
          <w:sz w:val="28"/>
        </w:rPr>
        <w:t xml:space="preserve">
       леудi қоса </w:t>
      </w:r>
      <w:r>
        <w:br/>
      </w:r>
      <w:r>
        <w:rPr>
          <w:rFonts w:ascii="Times New Roman"/>
          <w:b w:val="false"/>
          <w:i w:val="false"/>
          <w:color w:val="000000"/>
          <w:sz w:val="28"/>
        </w:rPr>
        <w:t xml:space="preserve">
       алғанда, Радио. </w:t>
      </w:r>
      <w:r>
        <w:br/>
      </w:r>
      <w:r>
        <w:rPr>
          <w:rFonts w:ascii="Times New Roman"/>
          <w:b w:val="false"/>
          <w:i w:val="false"/>
          <w:color w:val="000000"/>
          <w:sz w:val="28"/>
        </w:rPr>
        <w:t xml:space="preserve">
       жиілік спектрiн </w:t>
      </w:r>
      <w:r>
        <w:br/>
      </w:r>
      <w:r>
        <w:rPr>
          <w:rFonts w:ascii="Times New Roman"/>
          <w:b w:val="false"/>
          <w:i w:val="false"/>
          <w:color w:val="000000"/>
          <w:sz w:val="28"/>
        </w:rPr>
        <w:t xml:space="preserve">
       айырбастау </w:t>
      </w:r>
      <w:r>
        <w:br/>
      </w:r>
      <w:r>
        <w:rPr>
          <w:rFonts w:ascii="Times New Roman"/>
          <w:b w:val="false"/>
          <w:i w:val="false"/>
          <w:color w:val="000000"/>
          <w:sz w:val="28"/>
        </w:rPr>
        <w:t xml:space="preserve">
       жөнiндегi iс-ша. </w:t>
      </w:r>
      <w:r>
        <w:br/>
      </w:r>
      <w:r>
        <w:rPr>
          <w:rFonts w:ascii="Times New Roman"/>
          <w:b w:val="false"/>
          <w:i w:val="false"/>
          <w:color w:val="000000"/>
          <w:sz w:val="28"/>
        </w:rPr>
        <w:t xml:space="preserve">
       ралар жоспарын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5.6.   Олардың эконо.  Бұйрық  ККМ,      2003     2,2     Республи. </w:t>
      </w:r>
      <w:r>
        <w:br/>
      </w:r>
      <w:r>
        <w:rPr>
          <w:rFonts w:ascii="Times New Roman"/>
          <w:b w:val="false"/>
          <w:i w:val="false"/>
          <w:color w:val="000000"/>
          <w:sz w:val="28"/>
        </w:rPr>
        <w:t xml:space="preserve">
       микалық орынды.         ҚорМ,     жылғы            калық </w:t>
      </w:r>
      <w:r>
        <w:br/>
      </w:r>
      <w:r>
        <w:rPr>
          <w:rFonts w:ascii="Times New Roman"/>
          <w:b w:val="false"/>
          <w:i w:val="false"/>
          <w:color w:val="000000"/>
          <w:sz w:val="28"/>
        </w:rPr>
        <w:t xml:space="preserve">
       лығын қамтама.          Ақпмині,   ІV              бюджет </w:t>
      </w:r>
      <w:r>
        <w:br/>
      </w:r>
      <w:r>
        <w:rPr>
          <w:rFonts w:ascii="Times New Roman"/>
          <w:b w:val="false"/>
          <w:i w:val="false"/>
          <w:color w:val="000000"/>
          <w:sz w:val="28"/>
        </w:rPr>
        <w:t xml:space="preserve">
       сыз ететiн              МБА       тоқсан           қаражаты </w:t>
      </w:r>
      <w:r>
        <w:br/>
      </w:r>
      <w:r>
        <w:rPr>
          <w:rFonts w:ascii="Times New Roman"/>
          <w:b w:val="false"/>
          <w:i w:val="false"/>
          <w:color w:val="000000"/>
          <w:sz w:val="28"/>
        </w:rPr>
        <w:t xml:space="preserve">
       РЖС*** </w:t>
      </w:r>
      <w:r>
        <w:br/>
      </w:r>
      <w:r>
        <w:rPr>
          <w:rFonts w:ascii="Times New Roman"/>
          <w:b w:val="false"/>
          <w:i w:val="false"/>
          <w:color w:val="000000"/>
          <w:sz w:val="28"/>
        </w:rPr>
        <w:t xml:space="preserve">
       пайдалану үшiн </w:t>
      </w:r>
      <w:r>
        <w:br/>
      </w:r>
      <w:r>
        <w:rPr>
          <w:rFonts w:ascii="Times New Roman"/>
          <w:b w:val="false"/>
          <w:i w:val="false"/>
          <w:color w:val="000000"/>
          <w:sz w:val="28"/>
        </w:rPr>
        <w:t xml:space="preserve">
       ставкаларды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әдiстемесiн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6. Телекоммуникациялар қызметтерін стандарттау, </w:t>
      </w:r>
      <w:r>
        <w:br/>
      </w:r>
      <w:r>
        <w:rPr>
          <w:rFonts w:ascii="Times New Roman"/>
          <w:b w:val="false"/>
          <w:i w:val="false"/>
          <w:color w:val="000000"/>
          <w:sz w:val="28"/>
        </w:rPr>
        <w:t>
</w:t>
      </w:r>
      <w:r>
        <w:rPr>
          <w:rFonts w:ascii="Times New Roman"/>
          <w:b/>
          <w:i w:val="false"/>
          <w:color w:val="000000"/>
          <w:sz w:val="28"/>
        </w:rPr>
        <w:t xml:space="preserve">     сертификаттау, сапасын жақсарту жөніндегі іс-шаралар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6.1. Телекоммуникация. Бұйрық  ККМ, ИСМ  2003     Талап </w:t>
      </w:r>
      <w:r>
        <w:br/>
      </w:r>
      <w:r>
        <w:rPr>
          <w:rFonts w:ascii="Times New Roman"/>
          <w:b w:val="false"/>
          <w:i w:val="false"/>
          <w:color w:val="000000"/>
          <w:sz w:val="28"/>
        </w:rPr>
        <w:t xml:space="preserve">
     лар саласындағы           Стандарт. жылғы   етілмей. </w:t>
      </w:r>
      <w:r>
        <w:br/>
      </w:r>
      <w:r>
        <w:rPr>
          <w:rFonts w:ascii="Times New Roman"/>
          <w:b w:val="false"/>
          <w:i w:val="false"/>
          <w:color w:val="000000"/>
          <w:sz w:val="28"/>
        </w:rPr>
        <w:t xml:space="preserve">
     стандарттау жө.           тау,       ІІІ    ді </w:t>
      </w:r>
      <w:r>
        <w:br/>
      </w:r>
      <w:r>
        <w:rPr>
          <w:rFonts w:ascii="Times New Roman"/>
          <w:b w:val="false"/>
          <w:i w:val="false"/>
          <w:color w:val="000000"/>
          <w:sz w:val="28"/>
        </w:rPr>
        <w:t xml:space="preserve">
     нiндегi техника.          метроло.  тоқсан </w:t>
      </w:r>
      <w:r>
        <w:br/>
      </w:r>
      <w:r>
        <w:rPr>
          <w:rFonts w:ascii="Times New Roman"/>
          <w:b w:val="false"/>
          <w:i w:val="false"/>
          <w:color w:val="000000"/>
          <w:sz w:val="28"/>
        </w:rPr>
        <w:t xml:space="preserve">
     лық комитет құру          гия және </w:t>
      </w:r>
      <w:r>
        <w:br/>
      </w:r>
      <w:r>
        <w:rPr>
          <w:rFonts w:ascii="Times New Roman"/>
          <w:b w:val="false"/>
          <w:i w:val="false"/>
          <w:color w:val="000000"/>
          <w:sz w:val="28"/>
        </w:rPr>
        <w:t xml:space="preserve">
                               сертифи. </w:t>
      </w:r>
      <w:r>
        <w:br/>
      </w:r>
      <w:r>
        <w:rPr>
          <w:rFonts w:ascii="Times New Roman"/>
          <w:b w:val="false"/>
          <w:i w:val="false"/>
          <w:color w:val="000000"/>
          <w:sz w:val="28"/>
        </w:rPr>
        <w:t xml:space="preserve">
                               каттау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комитет, </w:t>
      </w:r>
      <w:r>
        <w:br/>
      </w:r>
      <w:r>
        <w:rPr>
          <w:rFonts w:ascii="Times New Roman"/>
          <w:b w:val="false"/>
          <w:i w:val="false"/>
          <w:color w:val="000000"/>
          <w:sz w:val="28"/>
        </w:rPr>
        <w:t xml:space="preserve">
                               ҰҚК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6.2. Телекоммуникация. Норма.  АБА,      2003-            Байланыс </w:t>
      </w:r>
      <w:r>
        <w:br/>
      </w:r>
      <w:r>
        <w:rPr>
          <w:rFonts w:ascii="Times New Roman"/>
          <w:b w:val="false"/>
          <w:i w:val="false"/>
          <w:color w:val="000000"/>
          <w:sz w:val="28"/>
        </w:rPr>
        <w:t xml:space="preserve">
     лар саласындағы   тивтік  ҮҰК       2005             оператор. </w:t>
      </w:r>
      <w:r>
        <w:br/>
      </w:r>
      <w:r>
        <w:rPr>
          <w:rFonts w:ascii="Times New Roman"/>
          <w:b w:val="false"/>
          <w:i w:val="false"/>
          <w:color w:val="000000"/>
          <w:sz w:val="28"/>
        </w:rPr>
        <w:t xml:space="preserve">
     стандарттау және  құжат.  (келісім  жыл.             ларының </w:t>
      </w:r>
      <w:r>
        <w:br/>
      </w:r>
      <w:r>
        <w:rPr>
          <w:rFonts w:ascii="Times New Roman"/>
          <w:b w:val="false"/>
          <w:i w:val="false"/>
          <w:color w:val="000000"/>
          <w:sz w:val="28"/>
        </w:rPr>
        <w:t xml:space="preserve">
     сертификаттау     тар     бойынша)  дар              қаражаты </w:t>
      </w:r>
      <w:r>
        <w:br/>
      </w:r>
      <w:r>
        <w:rPr>
          <w:rFonts w:ascii="Times New Roman"/>
          <w:b w:val="false"/>
          <w:i w:val="false"/>
          <w:color w:val="000000"/>
          <w:sz w:val="28"/>
        </w:rPr>
        <w:t xml:space="preserve">
     жөнiндегi норма.  (МСМСТ, </w:t>
      </w:r>
      <w:r>
        <w:br/>
      </w:r>
      <w:r>
        <w:rPr>
          <w:rFonts w:ascii="Times New Roman"/>
          <w:b w:val="false"/>
          <w:i w:val="false"/>
          <w:color w:val="000000"/>
          <w:sz w:val="28"/>
        </w:rPr>
        <w:t xml:space="preserve">
     тивтiк құқықтық   ССТ </w:t>
      </w:r>
      <w:r>
        <w:br/>
      </w:r>
      <w:r>
        <w:rPr>
          <w:rFonts w:ascii="Times New Roman"/>
          <w:b w:val="false"/>
          <w:i w:val="false"/>
          <w:color w:val="000000"/>
          <w:sz w:val="28"/>
        </w:rPr>
        <w:t xml:space="preserve">
     базаны жетiлдi.   және </w:t>
      </w:r>
      <w:r>
        <w:br/>
      </w:r>
      <w:r>
        <w:rPr>
          <w:rFonts w:ascii="Times New Roman"/>
          <w:b w:val="false"/>
          <w:i w:val="false"/>
          <w:color w:val="000000"/>
          <w:sz w:val="28"/>
        </w:rPr>
        <w:t xml:space="preserve">
     рудi қамтамасыз   басқа. </w:t>
      </w:r>
      <w:r>
        <w:br/>
      </w:r>
      <w:r>
        <w:rPr>
          <w:rFonts w:ascii="Times New Roman"/>
          <w:b w:val="false"/>
          <w:i w:val="false"/>
          <w:color w:val="000000"/>
          <w:sz w:val="28"/>
        </w:rPr>
        <w:t xml:space="preserve">
     ету. Мiндеттi     лар) </w:t>
      </w:r>
      <w:r>
        <w:br/>
      </w:r>
      <w:r>
        <w:rPr>
          <w:rFonts w:ascii="Times New Roman"/>
          <w:b w:val="false"/>
          <w:i w:val="false"/>
          <w:color w:val="000000"/>
          <w:sz w:val="28"/>
        </w:rPr>
        <w:t xml:space="preserve">
     сертификаттауға </w:t>
      </w:r>
      <w:r>
        <w:br/>
      </w:r>
      <w:r>
        <w:rPr>
          <w:rFonts w:ascii="Times New Roman"/>
          <w:b w:val="false"/>
          <w:i w:val="false"/>
          <w:color w:val="000000"/>
          <w:sz w:val="28"/>
        </w:rPr>
        <w:t xml:space="preserve">
     жататын өнiмдер </w:t>
      </w:r>
      <w:r>
        <w:br/>
      </w:r>
      <w:r>
        <w:rPr>
          <w:rFonts w:ascii="Times New Roman"/>
          <w:b w:val="false"/>
          <w:i w:val="false"/>
          <w:color w:val="000000"/>
          <w:sz w:val="28"/>
        </w:rPr>
        <w:t xml:space="preserve">
     мен қызмет көрсе. </w:t>
      </w:r>
      <w:r>
        <w:br/>
      </w:r>
      <w:r>
        <w:rPr>
          <w:rFonts w:ascii="Times New Roman"/>
          <w:b w:val="false"/>
          <w:i w:val="false"/>
          <w:color w:val="000000"/>
          <w:sz w:val="28"/>
        </w:rPr>
        <w:t xml:space="preserve">
     тулер тiзбесiне </w:t>
      </w:r>
      <w:r>
        <w:br/>
      </w:r>
      <w:r>
        <w:rPr>
          <w:rFonts w:ascii="Times New Roman"/>
          <w:b w:val="false"/>
          <w:i w:val="false"/>
          <w:color w:val="000000"/>
          <w:sz w:val="28"/>
        </w:rPr>
        <w:t xml:space="preserve">
     толықтырулар </w:t>
      </w:r>
      <w:r>
        <w:br/>
      </w:r>
      <w:r>
        <w:rPr>
          <w:rFonts w:ascii="Times New Roman"/>
          <w:b w:val="false"/>
          <w:i w:val="false"/>
          <w:color w:val="000000"/>
          <w:sz w:val="28"/>
        </w:rPr>
        <w:t xml:space="preserve">
     енгiзу жөнiнде </w:t>
      </w:r>
      <w:r>
        <w:br/>
      </w:r>
      <w:r>
        <w:rPr>
          <w:rFonts w:ascii="Times New Roman"/>
          <w:b w:val="false"/>
          <w:i w:val="false"/>
          <w:color w:val="000000"/>
          <w:sz w:val="28"/>
        </w:rPr>
        <w:t xml:space="preserve">
     ұсыныстар әзiрлеу </w:t>
      </w:r>
    </w:p>
    <w:p>
      <w:pPr>
        <w:spacing w:after="0"/>
        <w:ind w:left="0"/>
        <w:jc w:val="both"/>
      </w:pPr>
      <w:r>
        <w:rPr>
          <w:rFonts w:ascii="Times New Roman"/>
          <w:b w:val="false"/>
          <w:i w:val="false"/>
          <w:color w:val="000000"/>
          <w:sz w:val="28"/>
        </w:rPr>
        <w:t xml:space="preserve">6.3. Қалалық теле.     Үкімет. АБА,      2003-            Байланыс </w:t>
      </w:r>
      <w:r>
        <w:br/>
      </w:r>
      <w:r>
        <w:rPr>
          <w:rFonts w:ascii="Times New Roman"/>
          <w:b w:val="false"/>
          <w:i w:val="false"/>
          <w:color w:val="000000"/>
          <w:sz w:val="28"/>
        </w:rPr>
        <w:t xml:space="preserve">
     коммуникациялар   ке      ҰҚК       2005             оператор. </w:t>
      </w:r>
      <w:r>
        <w:br/>
      </w:r>
      <w:r>
        <w:rPr>
          <w:rFonts w:ascii="Times New Roman"/>
          <w:b w:val="false"/>
          <w:i w:val="false"/>
          <w:color w:val="000000"/>
          <w:sz w:val="28"/>
        </w:rPr>
        <w:t xml:space="preserve">
     желiлерi техника. ақпарат (келісім  жылдар           ларының </w:t>
      </w:r>
      <w:r>
        <w:br/>
      </w:r>
      <w:r>
        <w:rPr>
          <w:rFonts w:ascii="Times New Roman"/>
          <w:b w:val="false"/>
          <w:i w:val="false"/>
          <w:color w:val="000000"/>
          <w:sz w:val="28"/>
        </w:rPr>
        <w:t xml:space="preserve">
     лық байланыс              бойынша),                  қаражаты </w:t>
      </w:r>
      <w:r>
        <w:br/>
      </w:r>
      <w:r>
        <w:rPr>
          <w:rFonts w:ascii="Times New Roman"/>
          <w:b w:val="false"/>
          <w:i w:val="false"/>
          <w:color w:val="000000"/>
          <w:sz w:val="28"/>
        </w:rPr>
        <w:t xml:space="preserve">
     құралдарының              байланыс </w:t>
      </w:r>
      <w:r>
        <w:br/>
      </w:r>
      <w:r>
        <w:rPr>
          <w:rFonts w:ascii="Times New Roman"/>
          <w:b w:val="false"/>
          <w:i w:val="false"/>
          <w:color w:val="000000"/>
          <w:sz w:val="28"/>
        </w:rPr>
        <w:t xml:space="preserve">
     (облыс орталықта.         оператор. </w:t>
      </w:r>
      <w:r>
        <w:br/>
      </w:r>
      <w:r>
        <w:rPr>
          <w:rFonts w:ascii="Times New Roman"/>
          <w:b w:val="false"/>
          <w:i w:val="false"/>
          <w:color w:val="000000"/>
          <w:sz w:val="28"/>
        </w:rPr>
        <w:t xml:space="preserve">
     ры, Астана және           лары </w:t>
      </w:r>
      <w:r>
        <w:br/>
      </w:r>
      <w:r>
        <w:rPr>
          <w:rFonts w:ascii="Times New Roman"/>
          <w:b w:val="false"/>
          <w:i w:val="false"/>
          <w:color w:val="000000"/>
          <w:sz w:val="28"/>
        </w:rPr>
        <w:t xml:space="preserve">
     Алматы қалалары) </w:t>
      </w:r>
      <w:r>
        <w:br/>
      </w:r>
      <w:r>
        <w:rPr>
          <w:rFonts w:ascii="Times New Roman"/>
          <w:b w:val="false"/>
          <w:i w:val="false"/>
          <w:color w:val="000000"/>
          <w:sz w:val="28"/>
        </w:rPr>
        <w:t xml:space="preserve">
     ақпараттық </w:t>
      </w:r>
      <w:r>
        <w:br/>
      </w:r>
      <w:r>
        <w:rPr>
          <w:rFonts w:ascii="Times New Roman"/>
          <w:b w:val="false"/>
          <w:i w:val="false"/>
          <w:color w:val="000000"/>
          <w:sz w:val="28"/>
        </w:rPr>
        <w:t xml:space="preserve">
     қауiпсiздiктi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және арнайы жедел </w:t>
      </w:r>
      <w:r>
        <w:br/>
      </w:r>
      <w:r>
        <w:rPr>
          <w:rFonts w:ascii="Times New Roman"/>
          <w:b w:val="false"/>
          <w:i w:val="false"/>
          <w:color w:val="000000"/>
          <w:sz w:val="28"/>
        </w:rPr>
        <w:t xml:space="preserve">
     -iздестiру iс-ша. </w:t>
      </w:r>
      <w:r>
        <w:br/>
      </w:r>
      <w:r>
        <w:rPr>
          <w:rFonts w:ascii="Times New Roman"/>
          <w:b w:val="false"/>
          <w:i w:val="false"/>
          <w:color w:val="000000"/>
          <w:sz w:val="28"/>
        </w:rPr>
        <w:t xml:space="preserve">
     раларын жүргiзу </w:t>
      </w:r>
      <w:r>
        <w:br/>
      </w:r>
      <w:r>
        <w:rPr>
          <w:rFonts w:ascii="Times New Roman"/>
          <w:b w:val="false"/>
          <w:i w:val="false"/>
          <w:color w:val="000000"/>
          <w:sz w:val="28"/>
        </w:rPr>
        <w:t xml:space="preserve">
     жөнiндегi қолда. </w:t>
      </w:r>
      <w:r>
        <w:br/>
      </w:r>
      <w:r>
        <w:rPr>
          <w:rFonts w:ascii="Times New Roman"/>
          <w:b w:val="false"/>
          <w:i w:val="false"/>
          <w:color w:val="000000"/>
          <w:sz w:val="28"/>
        </w:rPr>
        <w:t xml:space="preserve">
     ныстағы стандарт. </w:t>
      </w:r>
      <w:r>
        <w:br/>
      </w:r>
      <w:r>
        <w:rPr>
          <w:rFonts w:ascii="Times New Roman"/>
          <w:b w:val="false"/>
          <w:i w:val="false"/>
          <w:color w:val="000000"/>
          <w:sz w:val="28"/>
        </w:rPr>
        <w:t xml:space="preserve">
     тар талаптарына </w:t>
      </w:r>
      <w:r>
        <w:br/>
      </w:r>
      <w:r>
        <w:rPr>
          <w:rFonts w:ascii="Times New Roman"/>
          <w:b w:val="false"/>
          <w:i w:val="false"/>
          <w:color w:val="000000"/>
          <w:sz w:val="28"/>
        </w:rPr>
        <w:t xml:space="preserve">
     сәйкестiгiне </w:t>
      </w:r>
      <w:r>
        <w:br/>
      </w:r>
      <w:r>
        <w:rPr>
          <w:rFonts w:ascii="Times New Roman"/>
          <w:b w:val="false"/>
          <w:i w:val="false"/>
          <w:color w:val="000000"/>
          <w:sz w:val="28"/>
        </w:rPr>
        <w:t xml:space="preserve">
     ceртификаттау </w:t>
      </w:r>
      <w:r>
        <w:br/>
      </w:r>
      <w:r>
        <w:rPr>
          <w:rFonts w:ascii="Times New Roman"/>
          <w:b w:val="false"/>
          <w:i w:val="false"/>
          <w:color w:val="000000"/>
          <w:sz w:val="28"/>
        </w:rPr>
        <w:t xml:space="preserve">
     жүргiзудi қамта. </w:t>
      </w:r>
      <w:r>
        <w:br/>
      </w:r>
      <w:r>
        <w:rPr>
          <w:rFonts w:ascii="Times New Roman"/>
          <w:b w:val="false"/>
          <w:i w:val="false"/>
          <w:color w:val="000000"/>
          <w:sz w:val="28"/>
        </w:rPr>
        <w:t xml:space="preserve">
     масыз eту </w:t>
      </w:r>
    </w:p>
    <w:p>
      <w:pPr>
        <w:spacing w:after="0"/>
        <w:ind w:left="0"/>
        <w:jc w:val="both"/>
      </w:pPr>
      <w:r>
        <w:rPr>
          <w:rFonts w:ascii="Times New Roman"/>
          <w:b w:val="false"/>
          <w:i w:val="false"/>
          <w:color w:val="000000"/>
          <w:sz w:val="28"/>
        </w:rPr>
        <w:t xml:space="preserve">6.4. Телекоммуникация. Үкімет. АБА,      2003-            Байланыс </w:t>
      </w:r>
      <w:r>
        <w:br/>
      </w:r>
      <w:r>
        <w:rPr>
          <w:rFonts w:ascii="Times New Roman"/>
          <w:b w:val="false"/>
          <w:i w:val="false"/>
          <w:color w:val="000000"/>
          <w:sz w:val="28"/>
        </w:rPr>
        <w:t xml:space="preserve">
     лар ұйымдарында   ке      "Қазақ.   2005             оператор. </w:t>
      </w:r>
      <w:r>
        <w:br/>
      </w:r>
      <w:r>
        <w:rPr>
          <w:rFonts w:ascii="Times New Roman"/>
          <w:b w:val="false"/>
          <w:i w:val="false"/>
          <w:color w:val="000000"/>
          <w:sz w:val="28"/>
        </w:rPr>
        <w:t xml:space="preserve">
     9000 сериялы ISO  ақпарат телеком"  жылдар           ларының </w:t>
      </w:r>
      <w:r>
        <w:br/>
      </w:r>
      <w:r>
        <w:rPr>
          <w:rFonts w:ascii="Times New Roman"/>
          <w:b w:val="false"/>
          <w:i w:val="false"/>
          <w:color w:val="000000"/>
          <w:sz w:val="28"/>
        </w:rPr>
        <w:t xml:space="preserve">
     халықаралық               АҚҚ                        қаражаты </w:t>
      </w:r>
      <w:r>
        <w:br/>
      </w:r>
      <w:r>
        <w:rPr>
          <w:rFonts w:ascii="Times New Roman"/>
          <w:b w:val="false"/>
          <w:i w:val="false"/>
          <w:color w:val="000000"/>
          <w:sz w:val="28"/>
        </w:rPr>
        <w:t xml:space="preserve">
     стандарттарына            (келісім </w:t>
      </w:r>
      <w:r>
        <w:br/>
      </w:r>
      <w:r>
        <w:rPr>
          <w:rFonts w:ascii="Times New Roman"/>
          <w:b w:val="false"/>
          <w:i w:val="false"/>
          <w:color w:val="000000"/>
          <w:sz w:val="28"/>
        </w:rPr>
        <w:t xml:space="preserve">
     сәйкес сапа жүйе.         бойынша), </w:t>
      </w:r>
      <w:r>
        <w:br/>
      </w:r>
      <w:r>
        <w:rPr>
          <w:rFonts w:ascii="Times New Roman"/>
          <w:b w:val="false"/>
          <w:i w:val="false"/>
          <w:color w:val="000000"/>
          <w:sz w:val="28"/>
        </w:rPr>
        <w:t xml:space="preserve">
     сiн әзiрлеу және          байланыс </w:t>
      </w:r>
      <w:r>
        <w:br/>
      </w:r>
      <w:r>
        <w:rPr>
          <w:rFonts w:ascii="Times New Roman"/>
          <w:b w:val="false"/>
          <w:i w:val="false"/>
          <w:color w:val="000000"/>
          <w:sz w:val="28"/>
        </w:rPr>
        <w:t xml:space="preserve">
     енгiзу                    саласын </w:t>
      </w:r>
      <w:r>
        <w:br/>
      </w:r>
      <w:r>
        <w:rPr>
          <w:rFonts w:ascii="Times New Roman"/>
          <w:b w:val="false"/>
          <w:i w:val="false"/>
          <w:color w:val="000000"/>
          <w:sz w:val="28"/>
        </w:rPr>
        <w:t xml:space="preserve">
                               сертифи. </w:t>
      </w:r>
      <w:r>
        <w:br/>
      </w:r>
      <w:r>
        <w:rPr>
          <w:rFonts w:ascii="Times New Roman"/>
          <w:b w:val="false"/>
          <w:i w:val="false"/>
          <w:color w:val="000000"/>
          <w:sz w:val="28"/>
        </w:rPr>
        <w:t xml:space="preserve">
                               каттау </w:t>
      </w:r>
      <w:r>
        <w:br/>
      </w:r>
      <w:r>
        <w:rPr>
          <w:rFonts w:ascii="Times New Roman"/>
          <w:b w:val="false"/>
          <w:i w:val="false"/>
          <w:color w:val="000000"/>
          <w:sz w:val="28"/>
        </w:rPr>
        <w:t xml:space="preserve">
                               жөнінде. </w:t>
      </w:r>
      <w:r>
        <w:br/>
      </w:r>
      <w:r>
        <w:rPr>
          <w:rFonts w:ascii="Times New Roman"/>
          <w:b w:val="false"/>
          <w:i w:val="false"/>
          <w:color w:val="000000"/>
          <w:sz w:val="28"/>
        </w:rPr>
        <w:t xml:space="preserve">
                               гі орган. </w:t>
      </w:r>
      <w:r>
        <w:br/>
      </w:r>
      <w:r>
        <w:rPr>
          <w:rFonts w:ascii="Times New Roman"/>
          <w:b w:val="false"/>
          <w:i w:val="false"/>
          <w:color w:val="000000"/>
          <w:sz w:val="28"/>
        </w:rPr>
        <w:t xml:space="preserve">
                               дар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7. Кадрлар даярлауды және қайта даярлауды ұйымдастыру </w:t>
      </w:r>
      <w:r>
        <w:br/>
      </w:r>
      <w:r>
        <w:rPr>
          <w:rFonts w:ascii="Times New Roman"/>
          <w:b w:val="false"/>
          <w:i w:val="false"/>
          <w:color w:val="000000"/>
          <w:sz w:val="28"/>
        </w:rPr>
        <w:t>
</w:t>
      </w:r>
      <w:r>
        <w:rPr>
          <w:rFonts w:ascii="Times New Roman"/>
          <w:b/>
          <w:i w:val="false"/>
          <w:color w:val="000000"/>
          <w:sz w:val="28"/>
        </w:rPr>
        <w:t xml:space="preserve">                        жөніндегі іс-шаралар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7.1.&lt;*&gt; </w:t>
      </w:r>
    </w:p>
    <w:p>
      <w:pPr>
        <w:spacing w:after="0"/>
        <w:ind w:left="0"/>
        <w:jc w:val="both"/>
      </w:pPr>
      <w:r>
        <w:rPr>
          <w:rFonts w:ascii="Times New Roman"/>
          <w:b w:val="false"/>
          <w:i w:val="false"/>
          <w:color w:val="000000"/>
          <w:sz w:val="28"/>
        </w:rPr>
        <w:t xml:space="preserve">7.2. Телекоммуникация. Үкімет. БҒМ,      2004    Талап   </w:t>
      </w:r>
      <w:r>
        <w:br/>
      </w:r>
      <w:r>
        <w:rPr>
          <w:rFonts w:ascii="Times New Roman"/>
          <w:b w:val="false"/>
          <w:i w:val="false"/>
          <w:color w:val="000000"/>
          <w:sz w:val="28"/>
        </w:rPr>
        <w:t xml:space="preserve">
     лар саласындағы   ке      АБА       жылдан  етілмейді </w:t>
      </w:r>
      <w:r>
        <w:br/>
      </w:r>
      <w:r>
        <w:rPr>
          <w:rFonts w:ascii="Times New Roman"/>
          <w:b w:val="false"/>
          <w:i w:val="false"/>
          <w:color w:val="000000"/>
          <w:sz w:val="28"/>
        </w:rPr>
        <w:t xml:space="preserve">
     ғылыми-техника.   ұсыныс.           бастап  </w:t>
      </w:r>
      <w:r>
        <w:br/>
      </w:r>
      <w:r>
        <w:rPr>
          <w:rFonts w:ascii="Times New Roman"/>
          <w:b w:val="false"/>
          <w:i w:val="false"/>
          <w:color w:val="000000"/>
          <w:sz w:val="28"/>
        </w:rPr>
        <w:t xml:space="preserve">
     лық қолданбалы    тар                жыл    </w:t>
      </w:r>
      <w:r>
        <w:br/>
      </w:r>
      <w:r>
        <w:rPr>
          <w:rFonts w:ascii="Times New Roman"/>
          <w:b w:val="false"/>
          <w:i w:val="false"/>
          <w:color w:val="000000"/>
          <w:sz w:val="28"/>
        </w:rPr>
        <w:t xml:space="preserve">
     зерттеулер мен                      сайын, </w:t>
      </w:r>
      <w:r>
        <w:br/>
      </w:r>
      <w:r>
        <w:rPr>
          <w:rFonts w:ascii="Times New Roman"/>
          <w:b w:val="false"/>
          <w:i w:val="false"/>
          <w:color w:val="000000"/>
          <w:sz w:val="28"/>
        </w:rPr>
        <w:t xml:space="preserve">
     инновациялардың                       І </w:t>
      </w:r>
      <w:r>
        <w:br/>
      </w:r>
      <w:r>
        <w:rPr>
          <w:rFonts w:ascii="Times New Roman"/>
          <w:b w:val="false"/>
          <w:i w:val="false"/>
          <w:color w:val="000000"/>
          <w:sz w:val="28"/>
        </w:rPr>
        <w:t xml:space="preserve">
     тiзбесiн әзiрлеу                    тоқсан </w:t>
      </w:r>
    </w:p>
    <w:p>
      <w:pPr>
        <w:spacing w:after="0"/>
        <w:ind w:left="0"/>
        <w:jc w:val="both"/>
      </w:pPr>
      <w:r>
        <w:rPr>
          <w:rFonts w:ascii="Times New Roman"/>
          <w:b w:val="false"/>
          <w:i w:val="false"/>
          <w:color w:val="000000"/>
          <w:sz w:val="28"/>
        </w:rPr>
        <w:t xml:space="preserve">7.3. Саланың дамуы мен Үкіметке БҒМ,      2004    Талап </w:t>
      </w:r>
      <w:r>
        <w:br/>
      </w:r>
      <w:r>
        <w:rPr>
          <w:rFonts w:ascii="Times New Roman"/>
          <w:b w:val="false"/>
          <w:i w:val="false"/>
          <w:color w:val="000000"/>
          <w:sz w:val="28"/>
        </w:rPr>
        <w:t xml:space="preserve">
     рынок талаптарын  ұсыныс.  АБА      жылдан   етілмейді </w:t>
      </w:r>
      <w:r>
        <w:br/>
      </w:r>
      <w:r>
        <w:rPr>
          <w:rFonts w:ascii="Times New Roman"/>
          <w:b w:val="false"/>
          <w:i w:val="false"/>
          <w:color w:val="000000"/>
          <w:sz w:val="28"/>
        </w:rPr>
        <w:t xml:space="preserve">
     ескере отырып,    тар               бастап   </w:t>
      </w:r>
      <w:r>
        <w:br/>
      </w:r>
      <w:r>
        <w:rPr>
          <w:rFonts w:ascii="Times New Roman"/>
          <w:b w:val="false"/>
          <w:i w:val="false"/>
          <w:color w:val="000000"/>
          <w:sz w:val="28"/>
        </w:rPr>
        <w:t xml:space="preserve">
     телекоммуникация.                   жыл      </w:t>
      </w:r>
      <w:r>
        <w:br/>
      </w:r>
      <w:r>
        <w:rPr>
          <w:rFonts w:ascii="Times New Roman"/>
          <w:b w:val="false"/>
          <w:i w:val="false"/>
          <w:color w:val="000000"/>
          <w:sz w:val="28"/>
        </w:rPr>
        <w:t xml:space="preserve">
     лар мамандықтары                    сайын, </w:t>
      </w:r>
      <w:r>
        <w:br/>
      </w:r>
      <w:r>
        <w:rPr>
          <w:rFonts w:ascii="Times New Roman"/>
          <w:b w:val="false"/>
          <w:i w:val="false"/>
          <w:color w:val="000000"/>
          <w:sz w:val="28"/>
        </w:rPr>
        <w:t xml:space="preserve">
     жөніндегі Мемле.                      І </w:t>
      </w:r>
      <w:r>
        <w:br/>
      </w:r>
      <w:r>
        <w:rPr>
          <w:rFonts w:ascii="Times New Roman"/>
          <w:b w:val="false"/>
          <w:i w:val="false"/>
          <w:color w:val="000000"/>
          <w:sz w:val="28"/>
        </w:rPr>
        <w:t xml:space="preserve">
     кеттік білім беру                   тоқсан </w:t>
      </w:r>
      <w:r>
        <w:br/>
      </w:r>
      <w:r>
        <w:rPr>
          <w:rFonts w:ascii="Times New Roman"/>
          <w:b w:val="false"/>
          <w:i w:val="false"/>
          <w:color w:val="000000"/>
          <w:sz w:val="28"/>
        </w:rPr>
        <w:t xml:space="preserve">
     стандарттарын </w:t>
      </w:r>
      <w:r>
        <w:br/>
      </w:r>
      <w:r>
        <w:rPr>
          <w:rFonts w:ascii="Times New Roman"/>
          <w:b w:val="false"/>
          <w:i w:val="false"/>
          <w:color w:val="000000"/>
          <w:sz w:val="28"/>
        </w:rPr>
        <w:t xml:space="preserve">
     жетілдіру жөнінде </w:t>
      </w:r>
      <w:r>
        <w:br/>
      </w:r>
      <w:r>
        <w:rPr>
          <w:rFonts w:ascii="Times New Roman"/>
          <w:b w:val="false"/>
          <w:i w:val="false"/>
          <w:color w:val="000000"/>
          <w:sz w:val="28"/>
        </w:rPr>
        <w:t xml:space="preserve">
     ұсыныстар әзірлеу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color w:val="000000"/>
          <w:sz w:val="28"/>
        </w:rPr>
        <w:t xml:space="preserve">      Ескерту </w:t>
      </w:r>
    </w:p>
    <w:p>
      <w:pPr>
        <w:spacing w:after="0"/>
        <w:ind w:left="0"/>
        <w:jc w:val="both"/>
      </w:pPr>
      <w:r>
        <w:rPr>
          <w:rFonts w:ascii="Times New Roman"/>
          <w:b w:val="false"/>
          <w:i w:val="false"/>
          <w:color w:val="000000"/>
          <w:sz w:val="28"/>
        </w:rPr>
        <w:t xml:space="preserve">      * - Жоспардың іс-шараларын іске асыру жөніндегі республикалық бюджеттен бөлінетін қаражат республикалық бюджетті қалыптастыру кезінде нақтылануға жатады. </w:t>
      </w:r>
      <w:r>
        <w:br/>
      </w:r>
      <w:r>
        <w:rPr>
          <w:rFonts w:ascii="Times New Roman"/>
          <w:b w:val="false"/>
          <w:i w:val="false"/>
          <w:color w:val="000000"/>
          <w:sz w:val="28"/>
        </w:rPr>
        <w:t xml:space="preserve">
      ** - Қазақстан Республикасының радиожиілік жөніндегі мемлекеттік ведомствоаралық комиссиясы. </w:t>
      </w:r>
      <w:r>
        <w:br/>
      </w:r>
      <w:r>
        <w:rPr>
          <w:rFonts w:ascii="Times New Roman"/>
          <w:b w:val="false"/>
          <w:i w:val="false"/>
          <w:color w:val="000000"/>
          <w:sz w:val="28"/>
        </w:rPr>
        <w:t xml:space="preserve">
      *** - Радиожиілік спектрі.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