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a27c" w14:textId="368a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18 тамыздағы N 1083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19 ақпан N 176.
Күші жойылды - ҚР Үкіметінің 2007 жылғы 28 желтоқсандағы N 1321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Қаулының күші жойылды - ҚР Үкіметінің 2007 жылғы 28 желтоқсандағы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Мемлекеттiк басқару жүйесiн одан әрi жетiлдiру жөнiндегi шараларды iске асыруға байланысты Қазақстан Республикасының Үкiметi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"Алматы-Астана автожолын оңалту" жобасының Гүлшат-Ақшатау учаскесiндегi орындалған жұмыстарды қабылдау жөнiндегi мемлекеттiк комиссия құру туралы" Қазақстан Республикасы Үкiметiнiң 2001 жылғы 18 тамыздағы N 1083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"Қазақстан Республикасы Премьер-Министрiнiң бiрiншi орынбасары Д.К. Ахметовке" деген сөздер "Қазақстан Республикасы Премьер-Министрiнiң орынбасары Кәрiм Қажымқанұлы Мәсiмовке"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"Алматы-Астана автожолын оңалту" жобасының Гүлшат-Ақшатау учаскесiндегi орындалған жұмыстарды қабылдау жөнiндегi мемлекеттiк комиссияның құрамына мыналар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Нағманов  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Қажымұрат Ыбырайұлы           және коммуникациялар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Исенғалиев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Iзтiлеуұлы           және коммуникациялар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Ерiк Хамзаұлы                 және коммуникациялар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Автомобиль жолдары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инфрақұрылымдық кешен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комитетiнiң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Меркер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Александрович          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Мемлекеттiк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комитетiнiң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Вовутко                     - Қазақстан Республикасы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Иосифович                министрлiгiнiң Жол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 бастығының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Машицкий                    - Қарағанды облысының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Владимирович             өртке қарсы қызмет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- iшкі қызмет полковнигi;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Шайменов                    - Қарағанды облысы Жол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Есентай Қайыпұлы              басқармасының бастығы - полиция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полковнигi;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Қожахметов                  - Қарағанды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Балташ Тiлепбекұлы            аумақтық басқармасының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"Андрющенко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Иванович            Экономика және сауда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Шардарбек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Шәрiпбек Шардарбекұлы         Экономика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Құрылыс iстерi жөнiндегi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Ильницкий                   - Қарағанды облысы әкімiнiң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 Алексеевич               орынбасары;"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"Андрющенко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Иванович            Индустрия және сауда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Шардарбек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Шәрiпбек Шардарбекұлы    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Құрылыс iстерi жөнiндегi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Ильницкий                   - Қарағанды облыстық тұрғын үй-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 Алексеевич               коммуналдық шаруашылық,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байланыс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шығарылсын: Кәрiм Қажымқанұлы Мәсiмов, Асқар Ұзақбайұлы Мамин, Әбiлғазы Қалиақпарұлы Құсайынов, Әлi Әлiбайұлы Қарабалин.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