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6ef2" w14:textId="0296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қаңтардағы N 137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20 ақпан N 182.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өндірілетін және Қазақстан Республикасының кеден аумағына әкелінетін, Қазақстан Республикасының аумағында сатылатын акцизделетін тауарларға және құмар ойын бизнесіне арналған акциз ставкалары туралы" Қазақстан Республикасы Үкіметінің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2000 ж., N 4, 56-құжат) мынадай өзгерістер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Мұнай өңдеу зауыттарының өз           4500           540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өндірісінің бензин (авиациялықтан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басқа) мен дизель отынын көтерме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саудада сатуы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Мұнай өңдеу зауыттарының бензин       5000           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(авиациялықтан басқа) мен дизель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отынын бөлшек саудада сатуы,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өздерінің өндірістік мұқтаждарына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пайдалануы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"Мұнай өңдеу зауыттарының" деген сөздер "Өндірушілердің" деген сөзбен ауыстырылсын.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он күн өткеннен кейін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