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11db" w14:textId="2391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23 қаңтардағы N 84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21 ақпан N 183. Күші жойылды - ҚР Үкіметінің 2008 жылғы 23 желтоқсандағы N 1229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ҚР Үкіметінің 2008 жылғы 23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Республикасына импортталатын тауарларды қосылған құн салығынан босату ережесін бекіту туралы" Қазақстан Республикасы Үкіметінің 2002 жылғы 23 қаңтардағы N 84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2002 ж., N 4, 24-құжат) мынадай өзгерістер мен толықтырулар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Республикасына импортталатын тауарларды қосылған құн салығынан босату ережесінде: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"ақша" деген сөздің алдынан "қағаз" деген сөзбен толықтырылсын;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"(немесе)" деген сөз алынып тасталсын;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 алынып тасталсын;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3-қосымшада: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тақырыбындағы, мәтіндегі және ескертудегі "Ақша" деген сөздің алдынан "Қағаз" деген сөзбен толықтырылсын.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2003 жылғы 1 қаңтардан бастап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