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7c07" w14:textId="5197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2003 жылға арналған мемлекеттiк астық ресурстарының көлемiн және мемлекеттiк жемдiк пен тұқымдық астық ресурстарын пайдалану көлемiн белгiлеу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2003 жылғы 24 ақпан N 187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"Мемлекеттiк астық ресурстарын қалыптастыру, сақтау және пайдалану ережелерiн бекiту туралы" Қазақстан Республикасы Yкiметiнiң 2001 жылғы 28 наурыздағы N 394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Yкiметi қаулы етеді: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2003 жылға: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азық-түлiктiк астықтың мемлекеттiк резервi 500 000 (бec жүз мың) тонна мөлшердегi;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жемдiк астық ресурстары 10 000 (он мың) тонна мөлшердегi;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тұқымдық астық ресурстары 100 000 (бip жүз мың) тонна мөлшердегi;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сатылатын астық ресурстары 500 000 (бec жүз мың) тонна мөлшердегi көлемде белгiленсiн.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2003 жылға арналған пайдалану көлемi: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жемдiк астық ресурстары 10 000 (он мың) тоннаға дейiнгi мөлшерде;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мемлекеттiк тұқымдық астық ресурстары 100 000 (бip жүз мың) тоннаға дейiнгi мөлшерде белгiленсiн.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күнiнен бастап күшiне енедi.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