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dfe1" w14:textId="c4fd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1999 жылғы 22 қыркүйектегi N 1438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24 ақпан N 190. Күші жойылды - Қазақстан Республикасы Үкіметінің 2009 жылғы 20 шілдедегі N 1102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2009.07.20.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"Мемлекеттiк бiлiм мекемелерiнің ақылы бiлiм беру қызметiн көрсетудiң тәртiбi туралы" Қазақстан Республикасы Yкiметiнiң 1999 жылғы 22 қыркүйектегi N 1438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ПYКЖ-ы, 1999 ж., N 47, 440-құжат) мынадай толықтырулар енгізілсін: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Мемлекеттiк бiлiм беру мекемелерінің ақылы бiлiм беру қызметiн көрсетуінің тәртiбi: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2-3-тармақпен толықтырылсын: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"2-3. Қазақстан Республикасы Президентiнiң жанындағы Мемлекеттік қызмет академиясының ақылы бiлiм беру қызмет көрсетуiне, сондай-ақ жоғарғы, жоғарғы оқу орнынан кейiнгi және қосымша кәсiптiк бiлiм беру бағдарламалары бойынша бiлiм беру қызмет көрсетуi жатады".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 үшiншi абзацында: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 және 2-2-тармақтарында" деген сөздер мынадай редакцияда жазылсын: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 және 2-2, 2-3-тармақтарында";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"кәмелетке толған азаматтар" деген сөздерден кейiн "немесе заңды тұлғалар" деген сөздермен толықтырылсын.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екiншi абзацындағы "2-1 және 2-2-тармақтарында" деген сөздер мынадай редакцияда жазылсын: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 және 2-2, 2-3-тармақтарында".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