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4c38" w14:textId="1a64c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Радиоизотопты өнiм импортына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2003 жылғы 27 ақпан N 206</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"Экспорттық бақылау туралы" Қазақстан Республикасының 1996 жылғы 18 маусымдағы 
</w:t>
      </w:r>
      <w:r>
        <w:rPr>
          <w:rFonts w:ascii="Times New Roman"/>
          <w:b w:val="false"/>
          <w:i w:val="false"/>
          <w:color w:val="000000"/>
          <w:sz w:val="28"/>
        </w:rPr>
        <w:t xml:space="preserve"> Заңына </w:t>
      </w:r>
      <w:r>
        <w:rPr>
          <w:rFonts w:ascii="Times New Roman"/>
          <w:b w:val="false"/>
          <w:i w:val="false"/>
          <w:color w:val="000000"/>
          <w:sz w:val="28"/>
        </w:rPr>
        <w:t>
 және "Қазақстан Республикасында тауарлардың (жұмыстардың, қызмет көрсетулердiң) экспорты мен импортын лицензиялау туралы" Қазақстан Республикасы Үкiметiнiң 1997 жылғы 30 маусымдағы N 1037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Үкiметi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"Изотоп" ғылыми-өндiрiстiк-коммерциялық бiрлестiгi" жауапкершiлiгi шектеулi серiктестiгiне (бұдан әрі - "Изотоп" ҒӨКБ" ЖШС) (Қазақстан Республикасы, Алматы қаласы) Ресей Федерациясынан Қазақстан Республикасына жалпы активтiлiгi 306 (үш жүз алты) кюри (бөлінетін материалдың 51 граммы) 600000 (алты жүз мың) АҚШ доллары сомасына саны 235 (екі жүз отыз бес) дана радиоактивті сәулелену көздері-ядролық материалдарды (ТМД СЭҚ ТН коды - 284420890, ОС002 бақылау тiзiмi бойынша) импортқа шығаруға "Маяк" өндiрiстiк бiрлестiгi" Федералды мемлекеттiк бiртұтас кәсіпорнымен (Озерск қаласы, Ресей Федерациясы) жасалған мынадай келiсiм-шарттарға сәйкес рұқсат берілсін:
</w:t>
      </w:r>
      <w:r>
        <w:br/>
      </w:r>
      <w:r>
        <w:rPr>
          <w:rFonts w:ascii="Times New Roman"/>
          <w:b w:val="false"/>
          <w:i w:val="false"/>
          <w:color w:val="000000"/>
          <w:sz w:val="28"/>
        </w:rPr>
        <w:t>
      1) 2002 жылғы 1 қарашадағы N 398/07622740/45211 - жалпы активтілігі 271 (екi жүз жетпіс бiр) кюри (бөлiнетiн материалдың 23 граммы) 400000 (төрт жүз мың) АҚШ доллары сомасына саны 190 (бiр жүз тоқсан) дана 238-плутоний негiзiндегi көздер;
</w:t>
      </w:r>
      <w:r>
        <w:br/>
      </w:r>
      <w:r>
        <w:rPr>
          <w:rFonts w:ascii="Times New Roman"/>
          <w:b w:val="false"/>
          <w:i w:val="false"/>
          <w:color w:val="000000"/>
          <w:sz w:val="28"/>
        </w:rPr>
        <w:t>
      2) 2002 жылғы 1 қарашадағы N 398/07622740/45212 - жалпы активтілігі 35 (отыз бес) кюри (бөлiнетiн материалдың 28 граммы) 200000 (екi жүз мың) АҚШ доллары сомасына саны 45 (қырық бес) дана 239-плутоний негізіндегi көздер.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министрлiгi заңнамада белгiленген тәртiппен "Изотоп" ҒӨКБ" ЖШС-ға осы қаулының 1-тармағында көрсетілген радиоизотопты өнiм импортына лицензия берсін.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Кедендiк бақылау агенттiгi Қазақстан Республикасының кеден заңнамасында белгiленген тәртiппен импортталатын радиоизотопты өнiмдi кедендiк бақылауды және кедендiк ресiмдеудi қамтамасыз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Энергетика және минералдық ресурстар министрлiгiнiң Атом энергетикасы жөнiндегi комитетiне жүктелсiн.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күнiнен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