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04d4" w14:textId="7d10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Таратылған Жол қорының негiзгi борышын өтеу ережесiн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2003 жылғы 27 ақпан N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"2003 жылға арналған республикалық бюджет туралы" Қазақстан Республикасының Заңын iске асыру туралы" Қазақстан Республикасы Үкiметiнiң 2002 жылғы 26 желтоқсандағы N 1379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9-тармағының 1) тармақшасына 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Таратылған Жол қорының негiзгі борышын өтеу ережесi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жылғы 27 ақпандағы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209 қаулысымен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Таратылған Жол қорының негiзгі борышын өтеу 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1998 жылғы 31 желтоқсандағы жағдай бойынша тауарларды (жұмыстарды, қызметтер көрсетудi) жеткiзушiлердiң немесе олардың құқықтық муратерлерінің (бұдан әрі - Жеткiзушi) алдында, қуралған әрi 2003 жылғы 1 қаңтардағы жағдай бойынша өтелмеген, сондай-ақ "Қазақавтожол" республикалық мемлекеттiк кәсiпорны (бұдан әрi - "Қазақавтожол" РМК) және оның облыстық филиалдары сот актiлерi бойынша жеткiзушiлерге төлеген "Қазақавтожол" РМК-ның теңгерiмiнде есепке алынған, таратылған Жол қорының негiзгi борышын (бұдан әрі - борыш) өтеу тәртiбiн айқындайды.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жаңа редакцияда - ҚР Үкіметінің 2003.12.25.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1321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Борышты өтеу "2003 жылға арналған республикалық бюджет туралы" Қазақстан Республикасының 2002 жылғы 12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Заңында </w:t>
      </w:r>
      <w:r>
        <w:rPr>
          <w:rFonts w:ascii="Times New Roman"/>
          <w:b w:val="false"/>
          <w:i w:val="false"/>
          <w:color w:val="000000"/>
          <w:sz w:val="28"/>
        </w:rPr>
        <w:t>
 осы мақсаттарға көзделген қаражат шегiнде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Борышты өтеу үшін құжаттарды дайындау және ұсыну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Жеткiзушi "Қазақавтожол" РМК облыстық филиалдарына (бұдан әрi - Филиалдар) 5 данада нотариалды куәландырылған: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1998-2002 жылдардағы бухгалтерлiк теңгерiмнiң қосымшаларымен бiрге көшiрмесiн, Жеткiзушi қайта ұйымдастырылған жағдайда табыстау актiсiн немесе бөлу теңгерiмiн, сондай-ақ оның мемлекеттiк тiркелгенi туралы куәлiгiн. Бұл ретте бухгалтерлiк теңгерiм көшiрмелерiнде салық органдарының олардың бұрын ұсынылған теңгерiмдерге сәйкестiгiн растайтын белгiсi болуы тиiс;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1998-2002 жылдардағы N 6 журнал-ордердiң көшiрмесiн;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654 "Жол қорымен есеп айырысу" шоты бойынша дебиторлық берешегiнiң және кредиторлық берешегiнiң сомасын растайтын 1998-2002 жылдардағы бас кiтаптан үзіндіні ұсынады.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"Қазақавтожол" PMК-нiң Алматы қаласы бойынша таратылған филиалына қойылатын талаптар бойынша Жеткiзушi көрсетiлген құжаттарды "Қазақавтожол" РМК-ге ұсынады.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Филиалдар әрбiр Жеткiзушiмен 1-қосымшаға сәйкес салыстыру актiсiн жасайды. Тиiстi Филиалдың жеткiзушiлер алдындағы борышының жалпы сомасы тиiстi Филиалдың осы Филиал бойынша таратылған Жол қорының берешегiн 1999-2002 жылдарда өтегенiн шегере отырып, 1998 жылғы 31 желтоқсандағы жағдай бойынша тиiстi Филиалдың жылдық бухгалтерлiк есептiлiгiнде көрсетiлген борыштың сомасынан аспауы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Филиалдар "Қазақавтожол" РМК-ге 5 данада, тиiстi Филиалдың басшысы, бас бухгалтерi қол қойған және оның мөрiмен куәландырылған: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жеткiзушiлермен жасасқан шарттардың көшiрмелерiн;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салыстыру актiлерiнiң түпнұсқаларын;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2-қосымшаға сәйкес борышты өтейтiн тауарларды (жұмыстарды, қызметтер көрсетудi) жеткiзушiлердiң тiзiлiмiн (бұдан әрi - Жеткiзушiлердiң тiзiлiмiн);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Жеткiзушiлер бөлiнiсiнде борышты ажырата отырып Филиалдың 1998-2002 жылдардағы бухгалтерлiк теңгерiмiнiң көшiрмесiн;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Филиалдың және Жеткiзушiнiң 1998-2002 жылдардағы N 6 ордер - журналының көшiрмесiн;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Жеткiзушiнiң 1998-2002 жылдардағы бухгалтерлік теңгерiмiнiң қосымшалармен бiрге көшiрмесiн, Жеткiзушi қайта ұйымдастырылған жағдайда табыстау актiсiн не бөлiсу теңгерiмiн, сондай-ақ оның мемлекеттiк тiркеуi туралы куәлiгiн. Бұл ретте бухгалтерлiк теңгерiм көшiрмелерiнде салық органдарының, олардың бұрын ұсынылған теңгерiмдерге сәйкестiгiн растайтын белгiсi болуы тиiс;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Филиалдың 1998-2002 жылдардағы бас кiтабынан борыш сомасын растайтын нотариалды куәландырылған көшiрменi және 654 "Жол қорымен есеп айырысу" шоты бойынша дебиторлық берешегінiң және кредиторлық берешегiнiң сомасын растайтын Жеткiзушiнiң 1998-2002 жылдардағы бас кiтабынан көшiрменi.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 басшы және бас бухгалтер ұсынылған құжаттардың растығы үшін дербес жауапты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3-қосымшаға сәйкес 2003 жылғы 1 қаңтарға дейiн күшiне енген сот актiлерi бойынша борышы өтелген жеткiзушiлердiң тiзiлiмiн;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"Қазақавтожол" РМК-ның және филиалдарын есеп айырысу шоттарынан таратылған Жол қорының мiндеттемелерi бойынша кредиторлық берешектi өндiрiп алу туралы 2003 жылғы 1 қаңтарға дейiн күшiне енген сот актілерiнiң көшiрмелерiн;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негiзгi борышты және ол бойынша шығындарды өндiрiп алуды растайтын мынадай құжаттарды: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жеткiзушілермен жасалған шарттардың көшiрмелерiн;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жеткiзушiлер бөлінісінде борышты ажырата отырып, борышты өндiрiп алуға дейiнгi және одан кейiнгi филиалдың бухгалтерлiк теңгерiмiнiң көшiрмесiн;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негізгi борышты өндiрiп алуға дейінгі және одан кейінгі филиалдың N 6 ордер журналының көшiрмесiн;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борышты өндiрiп алуға дейінгi және одан кейiнгі филиалдың бас кiтабынан нотариалды түрде куәландырылған үзіндіні;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жылғы 1 қаңтарға дейiн орындалған төлем және инкассалық тапсырмаларды.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5-тармаққа өзгерістер енгізілді - ҚР Үкіметінің 2003.12.25. N 1321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"Қазақавтожол" РМК Қазақстан Республикасы Көлiк және коммуникациялар министрлiгiнiң Автомобиль жолдары және инфрақұрылымдық кешен құрылысы комитетiне (бұдан әрi - Комитет) 4 данада "Қазақавтожол" РМК-нiң мөрiмен расталған, басшысы мен бас бухгалтерi қол қойған мыналарды ұсынады: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Ереженiң 5-тармағында көрсетiлген құжаттарды;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көшiрмелер: Жеткiзушiнiң бухгалтерлiк қосымшаларымен бiрге, РМК "Қазақавтожол" жиынтық бухгалтерлiк теңгерiмнiң жеткiзушiлер бөлiнiсiнде борышты ажырата отырып Филиалдардың 1998-2002 жылдардағы бухгалтерлiк теңгерiмiнiң, сондай-ақ жеткiзушi қайта ұйымдастырылған жағдайда табыстау актiсiне бөлу теңгерiмiн, оның мемлекеттiк тiркеуi туралы куәлiгiн, құру және қайта ұйымдастыру кезiнде "Қазақавтожол" РМК және олардың Филиалдарының табыстау актiлерiн.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6-тармаққа өзгерістер енгізілді - ҚР Үкіметінің 2003.12.25. N 1321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 "Қазақавтожол" PMK ұсынған құжаттарды тексергеннен кейiн осы Ереженiң 6-тармағының 1), 2) тармақшаларына сәйкес Қазақстан Республикасы Көлiк және коммуникациялар министрлiгiнiң бекiтуiне 2-қосымшаға сәйкес Жеткiзушiлердiң тiзiлiмiн 4 данада жiбередi.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Борышты өтеу бойынша есеп айырысуды жүргiзу тәртiбi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Қаржы министрлiгi белгiленген тәртiппен Қазақстан Республикасының Көлiк және коммуникациялар министрлiгiне өзiне бөлiнген бюджет қаражатын Комитетке қайта бөлетiн "Өткен жылдардың мiндеттемелерiн орындау" республикалық бюджеттiк бағдарламасын iске асыруға қаражат бөледi.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Комитет "Қазақавтожол" РМК-ның, оның Филиалдарының және Комитеттiң басшылары мен бас бухгалтерлерi қол қойған, Қазақстан Республикасының Көлiк және коммуникациялар министрлiгi бекiткен, ұсынылған инкассалық өкiмдер болмаған кезде өз бюджеттiк шотынан "Қазақавтожол" РМК-нiң есеп айырысу шотына ақша аударады.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 Комитет төлем тапсырмаларына Қазақстан Республикасының Қаржы министрлiгi Қазынашылық комитетiнiң аумақтық органдарында қалатын Жеткiзушiнiң бекiтiлген тiзiлiмiн ұсынады.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"Қазақавтожол" РМК жеткiзушi алдындағы борышты өз есеп айырысу шотынан тиiстi Жеткiзушiнiң есеп айырысу шотына ақша аудару жолымен өтейдi.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Бақылау және жауапкершiлік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Көлiк және коммуникациялар министрлiгi "Қазақавтожол" РМК есеп айырысу шотына ақша есептеу бойынша да, жеткiзушiлердiң шоттарына бiр мезгiлде ақша аудару бойынша да аудару операцияларын өткiзуiне бақылауды қамтамасыз етедi.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Комитет, "Қазақавтожол" РМК, Филиалдар, Жеткiзушi расталмаған және көрiнеу жалған мәлiметтер бергенi үшiн Қазақстан Республикасының заңнамалық кесiмдерiне сәйкес жауапты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Ережеге 1-қосымша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Салыстыру актiсi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2003 жылғы "___" _______________                  _________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Бiз, төменде қол қоюшылар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(РМК-ның обл.филиалы басшысының және бас бухгалтерiнiң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бiр жағынан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екiншi жағынан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(жеткiзушiнiң басшысы мен бас бухгалтерiнiң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1998 жылғы 31 желтоқсандағы жағдай бойынша орындалған жұмыстарға өзара есеп айырысуды және 2003 жылғы 1 қаңтардағы жағдай бойынша өтелмеген борыштарды салыстырудың осы актiсiн жасадық.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Борыш мынаны құрайды: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теңгe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 "Қазақавтожол"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Жазбаның мазмұны   |     PMК-ның        |         Жеткiзушi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облыстық | филиалы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|__________|____________________________________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 Дебет  |  Кредит |      Дебет  | 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Негiзгi борыш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2003.01.01.-ға алғандағы барлық сальдо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Өзара есеп айырысуды салыстыру нәтижесiнде "Қазақавтожол" РМК-ның _______________________________________________ облыстық филиалының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борышы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(сомасы цифрмен және жазбаша теңгемен көрсетiледi)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соманы құрайтыны анықталды.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Тараптардың заңды мекен-жайы: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Атауы             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СTH                                  СТН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деректемелерi                   Банк деректемелерi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(басшының қолы, Т.А.Ә.)              (басшының қолы,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(бac бухгалтердiң қолы, Т.А.Ә.)      (бас бухгалтердiң қолы, Т.А.Ә.)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M.O.                                 M.O.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Ережеге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 сомасындағы тiзiлiмi бекiтемiн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 (Қазақстан Республикасының Көлiк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министрлігiнiң басшысы)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2003 жылғы "___"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Борышты өтейтiн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(жұмыстар, қызметтер көрсету) жеткiзушiлердiң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ТIЗIЛIМI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2003 жылғы "___"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|  Жеткiзушiнiң атауы |  Орналасқан жері  |  Негізгі борыш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                     |                   |   сомасы (теңге)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     2                   3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тiзiлiмге қоса берiледi: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"Қазақавтожол" PMК-ның филиалы           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(басшының қолы, Т.А.Ә.)                (басшының қолы,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 бухгалтердiң қолы, Т.А.Ә.)      (бас бухгалтердiң қолы,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M.O.                             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"Қазақавтожол" PMК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(басшының қолы,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 бухгалтердiң қолы, Т.А.Ә.)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М.О.Ережеге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сомадағы тізілімді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бекітемін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 (Қазақстан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Көлік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коммуникациялар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министрлігінің басшысы)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____жылғы "___"_______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3-қосымшамен толықтырылды - ҚР Үкіметінің 2003.12.25. N 1321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2003 жылғы 1 қаңтарға дейін күшіне енген сот актілері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бойынша борышы өтелген жеткізушілердің тізілімі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жылғы "___"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N | Жеткізушінің атауы | Орналасқан орны | Сот шешімі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 |                 | өндіріліп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  |                 |    сома (теңге)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 2                   3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 осы тізілімге қоса беріледі: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"Қазақавтожол" РМК-ның филиалы                 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(басшының Т.А.Ә., қолы)               (басшының Т.А.Ә.,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 бухгалтердің Т.А.Ә., қолы)     (бас бухгалтердің Т.А.Ә., 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                          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"Қазақавтожол" РМК-ның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(басшының Т.А.Ә., 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 бухгалтердің Т.А.Ә., 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