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aaeb" w14:textId="5afa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2001 жылғы 26 сәуiрдегi N 563 қаулысының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2003 жылғы 27 ақпан N 212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"Ұлттық ақпараттық технологиялар" жабық акционерлiк қоғамын қайта ұйымдастыру туралы" Қазақстан Республикасы Үкiметiнiң 2001 жылғы 26 сәуiрдегі N 563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2001 ж., N 15, 198-құжат) күшi жойылды деп танылсын.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