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14446" w14:textId="54144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Дизельдік отынды әкетуге уақытша тыйым салуды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2003 жылғы 27 ақпан N 213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Ел экономикасының мұқтажы үшiн дизельдiк отынның қажеттi қорын жасау мақсатында және "Қазақстан Республикасындағы кеден iсi туралы" Қазақстан Республикасының 1995 жылғы 20 шiлдедегі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20-бабына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Yкiметi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Тұрмыстық пешке жағатын отыннан басқа, дизельдiк отынды (ТМД СЭҚ TH коды 2710 00 610-2710 00 690) Қазақстан Республикасының аумағынан әкетуге 2003 жылғы 15 наурыз - 1 маусым кезеңінде тыйым салынсын.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Кедендiк бақылау агенттiгi осы қаулының 1-тармағын орындау жөнінде қажеттi шаралар қабылдасын.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Сыртқы iстер министрлiгi белгiленген тәртіппен Еуразиялық экономикалық қауымдастықтың Интеграциялық комитетiн осы қаулының 1-тармағына сәйкес дизельдiк отынның Қазақстан Республикасының аумағынан әкетiлуiне Қазақстан Республикасының тыйым салуды енгiзетiндігі туралы хабардар етсін.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Қазақстан Республикасы Премьер-Министрiнің орынбасары К.Қ.Мәсiмовке жүктелсiн.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күнiнен бастап күшiне енедi және жариялануға тиiс.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