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9795" w14:textId="3fd9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Азаматтық кодексiне (Ерекше бөлiм) толықтыру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5 наурыздағы N 223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Азаматтық кодексiне (Ерекше бөлiм) толықтыру енгiзу туралы" Қазақстан Республикасы Заңының жобасы Қазақстан Республикасының Парламентi Мәжiлiсiнiң қарауына енгiзiлсiн.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Жоба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Қазақстан Республикасының Азаматтық кодексiне (Ерекше бөлiм) толықтыру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1-бап. Қазақстан Республикасының 1999 жылғы 1 шiлдедегi Азаматтық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(Ерекше бөлiм) (Қазақстан Республикасы Парламентiнiң Жаршысы, 1999 ж., N 16-17, 642-құжат; N 23, 929-құжат; 2000 ж., N 3-4, 66-құжат; N 10, 244-құжат; N 22, 408-құжат; 2001 ж., N 23, 309-құжат; N 24, 338-құжат; 2002 ж., N 10, 102-құжат; 2003 жылғы 11 қаңтарда "Егемен Қазақстан" газетiнде және 2003 жылғы 11 қаңтарда "Казахстанская правда" газетiнде жарияланған "Қазақстан Республикасының Азаматтық Кодексiне (Ерекше бөлiм) өзгерiс енгiзу туралы" Қазақстан Республикасының 2003 жылғы 8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) мынадай толықтыру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830-баптың 5-тармағы мынадай мазмұндағы 6)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мiндеттi сақтандыру туралы заң актiлерiне сәйкес өзге де тұлғаларға берiледi.".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2-бап. Осы Заң 2003 жылғы 1 шiлдеден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