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d6ce" w14:textId="748d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облысының 2003 жылға арналған жергілікті инвестициялық жобалары және жергілікті атқарушы органының қарыз алуы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12 наурыздағы N 238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жүйесі туралы" Қазақстан Республикасының 1999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және Қазақстан Республикасы Үкіметінің 2002 жылғы 18 қарашадағы N 1219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бекітілген "Инвестициялық жобаларды қарау ережесіне"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Жергілікті атқарушы органның қарызға алуы нәтижесінде тартылатын қаражаты есебінен қаржыландырылатын Атырау облысының 2003 жылға арналған мынадай жергілікті инвестициялық жобаларына (бұдан әрі - Жергілікті инвестициялық жобалар) келісім берілсін: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қаржыландыру көлемі 974 700 000 (тоғыз жүз жетпіс төрт миллион жеті жүз мың) теңге елді мекендерді газдандыру;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білім беру объектілерінің құрылысы - 738 000 000 (жеті жүз отыз сегіз миллион)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денсаулық сақтау объектілерінің құрылысы - 586 000 000 (бес жүз сексен алты миллион)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Атырау қаласындағы және Атырау облысындағы су құбырлары мен кәріз желілерін күрделі жөндеу - 300 000 000 (үш жүз миллион)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Атырау және Құлсары қалаларындағы автомобиль жолдарын күрделі жөндеу - 801 300 000 (сегіз жүз бір миллион үш жүз мың) теңге.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"Мемлекеттік және мемлекет кепілдік берген қарыз алу мен борыш туралы" Қазақстан Республикасының 1999 жылғы 2 тамыздағы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белгіленген жергілікті атқарушы органның борыш лимитінің шегінде заңнамада белгіленген тәртіппен Жергілікті инвестициялық жобаларды іске асыруға 3 400 000 000 (үш миллиард төрт жүз миллион) теңге көлемінде қарыздар тарту туралы Атырау облысы әкімінің ұсынысы қабылдансын.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