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cf46" w14:textId="c2fc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Pecпубликасы қорғаныс-өнеркәсіп кешенiнiң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наурыздағы N 244 қаулысы.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қорғаныс-өнеркәсiп кешенiн басқару жүйесiн жетiлдiру мақсатында Қазақстан Республикасының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инжиниринг" (Kazakhstan engineering) ұлттық компаниясы" ашық акционерлік қоғамы (бұдан әрi - Қоғам) жарғылық капиталына мемлекеттiң жүз пайыз қатысуымен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қызметiнің негiзгi бағыттары мыналар болып белгiленсiн: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қорғаныстық, екi ұдай әрi азаматтық мақсаттағы өнiмдердi жасау, өндіру, сату және жою саласындағы мемлекеттiк саясатты iске асыруға қатысу;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iшкi қажеттiлiк пен экспортты қамтамасыз ету үшiн қорғаныстық және екi ұдай мақсаттағы өнiмдер өндiру мен дамытудың ағымдағы және ұзақ мерзiмдi салааралық бағдарламаларын әзiрлеу әрi iске асыруға қатысу;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Қарулы Күштерi және басқа да әскери құрамаларына арналған екі ұдай мақсаттағы қару-жарақ, әскери техника мен өнімдер импортын, сондай-ақ олардың экспортын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конверсиялық бағдарламалар мен қорғаныс-өнеркәсіп кешенiн дамыту бағдарламаларын әзiрлеу және iске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қорғаныс тапсырысын орындауға қатысу;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жұмылдыру қуаттары және резервтерiн құру, жинақтау әрi сақтау жөніндегi жоспарлар мен тапсырмаларды қалыптастыру және iске асыруға қатысу;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қорғаныс-өнеркәсіп кешенiн ғылыми-техникалық және технологиялық дамыту, соның iшiнде өндiрiстi кеңейту, қайта жаңарту әрi техникалық қайта жарақтандыру жөнiндегi бағдарламаларды iске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ғылымды қажетсiнетiн өнiмдер жасау жөнiндегi ғылыми-зерттеу және тәжiрибелік-конструкторлық жұмыстар жүргiзу.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"ҚазМұнайГаз" ұлттық компаниясы" жабық акционерлік қоғамының "Мұнаймаш" ашық акционерлiк қоғамы жарғылық капиталының 90 пайызы мөлшерiндегi акцияларын мемлекеттiк меншіккe беру туралы ұсынысына келiсiм берiлсін.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министрлігiнің Мемлекеттік мүлік және жекешелендiру комитетi заңнамада белгiленген тәртіппен: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1-қосымшаға сәйкес (қызмет бабында пайдалану үшiн) акционерлік қоғамдар акцияларының мемлекеттік пакеттерін және "520-объект" (Солтүстiк Қазақстан облысы) мемлекеттік мүлкiн беру жолымен Қоғамның жарғылық капиталын қалыптастырсын;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жарғысын бекiтсiн және оның әділет органдарында мемлекеттік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 акцияларының мемлекеттік пакеттерiн иелену және пайдалану құқықтарының Қазақстан Республикасы Индустрия және сауда министрлiгiне берілуін;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4-тармағының 2) тармақшасы орындалғаннан кейiн заңнамада белгіленген тәртіппен "Металлист" Орал зауыты" акционерлiк қоғамы акцияларының мемлекеттік пакеті Қоғамға сенiмгерлік басқаруға берілуін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қаулыдан туындайтын өзге де шаралардың қабылдануын қамтамасыз етсін.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&lt;*&gt;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алып тасталды - ҚР Үкіметінің 2004.03.10. N 295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Индустрия және сауда министрлiгi заңнамада белгiленген тәртіппен: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белгіленген тәртіппен бiр ай мерзiмде Қазақстан Республикасының Үкiметiне бұрын қабылданған құқықтық кесiмдердi осы қаулыға сәйкес келтiру туралы ұсыныстарды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Қоса беріліп отырған Қазақстан Республикасы Yкiметiнің кейбiр шешiмдерiне енгiзiлетін өзгерiстер мен толықтырулар бекітілсін.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қаулының орындалуын бақылау Қазақстан Республикасы Премьер-Министрінің орынбасары К.Қ.Мәсiмовке жүктелсін.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қаулы қол қойылған күнінен бастап күшіне енеді.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Pecпубликасы Yкiметiнiң кейбiр шешімдерiне енгізілетін өзгерiстер мен толықтырулар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алып тасталды - ҚР Үкіметінің 2004.01.29. N 97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"Акциялардың мемлекеттік пакеттерiне мемлекеттiк меншіктiң түрлерi және ұйымдарға қатысудың мемлекеттiк үлестерi туралы" Қазақстан Республикасы Yкiметiнің 1999 жылғы 12 сәуiрдегi N 405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үлестерi республикалық меншікке жатқызылған акционерлік қоғамдар мен серіктестіктердің тiзбесiне: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нөмiрi 21-47-жолмен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"21-47 "Қазақстан инжиниринг" (Kazakhstan engineering) ұлттық компаниясы" ААҚ";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83 және "123-8 АЛА - 000283 "N 405 Авиа жөндеу зауыты" ААҚ деген 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облысы" деген бөлiмде реттік нөмiрi 133-1-жол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облысы" деген бөлiмде peттік нөмiрi 136-жол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"Шығыс Қазақстан облысы" деген бөлiмде реттiк нөмiрi 163-жол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 Қазақстан облысы" деген бөлiмде реттік нөмiрлерi 187, 188, 189 және 190-жолдар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"Солтүстiк Қазақстан облысы" деген бөлiмде реттік нөмiрлерi 266, 267, 269, 270 және 271-жолдар алынып тасталсын.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меншiктегi ұйымдар акцияларының мемлекеттiк пакеттерi мен мемлекеттiк үлестерiне иелiк ету және пайдалану жөніндегi құқықтарды беру туралы" Қазақстан Республикасы Yкiметінің 1999 жылғы 27 мамырдағы N 659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пакетiн иелену және пайдалану құқықтары салалық министрлiктер мен өзге де мемлекеттiк органдарға берiлетiн және республикалық меншiктегi ұйымдарға қатысудың мемлекеттiк үлестерiнің тiзбесiне: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Көлiк және коммуникациялар министрлiгіне" деген бөлiмде реттiк нөмiрi 129-жол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министрлігіне"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236-3-жол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236-15-жолмен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"236-15 "Қазақстан инжиниринг" (Kazakhstan engineering) ұлттық компаниясы" ААҚ";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Индустрия және сауда министрлiгiнiң Қорғаныс өнеркәсiбi комитетiне" деген бөлiм және реттiк нөмiрлерi 237-2, 237-13-жолдар алынып тасталсын.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"Жекешелендiруге жатпайтын мемлекеттік меншiк объектiлерінің тiзбесi туралы" Қазақстан Республикасы Үкiметiнің 2000 жылғы 24 қазандағы N 1587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2000 ж., N 43, 513-құжат):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"2006 жылға дейiн акцияларының мемлекеттiк пакеті жекешелендіруге, оның ішiнде жекешелендiрудiң алдын ала сатыларына жатпайтын акционерлік қоғамдардың тiзбесi" деген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9, 10, 11, 12, 13, 14, 15, 16, 17, 18 және 32, 33 және 34-жолдар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44-жолмен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"Қазақстан инжиниринг" (Kazakhstan engineering) ұлттық компаниясы" ААҚ" (Астана қаласы) 100 %".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&lt;*&gt;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6-тармақтың күші жойылды - ҚР Үкіметінің 2004.11.26.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1237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