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ef0f" w14:textId="757e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резервiнен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14 наурыздағы N 248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"2003 жылға арналған республикалық бюджет туралы" Қазақстан Республикасының 2002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Үкiметi резервiнің қаражатын пайдаланудың тәртiбiн бекiту туралы" Қазақстан Республикасы Үкiметінің 1999 жылғы 18 қыркүйектегi N 1408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материалдық әрi моральдық зиянды өтеу туралы азаматтық сот iсiн жүргізу тәртiбiмен шығарылған сот шешiмдерiн орындау үшін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Әдiлет министрлiгiне 2003 жылға арналған республикалық бюджетте сот шешiмдерi бойынша Қазақстан Республикасы Үкiметiнің, орталық мемлекеттiк органдардың және олардың аумақтық бөлiмшелерінiң міндеттемелерін өтеуге көзделген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Үкiметiнің резервiнен қосымшаға сәйкес сот шешiмдерiн орындау үшiн 13 538 887 (он үш миллион бес жүз отыз сегiз мың сегiз жүз сексен жетi) теңге бөлiнсiн.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министрлiгi бөлiнген қаражаттың мақсатты пайдаланылуын бақылауды жүзеге асырсын.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14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248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істер бойынша орындалуға жататын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 шешімдерінің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 Сот органының атауы  |  Талапкердің   |Мемлекеттік | Мемлекет.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 және шешімнің күні  |     Т.А.Ә.     |бажды шегер.| тік баж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 |  гендегі   | (теңге)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       |сома (теңге)|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Алматы қаласы Әуезов      В.А. Тупилин     386 957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аудандық соты Ақсай       А.В. Тупилин     391 957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 учаскесінің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14.11.2000 ж. шешімі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 қаласы Әуезов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аудандық соты Ақсай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 учаскесінің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12.07.2001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ұйғарымы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Тараз қалалық сотының     К.А. Исманов     20 412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18.06. 2002 ж. N 2 шешімі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Шығыс Қазақстан облыстық  М.Е. Рагозина    136570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сотының 08.11.1999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шешімі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Шығыс Қазақстан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сотының 16.07.2001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ұйғарымы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Тараз қалалық соты        В.Н. Шевчик        50 363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Орталық сот учаскесінің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30.11.2000 ж. шешімі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Жамбыл облыстық сотының   Н.А. Жорғараев     200 000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24.04.2002 ж.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Тараз қалалық сотының     Р.Х. Шәріпова      20 388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05.11.2001 ж. шешімі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Қостанай қалалық сотының  К.А. Сенчилов      150 388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28.02.2002 ж. шешімі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Өскемен қалалық сотының   О.К. Аханаев       778 538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23.07.2002 ж.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Өскемен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31.05.2002 ж.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Ақмола облысы Көкшетау    Г.Н. Войцеховская  265 162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19.12.2001 ж. шешімі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Астана қалалық сотының    "Сағжан" ЖШС       7 035 306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04.10.2001 ж. шешімі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Алматы қаласы Бостандық   С. Нұрмағамбетов   600 000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22.06.2001 ж. ұйғарымы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Ақтөбе гарнизоны әскери   Р.И. Тынбаев       1 896 563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сотының 03.10.2002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Астана қаласы Сарыарқа    Т.Қ. Жұмақаев      1 606 283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12.11.2002 ж. шешімі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Жиыны                                            13 538 887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Жалпы сомасы                                     13 538 887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