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73be" w14:textId="cd47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үкiметтiк емес ұйымдарын мемлекеттiк қолдаудың 2003-2005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2003 жылғы 17 наурыздағы N 253 қаулысы</w:t>
      </w:r>
    </w:p>
    <w:p>
      <w:pPr>
        <w:spacing w:after="0"/>
        <w:ind w:left="0"/>
        <w:jc w:val="both"/>
      </w:pPr>
      <w:bookmarkStart w:name="z14" w:id="0"/>
      <w:r>
        <w:rPr>
          <w:rFonts w:ascii="Times New Roman"/>
          <w:b w:val="false"/>
          <w:i w:val="false"/>
          <w:color w:val="000000"/>
          <w:sz w:val="28"/>
        </w:rPr>
        <w:t>
      Қазақстан Республикасы Yкiметiнiң "Қазақстан Республикасының үкiметтiк емес ұйымдарын мемлекеттiк қолдаудың тұжырымдамасы туралы" 2002 жылғы 23 қаңтардағы  </w:t>
      </w:r>
      <w:r>
        <w:rPr>
          <w:rFonts w:ascii="Times New Roman"/>
          <w:b w:val="false"/>
          <w:i w:val="false"/>
          <w:color w:val="000000"/>
          <w:sz w:val="28"/>
        </w:rPr>
        <w:t xml:space="preserve">N 85 </w:t>
      </w:r>
      <w:r>
        <w:rPr>
          <w:rFonts w:ascii="Times New Roman"/>
          <w:b w:val="false"/>
          <w:i w:val="false"/>
          <w:color w:val="000000"/>
          <w:sz w:val="28"/>
        </w:rPr>
        <w:t>, "Қазақстан Республикасы Yкiметiнiң 2002-2004 жылдарға арналған Бағдарламасын іске асыру жөнiндегi iс-шаралар жоспары туралы" 2002 жылғы 24 сәуiрдегi  </w:t>
      </w:r>
      <w:r>
        <w:rPr>
          <w:rFonts w:ascii="Times New Roman"/>
          <w:b w:val="false"/>
          <w:i w:val="false"/>
          <w:color w:val="000000"/>
          <w:sz w:val="28"/>
        </w:rPr>
        <w:t xml:space="preserve">N 470 </w:t>
      </w:r>
      <w:r>
        <w:rPr>
          <w:rFonts w:ascii="Times New Roman"/>
          <w:b w:val="false"/>
          <w:i w:val="false"/>
          <w:color w:val="000000"/>
          <w:sz w:val="28"/>
        </w:rPr>
        <w:t xml:space="preserve"> қаулыларына 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үкiметтiк емес ұйымдарын мемлекеттiк қолдаудың 2003-2005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Облыстардың, Астана және Алматы қалаларының әкiмдiктерi Бағдарлама бекiтiлгеннен кейiн бiр ай мерзiмде Қазақстан Республикасының үкiметтiк емес ұйымдарын мемлекеттiк қолдаудың өңiрлiк бағдарламаларын әзiрлесiн. </w:t>
      </w:r>
    </w:p>
    <w:bookmarkEnd w:id="2"/>
    <w:bookmarkStart w:name="z3" w:id="3"/>
    <w:p>
      <w:pPr>
        <w:spacing w:after="0"/>
        <w:ind w:left="0"/>
        <w:jc w:val="both"/>
      </w:pPr>
      <w:r>
        <w:rPr>
          <w:rFonts w:ascii="Times New Roman"/>
          <w:b w:val="false"/>
          <w:i w:val="false"/>
          <w:color w:val="000000"/>
          <w:sz w:val="28"/>
        </w:rPr>
        <w:t xml:space="preserve">
      3. Орталық және жергiлiктi атқарушы органдар Бағдарламаны iске асыру жөнiндегi iс-шаралар жоспарының орындалу барысы туралы ақпаратты есептi жарты жылдан кейiнгi айдың 10-күнiнен кешiктiрмей Қазақстан Республикасының Мәдениет, ақпарат және спорт министрлiгiне ұсынсын.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2004.03.20. N 364 </w:t>
      </w:r>
      <w:r>
        <w:rPr>
          <w:rFonts w:ascii="Times New Roman"/>
          <w:b w:val="false"/>
          <w:i w:val="false"/>
          <w:color w:val="000000"/>
          <w:sz w:val="28"/>
        </w:rPr>
        <w:t xml:space="preserve">  қаулысымен </w:t>
      </w:r>
      <w:r>
        <w:rPr>
          <w:rFonts w:ascii="Times New Roman"/>
          <w:b w:val="false"/>
          <w:i w:val="false"/>
          <w:color w:val="ff0000"/>
          <w:sz w:val="28"/>
        </w:rPr>
        <w:t xml:space="preserve">, 2005.01.28. N 73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Мәдениет, ақпарат және спорт министрлiгi жарты жылдың қорытындылары бойынша қаңтарда және шiлдеде Бағдарламаның iске асырылу барысы туралы ақпаратты Қазақстан Республикасының Yкiметiне ұсынсын.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2004.03.20. N 364 </w:t>
      </w:r>
      <w:r>
        <w:rPr>
          <w:rFonts w:ascii="Times New Roman"/>
          <w:b w:val="false"/>
          <w:i w:val="false"/>
          <w:color w:val="000000"/>
          <w:sz w:val="28"/>
        </w:rPr>
        <w:t xml:space="preserve">  қаулысымен </w:t>
      </w:r>
      <w:r>
        <w:rPr>
          <w:rFonts w:ascii="Times New Roman"/>
          <w:b w:val="false"/>
          <w:i w:val="false"/>
          <w:color w:val="ff0000"/>
          <w:sz w:val="28"/>
        </w:rPr>
        <w:t xml:space="preserve">, 2005.01.28. N 73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үкiметтiк емес </w:t>
      </w:r>
      <w:r>
        <w:br/>
      </w:r>
      <w:r>
        <w:rPr>
          <w:rFonts w:ascii="Times New Roman"/>
          <w:b/>
          <w:i w:val="false"/>
          <w:color w:val="000000"/>
        </w:rPr>
        <w:t xml:space="preserve">
ұйымдарын мемлекеттiк қолдаудың 2003-2005 </w:t>
      </w:r>
      <w:r>
        <w:br/>
      </w:r>
      <w:r>
        <w:rPr>
          <w:rFonts w:ascii="Times New Roman"/>
          <w:b/>
          <w:i w:val="false"/>
          <w:color w:val="000000"/>
        </w:rPr>
        <w:t xml:space="preserve">
жылдарға арналған бағдарламасы </w:t>
      </w:r>
    </w:p>
    <w:bookmarkStart w:name="z6"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000000"/>
          <w:sz w:val="28"/>
        </w:rPr>
        <w:t xml:space="preserve">Бағдарламаның      - Қазақстан Республикасының үкiметтiк емес </w:t>
      </w:r>
      <w:r>
        <w:br/>
      </w:r>
      <w:r>
        <w:rPr>
          <w:rFonts w:ascii="Times New Roman"/>
          <w:b w:val="false"/>
          <w:i w:val="false"/>
          <w:color w:val="000000"/>
          <w:sz w:val="28"/>
        </w:rPr>
        <w:t xml:space="preserve">
атауы                ұйымдарын мемлекеттiк қолдаудың 2003-2005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Бағдарламаны       - Қазақстан Республикасы Yкiметiнiң </w:t>
      </w:r>
      <w:r>
        <w:br/>
      </w:r>
      <w:r>
        <w:rPr>
          <w:rFonts w:ascii="Times New Roman"/>
          <w:b w:val="false"/>
          <w:i w:val="false"/>
          <w:color w:val="000000"/>
          <w:sz w:val="28"/>
        </w:rPr>
        <w:t xml:space="preserve">
әзірлеу үшін         "Қазақстан Республикасының үкiметтiк емес </w:t>
      </w:r>
      <w:r>
        <w:br/>
      </w:r>
      <w:r>
        <w:rPr>
          <w:rFonts w:ascii="Times New Roman"/>
          <w:b w:val="false"/>
          <w:i w:val="false"/>
          <w:color w:val="000000"/>
          <w:sz w:val="28"/>
        </w:rPr>
        <w:t xml:space="preserve">
негiздеме            ұйымдарын мемлекеттiк қолдаудың тұжырымдамасы </w:t>
      </w:r>
      <w:r>
        <w:br/>
      </w:r>
      <w:r>
        <w:rPr>
          <w:rFonts w:ascii="Times New Roman"/>
          <w:b w:val="false"/>
          <w:i w:val="false"/>
          <w:color w:val="000000"/>
          <w:sz w:val="28"/>
        </w:rPr>
        <w:t xml:space="preserve">
                     туралы" 2002 жылғы 23 қаңтардағы N 85, </w:t>
      </w:r>
      <w:r>
        <w:br/>
      </w:r>
      <w:r>
        <w:rPr>
          <w:rFonts w:ascii="Times New Roman"/>
          <w:b w:val="false"/>
          <w:i w:val="false"/>
          <w:color w:val="000000"/>
          <w:sz w:val="28"/>
        </w:rPr>
        <w:t xml:space="preserve">
                     "Қазақстан Республикасы Yкiметiнiң 2002-2004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жөнiндегi iс-шаралар жоспары туралы" 2002 </w:t>
      </w:r>
      <w:r>
        <w:br/>
      </w:r>
      <w:r>
        <w:rPr>
          <w:rFonts w:ascii="Times New Roman"/>
          <w:b w:val="false"/>
          <w:i w:val="false"/>
          <w:color w:val="000000"/>
          <w:sz w:val="28"/>
        </w:rPr>
        <w:t xml:space="preserve">
                     жылғы 24 сәуiрдегi N 470 қаулылары </w:t>
      </w:r>
    </w:p>
    <w:p>
      <w:pPr>
        <w:spacing w:after="0"/>
        <w:ind w:left="0"/>
        <w:jc w:val="both"/>
      </w:pPr>
      <w:r>
        <w:rPr>
          <w:rFonts w:ascii="Times New Roman"/>
          <w:b w:val="false"/>
          <w:i w:val="false"/>
          <w:color w:val="000000"/>
          <w:sz w:val="28"/>
        </w:rPr>
        <w:t xml:space="preserve">Бағдарламаның      - Қазақстан Республикасының Мәдениет, ақпарат </w:t>
      </w:r>
      <w:r>
        <w:br/>
      </w:r>
      <w:r>
        <w:rPr>
          <w:rFonts w:ascii="Times New Roman"/>
          <w:b w:val="false"/>
          <w:i w:val="false"/>
          <w:color w:val="000000"/>
          <w:sz w:val="28"/>
        </w:rPr>
        <w:t xml:space="preserve">
негiзгi              және қоғамдық келiсiм министрлiгi </w:t>
      </w:r>
      <w:r>
        <w:br/>
      </w:r>
      <w:r>
        <w:rPr>
          <w:rFonts w:ascii="Times New Roman"/>
          <w:b w:val="false"/>
          <w:i w:val="false"/>
          <w:color w:val="000000"/>
          <w:sz w:val="28"/>
        </w:rPr>
        <w:t xml:space="preserve">
әзiрлеушiсi </w:t>
      </w:r>
    </w:p>
    <w:p>
      <w:pPr>
        <w:spacing w:after="0"/>
        <w:ind w:left="0"/>
        <w:jc w:val="both"/>
      </w:pPr>
      <w:r>
        <w:rPr>
          <w:rFonts w:ascii="Times New Roman"/>
          <w:b w:val="false"/>
          <w:i w:val="false"/>
          <w:color w:val="000000"/>
          <w:sz w:val="28"/>
        </w:rPr>
        <w:t xml:space="preserve">Бағдарламаның      - азаматтық қоғамның бiр бөлiгi ретiнде </w:t>
      </w:r>
      <w:r>
        <w:br/>
      </w:r>
      <w:r>
        <w:rPr>
          <w:rFonts w:ascii="Times New Roman"/>
          <w:b w:val="false"/>
          <w:i w:val="false"/>
          <w:color w:val="000000"/>
          <w:sz w:val="28"/>
        </w:rPr>
        <w:t xml:space="preserve">
мақсаты              Қазақстанда үкiметтiк емес ұйымдардың тұрақты </w:t>
      </w:r>
      <w:r>
        <w:br/>
      </w:r>
      <w:r>
        <w:rPr>
          <w:rFonts w:ascii="Times New Roman"/>
          <w:b w:val="false"/>
          <w:i w:val="false"/>
          <w:color w:val="000000"/>
          <w:sz w:val="28"/>
        </w:rPr>
        <w:t xml:space="preserve">
                     дамуы үшiн жағдайлар жасау және мемлекеттiк </w:t>
      </w:r>
      <w:r>
        <w:br/>
      </w:r>
      <w:r>
        <w:rPr>
          <w:rFonts w:ascii="Times New Roman"/>
          <w:b w:val="false"/>
          <w:i w:val="false"/>
          <w:color w:val="000000"/>
          <w:sz w:val="28"/>
        </w:rPr>
        <w:t xml:space="preserve">
                     билiк органдарымен өзара iс-қимыл жасау және </w:t>
      </w:r>
      <w:r>
        <w:br/>
      </w:r>
      <w:r>
        <w:rPr>
          <w:rFonts w:ascii="Times New Roman"/>
          <w:b w:val="false"/>
          <w:i w:val="false"/>
          <w:color w:val="000000"/>
          <w:sz w:val="28"/>
        </w:rPr>
        <w:t xml:space="preserve">
                     олардың тарапынан қолдау көрсету негiзiнде </w:t>
      </w:r>
      <w:r>
        <w:br/>
      </w:r>
      <w:r>
        <w:rPr>
          <w:rFonts w:ascii="Times New Roman"/>
          <w:b w:val="false"/>
          <w:i w:val="false"/>
          <w:color w:val="000000"/>
          <w:sz w:val="28"/>
        </w:rPr>
        <w:t xml:space="preserve">
                     қоғамның әлеуметтiк маңызы бар мәселелерiн </w:t>
      </w:r>
      <w:r>
        <w:br/>
      </w:r>
      <w:r>
        <w:rPr>
          <w:rFonts w:ascii="Times New Roman"/>
          <w:b w:val="false"/>
          <w:i w:val="false"/>
          <w:color w:val="000000"/>
          <w:sz w:val="28"/>
        </w:rPr>
        <w:t xml:space="preserve">
                     шешудегі олардың рөлiн күшейту </w:t>
      </w:r>
    </w:p>
    <w:p>
      <w:pPr>
        <w:spacing w:after="0"/>
        <w:ind w:left="0"/>
        <w:jc w:val="both"/>
      </w:pPr>
      <w:r>
        <w:rPr>
          <w:rFonts w:ascii="Times New Roman"/>
          <w:b w:val="false"/>
          <w:i w:val="false"/>
          <w:color w:val="000000"/>
          <w:sz w:val="28"/>
        </w:rPr>
        <w:t xml:space="preserve">Бағдарламаның      - мемлекеттiк органдар мен үкiметтiк емес </w:t>
      </w:r>
      <w:r>
        <w:br/>
      </w:r>
      <w:r>
        <w:rPr>
          <w:rFonts w:ascii="Times New Roman"/>
          <w:b w:val="false"/>
          <w:i w:val="false"/>
          <w:color w:val="000000"/>
          <w:sz w:val="28"/>
        </w:rPr>
        <w:t xml:space="preserve">
міндеттері           ұйымдардың өзара iс-қимыл және ынтымақтастық </w:t>
      </w:r>
      <w:r>
        <w:br/>
      </w:r>
      <w:r>
        <w:rPr>
          <w:rFonts w:ascii="Times New Roman"/>
          <w:b w:val="false"/>
          <w:i w:val="false"/>
          <w:color w:val="000000"/>
          <w:sz w:val="28"/>
        </w:rPr>
        <w:t xml:space="preserve">
                     жүйесiн жетiлдiру; әлеуметтiк мәселелердi </w:t>
      </w:r>
      <w:r>
        <w:br/>
      </w:r>
      <w:r>
        <w:rPr>
          <w:rFonts w:ascii="Times New Roman"/>
          <w:b w:val="false"/>
          <w:i w:val="false"/>
          <w:color w:val="000000"/>
          <w:sz w:val="28"/>
        </w:rPr>
        <w:t xml:space="preserve">
                     шешетiн елдiң үкiметтiк емес ұйымдарын </w:t>
      </w:r>
      <w:r>
        <w:br/>
      </w:r>
      <w:r>
        <w:rPr>
          <w:rFonts w:ascii="Times New Roman"/>
          <w:b w:val="false"/>
          <w:i w:val="false"/>
          <w:color w:val="000000"/>
          <w:sz w:val="28"/>
        </w:rPr>
        <w:t xml:space="preserve">
                     ақпараттық, консультативтiк, әдiстемелiк, </w:t>
      </w:r>
      <w:r>
        <w:br/>
      </w:r>
      <w:r>
        <w:rPr>
          <w:rFonts w:ascii="Times New Roman"/>
          <w:b w:val="false"/>
          <w:i w:val="false"/>
          <w:color w:val="000000"/>
          <w:sz w:val="28"/>
        </w:rPr>
        <w:t xml:space="preserve">
                     ұйымдастырушылық-техникалық қолдау; үкiметтiк </w:t>
      </w:r>
      <w:r>
        <w:br/>
      </w:r>
      <w:r>
        <w:rPr>
          <w:rFonts w:ascii="Times New Roman"/>
          <w:b w:val="false"/>
          <w:i w:val="false"/>
          <w:color w:val="000000"/>
          <w:sz w:val="28"/>
        </w:rPr>
        <w:t xml:space="preserve">
                     емес ұйымдардың қызметiн қамтамасыз ететiн </w:t>
      </w:r>
      <w:r>
        <w:br/>
      </w:r>
      <w:r>
        <w:rPr>
          <w:rFonts w:ascii="Times New Roman"/>
          <w:b w:val="false"/>
          <w:i w:val="false"/>
          <w:color w:val="000000"/>
          <w:sz w:val="28"/>
        </w:rPr>
        <w:t xml:space="preserve">
                     құқықтық базаны жетiлдiру; мемлекеттiк </w:t>
      </w:r>
      <w:r>
        <w:br/>
      </w:r>
      <w:r>
        <w:rPr>
          <w:rFonts w:ascii="Times New Roman"/>
          <w:b w:val="false"/>
          <w:i w:val="false"/>
          <w:color w:val="000000"/>
          <w:sz w:val="28"/>
        </w:rPr>
        <w:t xml:space="preserve">
                     әлеуметтiк тапсырыс жүйесiн қалыптастыру; </w:t>
      </w:r>
      <w:r>
        <w:br/>
      </w:r>
      <w:r>
        <w:rPr>
          <w:rFonts w:ascii="Times New Roman"/>
          <w:b w:val="false"/>
          <w:i w:val="false"/>
          <w:color w:val="000000"/>
          <w:sz w:val="28"/>
        </w:rPr>
        <w:t xml:space="preserve">
                     аймақтарда азаматтық бастаманың артуына </w:t>
      </w:r>
      <w:r>
        <w:br/>
      </w:r>
      <w:r>
        <w:rPr>
          <w:rFonts w:ascii="Times New Roman"/>
          <w:b w:val="false"/>
          <w:i w:val="false"/>
          <w:color w:val="000000"/>
          <w:sz w:val="28"/>
        </w:rPr>
        <w:t xml:space="preserve">
                     жағдай жасау; үкiметтiк емес ұйымдармен </w:t>
      </w:r>
      <w:r>
        <w:br/>
      </w:r>
      <w:r>
        <w:rPr>
          <w:rFonts w:ascii="Times New Roman"/>
          <w:b w:val="false"/>
          <w:i w:val="false"/>
          <w:color w:val="000000"/>
          <w:sz w:val="28"/>
        </w:rPr>
        <w:t xml:space="preserve">
                     ынтымақтастық және өзара iс-қимыл жасау </w:t>
      </w:r>
      <w:r>
        <w:br/>
      </w:r>
      <w:r>
        <w:rPr>
          <w:rFonts w:ascii="Times New Roman"/>
          <w:b w:val="false"/>
          <w:i w:val="false"/>
          <w:color w:val="000000"/>
          <w:sz w:val="28"/>
        </w:rPr>
        <w:t xml:space="preserve">
                     мәселелерi бойынша мемлекеттiк қызметшiлердi </w:t>
      </w:r>
      <w:r>
        <w:br/>
      </w:r>
      <w:r>
        <w:rPr>
          <w:rFonts w:ascii="Times New Roman"/>
          <w:b w:val="false"/>
          <w:i w:val="false"/>
          <w:color w:val="000000"/>
          <w:sz w:val="28"/>
        </w:rPr>
        <w:t xml:space="preserve">
                     даярлау және бiлiктiлiгiн көтеру жүйесiн </w:t>
      </w:r>
      <w:r>
        <w:br/>
      </w:r>
      <w:r>
        <w:rPr>
          <w:rFonts w:ascii="Times New Roman"/>
          <w:b w:val="false"/>
          <w:i w:val="false"/>
          <w:color w:val="000000"/>
          <w:sz w:val="28"/>
        </w:rPr>
        <w:t xml:space="preserve">
                     құру; үкiметтiк емес ұйымдардың қызметiне </w:t>
      </w:r>
      <w:r>
        <w:br/>
      </w:r>
      <w:r>
        <w:rPr>
          <w:rFonts w:ascii="Times New Roman"/>
          <w:b w:val="false"/>
          <w:i w:val="false"/>
          <w:color w:val="000000"/>
          <w:sz w:val="28"/>
        </w:rPr>
        <w:t xml:space="preserve">
                     тұрақты мониторинг пен зерттеулеp жүргiзу; </w:t>
      </w:r>
      <w:r>
        <w:br/>
      </w:r>
      <w:r>
        <w:rPr>
          <w:rFonts w:ascii="Times New Roman"/>
          <w:b w:val="false"/>
          <w:i w:val="false"/>
          <w:color w:val="000000"/>
          <w:sz w:val="28"/>
        </w:rPr>
        <w:t xml:space="preserve">
                     халықаралық ұйымдармен ынтымақтастықты дамыту </w:t>
      </w:r>
    </w:p>
    <w:p>
      <w:pPr>
        <w:spacing w:after="0"/>
        <w:ind w:left="0"/>
        <w:jc w:val="both"/>
      </w:pPr>
      <w:r>
        <w:rPr>
          <w:rFonts w:ascii="Times New Roman"/>
          <w:b w:val="false"/>
          <w:i w:val="false"/>
          <w:color w:val="000000"/>
          <w:sz w:val="28"/>
        </w:rPr>
        <w:t xml:space="preserve">Бағдарламаны  -      қаржыландыру республикалық және жергiлiктi </w:t>
      </w:r>
      <w:r>
        <w:br/>
      </w:r>
      <w:r>
        <w:rPr>
          <w:rFonts w:ascii="Times New Roman"/>
          <w:b w:val="false"/>
          <w:i w:val="false"/>
          <w:color w:val="000000"/>
          <w:sz w:val="28"/>
        </w:rPr>
        <w:t xml:space="preserve">
қаржыландыру         бюджеттерде көзделген қаражат және Қазақстан </w:t>
      </w:r>
      <w:r>
        <w:br/>
      </w:r>
      <w:r>
        <w:rPr>
          <w:rFonts w:ascii="Times New Roman"/>
          <w:b w:val="false"/>
          <w:i w:val="false"/>
          <w:color w:val="000000"/>
          <w:sz w:val="28"/>
        </w:rPr>
        <w:t xml:space="preserve">
көздерi              Республикасының заңнамасында тыйым салынбаған </w:t>
      </w:r>
      <w:r>
        <w:br/>
      </w:r>
      <w:r>
        <w:rPr>
          <w:rFonts w:ascii="Times New Roman"/>
          <w:b w:val="false"/>
          <w:i w:val="false"/>
          <w:color w:val="000000"/>
          <w:sz w:val="28"/>
        </w:rPr>
        <w:t xml:space="preserve">
                     өзге де қаржыландыру көздері шегінде жүзеге </w:t>
      </w:r>
      <w:r>
        <w:br/>
      </w:r>
      <w:r>
        <w:rPr>
          <w:rFonts w:ascii="Times New Roman"/>
          <w:b w:val="false"/>
          <w:i w:val="false"/>
          <w:color w:val="000000"/>
          <w:sz w:val="28"/>
        </w:rPr>
        <w:t xml:space="preserve">
                     асырылатын болады. </w:t>
      </w:r>
      <w:r>
        <w:br/>
      </w:r>
      <w:r>
        <w:rPr>
          <w:rFonts w:ascii="Times New Roman"/>
          <w:b w:val="false"/>
          <w:i w:val="false"/>
          <w:color w:val="000000"/>
          <w:sz w:val="28"/>
        </w:rPr>
        <w:t xml:space="preserve">
                     Бағдарламаны iске асыруға республикалық </w:t>
      </w:r>
      <w:r>
        <w:br/>
      </w:r>
      <w:r>
        <w:rPr>
          <w:rFonts w:ascii="Times New Roman"/>
          <w:b w:val="false"/>
          <w:i w:val="false"/>
          <w:color w:val="000000"/>
          <w:sz w:val="28"/>
        </w:rPr>
        <w:t xml:space="preserve">
                     бюджеттен қаржыландырудың жалпы көлемi </w:t>
      </w:r>
      <w:r>
        <w:br/>
      </w:r>
      <w:r>
        <w:rPr>
          <w:rFonts w:ascii="Times New Roman"/>
          <w:b w:val="false"/>
          <w:i w:val="false"/>
          <w:color w:val="000000"/>
          <w:sz w:val="28"/>
        </w:rPr>
        <w:t xml:space="preserve">
                     37628000 теңге көлемінде көзделедi, оның </w:t>
      </w:r>
      <w:r>
        <w:br/>
      </w:r>
      <w:r>
        <w:rPr>
          <w:rFonts w:ascii="Times New Roman"/>
          <w:b w:val="false"/>
          <w:i w:val="false"/>
          <w:color w:val="000000"/>
          <w:sz w:val="28"/>
        </w:rPr>
        <w:t xml:space="preserve">
                     iшiнде: 2003 жылға - 14 000 000 теңге, 2004 </w:t>
      </w:r>
      <w:r>
        <w:br/>
      </w:r>
      <w:r>
        <w:rPr>
          <w:rFonts w:ascii="Times New Roman"/>
          <w:b w:val="false"/>
          <w:i w:val="false"/>
          <w:color w:val="000000"/>
          <w:sz w:val="28"/>
        </w:rPr>
        <w:t xml:space="preserve">
                     жылға - 11 146 000 теңге, 2005 жылға - 12 482 </w:t>
      </w:r>
      <w:r>
        <w:br/>
      </w:r>
      <w:r>
        <w:rPr>
          <w:rFonts w:ascii="Times New Roman"/>
          <w:b w:val="false"/>
          <w:i w:val="false"/>
          <w:color w:val="000000"/>
          <w:sz w:val="28"/>
        </w:rPr>
        <w:t xml:space="preserve">
                     000 теңге. &lt;*&gt; </w:t>
      </w:r>
    </w:p>
    <w:p>
      <w:pPr>
        <w:spacing w:after="0"/>
        <w:ind w:left="0"/>
        <w:jc w:val="both"/>
      </w:pPr>
      <w:r>
        <w:rPr>
          <w:rFonts w:ascii="Times New Roman"/>
          <w:b w:val="false"/>
          <w:i w:val="false"/>
          <w:color w:val="000000"/>
          <w:sz w:val="28"/>
        </w:rPr>
        <w:t xml:space="preserve">Бағдарламаны       - мемлекеттiк органдар мен үкiметтiк емес </w:t>
      </w:r>
      <w:r>
        <w:br/>
      </w:r>
      <w:r>
        <w:rPr>
          <w:rFonts w:ascii="Times New Roman"/>
          <w:b w:val="false"/>
          <w:i w:val="false"/>
          <w:color w:val="000000"/>
          <w:sz w:val="28"/>
        </w:rPr>
        <w:t xml:space="preserve">
іске асырудан        ұйымдар арасындағы әрiптестiк қатынастардың  </w:t>
      </w:r>
      <w:r>
        <w:br/>
      </w:r>
      <w:r>
        <w:rPr>
          <w:rFonts w:ascii="Times New Roman"/>
          <w:b w:val="false"/>
          <w:i w:val="false"/>
          <w:color w:val="000000"/>
          <w:sz w:val="28"/>
        </w:rPr>
        <w:t xml:space="preserve">
күтiлетiн нәтиже     тұрақты әрi тиiмдi жүйесiн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 елдiң үкiметтiк емес секторын одан әрi </w:t>
      </w:r>
      <w:r>
        <w:br/>
      </w:r>
      <w:r>
        <w:rPr>
          <w:rFonts w:ascii="Times New Roman"/>
          <w:b w:val="false"/>
          <w:i w:val="false"/>
          <w:color w:val="000000"/>
          <w:sz w:val="28"/>
        </w:rPr>
        <w:t xml:space="preserve">
                     дамыту үшiн құқықтық, әдiснамалық жағдайлар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 аймақтарда азаматтық бастаманың өcуi үшін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 халықаралық ұйымдармен ынтымақтастықты </w:t>
      </w:r>
      <w:r>
        <w:br/>
      </w:r>
      <w:r>
        <w:rPr>
          <w:rFonts w:ascii="Times New Roman"/>
          <w:b w:val="false"/>
          <w:i w:val="false"/>
          <w:color w:val="000000"/>
          <w:sz w:val="28"/>
        </w:rPr>
        <w:t xml:space="preserve">
                     нығайту </w:t>
      </w:r>
    </w:p>
    <w:p>
      <w:pPr>
        <w:spacing w:after="0"/>
        <w:ind w:left="0"/>
        <w:jc w:val="both"/>
      </w:pPr>
      <w:r>
        <w:rPr>
          <w:rFonts w:ascii="Times New Roman"/>
          <w:b w:val="false"/>
          <w:i w:val="false"/>
          <w:color w:val="000000"/>
          <w:sz w:val="28"/>
        </w:rPr>
        <w:t xml:space="preserve">Бағдарламаны         - 2003-2005 жылдар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мерзімдері </w:t>
      </w:r>
      <w:r>
        <w:br/>
      </w:r>
      <w:r>
        <w:rPr>
          <w:rFonts w:ascii="Times New Roman"/>
          <w:b w:val="false"/>
          <w:i w:val="false"/>
          <w:color w:val="000000"/>
          <w:sz w:val="28"/>
        </w:rPr>
        <w:t>
</w:t>
      </w:r>
      <w:r>
        <w:rPr>
          <w:rFonts w:ascii="Times New Roman"/>
          <w:b w:val="false"/>
          <w:i w:val="false"/>
          <w:color w:val="ff0000"/>
          <w:sz w:val="28"/>
        </w:rPr>
        <w:t xml:space="preserve">       Ескерту. 1-бөлім өзгерді - ҚР Үкіметінің 2004.02.06. N 146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7" w:id="7"/>
    <w:p>
      <w:pPr>
        <w:spacing w:after="0"/>
        <w:ind w:left="0"/>
        <w:jc w:val="left"/>
      </w:pPr>
      <w:r>
        <w:rPr>
          <w:rFonts w:ascii="Times New Roman"/>
          <w:b/>
          <w:i w:val="false"/>
          <w:color w:val="000000"/>
        </w:rPr>
        <w:t xml:space="preserve"> 
  2. Кiріспе </w:t>
      </w:r>
    </w:p>
    <w:bookmarkEnd w:id="7"/>
    <w:p>
      <w:pPr>
        <w:spacing w:after="0"/>
        <w:ind w:left="0"/>
        <w:jc w:val="both"/>
      </w:pPr>
      <w:r>
        <w:rPr>
          <w:rFonts w:ascii="Times New Roman"/>
          <w:b w:val="false"/>
          <w:i w:val="false"/>
          <w:color w:val="000000"/>
          <w:sz w:val="28"/>
        </w:rPr>
        <w:t>      Қазақстан Республикасының үкiметтiк емес ұйымдарын мемлекеттiк қолдаудың 2003-2005 жылдарға арналған бағдарламасы (бұдан әрi - Бағдарлама) Қазақстан Республикасы Үкiметiнiң "Қазақстан Республикасының үкiметтiк емес ұйымдарын мемлекеттiк қолдаудың Тұжырымдамасы туралы" 2002 жылғы 23 қаңтардағы  </w:t>
      </w:r>
      <w:r>
        <w:rPr>
          <w:rFonts w:ascii="Times New Roman"/>
          <w:b w:val="false"/>
          <w:i w:val="false"/>
          <w:color w:val="000000"/>
          <w:sz w:val="28"/>
        </w:rPr>
        <w:t xml:space="preserve">N 85 </w:t>
      </w:r>
      <w:r>
        <w:rPr>
          <w:rFonts w:ascii="Times New Roman"/>
          <w:b w:val="false"/>
          <w:i w:val="false"/>
          <w:color w:val="000000"/>
          <w:sz w:val="28"/>
        </w:rPr>
        <w:t>, "Қазақстан Республикасы Yкiметiнiң 2002-2004 жылдарға арналған бағдарламасын iске асыру жөнiндегi iс-шаралар жоспары туралы" 2002 жылғы 24 сәуiрдегi N 470  </w:t>
      </w:r>
      <w:r>
        <w:rPr>
          <w:rFonts w:ascii="Times New Roman"/>
          <w:b w:val="false"/>
          <w:i w:val="false"/>
          <w:color w:val="000000"/>
          <w:sz w:val="28"/>
        </w:rPr>
        <w:t xml:space="preserve">қаулыларына </w:t>
      </w:r>
      <w:r>
        <w:rPr>
          <w:rFonts w:ascii="Times New Roman"/>
          <w:b w:val="false"/>
          <w:i w:val="false"/>
          <w:color w:val="000000"/>
          <w:sz w:val="28"/>
        </w:rPr>
        <w:t xml:space="preserve"> сәйкес әзiрленген және 3 жылға есептелген. </w:t>
      </w:r>
      <w:r>
        <w:br/>
      </w:r>
      <w:r>
        <w:rPr>
          <w:rFonts w:ascii="Times New Roman"/>
          <w:b w:val="false"/>
          <w:i w:val="false"/>
          <w:color w:val="000000"/>
          <w:sz w:val="28"/>
        </w:rPr>
        <w:t xml:space="preserve">
      Осы бағдарламаны әзiрлеу үкiметтiк емес секторды қолдау әрi олармен өзара iс-қимылдың кешендi және мақсатты бағытталған мемлекеттiк саясатын әзiрлеу қажеттiлiгiнен туындап отыр. Азаматтық қоғамның ажырамас құрамдас бөлiгi бола отырып, үкiметтiк емес сектор елдегi қоғамдық-саяси процестердiң одан әрi демократияландырылуына оң әсер етедi. Yкiметтiк емес ұйымдар ерiктi негiзде әрекет жасай және бастама көтере отырып, қазiрдiң өзiнде әлеуметтiк саланың проблемаларын шешуге елеулi үлес қосып отыр. Қазiргi уақытта үкiметтік емес ұйымдардың мемлекеттiк құрылымдармен нақты ынтымақтастығы тең құқылы әрiптестiк қағидаттарда маңызды мәнге ие болып отыр. </w:t>
      </w:r>
      <w:r>
        <w:br/>
      </w:r>
      <w:r>
        <w:rPr>
          <w:rFonts w:ascii="Times New Roman"/>
          <w:b w:val="false"/>
          <w:i w:val="false"/>
          <w:color w:val="000000"/>
          <w:sz w:val="28"/>
        </w:rPr>
        <w:t xml:space="preserve">
      Бағдарлама елдiң мемлекеттiк органдары мен үкiметтiк емес ұйымдары арасында орнықты әрi тиiмдi әрiптестiк қатынастар жүйесiн құруға бағытталған. </w:t>
      </w:r>
    </w:p>
    <w:bookmarkStart w:name="z8" w:id="8"/>
    <w:p>
      <w:pPr>
        <w:spacing w:after="0"/>
        <w:ind w:left="0"/>
        <w:jc w:val="left"/>
      </w:pPr>
      <w:r>
        <w:rPr>
          <w:rFonts w:ascii="Times New Roman"/>
          <w:b/>
          <w:i w:val="false"/>
          <w:color w:val="000000"/>
        </w:rPr>
        <w:t xml:space="preserve"> 
  3. Қазақстан Республикасының үкiметтiк емес ұйымдарын </w:t>
      </w:r>
      <w:r>
        <w:br/>
      </w:r>
      <w:r>
        <w:rPr>
          <w:rFonts w:ascii="Times New Roman"/>
          <w:b/>
          <w:i w:val="false"/>
          <w:color w:val="000000"/>
        </w:rPr>
        <w:t xml:space="preserve">
мемлекеттiк қолдау проблемаларының </w:t>
      </w:r>
      <w:r>
        <w:br/>
      </w:r>
      <w:r>
        <w:rPr>
          <w:rFonts w:ascii="Times New Roman"/>
          <w:b/>
          <w:i w:val="false"/>
          <w:color w:val="000000"/>
        </w:rPr>
        <w:t xml:space="preserve">
қазiргi жай-күйiн талдау </w:t>
      </w:r>
    </w:p>
    <w:bookmarkEnd w:id="8"/>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 xml:space="preserve">       3.1. Қазақстан Республикасының үкiметтiк емес </w:t>
      </w:r>
      <w:r>
        <w:br/>
      </w:r>
      <w:r>
        <w:rPr>
          <w:rFonts w:ascii="Times New Roman"/>
          <w:b w:val="false"/>
          <w:i w:val="false"/>
          <w:color w:val="000000"/>
          <w:sz w:val="28"/>
        </w:rPr>
        <w:t>
</w:t>
      </w:r>
      <w:r>
        <w:rPr>
          <w:rFonts w:ascii="Times New Roman"/>
          <w:b/>
          <w:i w:val="false"/>
          <w:color w:val="000000"/>
          <w:sz w:val="28"/>
        </w:rPr>
        <w:t xml:space="preserve">   секторының қалыптасу кезеңдерi және оның мемлекетпен </w:t>
      </w:r>
      <w:r>
        <w:br/>
      </w:r>
      <w:r>
        <w:rPr>
          <w:rFonts w:ascii="Times New Roman"/>
          <w:b w:val="false"/>
          <w:i w:val="false"/>
          <w:color w:val="000000"/>
          <w:sz w:val="28"/>
        </w:rPr>
        <w:t>
</w:t>
      </w:r>
      <w:r>
        <w:rPr>
          <w:rFonts w:ascii="Times New Roman"/>
          <w:b/>
          <w:i w:val="false"/>
          <w:color w:val="000000"/>
          <w:sz w:val="28"/>
        </w:rPr>
        <w:t xml:space="preserve">                     өзара iс-қимылы </w:t>
      </w:r>
    </w:p>
    <w:bookmarkEnd w:id="9"/>
    <w:p>
      <w:pPr>
        <w:spacing w:after="0"/>
        <w:ind w:left="0"/>
        <w:jc w:val="both"/>
      </w:pPr>
      <w:r>
        <w:rPr>
          <w:rFonts w:ascii="Times New Roman"/>
          <w:b w:val="false"/>
          <w:i w:val="false"/>
          <w:color w:val="000000"/>
          <w:sz w:val="28"/>
        </w:rPr>
        <w:t xml:space="preserve">      Yкiметтiк емес сектордың қалыптасуы қазақстан мемлекеттiлiгiнiң қалыптасуымен, Қазақстанның демократиялық, нарықтық экономикасы бар әлеуметтiк мемлекет ретiнде даму кезеңiмен тұспа-тұс келедi. Қазақстанда тәуелсiздiктiң 10 жылы iшiнде қоғамның әлеуметтiк маңызы бар проблемаларын шешетiн қоғамдық бiрлестiктерден, қорлардан, мемлекеттiк емес коммерциялық емес мекемелерден тұратын үкiметтiк емес сектор қалыптасты. </w:t>
      </w:r>
      <w:r>
        <w:br/>
      </w:r>
      <w:r>
        <w:rPr>
          <w:rFonts w:ascii="Times New Roman"/>
          <w:b w:val="false"/>
          <w:i w:val="false"/>
          <w:color w:val="000000"/>
          <w:sz w:val="28"/>
        </w:rPr>
        <w:t xml:space="preserve">
      Yкiметтiк емес ұйымдар - бұл азаматтар заңнамаға қайшы келмейтiн өздерiнiң ортақ мақсаттарына жету үшiн ерiктi негiзде құрған, қоғамдық қатынастарды реттеу тетiктерiнiң бiрi болып табылатын, әлеуметтiк проблемаларды шешуде, азаматтық қоғам қалыптастыру мәселелерiнде мемлекет пен азаматтардың арасында дәнекерлiк рөл атқаратын коммерциялық емес ұйымдар. Yкiметтiк емес ұйымдардың қызметi азаматтық бастаманы дамытуға, әлеуметтiк проблемаларды шешудегi қоғамдық ұйымдардың рөлiн арттыруға, қоғамды тұрақты дамытуға қол жеткiзуге бағытталған. </w:t>
      </w:r>
      <w:r>
        <w:br/>
      </w:r>
      <w:r>
        <w:rPr>
          <w:rFonts w:ascii="Times New Roman"/>
          <w:b w:val="false"/>
          <w:i w:val="false"/>
          <w:color w:val="000000"/>
          <w:sz w:val="28"/>
        </w:rPr>
        <w:t xml:space="preserve">
      Қазақстандағы үкiметтiк емес ұйымдар қызметiн талдау қоғамдық сектор дамуын және оның мемлекетпен өзара iс-қимылын 3 кезеңге бөлуге мүмкiндiк бередi. </w:t>
      </w:r>
      <w:r>
        <w:br/>
      </w:r>
      <w:r>
        <w:rPr>
          <w:rFonts w:ascii="Times New Roman"/>
          <w:b w:val="false"/>
          <w:i w:val="false"/>
          <w:color w:val="000000"/>
          <w:sz w:val="28"/>
        </w:rPr>
        <w:t xml:space="preserve">
      Yкiметтiк емес сектор қалыптасуының 1-кезеңi 1980-шi жылдардың аяғынан бастап 1994 жыл кезеңiн қамтиды. Отандық және шетелдiк сарапшылардың бағалауы бойынша осы уақытта 500-ге жуық үкiметтiк емес ұйым құрылды. Бұл ретте үкiметтiк емес ұйымдар негiзiнен құқық қорғау бағытында болды, бұл Қазақстан тәуелсiздiгiнiң қалыптасу кезеңiмен және демократиялық қайта құрулар процесiнiң басталуымен байланысты. </w:t>
      </w:r>
      <w:r>
        <w:br/>
      </w:r>
      <w:r>
        <w:rPr>
          <w:rFonts w:ascii="Times New Roman"/>
          <w:b w:val="false"/>
          <w:i w:val="false"/>
          <w:color w:val="000000"/>
          <w:sz w:val="28"/>
        </w:rPr>
        <w:t xml:space="preserve">
      Бұл кезең мемлекеттiк емес секторға қатысты мемлекеттiң жалпы көзқарасы мен басымдықтарын әзiрлеу процесiмен сипатталды. Мемлекет пен үкiметтiк емес ұйымдардың оң ынтымақтастығына мысалдар сирек кездеседi. </w:t>
      </w:r>
      <w:r>
        <w:br/>
      </w:r>
      <w:r>
        <w:rPr>
          <w:rFonts w:ascii="Times New Roman"/>
          <w:b w:val="false"/>
          <w:i w:val="false"/>
          <w:color w:val="000000"/>
          <w:sz w:val="28"/>
        </w:rPr>
        <w:t xml:space="preserve">
      2-кезең - 1994-1997 жылдар. Бұл үкiметтiк емес ұйымдардың сапалық және сандық өсу кезеңi, олардың саны 1600-ге дейiн өстi. Yкiметтiк емес сектордың тек сандық жағынан өсуiн ғана емес, сонымен бiрге қызмет түрлерi бойынша да сараланғанын атап өткен жөн. Yкiметтiк емес ұйымдардың сандық өсуiн бiрiншi кезекте халықаралық қорлар мен ұйымдардың гранттар жүйесi арқылы жаппай қаржылық қолдау есебiнен жүруiмен түсiндiруге болады. </w:t>
      </w:r>
      <w:r>
        <w:br/>
      </w:r>
      <w:r>
        <w:rPr>
          <w:rFonts w:ascii="Times New Roman"/>
          <w:b w:val="false"/>
          <w:i w:val="false"/>
          <w:color w:val="000000"/>
          <w:sz w:val="28"/>
        </w:rPr>
        <w:t xml:space="preserve">
      Шетелдiк қорлар мен ұйымдардың гранттық қолдауы оқыту әрi әдiстемелiк сипатта болды және үкiметтiк емес сектордың қалыптасу процесiне елеулi әсер еттi. </w:t>
      </w:r>
      <w:r>
        <w:br/>
      </w:r>
      <w:r>
        <w:rPr>
          <w:rFonts w:ascii="Times New Roman"/>
          <w:b w:val="false"/>
          <w:i w:val="false"/>
          <w:color w:val="000000"/>
          <w:sz w:val="28"/>
        </w:rPr>
        <w:t>
      1996 жылы қоғамдық бiрлестiктердiң заңдық мәртебесiн, құқықтары мен мiндеттерiн анықтаған, жаңа үкiметтiк емес ұйымдардың пайда болу процесiн жандандыра түскен "Қоғамдық бiрлестiктер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қабылданды. </w:t>
      </w:r>
      <w:r>
        <w:br/>
      </w:r>
      <w:r>
        <w:rPr>
          <w:rFonts w:ascii="Times New Roman"/>
          <w:b w:val="false"/>
          <w:i w:val="false"/>
          <w:color w:val="000000"/>
          <w:sz w:val="28"/>
        </w:rPr>
        <w:t xml:space="preserve">
      Бұл кезең үкiметтiк емес ұйымдардың құрылымдық және ұйымдастырушылық қалыптасуымен, үкiметтiк емес секторға қатысты бiрыңғай мемлекеттiк саясаттың әзiрленуiмен атап өтiледi. </w:t>
      </w:r>
      <w:r>
        <w:br/>
      </w:r>
      <w:r>
        <w:rPr>
          <w:rFonts w:ascii="Times New Roman"/>
          <w:b w:val="false"/>
          <w:i w:val="false"/>
          <w:color w:val="000000"/>
          <w:sz w:val="28"/>
        </w:rPr>
        <w:t xml:space="preserve">
      3-шi кезең 1998 жылдан басталады және осы уақытқа дейiн жалғасып келедi. Бұл - мемлекеттiң үкiметтiк емес ұйымдармен өзара iс-қимылының тетiгiн iске асыру туралы мәселенiң нақты қойылуымен сипатталатын, жаңа сапалық кезең. Yкiметтiк емес ұйымдардың сандық өсуi олардың санының 3500-ге жуықтауына алып келдi. Оларда тұрақты негiзде 35 мыңнан аса адам, уақытша (консультанттар, сарапшылар) - 50 мыңға дейiн адам және ерiктiлер - 100 мыңнан аса адам жұмыс iстейдi. </w:t>
      </w:r>
      <w:r>
        <w:br/>
      </w:r>
      <w:r>
        <w:rPr>
          <w:rFonts w:ascii="Times New Roman"/>
          <w:b w:val="false"/>
          <w:i w:val="false"/>
          <w:color w:val="000000"/>
          <w:sz w:val="28"/>
        </w:rPr>
        <w:t xml:space="preserve">
      Талдау қазiргi уақытта қызметтiң әр түрлi бағыттары бойынша үкiметтiк емес ұйымдардың жеткiлiктi тұрақты топтарының қалыптасып отырғанын көрсетедi. </w:t>
      </w:r>
      <w:r>
        <w:br/>
      </w:r>
      <w:r>
        <w:rPr>
          <w:rFonts w:ascii="Times New Roman"/>
          <w:b w:val="false"/>
          <w:i w:val="false"/>
          <w:color w:val="000000"/>
          <w:sz w:val="28"/>
        </w:rPr>
        <w:t xml:space="preserve">
      Бiрiншi кезекте қоғамдық секторды сапалық, ұйымдастырушылық-практикалық қолдау проблемасы туындайды. Мұндай жағдайда үкiметтiк емес сектордың мемлекетпен тең құқылық әрiптестiк қағидаттарындағы нақты ынтымақтастығы маңызды мәнге ие болып отыр. </w:t>
      </w:r>
      <w:r>
        <w:br/>
      </w:r>
      <w:r>
        <w:rPr>
          <w:rFonts w:ascii="Times New Roman"/>
          <w:b w:val="false"/>
          <w:i w:val="false"/>
          <w:color w:val="000000"/>
          <w:sz w:val="28"/>
        </w:rPr>
        <w:t>
      Мемлекет бүгiнде мемлекеттiк емес ұйымдарға қолдау көрсетуде. Қоғамдық процестерде коммерциялық емес ұйымдардың рөлi мен орнын тануда нақты қадам болған "Коммерциялық емес ұйымдар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2001 жылы қабылдануы осының айғақтарының бiрi болып табылады. Коммерциялық емес заңды тұлғалардың ұйымдастырушылық-құқықтық нормалары мен түрлерi, олардың құқықтары мен мiндеттерi, құрылу тәртiбi, қызметiн қайта ұйымдастыру және тоқтату заңмен айқын белгiленген. </w:t>
      </w:r>
      <w:r>
        <w:br/>
      </w:r>
      <w:r>
        <w:rPr>
          <w:rFonts w:ascii="Times New Roman"/>
          <w:b w:val="false"/>
          <w:i w:val="false"/>
          <w:color w:val="000000"/>
          <w:sz w:val="28"/>
        </w:rPr>
        <w:t>
      Yкiметтiк емес ұйымдардың кейбiр санаттарына тiркеу шарттарының жеңiлдетiлуiн оң құбылыс ретiнде атап өтуге болады. Айталық, "Заңды тұлғаларды мемлекеттiк тiркеу үшiн алым төлеу ставкаларын бекiту туралы" Қазақстан Республикасы Yкiметiнiң 2001 жылғы 19 желтоқсандағы N 1660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балалар мен жастардың қоғамдық ұйымдарын тiркеу үшiн алым ставкасы алым төлеу күнiндегi қолданыстағы екi еселенген айлық есептiк көрсеткiштi құрайды. </w:t>
      </w:r>
      <w:r>
        <w:br/>
      </w:r>
      <w:r>
        <w:rPr>
          <w:rFonts w:ascii="Times New Roman"/>
          <w:b w:val="false"/>
          <w:i w:val="false"/>
          <w:color w:val="000000"/>
          <w:sz w:val="28"/>
        </w:rPr>
        <w:t xml:space="preserve">
      Қазақстан Республикасы Yкiметiнiң 2002 жылғы 23 қаңтардағы N 84 қаулысымен бекiтiлген Қазақстан Республикасына импортталатын тауарларды қосылған құн салығынан босату ережесiне сәйкес мемлекет, мемлекеттер үкiметтерi, халықаралық ұйымдардың желiсi бойынша қайырымдылық мақсатында әкелiнетiн тауарлар салықтан босатылуы әлеуметтiк проблемаларды шешу үшiн маңызды болып табылады. </w:t>
      </w:r>
      <w:r>
        <w:br/>
      </w:r>
      <w:r>
        <w:rPr>
          <w:rFonts w:ascii="Times New Roman"/>
          <w:b w:val="false"/>
          <w:i w:val="false"/>
          <w:color w:val="000000"/>
          <w:sz w:val="28"/>
        </w:rPr>
        <w:t xml:space="preserve">
      Yкiметтiк емес ұйымдарды мемлекеттiк қолдаудың мақсаттары мен басымдықтары, оны iске асырудың қағидаттары, тетiктерi мен деңгейлерi анықталған Қазақстан Республикасы Yкiметiнiң 2002 жылғы 23 қаңтардағы N 85 қаулысымен мақұлданған Қазақстан Республикасының үкiметтiк емес ұйымдарын мемлекеттiк қолдау тұжырымдамасының қабылдануы үкiметтiк емес секторды дамытудағы ерекше оқиға болып табылады. </w:t>
      </w:r>
      <w:r>
        <w:br/>
      </w:r>
      <w:r>
        <w:rPr>
          <w:rFonts w:ascii="Times New Roman"/>
          <w:b w:val="false"/>
          <w:i w:val="false"/>
          <w:color w:val="000000"/>
          <w:sz w:val="28"/>
        </w:rPr>
        <w:t xml:space="preserve">
      Осылайша, қазiргi уақытта мемлекет үкiметтiк емес секторды қолдау жөнiнде едәуiр шаралар қабылдауда, бiрақ үкiметтiк емес ұйымдардың көпшiлiгi өз мiндеттерiн жүзеге асыруда қиыншылықтарды бастан кешiруде. Өңiрлерде, әсiресе ауылдық жерлерде, оның бiркелкi дамымауы мемлекеттiк емес секторды дамытудағы осал тұсының бiрi болып табылады. Yкiметтiк емес ұйымдардың тек 8% аудандық деңгейде бой көрсетуде, бұл қоғамдық бастаманы дамыту үшiн мүлде жеткiлiксiз. </w:t>
      </w:r>
      <w:r>
        <w:br/>
      </w:r>
      <w:r>
        <w:rPr>
          <w:rFonts w:ascii="Times New Roman"/>
          <w:b w:val="false"/>
          <w:i w:val="false"/>
          <w:color w:val="000000"/>
          <w:sz w:val="28"/>
        </w:rPr>
        <w:t xml:space="preserve">
      Yкiметтiк емес секторды мақсатты мемлекеттiк қолдаудың болмауы көп жағдайда мұның себебi болып табылады, бұдан басқа мемлекеттiк органдар мен үкiметтiк емес ұйымдардың өзара iс-қимыл және ынтымақтастық жасау тетiктерi жеткiлiксiз пысықталған. </w:t>
      </w:r>
    </w:p>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 xml:space="preserve">       3.2. Yкiметтiк емес ұйымдар жобаларын мемлекеттiк қаржыландыруды заңнамалық реттеу саласындағы шетелдердiң </w:t>
      </w:r>
      <w:r>
        <w:br/>
      </w:r>
      <w:r>
        <w:rPr>
          <w:rFonts w:ascii="Times New Roman"/>
          <w:b w:val="false"/>
          <w:i w:val="false"/>
          <w:color w:val="000000"/>
          <w:sz w:val="28"/>
        </w:rPr>
        <w:t>
</w:t>
      </w:r>
      <w:r>
        <w:rPr>
          <w:rFonts w:ascii="Times New Roman"/>
          <w:b/>
          <w:i w:val="false"/>
          <w:color w:val="000000"/>
          <w:sz w:val="28"/>
        </w:rPr>
        <w:t xml:space="preserve">                     тәжiрибесi </w:t>
      </w:r>
    </w:p>
    <w:bookmarkEnd w:id="10"/>
    <w:p>
      <w:pPr>
        <w:spacing w:after="0"/>
        <w:ind w:left="0"/>
        <w:jc w:val="both"/>
      </w:pPr>
      <w:r>
        <w:rPr>
          <w:rFonts w:ascii="Times New Roman"/>
          <w:b w:val="false"/>
          <w:i w:val="false"/>
          <w:color w:val="000000"/>
          <w:sz w:val="28"/>
        </w:rPr>
        <w:t xml:space="preserve">      Әлеуметтiк тапсырыс үкiметтiк емес ұйымдарды мемлекеттiк қолдаудың неғұрлым тиiмдi нысаны болып табылады. Осыған байланысты үкiметтiк емес ұйымдар жүзеге асыратын жобаларды мемлекеттiк қаржыландыруды заңнамалық реттеу саласындағы шет елдердiң тәжiрибесiн зерделеу маңызды болып табылады. </w:t>
      </w:r>
      <w:r>
        <w:br/>
      </w:r>
      <w:r>
        <w:rPr>
          <w:rFonts w:ascii="Times New Roman"/>
          <w:b w:val="false"/>
          <w:i w:val="false"/>
          <w:color w:val="000000"/>
          <w:sz w:val="28"/>
        </w:rPr>
        <w:t xml:space="preserve">
      Грант немесе мемлекет пен үкiметтiк емес ұйымдар арасындағы келісім-шарт арқылы мемлекеттiк қызмет көрсетудi ұсыну жөнiндегi мiндеттердi үкiметтiк eмec ұйымдарға беру практикасы Америка Құрама Штаттарында бұрыннан бар, алайда орталықтандыру үрдiсi неғұрлым мол еуропалық елдерде таяуда ғана қолданыла бастады. Айталық, Люксембург Ұлы Герцогтiгiнiң "Даму үшiн ынтымақтастық туралы" 1996 жылғы 6 қаңтардағы Заңы тiркелген үкiметтiк емес ұйымдардың қосымша қаржыландыруға, жыл сайынғы көмекке, ынтымақтастыққа жәрдемдесу үшiн субсидияға, бiрнеше жылға созылатын ынтымақтастық туралы келiсiмге құқығы болатынын белгiлейдi. Нидерландыда үкiметтiк емес ұйымдар әлеуметтiк қызметтердi негiзгi көрсетушiлер болып табылады. Әлеуметтiк қызметтер көрсетудi үкiметтiк емес ұйымдарға берудi Германия үкiметi табысты жүзеге асыруда. </w:t>
      </w:r>
      <w:r>
        <w:br/>
      </w:r>
      <w:r>
        <w:rPr>
          <w:rFonts w:ascii="Times New Roman"/>
          <w:b w:val="false"/>
          <w:i w:val="false"/>
          <w:color w:val="000000"/>
          <w:sz w:val="28"/>
        </w:rPr>
        <w:t xml:space="preserve">
      Қазiргi уақытта көптеген дамушы елдер мен өтпелi кезеңдегi елдер үкiметтiк емес ұйымдармен әлеуметтiк қызметтер көрсетуге келiсiм-шарттар жасасуға мүмкiндiк беретiн заңнамалық тетiктердi жасады немесе жасауда. Мемлекеттiң әлеуметтiк қызметтердi жүзеге асыру жөнiндегi құқықтарды үкiметтiк емес ұйымдарға беруiне бағытталған заңдар Шығыс Еуропа елдерiнде (Словакия, Польша, Венгрия, Румыния, Болгария және т.б.) қолданылуда. </w:t>
      </w:r>
      <w:r>
        <w:br/>
      </w:r>
      <w:r>
        <w:rPr>
          <w:rFonts w:ascii="Times New Roman"/>
          <w:b w:val="false"/>
          <w:i w:val="false"/>
          <w:color w:val="000000"/>
          <w:sz w:val="28"/>
        </w:rPr>
        <w:t xml:space="preserve">
      Кеңестен кейiнгi кеңiстiк елдерiндегi үкiметтiк емес ұйымдарды мемлекеттiк қолдау мәселесiнiң шешiлуi Қазақстан үшiн құнды болып табылады. Бұл ретте үкiметтiк eмec ұйымдардың әлеуметтiк қызмет көрсетудi орындауына әлеуметтiк тапсырыстың берiлуi мемлекеттiк қолдаудың неғұрлым тиiмдi нысаны болып танылған Ресей тәжiрибесi назар аударарлық. Ресей Федерациясының қалалары мен субъектiлерi деңгейiнде үкiметтiк емес ұйымдардың жергiлiктi бюджет есебiнен әлеуметтiк маңызы бар проблемаларды шешуге қатысуы үшiн құқықтық негiздi қамтамасыз ететiн 20-дан астам нормативтiк-құқықтық кесiм қабылданды. </w:t>
      </w:r>
      <w:r>
        <w:br/>
      </w:r>
      <w:r>
        <w:rPr>
          <w:rFonts w:ascii="Times New Roman"/>
          <w:b w:val="false"/>
          <w:i w:val="false"/>
          <w:color w:val="000000"/>
          <w:sz w:val="28"/>
        </w:rPr>
        <w:t xml:space="preserve">
      "Пермь облысындағы мемлекеттiк әлеуметтiк тапсырыс туралы" Пермь облысының 2000 жылғы 21 қыркүйектегi Заңында "осы Заңның Пермь облысындағы азаматтық қоғам институттарын дамытуға, әлеуметтiк проблемаларды шешу үшiн бөлінетiн бюджет қаражатын пайдалану тиiмдiлiгiн арттыруға және олардың шешiлуiне коммерциялық емес ұйымдар мен халықтың кең жiктерiн тартуға бағытталғаны" атап өтiледi. </w:t>
      </w:r>
      <w:r>
        <w:br/>
      </w:r>
      <w:r>
        <w:rPr>
          <w:rFonts w:ascii="Times New Roman"/>
          <w:b w:val="false"/>
          <w:i w:val="false"/>
          <w:color w:val="000000"/>
          <w:sz w:val="28"/>
        </w:rPr>
        <w:t xml:space="preserve">
      "Мәскеу қаласы өкiмет органдарының мемлекеттiк емес коммерциялық емес ұйымдармен өзара iс-қимылы туралы" Мәскеу қаласының 2000 жылғы 12 сәуiрдегi Заңы Мәскеу қаласы өкiмет органдарының мемлекеттiк емес коммерциялық емес ұйымдармен, соның iшiнде мемлекеттiк емес коммерциялық емес ұйымдардың мақсатты әлеуметтiк бағдарламаларымен, қоғамдық-азаматтық бастамалармен, ерiктi қызметтi қолдаумен байланысты өзара iс-қимылы негiзгi қағидаттары мен жiктерiн айқындайды. Көрсетiлген заңның "Мәскеу өкiмет органдарының мемлекеттiк емес коммерциялық емес ұйымдармен экономикалық емес өзара iс-қимылы" 4-тарауында мемлекеттiк емес коммерциялық емес ұйымдарды қолдаудың нысаны: ақпараттық қолдау; қоғамдық кеңестер құру; мамандарды оқыту, әдiстемелiк көмек көрсету; конференциялар, семинарлар, консультациялар өткiзу; қаланың, Мәскеу қаласы ауданының мақсатты әлеуметтiк бағдарламалары жобаларын талқылауды ұйымдастыру сияқты басқа да нысандары атап өтiлген. </w:t>
      </w:r>
      <w:r>
        <w:br/>
      </w:r>
      <w:r>
        <w:rPr>
          <w:rFonts w:ascii="Times New Roman"/>
          <w:b w:val="false"/>
          <w:i w:val="false"/>
          <w:color w:val="000000"/>
          <w:sz w:val="28"/>
        </w:rPr>
        <w:t xml:space="preserve">
      Ресейде муниципалдық әлеуметтiк тапсырыс практикасы таралып отыр. Бұл муниципалдық тапсырыстың әр түрлiлiгi, iс-шаралар мен қаржыландырудың кепiлдi көздерiн қамтамасыз ете отырып конкурстық негiзде келiсiм-шарттар (шарттар) жасасу жолымен қала тiршiлiгi қызметiнiң әлеуметтiк маңызы бар мәселелерiн iске асыруға бағытталған шараларды орындауға муниципалдық тапсырыс берушiнiң тапсырмасы. </w:t>
      </w:r>
      <w:r>
        <w:br/>
      </w:r>
      <w:r>
        <w:rPr>
          <w:rFonts w:ascii="Times New Roman"/>
          <w:b w:val="false"/>
          <w:i w:val="false"/>
          <w:color w:val="000000"/>
          <w:sz w:val="28"/>
        </w:rPr>
        <w:t xml:space="preserve">
      Айталық, Түмен қалалық Думасының 1999 жылғы 27 қазандағы N 508 шешiмiмен Муниципалдық әлеуметтiк тапсырыс туралы ереже бекiтiлдi. Бұл құжатпен муниципалдық әлеуметтiк тапсырыс саласындағы нормативтiк құқықтық база мен қатынастар реттеледi, бекiтiлдi. Бұл құжатпен муниципалдық әлеуметтiк тапсырыс саласындағы нормативтiк құқықтық база мен қатынастар реттеледi, муниципалдық тапсырыс берушiнiң, конкурсты ұйымдастырушының, сарапшылардың және басқа да қатысушылардың өзара iс-қимылының тәртiбi, муниципалдық әлеуметтiк тапсырысты iске асыру кезiнде өтiнiмдердiң бекiтiлу, өту тәртiбi және басқа да мiндеттi шарттар бекiтiледi. 2000-2001 жылдары конкурстарға 96 ұйым қатысты, әлеуметтiк қызметтердi орындауға 127 өтiнiм берiлдi. </w:t>
      </w:r>
      <w:r>
        <w:br/>
      </w:r>
      <w:r>
        <w:rPr>
          <w:rFonts w:ascii="Times New Roman"/>
          <w:b w:val="false"/>
          <w:i w:val="false"/>
          <w:color w:val="000000"/>
          <w:sz w:val="28"/>
        </w:rPr>
        <w:t xml:space="preserve">
      Осылайша, мемлекеттiк әлеуметтiк тапсырыс тетiгi экономикалық және саяси жүйелерi әр түрлi елдерде қолданылады және үкiметтiк емес секторды нығайту мен дамытудың маңызды факторы болып табылады. </w:t>
      </w:r>
    </w:p>
    <w:bookmarkStart w:name="z9" w:id="11"/>
    <w:p>
      <w:pPr>
        <w:spacing w:after="0"/>
        <w:ind w:left="0"/>
        <w:jc w:val="left"/>
      </w:pPr>
      <w:r>
        <w:rPr>
          <w:rFonts w:ascii="Times New Roman"/>
          <w:b/>
          <w:i w:val="false"/>
          <w:color w:val="000000"/>
        </w:rPr>
        <w:t xml:space="preserve"> 
  4. Бағдарламаның мақсаттары мен мiндеттерi </w:t>
      </w:r>
    </w:p>
    <w:bookmarkEnd w:id="11"/>
    <w:p>
      <w:pPr>
        <w:spacing w:after="0"/>
        <w:ind w:left="0"/>
        <w:jc w:val="both"/>
      </w:pPr>
      <w:r>
        <w:rPr>
          <w:rFonts w:ascii="Times New Roman"/>
          <w:b w:val="false"/>
          <w:i w:val="false"/>
          <w:color w:val="000000"/>
          <w:sz w:val="28"/>
        </w:rPr>
        <w:t xml:space="preserve">      Бағдарламаның мақсаты азаматтық қоғамның бiр бөлiгi ретiнде Қазақстан Республикасында үкiметтiк емес ұйымдарды тұрақты дамыту үшiн жағдайлар жасау және өзара iс-қимыл мен мемлекеттiк билiк органдары тарапынан қолдау негiзiнде әлеуметтiк маңызы бар проблемаларды шешудегi олардың рөлiн күшейту болып табылады. </w:t>
      </w:r>
      <w:r>
        <w:br/>
      </w: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1) үкiметтiк емес ұйымдар қызметiн қамтамасыз ететiн құқықтық базаны жетiлдiру; </w:t>
      </w:r>
      <w:r>
        <w:br/>
      </w:r>
      <w:r>
        <w:rPr>
          <w:rFonts w:ascii="Times New Roman"/>
          <w:b w:val="false"/>
          <w:i w:val="false"/>
          <w:color w:val="000000"/>
          <w:sz w:val="28"/>
        </w:rPr>
        <w:t xml:space="preserve">
      2) мемлекеттiк органдар мен мемлекеттiк емес ұйымдардың өзара iс-қимылы мен ынтымақтастық жасау жүйесiн жетiлдiру; </w:t>
      </w:r>
      <w:r>
        <w:br/>
      </w:r>
      <w:r>
        <w:rPr>
          <w:rFonts w:ascii="Times New Roman"/>
          <w:b w:val="false"/>
          <w:i w:val="false"/>
          <w:color w:val="000000"/>
          <w:sz w:val="28"/>
        </w:rPr>
        <w:t xml:space="preserve">
      3) әлеуметтiк мәселелердi шешетiн елдiң үкiметтiк емес ұйымдарына ақпараттық, консультативтiк, әдiстемелiк, ұйымдастырушылық-техникалық қолдау көрсету; </w:t>
      </w:r>
      <w:r>
        <w:br/>
      </w:r>
      <w:r>
        <w:rPr>
          <w:rFonts w:ascii="Times New Roman"/>
          <w:b w:val="false"/>
          <w:i w:val="false"/>
          <w:color w:val="000000"/>
          <w:sz w:val="28"/>
        </w:rPr>
        <w:t xml:space="preserve">
      4) мемлекеттiк әлеуметтiк тапсырыс жүйесiн қалыптастыру; </w:t>
      </w:r>
      <w:r>
        <w:br/>
      </w:r>
      <w:r>
        <w:rPr>
          <w:rFonts w:ascii="Times New Roman"/>
          <w:b w:val="false"/>
          <w:i w:val="false"/>
          <w:color w:val="000000"/>
          <w:sz w:val="28"/>
        </w:rPr>
        <w:t xml:space="preserve">
      5) өңiрлерде азаматтық бастамалардың өсуi үшiн жағдайлар жасау; </w:t>
      </w:r>
      <w:r>
        <w:br/>
      </w:r>
      <w:r>
        <w:rPr>
          <w:rFonts w:ascii="Times New Roman"/>
          <w:b w:val="false"/>
          <w:i w:val="false"/>
          <w:color w:val="000000"/>
          <w:sz w:val="28"/>
        </w:rPr>
        <w:t xml:space="preserve">
      6) үкiметтiк емес ұйымдармен ынтымақтастық және өзара iс-қимыл жасау мәселелерi бойынша мемлекеттiк қызметшiлердi даярлау және олардың бiлiктiлiгiн арттыру жүйесiн құру; </w:t>
      </w:r>
      <w:r>
        <w:br/>
      </w:r>
      <w:r>
        <w:rPr>
          <w:rFonts w:ascii="Times New Roman"/>
          <w:b w:val="false"/>
          <w:i w:val="false"/>
          <w:color w:val="000000"/>
          <w:sz w:val="28"/>
        </w:rPr>
        <w:t xml:space="preserve">
      7) үкiметтiк емес ұйымдардың қызметiне тұрақты мониторинг пен зерттеулер жүргiзу; </w:t>
      </w:r>
      <w:r>
        <w:br/>
      </w:r>
      <w:r>
        <w:rPr>
          <w:rFonts w:ascii="Times New Roman"/>
          <w:b w:val="false"/>
          <w:i w:val="false"/>
          <w:color w:val="000000"/>
          <w:sz w:val="28"/>
        </w:rPr>
        <w:t xml:space="preserve">
      8) халықаралық ұйымдармен ынтымақтастықты дамыту. </w:t>
      </w:r>
    </w:p>
    <w:bookmarkStart w:name="z10" w:id="12"/>
    <w:p>
      <w:pPr>
        <w:spacing w:after="0"/>
        <w:ind w:left="0"/>
        <w:jc w:val="left"/>
      </w:pPr>
      <w:r>
        <w:rPr>
          <w:rFonts w:ascii="Times New Roman"/>
          <w:b/>
          <w:i w:val="false"/>
          <w:color w:val="000000"/>
        </w:rPr>
        <w:t xml:space="preserve"> 
  5. Бағдарламаны iске асырудың негiзгi </w:t>
      </w:r>
      <w:r>
        <w:br/>
      </w:r>
      <w:r>
        <w:rPr>
          <w:rFonts w:ascii="Times New Roman"/>
          <w:b/>
          <w:i w:val="false"/>
          <w:color w:val="000000"/>
        </w:rPr>
        <w:t xml:space="preserve">
 бағыттары мен тетiгi </w:t>
      </w:r>
    </w:p>
    <w:bookmarkEnd w:id="12"/>
    <w:p>
      <w:pPr>
        <w:spacing w:after="0"/>
        <w:ind w:left="0"/>
        <w:jc w:val="both"/>
      </w:pPr>
      <w:r>
        <w:rPr>
          <w:rFonts w:ascii="Times New Roman"/>
          <w:b w:val="false"/>
          <w:i w:val="false"/>
          <w:color w:val="000000"/>
          <w:sz w:val="28"/>
        </w:rPr>
        <w:t xml:space="preserve">      Бағдарламаны iске асыру мынадай басым бағыттар бойынша: </w:t>
      </w:r>
      <w:r>
        <w:br/>
      </w:r>
      <w:r>
        <w:rPr>
          <w:rFonts w:ascii="Times New Roman"/>
          <w:b w:val="false"/>
          <w:i w:val="false"/>
          <w:color w:val="000000"/>
          <w:sz w:val="28"/>
        </w:rPr>
        <w:t xml:space="preserve">
      1) ұйымдастырушылық-құқықтық iс-шаралар; </w:t>
      </w:r>
      <w:r>
        <w:br/>
      </w:r>
      <w:r>
        <w:rPr>
          <w:rFonts w:ascii="Times New Roman"/>
          <w:b w:val="false"/>
          <w:i w:val="false"/>
          <w:color w:val="000000"/>
          <w:sz w:val="28"/>
        </w:rPr>
        <w:t xml:space="preserve">
      2) өңiрлерде азаматтық бастамаларды дамыту; </w:t>
      </w:r>
      <w:r>
        <w:br/>
      </w:r>
      <w:r>
        <w:rPr>
          <w:rFonts w:ascii="Times New Roman"/>
          <w:b w:val="false"/>
          <w:i w:val="false"/>
          <w:color w:val="000000"/>
          <w:sz w:val="28"/>
        </w:rPr>
        <w:t xml:space="preserve">
      3) үкiметтiк емес ұйымдармен өзара iс-қимыл және ынтымақтастық жасау жөнiндегi органдар құру; </w:t>
      </w:r>
      <w:r>
        <w:br/>
      </w:r>
      <w:r>
        <w:rPr>
          <w:rFonts w:ascii="Times New Roman"/>
          <w:b w:val="false"/>
          <w:i w:val="false"/>
          <w:color w:val="000000"/>
          <w:sz w:val="28"/>
        </w:rPr>
        <w:t xml:space="preserve">
      4) үкiметтiк емес ұйымдардың қызметiн ақпараттық қамтамасыз ету; </w:t>
      </w:r>
      <w:r>
        <w:br/>
      </w:r>
      <w:r>
        <w:rPr>
          <w:rFonts w:ascii="Times New Roman"/>
          <w:b w:val="false"/>
          <w:i w:val="false"/>
          <w:color w:val="000000"/>
          <w:sz w:val="28"/>
        </w:rPr>
        <w:t xml:space="preserve">
      5) үкiметтiк емес ұйымдарды консультативтiк және әдiстемелiк қолдау; </w:t>
      </w:r>
      <w:r>
        <w:br/>
      </w:r>
      <w:r>
        <w:rPr>
          <w:rFonts w:ascii="Times New Roman"/>
          <w:b w:val="false"/>
          <w:i w:val="false"/>
          <w:color w:val="000000"/>
          <w:sz w:val="28"/>
        </w:rPr>
        <w:t xml:space="preserve">
      6) үкiметтiк емес ұйымдарды ұйымдастырушылық-техникалық қолдау; </w:t>
      </w:r>
      <w:r>
        <w:br/>
      </w:r>
      <w:r>
        <w:rPr>
          <w:rFonts w:ascii="Times New Roman"/>
          <w:b w:val="false"/>
          <w:i w:val="false"/>
          <w:color w:val="000000"/>
          <w:sz w:val="28"/>
        </w:rPr>
        <w:t xml:space="preserve">
      7) үкiметтiк емес сектормен өзара iс-қимыл жасау мәселелерi бойынша мемлекеттiк қызметшiлердiң бiлiктiлiгiн арттыру жөнiндегi iс-қимылдардың жүйелiлiгi мен кезеңдiлiгiн көздейдi. </w:t>
      </w:r>
      <w:r>
        <w:br/>
      </w:r>
      <w:r>
        <w:rPr>
          <w:rFonts w:ascii="Times New Roman"/>
          <w:b w:val="false"/>
          <w:i w:val="false"/>
          <w:color w:val="000000"/>
          <w:sz w:val="28"/>
        </w:rPr>
        <w:t xml:space="preserve">
      Бағдарлама үкiметтiк емес ұйымдарды мемлекеттiк қолдауды iске асырудың, мемлекеттiк органдар мен үкiметтiк емес ұйымдардың одан әрi ынтымақтастығының тиiмдiлiгiн арттыруға бағытталған.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5.1. Ұйымдастырушылық-құқықтық iс-шаралар </w:t>
      </w:r>
    </w:p>
    <w:bookmarkEnd w:id="13"/>
    <w:p>
      <w:pPr>
        <w:spacing w:after="0"/>
        <w:ind w:left="0"/>
        <w:jc w:val="both"/>
      </w:pPr>
      <w:r>
        <w:rPr>
          <w:rFonts w:ascii="Times New Roman"/>
          <w:b w:val="false"/>
          <w:i w:val="false"/>
          <w:color w:val="000000"/>
          <w:sz w:val="28"/>
        </w:rPr>
        <w:t xml:space="preserve">      Yкiметтiк емес ұйымдардың қызметiн қамтамасыз ететiн тиiстi нормативтiк құқықтық базаны қалыптастыру мен жетiлдiру үкiметтiк емес секторға пәрмендi мемлекеттiк қолдау көрсетудiң аса маңызды шарты болып табылады. </w:t>
      </w:r>
      <w:r>
        <w:br/>
      </w:r>
      <w:r>
        <w:rPr>
          <w:rFonts w:ascii="Times New Roman"/>
          <w:b w:val="false"/>
          <w:i w:val="false"/>
          <w:color w:val="000000"/>
          <w:sz w:val="28"/>
        </w:rPr>
        <w:t xml:space="preserve">
      "Қазақстан Республикасы Yкiметiнiң 2002-2004 жылдарға арналған Бағдарламасын iске асыру жөнiндегi iс-шаралар жоспары туралы" Қазақстан Республикасы Yкiметiнiң 2002 жылғы 24 сәуiрдегi N 470 қаулысына сәйкес "Мемлекеттiк әлеуметтiк тапсырыс туралы" Қазақстан Республикасы Заңының жобасын әзiрлеу жоспарлануда. </w:t>
      </w:r>
      <w:r>
        <w:br/>
      </w:r>
      <w:r>
        <w:rPr>
          <w:rFonts w:ascii="Times New Roman"/>
          <w:b w:val="false"/>
          <w:i w:val="false"/>
          <w:color w:val="000000"/>
          <w:sz w:val="28"/>
        </w:rPr>
        <w:t xml:space="preserve">
      Мемлекеттiк әлеуметтiк тапсырыс - келiсiм-шарттар (шарттар) жасасу жолымен Қазақстан Республикасының мемлекеттiк бюджет қаражаты есебiнен қамтамасыз етiлген, республикалық және өңiрлiк деңгейлердегi басым мақсатты әлеуметтiк бағдарламаларды iске асырудың экономикалық-құқықтық нысаны. Тапсырыс берушi мемлекеттiк әлеуметтiк тапсырыстар орналастыруды жариялы ашық конкурстар (тендерлер) өткiзу негiзiнде қамтамасыз ететiн болады. </w:t>
      </w:r>
      <w:r>
        <w:br/>
      </w:r>
      <w:r>
        <w:rPr>
          <w:rFonts w:ascii="Times New Roman"/>
          <w:b w:val="false"/>
          <w:i w:val="false"/>
          <w:color w:val="000000"/>
          <w:sz w:val="28"/>
        </w:rPr>
        <w:t xml:space="preserve">
      "Мемлекеттiк әлеуметтiк тапсырыс туралы" Заң мемлекеттiк органдар мен үкiметтiк емес ұйымдардың өзара iс-қимылының құқықтық, ұйымдастырушылық және өзге де мәселелерi кешенiн, қоғамның әлеуметтiк маңызды проблемаларын шешуге олардың қатысуын анықтайды. Заң мемлекеттiк бюджет қаражаты есебiнен әлеуметтiк маңызды жобаларды шешуге үкiметтiк емес ұйымдардың кеңiнен қатысуы үшiн құқықтық негiздi қамтамасыз етедi, халыққа ұсынылатын әлеуметтiк қызметтердiң сапасы мен көлемiн арттыруға мүмкiндiк бередi. </w:t>
      </w:r>
      <w:r>
        <w:br/>
      </w:r>
      <w:r>
        <w:rPr>
          <w:rFonts w:ascii="Times New Roman"/>
          <w:b w:val="false"/>
          <w:i w:val="false"/>
          <w:color w:val="000000"/>
          <w:sz w:val="28"/>
        </w:rPr>
        <w:t xml:space="preserve">
      Бағдарламаны iске асыру шеңберiнде үкiметтiк емес ұйымдардың әлеуметтiк маңызы бар жобаларына орталық атқарушы органдардың пилоттық тендерлер (конкурстар) өткiзуi жоспарлануда. Тендерлердiң (конкурстар) жариялылығы мен ашықтығын қамтамасыз ету мақсатында үкiметтiк емес ұйымдардың әлеуметтiк маңызы бар жобаларына тендер (конкурс) өткiзудiң ережесiн әзiрлеу көзделген. </w:t>
      </w:r>
      <w:r>
        <w:br/>
      </w:r>
      <w:r>
        <w:rPr>
          <w:rFonts w:ascii="Times New Roman"/>
          <w:b w:val="false"/>
          <w:i w:val="false"/>
          <w:color w:val="000000"/>
          <w:sz w:val="28"/>
        </w:rPr>
        <w:t xml:space="preserve">
      Yкiметтiк емес ұйымдардың мәртебесi мен қызметiне байланысты ұғымдарға қатысты заңнаманың терминологиялық үйлестiгi маңызды. </w:t>
      </w:r>
      <w:r>
        <w:br/>
      </w:r>
      <w:r>
        <w:rPr>
          <w:rFonts w:ascii="Times New Roman"/>
          <w:b w:val="false"/>
          <w:i w:val="false"/>
          <w:color w:val="000000"/>
          <w:sz w:val="28"/>
        </w:rPr>
        <w:t xml:space="preserve">
      Қазақстан Республикасының Yкiметiне үкiметтiк емес ұйымдардың қызметiне қатысты нормативтiк құқықтық базаны жетiлдiру жөнiнде ұсыныстар енгiзу көзделуде. </w:t>
      </w:r>
      <w:r>
        <w:br/>
      </w:r>
      <w:r>
        <w:rPr>
          <w:rFonts w:ascii="Times New Roman"/>
          <w:b w:val="false"/>
          <w:i w:val="false"/>
          <w:color w:val="000000"/>
          <w:sz w:val="28"/>
        </w:rPr>
        <w:t xml:space="preserve">
      Yкiметтiк емес сектор проблемаларын, оның даму үрдiстерiн мемлекеттiк органдармен iс-қимылын анықтау мақсатында үкiметтiк емес ұйымдар проблемалары бойынша социологиялық зерттеулер, Бағдарламаның орындалу барысына мониторинг жүргiзiлетiн болады. </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       5.2. Өңiрлерде азаматтық бастаманы дамыту </w:t>
      </w:r>
    </w:p>
    <w:bookmarkEnd w:id="14"/>
    <w:p>
      <w:pPr>
        <w:spacing w:after="0"/>
        <w:ind w:left="0"/>
        <w:jc w:val="both"/>
      </w:pPr>
      <w:r>
        <w:rPr>
          <w:rFonts w:ascii="Times New Roman"/>
          <w:b w:val="false"/>
          <w:i w:val="false"/>
          <w:color w:val="000000"/>
          <w:sz w:val="28"/>
        </w:rPr>
        <w:t xml:space="preserve">      Өңiрлерде, әсiресе ауылдық жерлерде, үкiметтiк емес секторды дамыту, жергiлiктi билiк органдарының әлеуметтiк проблемаларды шешуге үкiметтiк емес ұйымдарды тартуы әлеуметтiк шиеленiстi түсiредi, халықтың өзiне өзi көмек көрсетуi мен өзiн өзi жұмыспен қамтуын ұйымдастыруда азаматтық бастамалардың өсуiне, әлеуметтiк қызмет көрсету сапасы мен көлемiнiң артуына ықпал ететiн болады. </w:t>
      </w:r>
      <w:r>
        <w:br/>
      </w:r>
      <w:r>
        <w:rPr>
          <w:rFonts w:ascii="Times New Roman"/>
          <w:b w:val="false"/>
          <w:i w:val="false"/>
          <w:color w:val="000000"/>
          <w:sz w:val="28"/>
        </w:rPr>
        <w:t xml:space="preserve">
      Yкiметтiк емес ұйымдардың әлеуметтiк маңызы бар жобаларына тендерлер (конкурстар) ұйымдастыру және өткiзу арқылы жергiлiктi үкiметтiк емес ұйымдарды аймақтық әлеуметтiк маңызы бар проблемаларды шешуге тарту көзделуде. </w:t>
      </w:r>
      <w:r>
        <w:br/>
      </w:r>
      <w:r>
        <w:rPr>
          <w:rFonts w:ascii="Times New Roman"/>
          <w:b w:val="false"/>
          <w:i w:val="false"/>
          <w:color w:val="000000"/>
          <w:sz w:val="28"/>
        </w:rPr>
        <w:t xml:space="preserve">
      Жергiлiктi атқарушы билiк органдарының үкiметтiк емес ұйымдармен бiрлесе отырып өңiрлерде дамытудың өзектi проблемалары бойынша оқыту семинарларын, тренингтерiн, "дөңгелек үстелдерiн" өткiзуi ауылдық жерлерде азаматтық бастамаларды көтермелеуге жәрдемдесетiн болады. </w:t>
      </w:r>
      <w:r>
        <w:br/>
      </w:r>
      <w:r>
        <w:rPr>
          <w:rFonts w:ascii="Times New Roman"/>
          <w:b w:val="false"/>
          <w:i w:val="false"/>
          <w:color w:val="000000"/>
          <w:sz w:val="28"/>
        </w:rPr>
        <w:t xml:space="preserve">
      Қайырымдылық, ерiктiлiк, мәдени-көпшiлiк және өзге де акцияларды бiрлесiп өткiзу ауыл халқы әлеуметтiк белсендiлiгi артуының маңызды шарты болып табылады. </w:t>
      </w:r>
      <w:r>
        <w:br/>
      </w:r>
      <w:r>
        <w:rPr>
          <w:rFonts w:ascii="Times New Roman"/>
          <w:b w:val="false"/>
          <w:i w:val="false"/>
          <w:color w:val="000000"/>
          <w:sz w:val="28"/>
        </w:rPr>
        <w:t xml:space="preserve">
      Халықтың неғұрлым әлсiз жiктерiн қолдау, сондай-ақ мемлекеттiк әлеуметтiк бағдарламаларды тиiмдi әрi сапалы iске асыру үшiн коммерциялық сектор әлеуетiн барынша толық пайдалану есебiнен жеке көздерден қайырымдылық саласына түсетiн ресурстар көлемiн елеулi түрде ұлғайтуға мүмкiндiк беретiн жағдайлар жасау қажет. </w:t>
      </w:r>
      <w:r>
        <w:br/>
      </w:r>
      <w:r>
        <w:rPr>
          <w:rFonts w:ascii="Times New Roman"/>
          <w:b w:val="false"/>
          <w:i w:val="false"/>
          <w:color w:val="000000"/>
          <w:sz w:val="28"/>
        </w:rPr>
        <w:t xml:space="preserve">
      Мемлекеттiк билiк органдары жеке тұлғалардың үкiметтiк емес ұйымдар қызметi шеңберiнде iске асырылатын әлеуметтiк маңызы бар қызмет ретiнде өтеусiз еріктi қызметiн дамытуға жәрдем көрсетуi тиiс. </w:t>
      </w:r>
      <w:r>
        <w:br/>
      </w:r>
      <w:r>
        <w:rPr>
          <w:rFonts w:ascii="Times New Roman"/>
          <w:b w:val="false"/>
          <w:i w:val="false"/>
          <w:color w:val="000000"/>
          <w:sz w:val="28"/>
        </w:rPr>
        <w:t xml:space="preserve">
      Ерiктiлер көмегi мынадай: халыққа қызмет көрсету түрiнде көмек көрсету, қоғамдық пайдалы еңбектi жүзеге асыру, қайырымдылық бағдарламаларын iске асыруға қатысу нысандарында жүзеге асырылады. </w:t>
      </w:r>
      <w:r>
        <w:br/>
      </w:r>
      <w:r>
        <w:rPr>
          <w:rFonts w:ascii="Times New Roman"/>
          <w:b w:val="false"/>
          <w:i w:val="false"/>
          <w:color w:val="000000"/>
          <w:sz w:val="28"/>
        </w:rPr>
        <w:t xml:space="preserve">
      Өңiрлiк деңгейде азаматтық бастамаларды дамыту проблемаларының табысты шешiлуi әлеуметтiк саладағы үкiметтiк емес ұйымдардың тиiмдi қызметi үшiн жағдайлар жасайды. </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xml:space="preserve">       5.3. Yкiметтiк емес ұйымдармен өзара iс-қимыл жасау </w:t>
      </w:r>
      <w:r>
        <w:br/>
      </w:r>
      <w:r>
        <w:rPr>
          <w:rFonts w:ascii="Times New Roman"/>
          <w:b w:val="false"/>
          <w:i w:val="false"/>
          <w:color w:val="000000"/>
          <w:sz w:val="28"/>
        </w:rPr>
        <w:t>
</w:t>
      </w:r>
      <w:r>
        <w:rPr>
          <w:rFonts w:ascii="Times New Roman"/>
          <w:b/>
          <w:i w:val="false"/>
          <w:color w:val="000000"/>
          <w:sz w:val="28"/>
        </w:rPr>
        <w:t xml:space="preserve">                   жөнiндегi органдар құру </w:t>
      </w:r>
    </w:p>
    <w:bookmarkEnd w:id="15"/>
    <w:p>
      <w:pPr>
        <w:spacing w:after="0"/>
        <w:ind w:left="0"/>
        <w:jc w:val="both"/>
      </w:pPr>
      <w:r>
        <w:rPr>
          <w:rFonts w:ascii="Times New Roman"/>
          <w:b w:val="false"/>
          <w:i w:val="false"/>
          <w:color w:val="000000"/>
          <w:sz w:val="28"/>
        </w:rPr>
        <w:t xml:space="preserve">      Жергiлiктi атқарушы билiк органдары жанындағы консультативтiк-кеңесшi мәртебесi бар кеңестер мемлекеттiк билiк органдарының үкiметтiк емес ұйымдармен өзара iс-қимылының оңтайлы жолдарын iздеуге жәрдемдесетiн болады. Кеңестер қызметiнiң негiзгi бағыттары: мемлекеттiк және үкiметтiк емес ұйымдардың өзара қатынастарын нығайту мен кеңейту, оларға жүйелiлiк сипат беру; бiрлескен iс-қимылды үйлестiру және оларды үйлестiрудiң нақты тетiктерiн әзiрлеу; әлеуметтiк және экономикалық мәселелерді шешуге, қазақстандық мемлекеттiлiктi нығайтуға, қоғамдық процестердi демократияландыруға бағытталған бiрлескен iс-шаралардың кешендi бағдарламасын әзiрлеу; өзара қолайлы шешiмдердi iздеудегi қоғамдық дамудың өзектi проблемаларын бiрлесiп талқылау. </w:t>
      </w:r>
      <w:r>
        <w:br/>
      </w:r>
      <w:r>
        <w:rPr>
          <w:rFonts w:ascii="Times New Roman"/>
          <w:b w:val="false"/>
          <w:i w:val="false"/>
          <w:color w:val="000000"/>
          <w:sz w:val="28"/>
        </w:rPr>
        <w:t xml:space="preserve">
      Кеңестер қызметiне бiрыңғай талаптарды әзiрлеу мақсатында жергiлiктi билiк органдарына ұсынылатын атқарушы билiк органдары жанындағы үкiметтiк емес ұйымдармен өзара iс-қимыл жөнiндегi консультативтiк кеңестер туралы үлгi ереже жасалатын болады. </w:t>
      </w:r>
      <w:r>
        <w:br/>
      </w:r>
      <w:r>
        <w:rPr>
          <w:rFonts w:ascii="Times New Roman"/>
          <w:b w:val="false"/>
          <w:i w:val="false"/>
          <w:color w:val="000000"/>
          <w:sz w:val="28"/>
        </w:rPr>
        <w:t xml:space="preserve">
      Yкiметтiк емес ұйымдарды әлеуметтiк маңызы бар заң жобаларын және орталық мемлекеттiк органдар бағдарламалық құжаттарын әзiрлеу процесiне кеңiнен тарту Бағдарламаны iске асырудың маңызды тетiгi болып табылады. </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xml:space="preserve">       5.4. Yкiметтiк емес ұйымдар қызметiн ақпараттық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16"/>
    <w:p>
      <w:pPr>
        <w:spacing w:after="0"/>
        <w:ind w:left="0"/>
        <w:jc w:val="both"/>
      </w:pPr>
      <w:r>
        <w:rPr>
          <w:rFonts w:ascii="Times New Roman"/>
          <w:b w:val="false"/>
          <w:i w:val="false"/>
          <w:color w:val="000000"/>
          <w:sz w:val="28"/>
        </w:rPr>
        <w:t xml:space="preserve">      Yкiметтiк емес ұйымдар қызметiн ақпараттық қолдау бұқаралық ақпарат құралдарында үкiметтiк емес сектордың әлеуметтiк маңызы бар проблемаларды шешудегi жұмыс тәжiрибесiн, оның мемлекеттiк органдармен өзара iс-қимылы мен ынтымақтастығын кеңiнен жария етудi көздейдi. Yкiметтiк емес ұйымдар қызметi туралы мамандандырылған айдарлар, тақырыптық радио және теле хабарларын жасау, қоғамда үкiметтiк емес сектордың жағымды бейнесiн қалыптастыруға жәрдемдесуге тиiс. </w:t>
      </w:r>
      <w:r>
        <w:br/>
      </w:r>
      <w:r>
        <w:rPr>
          <w:rFonts w:ascii="Times New Roman"/>
          <w:b w:val="false"/>
          <w:i w:val="false"/>
          <w:color w:val="000000"/>
          <w:sz w:val="28"/>
        </w:rPr>
        <w:t xml:space="preserve">
      Yкiметтiк емес ұйымдардың проблемаларын, әлеуметтiк маңызы бар қызметтiң даму практикасын, қоғамдық-азаматтық бастамаларды мемлекеттiк ақпарат саясатын жүргiзуге мемлекеттiк тапсырысты орындайтын бұқаралық ақпарат құралдарында жариялап отыру көзделген. </w:t>
      </w:r>
      <w:r>
        <w:br/>
      </w:r>
      <w:r>
        <w:rPr>
          <w:rFonts w:ascii="Times New Roman"/>
          <w:b w:val="false"/>
          <w:i w:val="false"/>
          <w:color w:val="000000"/>
          <w:sz w:val="28"/>
        </w:rPr>
        <w:t xml:space="preserve">
      Ақпараттық қолдау шеңберiнде, сондай-ақ әлеуметтiк жарнамалар рыногын дамыту үшiн құқықтық және қаржылық жағдайлар қалыптастыру қажет. </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       5.5. Yкiметтiк емес ұйымдарды консультативтiк және </w:t>
      </w:r>
      <w:r>
        <w:br/>
      </w:r>
      <w:r>
        <w:rPr>
          <w:rFonts w:ascii="Times New Roman"/>
          <w:b w:val="false"/>
          <w:i w:val="false"/>
          <w:color w:val="000000"/>
          <w:sz w:val="28"/>
        </w:rPr>
        <w:t>
</w:t>
      </w:r>
      <w:r>
        <w:rPr>
          <w:rFonts w:ascii="Times New Roman"/>
          <w:b/>
          <w:i w:val="false"/>
          <w:color w:val="000000"/>
          <w:sz w:val="28"/>
        </w:rPr>
        <w:t xml:space="preserve">                   әдiстемелiк қолдау </w:t>
      </w:r>
    </w:p>
    <w:bookmarkEnd w:id="17"/>
    <w:p>
      <w:pPr>
        <w:spacing w:after="0"/>
        <w:ind w:left="0"/>
        <w:jc w:val="both"/>
      </w:pPr>
      <w:r>
        <w:rPr>
          <w:rFonts w:ascii="Times New Roman"/>
          <w:b w:val="false"/>
          <w:i w:val="false"/>
          <w:color w:val="000000"/>
          <w:sz w:val="28"/>
        </w:rPr>
        <w:t xml:space="preserve">      Yкiметтiк емес ұйымдарды консультативтiк қолдау үкiметтiк емес ұйымдар қызметiн қамтамасыз ететiн Қазақстан Республикасы Үкiметiнiң нормативтiк құқықтық кесiмдерiн түсiндiрудi; оларға үкiметтiк емес сектормен ынтымақтастықты дамыту жөнiндегi мемлекеттiк органдардың, отандық және шетелдiк грант берушiлердiң жұмыс әдiстерi, бағыттары туралы ақпарат, елдегi үкiметтiк емес ұйымдар туралы деректер мен өзге де ақпарат берудi көздейдi. </w:t>
      </w:r>
      <w:r>
        <w:br/>
      </w:r>
      <w:r>
        <w:rPr>
          <w:rFonts w:ascii="Times New Roman"/>
          <w:b w:val="false"/>
          <w:i w:val="false"/>
          <w:color w:val="000000"/>
          <w:sz w:val="28"/>
        </w:rPr>
        <w:t xml:space="preserve">
      Қазақстан Республикасы үкiметтiк емес ұйымдарының деректер банкiн жасау көзделген. </w:t>
      </w:r>
      <w:r>
        <w:br/>
      </w:r>
      <w:r>
        <w:rPr>
          <w:rFonts w:ascii="Times New Roman"/>
          <w:b w:val="false"/>
          <w:i w:val="false"/>
          <w:color w:val="000000"/>
          <w:sz w:val="28"/>
        </w:rPr>
        <w:t xml:space="preserve">
      Yкiметтiк емес секторды одан әрi жандандыру мен топтастыру мақсатында "Қазақстандық үкiметтiк емес ұйымдар 21 ғасырда: қалыптасу проблемалары, даму перспективалары" халықаралық форумы өткiзiлетiн болады, онда Қазақстанның үкiметтiк емес ұйымдарының даму үрдiстерi мен перспективалары талқыланатын болады, кең көлемде тәжiрибе алмасу өтедi, мемлекеттiк органдармен тиiмдi ынтымақтастықтың жолдары қаралады. </w:t>
      </w:r>
      <w:r>
        <w:br/>
      </w:r>
      <w:r>
        <w:rPr>
          <w:rFonts w:ascii="Times New Roman"/>
          <w:b w:val="false"/>
          <w:i w:val="false"/>
          <w:color w:val="000000"/>
          <w:sz w:val="28"/>
        </w:rPr>
        <w:t xml:space="preserve">
      Әдiстемелiк қолдау үкiметтiк емес сектор қызметiне жүргiзiлетiн мониторинг пен зерттеулер, оның мемлекеттiк органдармен өзара iс-қимылы проблемаларын талдау негiзiнде үкiметтiк емес ұйымдар үшiн әдістемелік ұсынымдар, материалдар, анықтамалықтар, оқу құралдарын жасауды көздейдi. </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xml:space="preserve">                5.6. Yкiметтiк емес ұйымдарды </w:t>
      </w:r>
      <w:r>
        <w:br/>
      </w:r>
      <w:r>
        <w:rPr>
          <w:rFonts w:ascii="Times New Roman"/>
          <w:b w:val="false"/>
          <w:i w:val="false"/>
          <w:color w:val="000000"/>
          <w:sz w:val="28"/>
        </w:rPr>
        <w:t>
</w:t>
      </w:r>
      <w:r>
        <w:rPr>
          <w:rFonts w:ascii="Times New Roman"/>
          <w:b/>
          <w:i w:val="false"/>
          <w:color w:val="000000"/>
          <w:sz w:val="28"/>
        </w:rPr>
        <w:t xml:space="preserve">            ұйымдастырушылық-техникалық қолдау </w:t>
      </w:r>
    </w:p>
    <w:bookmarkEnd w:id="18"/>
    <w:p>
      <w:pPr>
        <w:spacing w:after="0"/>
        <w:ind w:left="0"/>
        <w:jc w:val="both"/>
      </w:pPr>
      <w:r>
        <w:rPr>
          <w:rFonts w:ascii="Times New Roman"/>
          <w:b w:val="false"/>
          <w:i w:val="false"/>
          <w:color w:val="000000"/>
          <w:sz w:val="28"/>
        </w:rPr>
        <w:t xml:space="preserve">      Ұйымдастырушылық-техникалық қолдаудың маңызды бағыты практикалық сипаттағы iс-шаралар: "дөңгелек үстелдер", семинарлар, конференциялар, тренингтер, үкiметтiк емес ұйымдармен бiрлесiп өзге де акциялар өткiзу, сондай-ақ iс-шараларды өткiзуге техникалық көмек көрсету (үй-жайларды, техникалық құралдарды беру, мүдделi органдарды, адамдарды шақыру және т.б.) болып табылады. </w:t>
      </w:r>
      <w:r>
        <w:br/>
      </w:r>
      <w:r>
        <w:rPr>
          <w:rFonts w:ascii="Times New Roman"/>
          <w:b w:val="false"/>
          <w:i w:val="false"/>
          <w:color w:val="000000"/>
          <w:sz w:val="28"/>
        </w:rPr>
        <w:t xml:space="preserve">
      Yкiметтiк емес секторды дамытудың өзектi проблемалары бойынша "дөңгелек үстелдердi" жүйелi негiзде ұйымдастыру мен өткiзу үкiметтiк емес ұйымдардың даму процесінiң, олардың мемлекеттiк органдармен өзара iс-қимылын көтермелеу мен кедергiлерiн анықтауға жәрдемдесетiн болады. </w:t>
      </w:r>
      <w:r>
        <w:br/>
      </w:r>
      <w:r>
        <w:rPr>
          <w:rFonts w:ascii="Times New Roman"/>
          <w:b w:val="false"/>
          <w:i w:val="false"/>
          <w:color w:val="000000"/>
          <w:sz w:val="28"/>
        </w:rPr>
        <w:t xml:space="preserve">
      "YЕҰ ақпарат-орталығы" үкiметтiк емес ұйымдарға қолдау көрсету республикалық орталығы мен орталықтың өңiрлiк өкiлдiгiн байланыстыратын бiрыңғай жүйе құру, бағдарламалық жабдықтар орнату жұмысты тиянақты үйлестiруге, мемлекеттiк органдар мен үкіметтiк емес ұйымдардың өзара қатынастарын нығайту мен кеңейту жөнiндегi қызметтi жоспарлы түрде жүзеге асыруға мүмкiндiк бередi. </w:t>
      </w:r>
      <w:r>
        <w:br/>
      </w:r>
      <w:r>
        <w:rPr>
          <w:rFonts w:ascii="Times New Roman"/>
          <w:b w:val="false"/>
          <w:i w:val="false"/>
          <w:color w:val="000000"/>
          <w:sz w:val="28"/>
        </w:rPr>
        <w:t xml:space="preserve">
      Жұртшылықтың экологиялық ақпаратқа кеңiнен қол жеткiзуiн қамтамасыз ету, үкiметтiк емес ұйымдарды экологиялық проблемаларды шешуге тарту, қоршаған ортаны қорғауға қатысты мәселелер бойынша құқықтық сауаттылықты арттыру қажет. </w:t>
      </w:r>
    </w:p>
    <w:bookmarkStart w:name="z23" w:id="19"/>
    <w:p>
      <w:pPr>
        <w:spacing w:after="0"/>
        <w:ind w:left="0"/>
        <w:jc w:val="left"/>
      </w:pPr>
      <w:r>
        <w:rPr>
          <w:rFonts w:ascii="Times New Roman"/>
          <w:b/>
          <w:i w:val="false"/>
          <w:color w:val="000000"/>
        </w:rPr>
        <w:t xml:space="preserve"> 
5.7. Yкiметтiк емес сектормен өзара iс-қимыл мәселелерi бойынша мемлекеттiк қызметшiлердi дайындау және олардың бiлiктiлiгiн арттыру </w:t>
      </w:r>
    </w:p>
    <w:bookmarkEnd w:id="19"/>
    <w:p>
      <w:pPr>
        <w:spacing w:after="0"/>
        <w:ind w:left="0"/>
        <w:jc w:val="both"/>
      </w:pPr>
      <w:r>
        <w:rPr>
          <w:rFonts w:ascii="Times New Roman"/>
          <w:b w:val="false"/>
          <w:i w:val="false"/>
          <w:color w:val="000000"/>
          <w:sz w:val="28"/>
        </w:rPr>
        <w:t xml:space="preserve">      Осы бағыт үкiметтiк емес ұйымдармен өзара iс-қимыл жасау жүйелерiн жетiлдiрудiң әртүрлi мәселелерi бойынша мемлекеттiк қызметшiлер үшiн жүйелi семинарлар, оқыту тренингтерiн ұйымдастыруды және өткiзудi көздейдi. </w:t>
      </w:r>
      <w:r>
        <w:br/>
      </w:r>
      <w:r>
        <w:rPr>
          <w:rFonts w:ascii="Times New Roman"/>
          <w:b w:val="false"/>
          <w:i w:val="false"/>
          <w:color w:val="000000"/>
          <w:sz w:val="28"/>
        </w:rPr>
        <w:t xml:space="preserve">
      Yкiметтiк емес секторды дамыту саласындағы тәжiрибе, әдiстемелiк және теориялық әзiрленiмдер Қазақстанда әзiрше жеткiлiксiз болғандықтан, бағдарламаны iске асыру жөнiндегі жұмыс көбiнесе инновациялық сипатта болады. Осыған байланысты Бағдарлама бойынша iс-шараларды жүзеге асыратын уәкiлеттi органдардың қызметкерлерiн даярлауға және олардың бiлiктiлiгiн арттыруға едәуiр көңiл бөлу қажет. </w:t>
      </w:r>
      <w:r>
        <w:br/>
      </w:r>
      <w:r>
        <w:rPr>
          <w:rFonts w:ascii="Times New Roman"/>
          <w:b w:val="false"/>
          <w:i w:val="false"/>
          <w:color w:val="000000"/>
          <w:sz w:val="28"/>
        </w:rPr>
        <w:t xml:space="preserve">
      Аумақтық бөлiмшелер қызметкерлерi үшiн бiлiктiлiктi арттыру семинарларын өткiзiп, бөлiмшелер мен әртүрлi деңгейлер арасында тәжiрибе алмасу жүйесiн жолға қойып, қызметкерлердiң халықаралық және ұлттық оқыту iс-шараларына қатысуына жәрдемдескен жөн. </w:t>
      </w:r>
      <w:r>
        <w:br/>
      </w:r>
      <w:r>
        <w:rPr>
          <w:rFonts w:ascii="Times New Roman"/>
          <w:b w:val="false"/>
          <w:i w:val="false"/>
          <w:color w:val="000000"/>
          <w:sz w:val="28"/>
        </w:rPr>
        <w:t xml:space="preserve">
      Халықаралық ұйымдармен әрiптестiк қатынастар негiзiндегi ынтымақтастық демократиялық реформалардың алға басуының, азаматтық қоғам құрудың маңызды көрсеткiшi болып табылады. Әлеуметтiк маңызы бар мiндеттердi шешуге бағытталған бiрлескен бағдарламаларды орындау елдiң үкiметтiк емес секторын дамытуға оң ықпал етедi. Халықаралық ұйымдар мен қорлардың қаржылық және техникалық қолдауы үкiметтiк емес ұйымдарды нығайту мен дамытуға, мемлекеттiк органдармен ынтымақтастық жасауға жәрдемдесетiн болады. </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 xml:space="preserve">       5.8. Бағдарламаны iске асыру тетiгi </w:t>
      </w:r>
    </w:p>
    <w:bookmarkEnd w:id="20"/>
    <w:p>
      <w:pPr>
        <w:spacing w:after="0"/>
        <w:ind w:left="0"/>
        <w:jc w:val="both"/>
      </w:pPr>
      <w:r>
        <w:rPr>
          <w:rFonts w:ascii="Times New Roman"/>
          <w:b w:val="false"/>
          <w:i w:val="false"/>
          <w:color w:val="000000"/>
          <w:sz w:val="28"/>
        </w:rPr>
        <w:t xml:space="preserve">      Бағдарламаны iске асыру үшiн белгiленген iс-шаралардың кезең-кезеңiмен орындалуын көздейтiн, Қазақстан Республикасының үкiметтiк емес ұйымдарын мемлекеттiк қолдаудың 2003-2005 жылдарға арналған бағдарламасын iске асыру жөнiндегi iс-шаралар жоспары (бұдан әрi - Жоспар) әзiрленедi. </w:t>
      </w:r>
      <w:r>
        <w:br/>
      </w:r>
      <w:r>
        <w:rPr>
          <w:rFonts w:ascii="Times New Roman"/>
          <w:b w:val="false"/>
          <w:i w:val="false"/>
          <w:color w:val="000000"/>
          <w:sz w:val="28"/>
        </w:rPr>
        <w:t xml:space="preserve">
      Жоспар Бағдарламаны орындау жөнiндегi мемлекеттiк органдардың қызметiн үйлестiру мен бақылауға мүмкiндiк бередi. </w:t>
      </w:r>
      <w:r>
        <w:br/>
      </w:r>
      <w:r>
        <w:rPr>
          <w:rFonts w:ascii="Times New Roman"/>
          <w:b w:val="false"/>
          <w:i w:val="false"/>
          <w:color w:val="000000"/>
          <w:sz w:val="28"/>
        </w:rPr>
        <w:t xml:space="preserve">
      Бағдарламаны iске асыру процестерiн үйлестiру Қазақстан Республикасының Мәдениет, ақпарат және спорт министрлiгiне жүктелген. </w:t>
      </w:r>
      <w:r>
        <w:br/>
      </w:r>
      <w:r>
        <w:rPr>
          <w:rFonts w:ascii="Times New Roman"/>
          <w:b w:val="false"/>
          <w:i w:val="false"/>
          <w:color w:val="000000"/>
          <w:sz w:val="28"/>
        </w:rPr>
        <w:t xml:space="preserve">
      Бағдарламаны iске асыру тетiгi мемлекеттiк органдар мен үкiметтiк емес ұйымдардың бiрлескен iс-қимылын, сондай-ақ халықаралық ұйымдармен белсендi ынтымақтастықты көздейдi. </w:t>
      </w:r>
      <w:r>
        <w:br/>
      </w:r>
      <w:r>
        <w:rPr>
          <w:rFonts w:ascii="Times New Roman"/>
          <w:b w:val="false"/>
          <w:i w:val="false"/>
          <w:color w:val="000000"/>
          <w:sz w:val="28"/>
        </w:rPr>
        <w:t xml:space="preserve">
      Бағдарламаның орындалуын үйлестiру мен бақылау мақсатында жүргiзiлетiн iс-шаралар тиiмдiлiгiн бақылаудың айқын көрсеткiштерiн (индикаторларын) қамтитын оның мониторингi мен бағалау жүйесi жасалатын болады. 2003 жылдың 4 тоқсанында 300 сараптамашы (мемлекеттiк органдар, ғылыми, үкiметтiк емес ұйымдар) қатысатын Қазақстан Республикасындағы үкiметтiк емес сектордың даму проблемалары жөнiнде сараптамалық сұрау салуды өткiзу жоспарланып отыр.  </w:t>
      </w:r>
      <w:r>
        <w:br/>
      </w:r>
      <w:r>
        <w:rPr>
          <w:rFonts w:ascii="Times New Roman"/>
          <w:b w:val="false"/>
          <w:i w:val="false"/>
          <w:color w:val="000000"/>
          <w:sz w:val="28"/>
        </w:rPr>
        <w:t xml:space="preserve">
      Бағдарлама мониторингiн талдау нәтижелерi жекелеген бағыттарға түзету енгiзу, Бағдарлама мен Жоспарға тиiстi өзгерiстер енгiзу, сондай-ақ кейiнгi бағдарламаларды әзiрлеу үшiн негiз болады. </w:t>
      </w:r>
      <w:r>
        <w:br/>
      </w:r>
      <w:r>
        <w:rPr>
          <w:rFonts w:ascii="Times New Roman"/>
          <w:b w:val="false"/>
          <w:i w:val="false"/>
          <w:color w:val="000000"/>
          <w:sz w:val="28"/>
        </w:rPr>
        <w:t>
</w:t>
      </w:r>
      <w:r>
        <w:rPr>
          <w:rFonts w:ascii="Times New Roman"/>
          <w:b w:val="false"/>
          <w:i w:val="false"/>
          <w:color w:val="ff0000"/>
          <w:sz w:val="28"/>
        </w:rPr>
        <w:t xml:space="preserve">       Ескерту. 5.8-бөлімше өзгерді - ҚР Үкіметінің 2004.02.06. N 146  </w:t>
      </w:r>
      <w:r>
        <w:rPr>
          <w:rFonts w:ascii="Times New Roman"/>
          <w:b w:val="false"/>
          <w:i w:val="false"/>
          <w:color w:val="000000"/>
          <w:sz w:val="28"/>
        </w:rPr>
        <w:t xml:space="preserve">қаулысымен </w:t>
      </w:r>
      <w:r>
        <w:rPr>
          <w:rFonts w:ascii="Times New Roman"/>
          <w:b w:val="false"/>
          <w:i w:val="false"/>
          <w:color w:val="ff0000"/>
          <w:sz w:val="28"/>
        </w:rPr>
        <w:t xml:space="preserve">, 2005.01.28. N 73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1" w:id="21"/>
    <w:p>
      <w:pPr>
        <w:spacing w:after="0"/>
        <w:ind w:left="0"/>
        <w:jc w:val="both"/>
      </w:pPr>
      <w:r>
        <w:rPr>
          <w:rFonts w:ascii="Times New Roman"/>
          <w:b w:val="false"/>
          <w:i w:val="false"/>
          <w:color w:val="000000"/>
          <w:sz w:val="28"/>
        </w:rPr>
        <w:t>
</w:t>
      </w:r>
      <w:r>
        <w:rPr>
          <w:rFonts w:ascii="Times New Roman"/>
          <w:b/>
          <w:i w:val="false"/>
          <w:color w:val="000000"/>
          <w:sz w:val="28"/>
        </w:rPr>
        <w:t xml:space="preserve">       6. Қаржыландырудың қажеттi ресурстары мен көздерi </w:t>
      </w:r>
    </w:p>
    <w:bookmarkEnd w:id="21"/>
    <w:p>
      <w:pPr>
        <w:spacing w:after="0"/>
        <w:ind w:left="0"/>
        <w:jc w:val="both"/>
      </w:pPr>
      <w:r>
        <w:rPr>
          <w:rFonts w:ascii="Times New Roman"/>
          <w:b w:val="false"/>
          <w:i w:val="false"/>
          <w:color w:val="000000"/>
          <w:sz w:val="28"/>
        </w:rPr>
        <w:t xml:space="preserve">      Бағдарламаны iске асыру мынадай қаржыландыру көздерiнен жүзеге асырылатын болады: </w:t>
      </w:r>
      <w:r>
        <w:br/>
      </w:r>
      <w:r>
        <w:rPr>
          <w:rFonts w:ascii="Times New Roman"/>
          <w:b w:val="false"/>
          <w:i w:val="false"/>
          <w:color w:val="000000"/>
          <w:sz w:val="28"/>
        </w:rPr>
        <w:t xml:space="preserve">
      1) республикалық бюджеттен; </w:t>
      </w:r>
      <w:r>
        <w:br/>
      </w:r>
      <w:r>
        <w:rPr>
          <w:rFonts w:ascii="Times New Roman"/>
          <w:b w:val="false"/>
          <w:i w:val="false"/>
          <w:color w:val="000000"/>
          <w:sz w:val="28"/>
        </w:rPr>
        <w:t xml:space="preserve">
      2) жергiлiктi бюджеттерден; </w:t>
      </w:r>
      <w:r>
        <w:br/>
      </w:r>
      <w:r>
        <w:rPr>
          <w:rFonts w:ascii="Times New Roman"/>
          <w:b w:val="false"/>
          <w:i w:val="false"/>
          <w:color w:val="000000"/>
          <w:sz w:val="28"/>
        </w:rPr>
        <w:t xml:space="preserve">
      3) Қазақстан Республикасының заңнамасымен тыйым салынбаған қаржыландырудың өзге де көздерiнен. </w:t>
      </w:r>
      <w:r>
        <w:br/>
      </w:r>
      <w:r>
        <w:rPr>
          <w:rFonts w:ascii="Times New Roman"/>
          <w:b w:val="false"/>
          <w:i w:val="false"/>
          <w:color w:val="000000"/>
          <w:sz w:val="28"/>
        </w:rPr>
        <w:t xml:space="preserve">
      Бағдарламаны қаржыландыру бiлiм беру, денсаулық сақтау, жастар саясаты, демографиялық саясат, гендерлiк саясат, әлеуметтiк қамтамасыз ету және әлеуметтiк көмек, мәдениет, ақпарат, cпopт, қоршаған ортаны қорғау жөнiндегi iс-шаралар салаларындағы әлеуметтiк маңызы бар iс-шаралардың бiр бөлiгiн орындауға республикалық және жергiлiктi бюджеттерде көзделген қаражат шегiнде жүзеге асырылатын болады. </w:t>
      </w:r>
      <w:r>
        <w:br/>
      </w:r>
      <w:r>
        <w:rPr>
          <w:rFonts w:ascii="Times New Roman"/>
          <w:b w:val="false"/>
          <w:i w:val="false"/>
          <w:color w:val="000000"/>
          <w:sz w:val="28"/>
        </w:rPr>
        <w:t xml:space="preserve">
      Халықаралық ұйымдардың, қоғамдық қорлардың техникалық және гранттық көмегiн, барлық меншiк нысанындағы ұйымдардың өз қаражаттары мен Қазақстан Республикасының заңнамалық кесiмдермен тыйым салынбаған өзге де көздердi тарту көзделедi. </w:t>
      </w:r>
      <w:r>
        <w:br/>
      </w:r>
      <w:r>
        <w:rPr>
          <w:rFonts w:ascii="Times New Roman"/>
          <w:b w:val="false"/>
          <w:i w:val="false"/>
          <w:color w:val="000000"/>
          <w:sz w:val="28"/>
        </w:rPr>
        <w:t xml:space="preserve">
      Бағдарламаны іске асыруға арналған республикалық бюджеттен қаржыландырудың жалпы көлемi 37 628 000 теңге көлемінде көзделедi, оның ішінде: 2003 жылға - 14000 000 теңге, 2004 жылға - 11 146 000 теңге, 2005 жылға - 12 482 000 теңге. &lt;*&gt; </w:t>
      </w:r>
      <w:r>
        <w:br/>
      </w:r>
      <w:r>
        <w:rPr>
          <w:rFonts w:ascii="Times New Roman"/>
          <w:b w:val="false"/>
          <w:i w:val="false"/>
          <w:color w:val="000000"/>
          <w:sz w:val="28"/>
        </w:rPr>
        <w:t>
</w:t>
      </w:r>
      <w:r>
        <w:rPr>
          <w:rFonts w:ascii="Times New Roman"/>
          <w:b w:val="false"/>
          <w:i w:val="false"/>
          <w:color w:val="ff0000"/>
          <w:sz w:val="28"/>
        </w:rPr>
        <w:t xml:space="preserve">       Ескерту. 6-бөлім өзгерді - ҚР Үкіметінің 2004.02.06. N 146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2" w:id="22"/>
    <w:p>
      <w:pPr>
        <w:spacing w:after="0"/>
        <w:ind w:left="0"/>
        <w:jc w:val="left"/>
      </w:pPr>
      <w:r>
        <w:rPr>
          <w:rFonts w:ascii="Times New Roman"/>
          <w:b/>
          <w:i w:val="false"/>
          <w:color w:val="000000"/>
        </w:rPr>
        <w:t xml:space="preserve"> 
  7. Бағдарламаны іске асырудан күтiлетiн нәтиже </w:t>
      </w:r>
    </w:p>
    <w:bookmarkEnd w:id="22"/>
    <w:p>
      <w:pPr>
        <w:spacing w:after="0"/>
        <w:ind w:left="0"/>
        <w:jc w:val="both"/>
      </w:pPr>
      <w:r>
        <w:rPr>
          <w:rFonts w:ascii="Times New Roman"/>
          <w:b w:val="false"/>
          <w:i w:val="false"/>
          <w:color w:val="000000"/>
          <w:sz w:val="28"/>
        </w:rPr>
        <w:t xml:space="preserve">      Бағдарламаны толық iске асыру және онда көзделген барлық шараларды қабылдау нәтижесiнде мемлекеттiк органдар мен қоғамдық сектор арасында әрiптестiк қатынастардың тиiмдi жүйесi, сондай-ақ республика азаматтық қоғамының тұрақты дамуы қамтамасыз етiлетiн болады. </w:t>
      </w:r>
      <w:r>
        <w:br/>
      </w:r>
      <w:r>
        <w:rPr>
          <w:rFonts w:ascii="Times New Roman"/>
          <w:b w:val="false"/>
          <w:i w:val="false"/>
          <w:color w:val="000000"/>
          <w:sz w:val="28"/>
        </w:rPr>
        <w:t xml:space="preserve">
      Осы Бағдарламаның iске асырылуы елдiң үкiметтiк емес секторына нақты ұйымдастырушылық-техникалық, әдiстемелiк, консультативтiк, ақпараттық қолдаудан көрiнетiн болады, қайырымдылық қызмет үшiн жағдайлар жасайды, халықаралық ұйымдармен ынтымақтастықты жандандыра түседi. </w:t>
      </w:r>
      <w:r>
        <w:br/>
      </w:r>
      <w:r>
        <w:rPr>
          <w:rFonts w:ascii="Times New Roman"/>
          <w:b w:val="false"/>
          <w:i w:val="false"/>
          <w:color w:val="000000"/>
          <w:sz w:val="28"/>
        </w:rPr>
        <w:t xml:space="preserve">
      Бағдарламаны iске асыру нәтижесiнде қол жеткiзiлетiн үкiметтiк емес сектор дамуындағы оң өзгерiстердi сипаттайтын негiзгi көрсеткiштер (индикаторлар): үкiметтiк емес ұйымдардың сандық және сапалық құрамы, кадрлық әлеуетi, ұйымдастырушылық және қаржылық ресурстары, олардың қоғамдық рейтингi, өңірлерде үкiметтiк емес сектордың өсуi, үкiметтiк емес ұйымдардың мемлекеттiк әлеуметтiк тапсырысты iске асыруға қатысуы, мемлекеттiк құрылымдармен әрiптестiк қатынастар. </w:t>
      </w:r>
      <w:r>
        <w:br/>
      </w:r>
      <w:r>
        <w:rPr>
          <w:rFonts w:ascii="Times New Roman"/>
          <w:b w:val="false"/>
          <w:i w:val="false"/>
          <w:color w:val="000000"/>
          <w:sz w:val="28"/>
        </w:rPr>
        <w:t xml:space="preserve">
      Бағдарламаны толық iске асыру және онда көзделген шараларды қабылдау нәтижесiнде: </w:t>
      </w:r>
      <w:r>
        <w:br/>
      </w:r>
      <w:r>
        <w:rPr>
          <w:rFonts w:ascii="Times New Roman"/>
          <w:b w:val="false"/>
          <w:i w:val="false"/>
          <w:color w:val="000000"/>
          <w:sz w:val="28"/>
        </w:rPr>
        <w:t xml:space="preserve">
      Қазақстанның үкiметтiк емес секторын одан әрi дамыту үшiн құқықтық, әдiснамалық, ұйымдастырушылық-техникалық жағдайлар жасалатын; </w:t>
      </w:r>
      <w:r>
        <w:br/>
      </w:r>
      <w:r>
        <w:rPr>
          <w:rFonts w:ascii="Times New Roman"/>
          <w:b w:val="false"/>
          <w:i w:val="false"/>
          <w:color w:val="000000"/>
          <w:sz w:val="28"/>
        </w:rPr>
        <w:t xml:space="preserve">
      халыққа көрсетiлетiн әлеуметтiк қызметтердiң сапасы мен көлемiн арттыруға жәрдемдесетiн мемлекеттiк органдар мен үкiметтiк емес сектор арасындағы әрiптестiк қатынастардың тиiмдi жүйесi жасалатын және енгiзiлетiн; </w:t>
      </w:r>
      <w:r>
        <w:br/>
      </w:r>
      <w:r>
        <w:rPr>
          <w:rFonts w:ascii="Times New Roman"/>
          <w:b w:val="false"/>
          <w:i w:val="false"/>
          <w:color w:val="000000"/>
          <w:sz w:val="28"/>
        </w:rPr>
        <w:t xml:space="preserve">
      өңiрлерде азаматтық бастамалардың өсуiне жағдайлар жасалатын; </w:t>
      </w:r>
      <w:r>
        <w:br/>
      </w:r>
      <w:r>
        <w:rPr>
          <w:rFonts w:ascii="Times New Roman"/>
          <w:b w:val="false"/>
          <w:i w:val="false"/>
          <w:color w:val="000000"/>
          <w:sz w:val="28"/>
        </w:rPr>
        <w:t xml:space="preserve">
      халықаралық ұйымдармен ынтымақтастық жөнiндегi әдiснамалық база нығайтылатын болады. </w:t>
      </w:r>
      <w:r>
        <w:br/>
      </w:r>
      <w:r>
        <w:rPr>
          <w:rFonts w:ascii="Times New Roman"/>
          <w:b w:val="false"/>
          <w:i w:val="false"/>
          <w:color w:val="000000"/>
          <w:sz w:val="28"/>
        </w:rPr>
        <w:t xml:space="preserve">
      Көрсетiлгендер, тұтастай алғанда азаматтық қоғамды дамыту мен нығайтуға, елдiң әлеуметтiк және гуманитарлық әлеуетiн арттыруға жәрдемдесетiн болады. </w:t>
      </w:r>
    </w:p>
    <w:bookmarkStart w:name="z13" w:id="23"/>
    <w:p>
      <w:pPr>
        <w:spacing w:after="0"/>
        <w:ind w:left="0"/>
        <w:jc w:val="left"/>
      </w:pPr>
      <w:r>
        <w:rPr>
          <w:rFonts w:ascii="Times New Roman"/>
          <w:b/>
          <w:i w:val="false"/>
          <w:color w:val="000000"/>
        </w:rPr>
        <w:t xml:space="preserve"> 
  8. Бағдарламаны іске асыру жөніндегі іс-шаралар жоспары  </w:t>
      </w:r>
    </w:p>
    <w:bookmarkEnd w:id="23"/>
    <w:p>
      <w:pPr>
        <w:spacing w:after="0"/>
        <w:ind w:left="0"/>
        <w:jc w:val="both"/>
      </w:pPr>
      <w:r>
        <w:rPr>
          <w:rFonts w:ascii="Times New Roman"/>
          <w:b w:val="false"/>
          <w:i w:val="false"/>
          <w:color w:val="ff0000"/>
          <w:sz w:val="28"/>
        </w:rPr>
        <w:t xml:space="preserve">       Ескерту. 8-бөлімге өзгеріс енгізілді - ҚР Үкіметінің 2004.02.06. N 146  </w:t>
      </w:r>
      <w:r>
        <w:rPr>
          <w:rFonts w:ascii="Times New Roman"/>
          <w:b w:val="false"/>
          <w:i w:val="false"/>
          <w:color w:val="ff0000"/>
          <w:sz w:val="28"/>
        </w:rPr>
        <w:t xml:space="preserve">қаулысымен </w:t>
      </w:r>
      <w:r>
        <w:rPr>
          <w:rFonts w:ascii="Times New Roman"/>
          <w:b w:val="false"/>
          <w:i w:val="false"/>
          <w:color w:val="ff0000"/>
          <w:sz w:val="28"/>
        </w:rPr>
        <w:t xml:space="preserve">,   2004.03.20. N 364 </w:t>
      </w:r>
      <w:r>
        <w:rPr>
          <w:rFonts w:ascii="Times New Roman"/>
          <w:b w:val="false"/>
          <w:i w:val="false"/>
          <w:color w:val="ff0000"/>
          <w:sz w:val="28"/>
        </w:rPr>
        <w:t xml:space="preserve">  қаулысымен </w:t>
      </w:r>
      <w:r>
        <w:rPr>
          <w:rFonts w:ascii="Times New Roman"/>
          <w:b w:val="false"/>
          <w:i w:val="false"/>
          <w:color w:val="ff0000"/>
          <w:sz w:val="28"/>
        </w:rPr>
        <w:t xml:space="preserve">, 2005.01.28. N 73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Іс-шара   ! Аяқтау !Орындалу.!Орындалу!Болжамды! Қаржылан. </w:t>
      </w:r>
      <w:r>
        <w:br/>
      </w:r>
      <w:r>
        <w:rPr>
          <w:rFonts w:ascii="Times New Roman"/>
          <w:b w:val="false"/>
          <w:i w:val="false"/>
          <w:color w:val="000000"/>
          <w:sz w:val="28"/>
        </w:rPr>
        <w:t xml:space="preserve">
 N !             ! нысаны !ына жау. !  (іске !шығыстар! ландыру </w:t>
      </w:r>
      <w:r>
        <w:br/>
      </w:r>
      <w:r>
        <w:rPr>
          <w:rFonts w:ascii="Times New Roman"/>
          <w:b w:val="false"/>
          <w:i w:val="false"/>
          <w:color w:val="000000"/>
          <w:sz w:val="28"/>
        </w:rPr>
        <w:t xml:space="preserve">
   !             !        !аптылар  !  асыру)!        ! көздері </w:t>
      </w:r>
      <w:r>
        <w:br/>
      </w:r>
      <w:r>
        <w:rPr>
          <w:rFonts w:ascii="Times New Roman"/>
          <w:b w:val="false"/>
          <w:i w:val="false"/>
          <w:color w:val="000000"/>
          <w:sz w:val="28"/>
        </w:rPr>
        <w:t xml:space="preserve">
   !             !        !         ! мерзімі!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Ұйымдастырушылық-құқықтық іс-шаралар </w:t>
      </w:r>
    </w:p>
    <w:p>
      <w:pPr>
        <w:spacing w:after="0"/>
        <w:ind w:left="0"/>
        <w:jc w:val="both"/>
      </w:pPr>
      <w:r>
        <w:rPr>
          <w:rFonts w:ascii="Times New Roman"/>
          <w:b w:val="false"/>
          <w:i w:val="false"/>
          <w:color w:val="000000"/>
          <w:sz w:val="28"/>
        </w:rPr>
        <w:t xml:space="preserve">1   Қазақстан    Қазақстан   МАҚКМ   2003 ж.      -    Қаржыланды. </w:t>
      </w:r>
      <w:r>
        <w:br/>
      </w:r>
      <w:r>
        <w:rPr>
          <w:rFonts w:ascii="Times New Roman"/>
          <w:b w:val="false"/>
          <w:i w:val="false"/>
          <w:color w:val="000000"/>
          <w:sz w:val="28"/>
        </w:rPr>
        <w:t xml:space="preserve">
    Республика.  Республи.           2 тоқсан          руды қажет </w:t>
      </w:r>
      <w:r>
        <w:br/>
      </w:r>
      <w:r>
        <w:rPr>
          <w:rFonts w:ascii="Times New Roman"/>
          <w:b w:val="false"/>
          <w:i w:val="false"/>
          <w:color w:val="000000"/>
          <w:sz w:val="28"/>
        </w:rPr>
        <w:t xml:space="preserve">
    сының "Мем.  касы За.                              етпейді </w:t>
      </w:r>
      <w:r>
        <w:br/>
      </w:r>
      <w:r>
        <w:rPr>
          <w:rFonts w:ascii="Times New Roman"/>
          <w:b w:val="false"/>
          <w:i w:val="false"/>
          <w:color w:val="000000"/>
          <w:sz w:val="28"/>
        </w:rPr>
        <w:t xml:space="preserve">
    лекеттiк     ңының </w:t>
      </w:r>
      <w:r>
        <w:br/>
      </w:r>
      <w:r>
        <w:rPr>
          <w:rFonts w:ascii="Times New Roman"/>
          <w:b w:val="false"/>
          <w:i w:val="false"/>
          <w:color w:val="000000"/>
          <w:sz w:val="28"/>
        </w:rPr>
        <w:t xml:space="preserve">
    әлеуметтiк   жобасы </w:t>
      </w:r>
      <w:r>
        <w:br/>
      </w:r>
      <w:r>
        <w:rPr>
          <w:rFonts w:ascii="Times New Roman"/>
          <w:b w:val="false"/>
          <w:i w:val="false"/>
          <w:color w:val="000000"/>
          <w:sz w:val="28"/>
        </w:rPr>
        <w:t xml:space="preserve">
    тапсырыс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   Yкiметтiк    Бұйрық      МАҚКМ   2003 ж.       -   Қаржыланды. </w:t>
      </w:r>
      <w:r>
        <w:br/>
      </w:r>
      <w:r>
        <w:rPr>
          <w:rFonts w:ascii="Times New Roman"/>
          <w:b w:val="false"/>
          <w:i w:val="false"/>
          <w:color w:val="000000"/>
          <w:sz w:val="28"/>
        </w:rPr>
        <w:t xml:space="preserve">
    емес ұйым.                       2 тоқсан          руды қажет </w:t>
      </w:r>
      <w:r>
        <w:br/>
      </w:r>
      <w:r>
        <w:rPr>
          <w:rFonts w:ascii="Times New Roman"/>
          <w:b w:val="false"/>
          <w:i w:val="false"/>
          <w:color w:val="000000"/>
          <w:sz w:val="28"/>
        </w:rPr>
        <w:t xml:space="preserve">
    дардың әлеу.                                       етпейді </w:t>
      </w:r>
      <w:r>
        <w:br/>
      </w:r>
      <w:r>
        <w:rPr>
          <w:rFonts w:ascii="Times New Roman"/>
          <w:b w:val="false"/>
          <w:i w:val="false"/>
          <w:color w:val="000000"/>
          <w:sz w:val="28"/>
        </w:rPr>
        <w:t xml:space="preserve">
    меттiк ма. </w:t>
      </w:r>
      <w:r>
        <w:br/>
      </w:r>
      <w:r>
        <w:rPr>
          <w:rFonts w:ascii="Times New Roman"/>
          <w:b w:val="false"/>
          <w:i w:val="false"/>
          <w:color w:val="000000"/>
          <w:sz w:val="28"/>
        </w:rPr>
        <w:t xml:space="preserve">
    ңызды жоба. </w:t>
      </w:r>
      <w:r>
        <w:br/>
      </w:r>
      <w:r>
        <w:rPr>
          <w:rFonts w:ascii="Times New Roman"/>
          <w:b w:val="false"/>
          <w:i w:val="false"/>
          <w:color w:val="000000"/>
          <w:sz w:val="28"/>
        </w:rPr>
        <w:t xml:space="preserve">
    ларына тен. </w:t>
      </w:r>
      <w:r>
        <w:br/>
      </w:r>
      <w:r>
        <w:rPr>
          <w:rFonts w:ascii="Times New Roman"/>
          <w:b w:val="false"/>
          <w:i w:val="false"/>
          <w:color w:val="000000"/>
          <w:sz w:val="28"/>
        </w:rPr>
        <w:t xml:space="preserve">
    дер (кон. </w:t>
      </w:r>
      <w:r>
        <w:br/>
      </w:r>
      <w:r>
        <w:rPr>
          <w:rFonts w:ascii="Times New Roman"/>
          <w:b w:val="false"/>
          <w:i w:val="false"/>
          <w:color w:val="000000"/>
          <w:sz w:val="28"/>
        </w:rPr>
        <w:t xml:space="preserve">
    курс) өткiзу </w:t>
      </w:r>
      <w:r>
        <w:br/>
      </w:r>
      <w:r>
        <w:rPr>
          <w:rFonts w:ascii="Times New Roman"/>
          <w:b w:val="false"/>
          <w:i w:val="false"/>
          <w:color w:val="000000"/>
          <w:sz w:val="28"/>
        </w:rPr>
        <w:t xml:space="preserve">
    ережесiн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   Орталық және Бұйрық    МАҚКМ     2003 ж.       -   Қаржыланды. </w:t>
      </w:r>
      <w:r>
        <w:br/>
      </w:r>
      <w:r>
        <w:rPr>
          <w:rFonts w:ascii="Times New Roman"/>
          <w:b w:val="false"/>
          <w:i w:val="false"/>
          <w:color w:val="000000"/>
          <w:sz w:val="28"/>
        </w:rPr>
        <w:t xml:space="preserve">
    жергiлiктi             ҮЕҰ       2 тоқсан          руды қажет </w:t>
      </w:r>
      <w:r>
        <w:br/>
      </w:r>
      <w:r>
        <w:rPr>
          <w:rFonts w:ascii="Times New Roman"/>
          <w:b w:val="false"/>
          <w:i w:val="false"/>
          <w:color w:val="000000"/>
          <w:sz w:val="28"/>
        </w:rPr>
        <w:t xml:space="preserve">
    атқарушы               (келісім                    етпейді </w:t>
      </w:r>
      <w:r>
        <w:br/>
      </w:r>
      <w:r>
        <w:rPr>
          <w:rFonts w:ascii="Times New Roman"/>
          <w:b w:val="false"/>
          <w:i w:val="false"/>
          <w:color w:val="000000"/>
          <w:sz w:val="28"/>
        </w:rPr>
        <w:t xml:space="preserve">
    органдар               бойынша) </w:t>
      </w:r>
      <w:r>
        <w:br/>
      </w:r>
      <w:r>
        <w:rPr>
          <w:rFonts w:ascii="Times New Roman"/>
          <w:b w:val="false"/>
          <w:i w:val="false"/>
          <w:color w:val="000000"/>
          <w:sz w:val="28"/>
        </w:rPr>
        <w:t xml:space="preserve">
    жанындағы </w:t>
      </w:r>
      <w:r>
        <w:br/>
      </w:r>
      <w:r>
        <w:rPr>
          <w:rFonts w:ascii="Times New Roman"/>
          <w:b w:val="false"/>
          <w:i w:val="false"/>
          <w:color w:val="000000"/>
          <w:sz w:val="28"/>
        </w:rPr>
        <w:t xml:space="preserve">
    үкіметтік </w:t>
      </w:r>
      <w:r>
        <w:br/>
      </w:r>
      <w:r>
        <w:rPr>
          <w:rFonts w:ascii="Times New Roman"/>
          <w:b w:val="false"/>
          <w:i w:val="false"/>
          <w:color w:val="000000"/>
          <w:sz w:val="28"/>
        </w:rPr>
        <w:t xml:space="preserve">
    емес ұйым. </w:t>
      </w:r>
      <w:r>
        <w:br/>
      </w:r>
      <w:r>
        <w:rPr>
          <w:rFonts w:ascii="Times New Roman"/>
          <w:b w:val="false"/>
          <w:i w:val="false"/>
          <w:color w:val="000000"/>
          <w:sz w:val="28"/>
        </w:rPr>
        <w:t xml:space="preserve">
    дармен өзара </w:t>
      </w:r>
      <w:r>
        <w:br/>
      </w:r>
      <w:r>
        <w:rPr>
          <w:rFonts w:ascii="Times New Roman"/>
          <w:b w:val="false"/>
          <w:i w:val="false"/>
          <w:color w:val="000000"/>
          <w:sz w:val="28"/>
        </w:rPr>
        <w:t xml:space="preserve">
    iс-қимыл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консульта. </w:t>
      </w:r>
      <w:r>
        <w:br/>
      </w:r>
      <w:r>
        <w:rPr>
          <w:rFonts w:ascii="Times New Roman"/>
          <w:b w:val="false"/>
          <w:i w:val="false"/>
          <w:color w:val="000000"/>
          <w:sz w:val="28"/>
        </w:rPr>
        <w:t xml:space="preserve">
    тивтiк ке. </w:t>
      </w:r>
      <w:r>
        <w:br/>
      </w:r>
      <w:r>
        <w:rPr>
          <w:rFonts w:ascii="Times New Roman"/>
          <w:b w:val="false"/>
          <w:i w:val="false"/>
          <w:color w:val="000000"/>
          <w:sz w:val="28"/>
        </w:rPr>
        <w:t xml:space="preserve">
    ңестер тура. </w:t>
      </w:r>
      <w:r>
        <w:br/>
      </w:r>
      <w:r>
        <w:rPr>
          <w:rFonts w:ascii="Times New Roman"/>
          <w:b w:val="false"/>
          <w:i w:val="false"/>
          <w:color w:val="000000"/>
          <w:sz w:val="28"/>
        </w:rPr>
        <w:t xml:space="preserve">
    лы үлгiлiк </w:t>
      </w:r>
      <w:r>
        <w:br/>
      </w:r>
      <w:r>
        <w:rPr>
          <w:rFonts w:ascii="Times New Roman"/>
          <w:b w:val="false"/>
          <w:i w:val="false"/>
          <w:color w:val="000000"/>
          <w:sz w:val="28"/>
        </w:rPr>
        <w:t xml:space="preserve">
    eреже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   Yкiметтiк    Орталық   МАСМ,     2003 ж.   10700000 Республи. </w:t>
      </w:r>
      <w:r>
        <w:br/>
      </w:r>
      <w:r>
        <w:rPr>
          <w:rFonts w:ascii="Times New Roman"/>
          <w:b w:val="false"/>
          <w:i w:val="false"/>
          <w:color w:val="000000"/>
          <w:sz w:val="28"/>
        </w:rPr>
        <w:t xml:space="preserve">
    емес ұйым.   атқарушы  ЕХҚМ,     2 тоқсан  теңге    калық </w:t>
      </w:r>
      <w:r>
        <w:br/>
      </w:r>
      <w:r>
        <w:rPr>
          <w:rFonts w:ascii="Times New Roman"/>
          <w:b w:val="false"/>
          <w:i w:val="false"/>
          <w:color w:val="000000"/>
          <w:sz w:val="28"/>
        </w:rPr>
        <w:t xml:space="preserve">
    дардың әлеу. органдар. ДСМ,                (МАСМ)   бюджет </w:t>
      </w:r>
      <w:r>
        <w:br/>
      </w:r>
      <w:r>
        <w:rPr>
          <w:rFonts w:ascii="Times New Roman"/>
          <w:b w:val="false"/>
          <w:i w:val="false"/>
          <w:color w:val="000000"/>
          <w:sz w:val="28"/>
        </w:rPr>
        <w:t xml:space="preserve">
    меттiк ма.   дың бұй.  ҚОҚМ, </w:t>
      </w:r>
      <w:r>
        <w:br/>
      </w:r>
      <w:r>
        <w:rPr>
          <w:rFonts w:ascii="Times New Roman"/>
          <w:b w:val="false"/>
          <w:i w:val="false"/>
          <w:color w:val="000000"/>
          <w:sz w:val="28"/>
        </w:rPr>
        <w:t xml:space="preserve">
    ңызды жоба.  рықтары   ОӘІҰК </w:t>
      </w:r>
      <w:r>
        <w:br/>
      </w:r>
      <w:r>
        <w:rPr>
          <w:rFonts w:ascii="Times New Roman"/>
          <w:b w:val="false"/>
          <w:i w:val="false"/>
          <w:color w:val="000000"/>
          <w:sz w:val="28"/>
        </w:rPr>
        <w:t xml:space="preserve">
    ларын iрiк.            (келісім  2004 ж.   9700000 </w:t>
      </w:r>
      <w:r>
        <w:br/>
      </w:r>
      <w:r>
        <w:rPr>
          <w:rFonts w:ascii="Times New Roman"/>
          <w:b w:val="false"/>
          <w:i w:val="false"/>
          <w:color w:val="000000"/>
          <w:sz w:val="28"/>
        </w:rPr>
        <w:t xml:space="preserve">
    теу жөнiнде            бойынша)  2 тоқсан  теңге </w:t>
      </w:r>
      <w:r>
        <w:br/>
      </w:r>
      <w:r>
        <w:rPr>
          <w:rFonts w:ascii="Times New Roman"/>
          <w:b w:val="false"/>
          <w:i w:val="false"/>
          <w:color w:val="000000"/>
          <w:sz w:val="28"/>
        </w:rPr>
        <w:t xml:space="preserve">
    тендерлер                                  (МАСМ) </w:t>
      </w:r>
      <w:r>
        <w:br/>
      </w:r>
      <w:r>
        <w:rPr>
          <w:rFonts w:ascii="Times New Roman"/>
          <w:b w:val="false"/>
          <w:i w:val="false"/>
          <w:color w:val="000000"/>
          <w:sz w:val="28"/>
        </w:rPr>
        <w:t xml:space="preserve">
    (конкурстар)            </w:t>
      </w:r>
      <w:r>
        <w:br/>
      </w:r>
      <w:r>
        <w:rPr>
          <w:rFonts w:ascii="Times New Roman"/>
          <w:b w:val="false"/>
          <w:i w:val="false"/>
          <w:color w:val="000000"/>
          <w:sz w:val="28"/>
        </w:rPr>
        <w:t xml:space="preserve">
    ұйымдастыру                      2005 ж.   9700000 </w:t>
      </w:r>
      <w:r>
        <w:br/>
      </w:r>
      <w:r>
        <w:rPr>
          <w:rFonts w:ascii="Times New Roman"/>
          <w:b w:val="false"/>
          <w:i w:val="false"/>
          <w:color w:val="000000"/>
          <w:sz w:val="28"/>
        </w:rPr>
        <w:t xml:space="preserve">
    және өткізу                      2 тоқсан  теңге </w:t>
      </w:r>
      <w:r>
        <w:br/>
      </w:r>
      <w:r>
        <w:rPr>
          <w:rFonts w:ascii="Times New Roman"/>
          <w:b w:val="false"/>
          <w:i w:val="false"/>
          <w:color w:val="000000"/>
          <w:sz w:val="28"/>
        </w:rPr>
        <w:t xml:space="preserve">
                                               (МАСМ) </w:t>
      </w:r>
    </w:p>
    <w:p>
      <w:pPr>
        <w:spacing w:after="0"/>
        <w:ind w:left="0"/>
        <w:jc w:val="both"/>
      </w:pPr>
      <w:r>
        <w:rPr>
          <w:rFonts w:ascii="Times New Roman"/>
          <w:b w:val="false"/>
          <w:i w:val="false"/>
          <w:color w:val="000000"/>
          <w:sz w:val="28"/>
        </w:rPr>
        <w:t xml:space="preserve">5   Мемлекеттiк  Қазақстан   МАҚКМ   2003 ж.      -    Қаржыланды. </w:t>
      </w:r>
      <w:r>
        <w:br/>
      </w:r>
      <w:r>
        <w:rPr>
          <w:rFonts w:ascii="Times New Roman"/>
          <w:b w:val="false"/>
          <w:i w:val="false"/>
          <w:color w:val="000000"/>
          <w:sz w:val="28"/>
        </w:rPr>
        <w:t xml:space="preserve">
    емес ұйымдар Республи.           4 тоқсан          руды қажет </w:t>
      </w:r>
      <w:r>
        <w:br/>
      </w:r>
      <w:r>
        <w:rPr>
          <w:rFonts w:ascii="Times New Roman"/>
          <w:b w:val="false"/>
          <w:i w:val="false"/>
          <w:color w:val="000000"/>
          <w:sz w:val="28"/>
        </w:rPr>
        <w:t xml:space="preserve">
    қызметiн     касының                               етпейді </w:t>
      </w:r>
      <w:r>
        <w:br/>
      </w:r>
      <w:r>
        <w:rPr>
          <w:rFonts w:ascii="Times New Roman"/>
          <w:b w:val="false"/>
          <w:i w:val="false"/>
          <w:color w:val="000000"/>
          <w:sz w:val="28"/>
        </w:rPr>
        <w:t xml:space="preserve">
    қамтамасыз   Үкіметіне </w:t>
      </w:r>
      <w:r>
        <w:br/>
      </w:r>
      <w:r>
        <w:rPr>
          <w:rFonts w:ascii="Times New Roman"/>
          <w:b w:val="false"/>
          <w:i w:val="false"/>
          <w:color w:val="000000"/>
          <w:sz w:val="28"/>
        </w:rPr>
        <w:t xml:space="preserve">
    ететiн құ.   ақпарат </w:t>
      </w:r>
      <w:r>
        <w:br/>
      </w:r>
      <w:r>
        <w:rPr>
          <w:rFonts w:ascii="Times New Roman"/>
          <w:b w:val="false"/>
          <w:i w:val="false"/>
          <w:color w:val="000000"/>
          <w:sz w:val="28"/>
        </w:rPr>
        <w:t xml:space="preserve">
    қықтық база. </w:t>
      </w:r>
      <w:r>
        <w:br/>
      </w:r>
      <w:r>
        <w:rPr>
          <w:rFonts w:ascii="Times New Roman"/>
          <w:b w:val="false"/>
          <w:i w:val="false"/>
          <w:color w:val="000000"/>
          <w:sz w:val="28"/>
        </w:rPr>
        <w:t xml:space="preserve">
    ны жетiлдiру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6   Үкiметтiк    Қазақстан   МАҚКМ </w:t>
      </w:r>
      <w:r>
        <w:br/>
      </w:r>
      <w:r>
        <w:rPr>
          <w:rFonts w:ascii="Times New Roman"/>
          <w:b w:val="false"/>
          <w:i w:val="false"/>
          <w:color w:val="000000"/>
          <w:sz w:val="28"/>
        </w:rPr>
        <w:t xml:space="preserve">
    емес ұйым.   Республи. </w:t>
      </w:r>
      <w:r>
        <w:br/>
      </w:r>
      <w:r>
        <w:rPr>
          <w:rFonts w:ascii="Times New Roman"/>
          <w:b w:val="false"/>
          <w:i w:val="false"/>
          <w:color w:val="000000"/>
          <w:sz w:val="28"/>
        </w:rPr>
        <w:t xml:space="preserve">
    дардың қыз.  касының </w:t>
      </w:r>
      <w:r>
        <w:br/>
      </w:r>
      <w:r>
        <w:rPr>
          <w:rFonts w:ascii="Times New Roman"/>
          <w:b w:val="false"/>
          <w:i w:val="false"/>
          <w:color w:val="000000"/>
          <w:sz w:val="28"/>
        </w:rPr>
        <w:t xml:space="preserve">
    метiне мони. Үкіметіне </w:t>
      </w:r>
      <w:r>
        <w:br/>
      </w:r>
      <w:r>
        <w:rPr>
          <w:rFonts w:ascii="Times New Roman"/>
          <w:b w:val="false"/>
          <w:i w:val="false"/>
          <w:color w:val="000000"/>
          <w:sz w:val="28"/>
        </w:rPr>
        <w:t xml:space="preserve">
    торинг өткi. ақпарат </w:t>
      </w:r>
      <w:r>
        <w:br/>
      </w:r>
      <w:r>
        <w:rPr>
          <w:rFonts w:ascii="Times New Roman"/>
          <w:b w:val="false"/>
          <w:i w:val="false"/>
          <w:color w:val="000000"/>
          <w:sz w:val="28"/>
        </w:rPr>
        <w:t xml:space="preserve">
    зу: </w:t>
      </w:r>
      <w:r>
        <w:br/>
      </w:r>
      <w:r>
        <w:rPr>
          <w:rFonts w:ascii="Times New Roman"/>
          <w:b w:val="false"/>
          <w:i w:val="false"/>
          <w:color w:val="000000"/>
          <w:sz w:val="28"/>
        </w:rPr>
        <w:t xml:space="preserve">
    Yкiметтiк                        2003 ж.      -    Қаржыланды. </w:t>
      </w:r>
      <w:r>
        <w:br/>
      </w:r>
      <w:r>
        <w:rPr>
          <w:rFonts w:ascii="Times New Roman"/>
          <w:b w:val="false"/>
          <w:i w:val="false"/>
          <w:color w:val="000000"/>
          <w:sz w:val="28"/>
        </w:rPr>
        <w:t xml:space="preserve">
    емес сектор.                     4 тоқсан          руды қажет </w:t>
      </w:r>
      <w:r>
        <w:br/>
      </w:r>
      <w:r>
        <w:rPr>
          <w:rFonts w:ascii="Times New Roman"/>
          <w:b w:val="false"/>
          <w:i w:val="false"/>
          <w:color w:val="000000"/>
          <w:sz w:val="28"/>
        </w:rPr>
        <w:t xml:space="preserve">
    ды дамыту                                          етпейді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бойынша са. </w:t>
      </w:r>
      <w:r>
        <w:br/>
      </w:r>
      <w:r>
        <w:rPr>
          <w:rFonts w:ascii="Times New Roman"/>
          <w:b w:val="false"/>
          <w:i w:val="false"/>
          <w:color w:val="000000"/>
          <w:sz w:val="28"/>
        </w:rPr>
        <w:t xml:space="preserve">
    раптамалық </w:t>
      </w:r>
      <w:r>
        <w:br/>
      </w:r>
      <w:r>
        <w:rPr>
          <w:rFonts w:ascii="Times New Roman"/>
          <w:b w:val="false"/>
          <w:i w:val="false"/>
          <w:color w:val="000000"/>
          <w:sz w:val="28"/>
        </w:rPr>
        <w:t xml:space="preserve">
    сауалдама </w:t>
      </w:r>
    </w:p>
    <w:p>
      <w:pPr>
        <w:spacing w:after="0"/>
        <w:ind w:left="0"/>
        <w:jc w:val="both"/>
      </w:pPr>
      <w:r>
        <w:rPr>
          <w:rFonts w:ascii="Times New Roman"/>
          <w:b/>
          <w:i w:val="false"/>
          <w:color w:val="000000"/>
          <w:sz w:val="28"/>
        </w:rPr>
        <w:t xml:space="preserve">           2. Аймақтарда азаматтық бастаманы дамыту </w:t>
      </w:r>
    </w:p>
    <w:p>
      <w:pPr>
        <w:spacing w:after="0"/>
        <w:ind w:left="0"/>
        <w:jc w:val="both"/>
      </w:pPr>
      <w:r>
        <w:rPr>
          <w:rFonts w:ascii="Times New Roman"/>
          <w:b w:val="false"/>
          <w:i w:val="false"/>
          <w:color w:val="000000"/>
          <w:sz w:val="28"/>
        </w:rPr>
        <w:t xml:space="preserve">7   Yкiметтiк    Қазақстан   МАСМ,     Желтоқсан   -   Қаржыланды. </w:t>
      </w:r>
      <w:r>
        <w:br/>
      </w:r>
      <w:r>
        <w:rPr>
          <w:rFonts w:ascii="Times New Roman"/>
          <w:b w:val="false"/>
          <w:i w:val="false"/>
          <w:color w:val="000000"/>
          <w:sz w:val="28"/>
        </w:rPr>
        <w:t xml:space="preserve">
    емес ұйым.   Республи.   облыс.    жыл сайын       руды қажет </w:t>
      </w:r>
      <w:r>
        <w:br/>
      </w:r>
      <w:r>
        <w:rPr>
          <w:rFonts w:ascii="Times New Roman"/>
          <w:b w:val="false"/>
          <w:i w:val="false"/>
          <w:color w:val="000000"/>
          <w:sz w:val="28"/>
        </w:rPr>
        <w:t xml:space="preserve">
    дармен бiр.  касының     тардың,                   етпейді </w:t>
      </w:r>
      <w:r>
        <w:br/>
      </w:r>
      <w:r>
        <w:rPr>
          <w:rFonts w:ascii="Times New Roman"/>
          <w:b w:val="false"/>
          <w:i w:val="false"/>
          <w:color w:val="000000"/>
          <w:sz w:val="28"/>
        </w:rPr>
        <w:t xml:space="preserve">
    лесiп өңiр.  Үкіметіне   Астана </w:t>
      </w:r>
      <w:r>
        <w:br/>
      </w:r>
      <w:r>
        <w:rPr>
          <w:rFonts w:ascii="Times New Roman"/>
          <w:b w:val="false"/>
          <w:i w:val="false"/>
          <w:color w:val="000000"/>
          <w:sz w:val="28"/>
        </w:rPr>
        <w:t xml:space="preserve">
    лiк әлеумет. ақпарат     және </w:t>
      </w:r>
      <w:r>
        <w:br/>
      </w:r>
      <w:r>
        <w:rPr>
          <w:rFonts w:ascii="Times New Roman"/>
          <w:b w:val="false"/>
          <w:i w:val="false"/>
          <w:color w:val="000000"/>
          <w:sz w:val="28"/>
        </w:rPr>
        <w:t xml:space="preserve">
    тiк маңызды              Астана </w:t>
      </w:r>
      <w:r>
        <w:br/>
      </w:r>
      <w:r>
        <w:rPr>
          <w:rFonts w:ascii="Times New Roman"/>
          <w:b w:val="false"/>
          <w:i w:val="false"/>
          <w:color w:val="000000"/>
          <w:sz w:val="28"/>
        </w:rPr>
        <w:t xml:space="preserve">
    проблемалар              қалала. </w:t>
      </w:r>
      <w:r>
        <w:br/>
      </w:r>
      <w:r>
        <w:rPr>
          <w:rFonts w:ascii="Times New Roman"/>
          <w:b w:val="false"/>
          <w:i w:val="false"/>
          <w:color w:val="000000"/>
          <w:sz w:val="28"/>
        </w:rPr>
        <w:t xml:space="preserve">
    бойынша                  рының </w:t>
      </w:r>
      <w:r>
        <w:br/>
      </w:r>
      <w:r>
        <w:rPr>
          <w:rFonts w:ascii="Times New Roman"/>
          <w:b w:val="false"/>
          <w:i w:val="false"/>
          <w:color w:val="000000"/>
          <w:sz w:val="28"/>
        </w:rPr>
        <w:t xml:space="preserve">
    семинарлар,              әкімдері, </w:t>
      </w:r>
      <w:r>
        <w:br/>
      </w:r>
      <w:r>
        <w:rPr>
          <w:rFonts w:ascii="Times New Roman"/>
          <w:b w:val="false"/>
          <w:i w:val="false"/>
          <w:color w:val="000000"/>
          <w:sz w:val="28"/>
        </w:rPr>
        <w:t xml:space="preserve">
    "дөңгелек                ҮЕҰ </w:t>
      </w:r>
      <w:r>
        <w:br/>
      </w:r>
      <w:r>
        <w:rPr>
          <w:rFonts w:ascii="Times New Roman"/>
          <w:b w:val="false"/>
          <w:i w:val="false"/>
          <w:color w:val="000000"/>
          <w:sz w:val="28"/>
        </w:rPr>
        <w:t xml:space="preserve">
    үстелдер"                (келісім </w:t>
      </w:r>
      <w:r>
        <w:br/>
      </w:r>
      <w:r>
        <w:rPr>
          <w:rFonts w:ascii="Times New Roman"/>
          <w:b w:val="false"/>
          <w:i w:val="false"/>
          <w:color w:val="000000"/>
          <w:sz w:val="28"/>
        </w:rPr>
        <w:t xml:space="preserve">
    өткiзу                   бойынша) </w:t>
      </w:r>
    </w:p>
    <w:p>
      <w:pPr>
        <w:spacing w:after="0"/>
        <w:ind w:left="0"/>
        <w:jc w:val="both"/>
      </w:pPr>
      <w:r>
        <w:rPr>
          <w:rFonts w:ascii="Times New Roman"/>
          <w:b w:val="false"/>
          <w:i w:val="false"/>
          <w:color w:val="000000"/>
          <w:sz w:val="28"/>
        </w:rPr>
        <w:t xml:space="preserve">8   Yкiметтiк    Қазақстан   МАСМ,     Желтоқсан   -   Қаржыланды. </w:t>
      </w:r>
      <w:r>
        <w:br/>
      </w:r>
      <w:r>
        <w:rPr>
          <w:rFonts w:ascii="Times New Roman"/>
          <w:b w:val="false"/>
          <w:i w:val="false"/>
          <w:color w:val="000000"/>
          <w:sz w:val="28"/>
        </w:rPr>
        <w:t xml:space="preserve">
    емес ұйым.   Республи.   облыс.    жыл сайын       руды қажет </w:t>
      </w:r>
      <w:r>
        <w:br/>
      </w:r>
      <w:r>
        <w:rPr>
          <w:rFonts w:ascii="Times New Roman"/>
          <w:b w:val="false"/>
          <w:i w:val="false"/>
          <w:color w:val="000000"/>
          <w:sz w:val="28"/>
        </w:rPr>
        <w:t xml:space="preserve">
    дармен бiр.  касының     тардың,                   етпейді </w:t>
      </w:r>
      <w:r>
        <w:br/>
      </w:r>
      <w:r>
        <w:rPr>
          <w:rFonts w:ascii="Times New Roman"/>
          <w:b w:val="false"/>
          <w:i w:val="false"/>
          <w:color w:val="000000"/>
          <w:sz w:val="28"/>
        </w:rPr>
        <w:t xml:space="preserve">
    лесiп қайы.  Үкіметіне   Астана </w:t>
      </w:r>
      <w:r>
        <w:br/>
      </w:r>
      <w:r>
        <w:rPr>
          <w:rFonts w:ascii="Times New Roman"/>
          <w:b w:val="false"/>
          <w:i w:val="false"/>
          <w:color w:val="000000"/>
          <w:sz w:val="28"/>
        </w:rPr>
        <w:t xml:space="preserve">
    рымдылық,    ақпарат     және </w:t>
      </w:r>
      <w:r>
        <w:br/>
      </w:r>
      <w:r>
        <w:rPr>
          <w:rFonts w:ascii="Times New Roman"/>
          <w:b w:val="false"/>
          <w:i w:val="false"/>
          <w:color w:val="000000"/>
          <w:sz w:val="28"/>
        </w:rPr>
        <w:t xml:space="preserve">
    ерікті, мә.              Астана </w:t>
      </w:r>
      <w:r>
        <w:br/>
      </w:r>
      <w:r>
        <w:rPr>
          <w:rFonts w:ascii="Times New Roman"/>
          <w:b w:val="false"/>
          <w:i w:val="false"/>
          <w:color w:val="000000"/>
          <w:sz w:val="28"/>
        </w:rPr>
        <w:t xml:space="preserve">
    дени-көпшілік            қалала. </w:t>
      </w:r>
      <w:r>
        <w:br/>
      </w:r>
      <w:r>
        <w:rPr>
          <w:rFonts w:ascii="Times New Roman"/>
          <w:b w:val="false"/>
          <w:i w:val="false"/>
          <w:color w:val="000000"/>
          <w:sz w:val="28"/>
        </w:rPr>
        <w:t xml:space="preserve">
    және өзге                рының </w:t>
      </w:r>
      <w:r>
        <w:br/>
      </w:r>
      <w:r>
        <w:rPr>
          <w:rFonts w:ascii="Times New Roman"/>
          <w:b w:val="false"/>
          <w:i w:val="false"/>
          <w:color w:val="000000"/>
          <w:sz w:val="28"/>
        </w:rPr>
        <w:t xml:space="preserve">
    де акциялар              әкімдері, </w:t>
      </w:r>
      <w:r>
        <w:br/>
      </w:r>
      <w:r>
        <w:rPr>
          <w:rFonts w:ascii="Times New Roman"/>
          <w:b w:val="false"/>
          <w:i w:val="false"/>
          <w:color w:val="000000"/>
          <w:sz w:val="28"/>
        </w:rPr>
        <w:t xml:space="preserve">
    ұйымдастыру              ҮЕҰ </w:t>
      </w:r>
      <w:r>
        <w:br/>
      </w:r>
      <w:r>
        <w:rPr>
          <w:rFonts w:ascii="Times New Roman"/>
          <w:b w:val="false"/>
          <w:i w:val="false"/>
          <w:color w:val="000000"/>
          <w:sz w:val="28"/>
        </w:rPr>
        <w:t xml:space="preserve">
    және өткізу              (келісім </w:t>
      </w:r>
      <w:r>
        <w:br/>
      </w:r>
      <w:r>
        <w:rPr>
          <w:rFonts w:ascii="Times New Roman"/>
          <w:b w:val="false"/>
          <w:i w:val="false"/>
          <w:color w:val="000000"/>
          <w:sz w:val="28"/>
        </w:rPr>
        <w:t xml:space="preserve">
                             бойынша) </w:t>
      </w:r>
    </w:p>
    <w:p>
      <w:pPr>
        <w:spacing w:after="0"/>
        <w:ind w:left="0"/>
        <w:jc w:val="both"/>
      </w:pPr>
      <w:r>
        <w:rPr>
          <w:rFonts w:ascii="Times New Roman"/>
          <w:b/>
          <w:i w:val="false"/>
          <w:color w:val="000000"/>
          <w:sz w:val="28"/>
        </w:rPr>
        <w:t xml:space="preserve">              3. Үкіметтік емес ұйымдармен өзара іс-қимыл </w:t>
      </w:r>
      <w:r>
        <w:br/>
      </w:r>
      <w:r>
        <w:rPr>
          <w:rFonts w:ascii="Times New Roman"/>
          <w:b w:val="false"/>
          <w:i w:val="false"/>
          <w:color w:val="000000"/>
          <w:sz w:val="28"/>
        </w:rPr>
        <w:t>
</w:t>
      </w:r>
      <w:r>
        <w:rPr>
          <w:rFonts w:ascii="Times New Roman"/>
          <w:b/>
          <w:i w:val="false"/>
          <w:color w:val="000000"/>
          <w:sz w:val="28"/>
        </w:rPr>
        <w:t xml:space="preserve">                       жөніндегі органдар құру </w:t>
      </w:r>
    </w:p>
    <w:p>
      <w:pPr>
        <w:spacing w:after="0"/>
        <w:ind w:left="0"/>
        <w:jc w:val="both"/>
      </w:pPr>
      <w:r>
        <w:rPr>
          <w:rFonts w:ascii="Times New Roman"/>
          <w:b w:val="false"/>
          <w:i w:val="false"/>
          <w:color w:val="000000"/>
          <w:sz w:val="28"/>
        </w:rPr>
        <w:t xml:space="preserve">9   Жергiлiктi  Әкімдердің Облыстар. 2003 ж.     -     Қаржыланды. </w:t>
      </w:r>
      <w:r>
        <w:br/>
      </w:r>
      <w:r>
        <w:rPr>
          <w:rFonts w:ascii="Times New Roman"/>
          <w:b w:val="false"/>
          <w:i w:val="false"/>
          <w:color w:val="000000"/>
          <w:sz w:val="28"/>
        </w:rPr>
        <w:t xml:space="preserve">
    атқарушы    шешімдері  дың, Ас.  2 тоқсан          руды қажет </w:t>
      </w:r>
      <w:r>
        <w:br/>
      </w:r>
      <w:r>
        <w:rPr>
          <w:rFonts w:ascii="Times New Roman"/>
          <w:b w:val="false"/>
          <w:i w:val="false"/>
          <w:color w:val="000000"/>
          <w:sz w:val="28"/>
        </w:rPr>
        <w:t xml:space="preserve">
    органдар               тана, Ал.                   етпейді </w:t>
      </w:r>
      <w:r>
        <w:br/>
      </w:r>
      <w:r>
        <w:rPr>
          <w:rFonts w:ascii="Times New Roman"/>
          <w:b w:val="false"/>
          <w:i w:val="false"/>
          <w:color w:val="000000"/>
          <w:sz w:val="28"/>
        </w:rPr>
        <w:t xml:space="preserve">
    жанынан                маты қа. </w:t>
      </w:r>
      <w:r>
        <w:br/>
      </w:r>
      <w:r>
        <w:rPr>
          <w:rFonts w:ascii="Times New Roman"/>
          <w:b w:val="false"/>
          <w:i w:val="false"/>
          <w:color w:val="000000"/>
          <w:sz w:val="28"/>
        </w:rPr>
        <w:t xml:space="preserve">
    үкiметтiк              лаларының </w:t>
      </w:r>
      <w:r>
        <w:br/>
      </w:r>
      <w:r>
        <w:rPr>
          <w:rFonts w:ascii="Times New Roman"/>
          <w:b w:val="false"/>
          <w:i w:val="false"/>
          <w:color w:val="000000"/>
          <w:sz w:val="28"/>
        </w:rPr>
        <w:t xml:space="preserve">
    емес ұйым.             әкімдері </w:t>
      </w:r>
      <w:r>
        <w:br/>
      </w:r>
      <w:r>
        <w:rPr>
          <w:rFonts w:ascii="Times New Roman"/>
          <w:b w:val="false"/>
          <w:i w:val="false"/>
          <w:color w:val="000000"/>
          <w:sz w:val="28"/>
        </w:rPr>
        <w:t xml:space="preserve">
    дармен ын. </w:t>
      </w:r>
      <w:r>
        <w:br/>
      </w:r>
      <w:r>
        <w:rPr>
          <w:rFonts w:ascii="Times New Roman"/>
          <w:b w:val="false"/>
          <w:i w:val="false"/>
          <w:color w:val="000000"/>
          <w:sz w:val="28"/>
        </w:rPr>
        <w:t xml:space="preserve">
    тымақтастық </w:t>
      </w:r>
      <w:r>
        <w:br/>
      </w:r>
      <w:r>
        <w:rPr>
          <w:rFonts w:ascii="Times New Roman"/>
          <w:b w:val="false"/>
          <w:i w:val="false"/>
          <w:color w:val="000000"/>
          <w:sz w:val="28"/>
        </w:rPr>
        <w:t xml:space="preserve">
    және өзара </w:t>
      </w:r>
      <w:r>
        <w:br/>
      </w:r>
      <w:r>
        <w:rPr>
          <w:rFonts w:ascii="Times New Roman"/>
          <w:b w:val="false"/>
          <w:i w:val="false"/>
          <w:color w:val="000000"/>
          <w:sz w:val="28"/>
        </w:rPr>
        <w:t xml:space="preserve">
    iс-қимыл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консульта. </w:t>
      </w:r>
      <w:r>
        <w:br/>
      </w:r>
      <w:r>
        <w:rPr>
          <w:rFonts w:ascii="Times New Roman"/>
          <w:b w:val="false"/>
          <w:i w:val="false"/>
          <w:color w:val="000000"/>
          <w:sz w:val="28"/>
        </w:rPr>
        <w:t xml:space="preserve">
    тивтiк ке. </w:t>
      </w:r>
      <w:r>
        <w:br/>
      </w:r>
      <w:r>
        <w:rPr>
          <w:rFonts w:ascii="Times New Roman"/>
          <w:b w:val="false"/>
          <w:i w:val="false"/>
          <w:color w:val="000000"/>
          <w:sz w:val="28"/>
        </w:rPr>
        <w:t xml:space="preserve">
    ңестер құру </w:t>
      </w:r>
    </w:p>
    <w:p>
      <w:pPr>
        <w:spacing w:after="0"/>
        <w:ind w:left="0"/>
        <w:jc w:val="both"/>
      </w:pPr>
      <w:r>
        <w:rPr>
          <w:rFonts w:ascii="Times New Roman"/>
          <w:b w:val="false"/>
          <w:i w:val="false"/>
          <w:color w:val="000000"/>
          <w:sz w:val="28"/>
        </w:rPr>
        <w:t xml:space="preserve">10  Yкiметтiк    Қазақстан МАСМ,      4 тоқсан,    -   Қаржыланды. </w:t>
      </w:r>
      <w:r>
        <w:br/>
      </w:r>
      <w:r>
        <w:rPr>
          <w:rFonts w:ascii="Times New Roman"/>
          <w:b w:val="false"/>
          <w:i w:val="false"/>
          <w:color w:val="000000"/>
          <w:sz w:val="28"/>
        </w:rPr>
        <w:t xml:space="preserve">
    емес ұйым.   Республи. орталық    жыл сайын        руды қажет </w:t>
      </w:r>
      <w:r>
        <w:br/>
      </w:r>
      <w:r>
        <w:rPr>
          <w:rFonts w:ascii="Times New Roman"/>
          <w:b w:val="false"/>
          <w:i w:val="false"/>
          <w:color w:val="000000"/>
          <w:sz w:val="28"/>
        </w:rPr>
        <w:t xml:space="preserve">
    дарды әлеу.  касының   атқарушы                    етпейді </w:t>
      </w:r>
      <w:r>
        <w:br/>
      </w:r>
      <w:r>
        <w:rPr>
          <w:rFonts w:ascii="Times New Roman"/>
          <w:b w:val="false"/>
          <w:i w:val="false"/>
          <w:color w:val="000000"/>
          <w:sz w:val="28"/>
        </w:rPr>
        <w:t xml:space="preserve">
    меттiк ма.   Үкіметіне органдар </w:t>
      </w:r>
      <w:r>
        <w:br/>
      </w:r>
      <w:r>
        <w:rPr>
          <w:rFonts w:ascii="Times New Roman"/>
          <w:b w:val="false"/>
          <w:i w:val="false"/>
          <w:color w:val="000000"/>
          <w:sz w:val="28"/>
        </w:rPr>
        <w:t xml:space="preserve">
    ңызды заң    ақпарат </w:t>
      </w:r>
      <w:r>
        <w:br/>
      </w:r>
      <w:r>
        <w:rPr>
          <w:rFonts w:ascii="Times New Roman"/>
          <w:b w:val="false"/>
          <w:i w:val="false"/>
          <w:color w:val="000000"/>
          <w:sz w:val="28"/>
        </w:rPr>
        <w:t xml:space="preserve">
    жобаларын </w:t>
      </w:r>
      <w:r>
        <w:br/>
      </w:r>
      <w:r>
        <w:rPr>
          <w:rFonts w:ascii="Times New Roman"/>
          <w:b w:val="false"/>
          <w:i w:val="false"/>
          <w:color w:val="000000"/>
          <w:sz w:val="28"/>
        </w:rPr>
        <w:t xml:space="preserve">
    және бағдар. </w:t>
      </w:r>
      <w:r>
        <w:br/>
      </w:r>
      <w:r>
        <w:rPr>
          <w:rFonts w:ascii="Times New Roman"/>
          <w:b w:val="false"/>
          <w:i w:val="false"/>
          <w:color w:val="000000"/>
          <w:sz w:val="28"/>
        </w:rPr>
        <w:t xml:space="preserve">
    ламалар жо. </w:t>
      </w:r>
      <w:r>
        <w:br/>
      </w:r>
      <w:r>
        <w:rPr>
          <w:rFonts w:ascii="Times New Roman"/>
          <w:b w:val="false"/>
          <w:i w:val="false"/>
          <w:color w:val="000000"/>
          <w:sz w:val="28"/>
        </w:rPr>
        <w:t xml:space="preserve">
    баларын </w:t>
      </w:r>
      <w:r>
        <w:br/>
      </w:r>
      <w:r>
        <w:rPr>
          <w:rFonts w:ascii="Times New Roman"/>
          <w:b w:val="false"/>
          <w:i w:val="false"/>
          <w:color w:val="000000"/>
          <w:sz w:val="28"/>
        </w:rPr>
        <w:t xml:space="preserve">
    әзiрлеу про. </w:t>
      </w:r>
      <w:r>
        <w:br/>
      </w:r>
      <w:r>
        <w:rPr>
          <w:rFonts w:ascii="Times New Roman"/>
          <w:b w:val="false"/>
          <w:i w:val="false"/>
          <w:color w:val="000000"/>
          <w:sz w:val="28"/>
        </w:rPr>
        <w:t xml:space="preserve">
    цесiне тар. </w:t>
      </w:r>
      <w:r>
        <w:br/>
      </w:r>
      <w:r>
        <w:rPr>
          <w:rFonts w:ascii="Times New Roman"/>
          <w:b w:val="false"/>
          <w:i w:val="false"/>
          <w:color w:val="000000"/>
          <w:sz w:val="28"/>
        </w:rPr>
        <w:t xml:space="preserve">
    туды ұйым. </w:t>
      </w:r>
      <w:r>
        <w:br/>
      </w:r>
      <w:r>
        <w:rPr>
          <w:rFonts w:ascii="Times New Roman"/>
          <w:b w:val="false"/>
          <w:i w:val="false"/>
          <w:color w:val="000000"/>
          <w:sz w:val="28"/>
        </w:rPr>
        <w:t xml:space="preserve">
    дастыру </w:t>
      </w:r>
    </w:p>
    <w:p>
      <w:pPr>
        <w:spacing w:after="0"/>
        <w:ind w:left="0"/>
        <w:jc w:val="both"/>
      </w:pPr>
      <w:r>
        <w:rPr>
          <w:rFonts w:ascii="Times New Roman"/>
          <w:b/>
          <w:i w:val="false"/>
          <w:color w:val="000000"/>
          <w:sz w:val="28"/>
        </w:rPr>
        <w:t xml:space="preserve">     4. Yкіметтiк емес ұйымдар қызметін ақпараттық </w:t>
      </w:r>
      <w:r>
        <w:br/>
      </w:r>
      <w:r>
        <w:rPr>
          <w:rFonts w:ascii="Times New Roman"/>
          <w:b w:val="false"/>
          <w:i w:val="false"/>
          <w:color w:val="000000"/>
          <w:sz w:val="28"/>
        </w:rPr>
        <w:t>
</w:t>
      </w:r>
      <w:r>
        <w:rPr>
          <w:rFonts w:ascii="Times New Roman"/>
          <w:b/>
          <w:i w:val="false"/>
          <w:color w:val="000000"/>
          <w:sz w:val="28"/>
        </w:rPr>
        <w:t xml:space="preserve">                     қамтамасыз ету </w:t>
      </w:r>
    </w:p>
    <w:p>
      <w:pPr>
        <w:spacing w:after="0"/>
        <w:ind w:left="0"/>
        <w:jc w:val="both"/>
      </w:pPr>
      <w:r>
        <w:rPr>
          <w:rFonts w:ascii="Times New Roman"/>
          <w:b w:val="false"/>
          <w:i w:val="false"/>
          <w:color w:val="000000"/>
          <w:sz w:val="28"/>
        </w:rPr>
        <w:t xml:space="preserve">11  Әлеуметтiк   Қазақстан  МАСМ     Маусым,      -    Қаржыланды. </w:t>
      </w:r>
      <w:r>
        <w:br/>
      </w:r>
      <w:r>
        <w:rPr>
          <w:rFonts w:ascii="Times New Roman"/>
          <w:b w:val="false"/>
          <w:i w:val="false"/>
          <w:color w:val="000000"/>
          <w:sz w:val="28"/>
        </w:rPr>
        <w:t xml:space="preserve">
    маңызды про. Республи.           желтоқсан,        руды қажет </w:t>
      </w:r>
      <w:r>
        <w:br/>
      </w:r>
      <w:r>
        <w:rPr>
          <w:rFonts w:ascii="Times New Roman"/>
          <w:b w:val="false"/>
          <w:i w:val="false"/>
          <w:color w:val="000000"/>
          <w:sz w:val="28"/>
        </w:rPr>
        <w:t xml:space="preserve">
    блемаларды   касының             жыл сайын         етпейді </w:t>
      </w:r>
      <w:r>
        <w:br/>
      </w:r>
      <w:r>
        <w:rPr>
          <w:rFonts w:ascii="Times New Roman"/>
          <w:b w:val="false"/>
          <w:i w:val="false"/>
          <w:color w:val="000000"/>
          <w:sz w:val="28"/>
        </w:rPr>
        <w:t xml:space="preserve">
    шешудегi     Үкіметіне </w:t>
      </w:r>
      <w:r>
        <w:br/>
      </w:r>
      <w:r>
        <w:rPr>
          <w:rFonts w:ascii="Times New Roman"/>
          <w:b w:val="false"/>
          <w:i w:val="false"/>
          <w:color w:val="000000"/>
          <w:sz w:val="28"/>
        </w:rPr>
        <w:t xml:space="preserve">
    үкіметтік    ақпарат </w:t>
      </w:r>
      <w:r>
        <w:br/>
      </w:r>
      <w:r>
        <w:rPr>
          <w:rFonts w:ascii="Times New Roman"/>
          <w:b w:val="false"/>
          <w:i w:val="false"/>
          <w:color w:val="000000"/>
          <w:sz w:val="28"/>
        </w:rPr>
        <w:t xml:space="preserve">
    емес ұйым. </w:t>
      </w:r>
      <w:r>
        <w:br/>
      </w:r>
      <w:r>
        <w:rPr>
          <w:rFonts w:ascii="Times New Roman"/>
          <w:b w:val="false"/>
          <w:i w:val="false"/>
          <w:color w:val="000000"/>
          <w:sz w:val="28"/>
        </w:rPr>
        <w:t xml:space="preserve">
    дардың жұмыс </w:t>
      </w:r>
      <w:r>
        <w:br/>
      </w:r>
      <w:r>
        <w:rPr>
          <w:rFonts w:ascii="Times New Roman"/>
          <w:b w:val="false"/>
          <w:i w:val="false"/>
          <w:color w:val="000000"/>
          <w:sz w:val="28"/>
        </w:rPr>
        <w:t xml:space="preserve">
    тәжiрибесiн </w:t>
      </w:r>
      <w:r>
        <w:br/>
      </w:r>
      <w:r>
        <w:rPr>
          <w:rFonts w:ascii="Times New Roman"/>
          <w:b w:val="false"/>
          <w:i w:val="false"/>
          <w:color w:val="000000"/>
          <w:sz w:val="28"/>
        </w:rPr>
        <w:t xml:space="preserve">
    бұқаралық </w:t>
      </w:r>
      <w:r>
        <w:br/>
      </w:r>
      <w:r>
        <w:rPr>
          <w:rFonts w:ascii="Times New Roman"/>
          <w:b w:val="false"/>
          <w:i w:val="false"/>
          <w:color w:val="000000"/>
          <w:sz w:val="28"/>
        </w:rPr>
        <w:t xml:space="preserve">
    ақпарат құ. </w:t>
      </w:r>
      <w:r>
        <w:br/>
      </w:r>
      <w:r>
        <w:rPr>
          <w:rFonts w:ascii="Times New Roman"/>
          <w:b w:val="false"/>
          <w:i w:val="false"/>
          <w:color w:val="000000"/>
          <w:sz w:val="28"/>
        </w:rPr>
        <w:t xml:space="preserve">
    ралдарында </w:t>
      </w:r>
      <w:r>
        <w:br/>
      </w:r>
      <w:r>
        <w:rPr>
          <w:rFonts w:ascii="Times New Roman"/>
          <w:b w:val="false"/>
          <w:i w:val="false"/>
          <w:color w:val="000000"/>
          <w:sz w:val="28"/>
        </w:rPr>
        <w:t xml:space="preserve">
    кеңiнен </w:t>
      </w:r>
      <w:r>
        <w:br/>
      </w: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12  Әлеуметтiк   Қазақстан  МАСМ     2005 ж.      -    Қаржыланды. </w:t>
      </w:r>
      <w:r>
        <w:br/>
      </w:r>
      <w:r>
        <w:rPr>
          <w:rFonts w:ascii="Times New Roman"/>
          <w:b w:val="false"/>
          <w:i w:val="false"/>
          <w:color w:val="000000"/>
          <w:sz w:val="28"/>
        </w:rPr>
        <w:t xml:space="preserve">
    жарнама      Республи.           1 тоқсан          руды қажет </w:t>
      </w:r>
      <w:r>
        <w:br/>
      </w:r>
      <w:r>
        <w:rPr>
          <w:rFonts w:ascii="Times New Roman"/>
          <w:b w:val="false"/>
          <w:i w:val="false"/>
          <w:color w:val="000000"/>
          <w:sz w:val="28"/>
        </w:rPr>
        <w:t xml:space="preserve">
    рыногын да.  касының                               етпейді </w:t>
      </w:r>
      <w:r>
        <w:br/>
      </w:r>
      <w:r>
        <w:rPr>
          <w:rFonts w:ascii="Times New Roman"/>
          <w:b w:val="false"/>
          <w:i w:val="false"/>
          <w:color w:val="000000"/>
          <w:sz w:val="28"/>
        </w:rPr>
        <w:t xml:space="preserve">
    мыту үшiн    Үкіметіне </w:t>
      </w:r>
      <w:r>
        <w:br/>
      </w:r>
      <w:r>
        <w:rPr>
          <w:rFonts w:ascii="Times New Roman"/>
          <w:b w:val="false"/>
          <w:i w:val="false"/>
          <w:color w:val="000000"/>
          <w:sz w:val="28"/>
        </w:rPr>
        <w:t xml:space="preserve">
    құқықтық     ұсыныс </w:t>
      </w:r>
      <w:r>
        <w:br/>
      </w:r>
      <w:r>
        <w:rPr>
          <w:rFonts w:ascii="Times New Roman"/>
          <w:b w:val="false"/>
          <w:i w:val="false"/>
          <w:color w:val="000000"/>
          <w:sz w:val="28"/>
        </w:rPr>
        <w:t xml:space="preserve">
    және қаржы. </w:t>
      </w:r>
      <w:r>
        <w:br/>
      </w:r>
      <w:r>
        <w:rPr>
          <w:rFonts w:ascii="Times New Roman"/>
          <w:b w:val="false"/>
          <w:i w:val="false"/>
          <w:color w:val="000000"/>
          <w:sz w:val="28"/>
        </w:rPr>
        <w:t xml:space="preserve">
    лық жағдай. </w:t>
      </w:r>
      <w:r>
        <w:br/>
      </w:r>
      <w:r>
        <w:rPr>
          <w:rFonts w:ascii="Times New Roman"/>
          <w:b w:val="false"/>
          <w:i w:val="false"/>
          <w:color w:val="000000"/>
          <w:sz w:val="28"/>
        </w:rPr>
        <w:t xml:space="preserve">
    лар қалып. </w:t>
      </w:r>
      <w:r>
        <w:br/>
      </w:r>
      <w:r>
        <w:rPr>
          <w:rFonts w:ascii="Times New Roman"/>
          <w:b w:val="false"/>
          <w:i w:val="false"/>
          <w:color w:val="000000"/>
          <w:sz w:val="28"/>
        </w:rPr>
        <w:t xml:space="preserve">
    тастыру </w:t>
      </w:r>
    </w:p>
    <w:p>
      <w:pPr>
        <w:spacing w:after="0"/>
        <w:ind w:left="0"/>
        <w:jc w:val="both"/>
      </w:pPr>
      <w:r>
        <w:rPr>
          <w:rFonts w:ascii="Times New Roman"/>
          <w:b w:val="false"/>
          <w:i w:val="false"/>
          <w:color w:val="000000"/>
          <w:sz w:val="28"/>
        </w:rPr>
        <w:t xml:space="preserve">13  Мемлекеттiк  Қазақстан  Ақп.мині  2004 ж.      -   Қаржыланды. </w:t>
      </w:r>
      <w:r>
        <w:br/>
      </w:r>
      <w:r>
        <w:rPr>
          <w:rFonts w:ascii="Times New Roman"/>
          <w:b w:val="false"/>
          <w:i w:val="false"/>
          <w:color w:val="000000"/>
          <w:sz w:val="28"/>
        </w:rPr>
        <w:t xml:space="preserve">
    тапсырысты   Республи.            4 тоқсан         руды қажет </w:t>
      </w:r>
      <w:r>
        <w:br/>
      </w:r>
      <w:r>
        <w:rPr>
          <w:rFonts w:ascii="Times New Roman"/>
          <w:b w:val="false"/>
          <w:i w:val="false"/>
          <w:color w:val="000000"/>
          <w:sz w:val="28"/>
        </w:rPr>
        <w:t xml:space="preserve">
    орындайтын   касының                               етпейді </w:t>
      </w:r>
      <w:r>
        <w:br/>
      </w:r>
      <w:r>
        <w:rPr>
          <w:rFonts w:ascii="Times New Roman"/>
          <w:b w:val="false"/>
          <w:i w:val="false"/>
          <w:color w:val="000000"/>
          <w:sz w:val="28"/>
        </w:rPr>
        <w:t xml:space="preserve">
    бұқаралық    Үкіметіне </w:t>
      </w:r>
      <w:r>
        <w:br/>
      </w:r>
      <w:r>
        <w:rPr>
          <w:rFonts w:ascii="Times New Roman"/>
          <w:b w:val="false"/>
          <w:i w:val="false"/>
          <w:color w:val="000000"/>
          <w:sz w:val="28"/>
        </w:rPr>
        <w:t xml:space="preserve">
    ақпарат      есеп </w:t>
      </w:r>
      <w:r>
        <w:br/>
      </w:r>
      <w:r>
        <w:rPr>
          <w:rFonts w:ascii="Times New Roman"/>
          <w:b w:val="false"/>
          <w:i w:val="false"/>
          <w:color w:val="000000"/>
          <w:sz w:val="28"/>
        </w:rPr>
        <w:t xml:space="preserve">
    құралдарында </w:t>
      </w:r>
      <w:r>
        <w:br/>
      </w:r>
      <w:r>
        <w:rPr>
          <w:rFonts w:ascii="Times New Roman"/>
          <w:b w:val="false"/>
          <w:i w:val="false"/>
          <w:color w:val="000000"/>
          <w:sz w:val="28"/>
        </w:rPr>
        <w:t xml:space="preserve">
    үкіметтік </w:t>
      </w:r>
      <w:r>
        <w:br/>
      </w:r>
      <w:r>
        <w:rPr>
          <w:rFonts w:ascii="Times New Roman"/>
          <w:b w:val="false"/>
          <w:i w:val="false"/>
          <w:color w:val="000000"/>
          <w:sz w:val="28"/>
        </w:rPr>
        <w:t xml:space="preserve">
    емес сектор. </w:t>
      </w:r>
      <w:r>
        <w:br/>
      </w:r>
      <w:r>
        <w:rPr>
          <w:rFonts w:ascii="Times New Roman"/>
          <w:b w:val="false"/>
          <w:i w:val="false"/>
          <w:color w:val="000000"/>
          <w:sz w:val="28"/>
        </w:rPr>
        <w:t xml:space="preserve">
    ды дамыту </w:t>
      </w:r>
      <w:r>
        <w:br/>
      </w:r>
      <w:r>
        <w:rPr>
          <w:rFonts w:ascii="Times New Roman"/>
          <w:b w:val="false"/>
          <w:i w:val="false"/>
          <w:color w:val="000000"/>
          <w:sz w:val="28"/>
        </w:rPr>
        <w:t xml:space="preserve">
    проблемалары </w:t>
      </w:r>
      <w:r>
        <w:br/>
      </w:r>
      <w:r>
        <w:rPr>
          <w:rFonts w:ascii="Times New Roman"/>
          <w:b w:val="false"/>
          <w:i w:val="false"/>
          <w:color w:val="000000"/>
          <w:sz w:val="28"/>
        </w:rPr>
        <w:t xml:space="preserve">
    жөнiнде ма. </w:t>
      </w:r>
      <w:r>
        <w:br/>
      </w:r>
      <w:r>
        <w:rPr>
          <w:rFonts w:ascii="Times New Roman"/>
          <w:b w:val="false"/>
          <w:i w:val="false"/>
          <w:color w:val="000000"/>
          <w:sz w:val="28"/>
        </w:rPr>
        <w:t xml:space="preserve">
    мандандырыл. </w:t>
      </w:r>
      <w:r>
        <w:br/>
      </w:r>
      <w:r>
        <w:rPr>
          <w:rFonts w:ascii="Times New Roman"/>
          <w:b w:val="false"/>
          <w:i w:val="false"/>
          <w:color w:val="000000"/>
          <w:sz w:val="28"/>
        </w:rPr>
        <w:t xml:space="preserve">
    ған айдарлар </w:t>
      </w:r>
      <w:r>
        <w:br/>
      </w:r>
      <w:r>
        <w:rPr>
          <w:rFonts w:ascii="Times New Roman"/>
          <w:b w:val="false"/>
          <w:i w:val="false"/>
          <w:color w:val="000000"/>
          <w:sz w:val="28"/>
        </w:rPr>
        <w:t xml:space="preserve">
    ұйымдастыру </w:t>
      </w:r>
    </w:p>
    <w:p>
      <w:pPr>
        <w:spacing w:after="0"/>
        <w:ind w:left="0"/>
        <w:jc w:val="both"/>
      </w:pPr>
      <w:r>
        <w:rPr>
          <w:rFonts w:ascii="Times New Roman"/>
          <w:b/>
          <w:i w:val="false"/>
          <w:color w:val="000000"/>
          <w:sz w:val="28"/>
        </w:rPr>
        <w:t xml:space="preserve">            5. Yкiметтік емес ұйымдарды консультативтік </w:t>
      </w:r>
      <w:r>
        <w:br/>
      </w:r>
      <w:r>
        <w:rPr>
          <w:rFonts w:ascii="Times New Roman"/>
          <w:b w:val="false"/>
          <w:i w:val="false"/>
          <w:color w:val="000000"/>
          <w:sz w:val="28"/>
        </w:rPr>
        <w:t>
</w:t>
      </w:r>
      <w:r>
        <w:rPr>
          <w:rFonts w:ascii="Times New Roman"/>
          <w:b/>
          <w:i w:val="false"/>
          <w:color w:val="000000"/>
          <w:sz w:val="28"/>
        </w:rPr>
        <w:t xml:space="preserve">                     және әдістемелік қолдау </w:t>
      </w:r>
    </w:p>
    <w:p>
      <w:pPr>
        <w:spacing w:after="0"/>
        <w:ind w:left="0"/>
        <w:jc w:val="both"/>
      </w:pPr>
      <w:r>
        <w:rPr>
          <w:rFonts w:ascii="Times New Roman"/>
          <w:b w:val="false"/>
          <w:i w:val="false"/>
          <w:color w:val="000000"/>
          <w:sz w:val="28"/>
        </w:rPr>
        <w:t xml:space="preserve">14  Үкiметтiк    Қазақстан  МАСМ,     Маусым,       -  Қаржыланды. </w:t>
      </w:r>
      <w:r>
        <w:br/>
      </w:r>
      <w:r>
        <w:rPr>
          <w:rFonts w:ascii="Times New Roman"/>
          <w:b w:val="false"/>
          <w:i w:val="false"/>
          <w:color w:val="000000"/>
          <w:sz w:val="28"/>
        </w:rPr>
        <w:t xml:space="preserve">
    емес ұйым.   Республи.  ӘдМ,      желтоқсан,       руды қажет </w:t>
      </w:r>
      <w:r>
        <w:br/>
      </w:r>
      <w:r>
        <w:rPr>
          <w:rFonts w:ascii="Times New Roman"/>
          <w:b w:val="false"/>
          <w:i w:val="false"/>
          <w:color w:val="000000"/>
          <w:sz w:val="28"/>
        </w:rPr>
        <w:t xml:space="preserve">
    дардың қыз.  касының    ЕХҚМ,     жыл сайын        етпейді </w:t>
      </w:r>
      <w:r>
        <w:br/>
      </w:r>
      <w:r>
        <w:rPr>
          <w:rFonts w:ascii="Times New Roman"/>
          <w:b w:val="false"/>
          <w:i w:val="false"/>
          <w:color w:val="000000"/>
          <w:sz w:val="28"/>
        </w:rPr>
        <w:t xml:space="preserve">
    метiне қа.   Үкіметіне  ДСМ, </w:t>
      </w:r>
      <w:r>
        <w:br/>
      </w:r>
      <w:r>
        <w:rPr>
          <w:rFonts w:ascii="Times New Roman"/>
          <w:b w:val="false"/>
          <w:i w:val="false"/>
          <w:color w:val="000000"/>
          <w:sz w:val="28"/>
        </w:rPr>
        <w:t xml:space="preserve">
    тысты норма. ақпарат    ҚОҚМ </w:t>
      </w:r>
      <w:r>
        <w:br/>
      </w:r>
      <w:r>
        <w:rPr>
          <w:rFonts w:ascii="Times New Roman"/>
          <w:b w:val="false"/>
          <w:i w:val="false"/>
          <w:color w:val="000000"/>
          <w:sz w:val="28"/>
        </w:rPr>
        <w:t xml:space="preserve">
    тивтiк құ.               </w:t>
      </w:r>
      <w:r>
        <w:br/>
      </w:r>
      <w:r>
        <w:rPr>
          <w:rFonts w:ascii="Times New Roman"/>
          <w:b w:val="false"/>
          <w:i w:val="false"/>
          <w:color w:val="000000"/>
          <w:sz w:val="28"/>
        </w:rPr>
        <w:t xml:space="preserve">
    қықтық ке.               </w:t>
      </w:r>
      <w:r>
        <w:br/>
      </w:r>
      <w:r>
        <w:rPr>
          <w:rFonts w:ascii="Times New Roman"/>
          <w:b w:val="false"/>
          <w:i w:val="false"/>
          <w:color w:val="000000"/>
          <w:sz w:val="28"/>
        </w:rPr>
        <w:t xml:space="preserve">
    сiмдердi,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бiрлестiк. </w:t>
      </w:r>
      <w:r>
        <w:br/>
      </w:r>
      <w:r>
        <w:rPr>
          <w:rFonts w:ascii="Times New Roman"/>
          <w:b w:val="false"/>
          <w:i w:val="false"/>
          <w:color w:val="000000"/>
          <w:sz w:val="28"/>
        </w:rPr>
        <w:t xml:space="preserve">
    терге түсiн. </w:t>
      </w:r>
      <w:r>
        <w:br/>
      </w:r>
      <w:r>
        <w:rPr>
          <w:rFonts w:ascii="Times New Roman"/>
          <w:b w:val="false"/>
          <w:i w:val="false"/>
          <w:color w:val="000000"/>
          <w:sz w:val="28"/>
        </w:rPr>
        <w:t xml:space="preserve">
    дiру </w:t>
      </w:r>
    </w:p>
    <w:p>
      <w:pPr>
        <w:spacing w:after="0"/>
        <w:ind w:left="0"/>
        <w:jc w:val="both"/>
      </w:pPr>
      <w:r>
        <w:rPr>
          <w:rFonts w:ascii="Times New Roman"/>
          <w:b w:val="false"/>
          <w:i w:val="false"/>
          <w:color w:val="000000"/>
          <w:sz w:val="28"/>
        </w:rPr>
        <w:t xml:space="preserve">15  Үкiметтiк    Қазақстан  МАСМ,     Желтоқсан,        Республика. </w:t>
      </w:r>
      <w:r>
        <w:br/>
      </w:r>
      <w:r>
        <w:rPr>
          <w:rFonts w:ascii="Times New Roman"/>
          <w:b w:val="false"/>
          <w:i w:val="false"/>
          <w:color w:val="000000"/>
          <w:sz w:val="28"/>
        </w:rPr>
        <w:t xml:space="preserve">
    емес ұйым.   Республи.  ЕХҚМ,     жыл сайын         лық бюджет </w:t>
      </w:r>
      <w:r>
        <w:br/>
      </w:r>
      <w:r>
        <w:rPr>
          <w:rFonts w:ascii="Times New Roman"/>
          <w:b w:val="false"/>
          <w:i w:val="false"/>
          <w:color w:val="000000"/>
          <w:sz w:val="28"/>
        </w:rPr>
        <w:t xml:space="preserve">
    дармен өзара касының    ДСМ,      2003 ж.  180 000 </w:t>
      </w:r>
      <w:r>
        <w:br/>
      </w:r>
      <w:r>
        <w:rPr>
          <w:rFonts w:ascii="Times New Roman"/>
          <w:b w:val="false"/>
          <w:i w:val="false"/>
          <w:color w:val="000000"/>
          <w:sz w:val="28"/>
        </w:rPr>
        <w:t xml:space="preserve">
    iс-қимыл     Үкіметіне  ҚОҚМ               теңге </w:t>
      </w:r>
      <w:r>
        <w:br/>
      </w:r>
      <w:r>
        <w:rPr>
          <w:rFonts w:ascii="Times New Roman"/>
          <w:b w:val="false"/>
          <w:i w:val="false"/>
          <w:color w:val="000000"/>
          <w:sz w:val="28"/>
        </w:rPr>
        <w:t xml:space="preserve">
    және ынты.   ақпарат                       (МАҚКМ) </w:t>
      </w:r>
      <w:r>
        <w:br/>
      </w:r>
      <w:r>
        <w:rPr>
          <w:rFonts w:ascii="Times New Roman"/>
          <w:b w:val="false"/>
          <w:i w:val="false"/>
          <w:color w:val="000000"/>
          <w:sz w:val="28"/>
        </w:rPr>
        <w:t xml:space="preserve">
    мақтастық                        2004 ж.   180 000 </w:t>
      </w:r>
      <w:r>
        <w:br/>
      </w:r>
      <w:r>
        <w:rPr>
          <w:rFonts w:ascii="Times New Roman"/>
          <w:b w:val="false"/>
          <w:i w:val="false"/>
          <w:color w:val="000000"/>
          <w:sz w:val="28"/>
        </w:rPr>
        <w:t xml:space="preserve">
    саласындағы                                теңге </w:t>
      </w:r>
      <w:r>
        <w:br/>
      </w:r>
      <w:r>
        <w:rPr>
          <w:rFonts w:ascii="Times New Roman"/>
          <w:b w:val="false"/>
          <w:i w:val="false"/>
          <w:color w:val="000000"/>
          <w:sz w:val="28"/>
        </w:rPr>
        <w:t xml:space="preserve">
    мемлекеттiк                                (МАСМ) </w:t>
      </w:r>
      <w:r>
        <w:br/>
      </w:r>
      <w:r>
        <w:rPr>
          <w:rFonts w:ascii="Times New Roman"/>
          <w:b w:val="false"/>
          <w:i w:val="false"/>
          <w:color w:val="000000"/>
          <w:sz w:val="28"/>
        </w:rPr>
        <w:t xml:space="preserve">
    саясатты                                    </w:t>
      </w:r>
      <w:r>
        <w:br/>
      </w:r>
      <w:r>
        <w:rPr>
          <w:rFonts w:ascii="Times New Roman"/>
          <w:b w:val="false"/>
          <w:i w:val="false"/>
          <w:color w:val="000000"/>
          <w:sz w:val="28"/>
        </w:rPr>
        <w:t xml:space="preserve">
    түсiндiру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әдістемелік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оқу құралда. </w:t>
      </w:r>
      <w:r>
        <w:br/>
      </w:r>
      <w:r>
        <w:rPr>
          <w:rFonts w:ascii="Times New Roman"/>
          <w:b w:val="false"/>
          <w:i w:val="false"/>
          <w:color w:val="000000"/>
          <w:sz w:val="28"/>
        </w:rPr>
        <w:t xml:space="preserve">
    рын әзiрлеу </w:t>
      </w:r>
    </w:p>
    <w:p>
      <w:pPr>
        <w:spacing w:after="0"/>
        <w:ind w:left="0"/>
        <w:jc w:val="both"/>
      </w:pPr>
      <w:r>
        <w:rPr>
          <w:rFonts w:ascii="Times New Roman"/>
          <w:b w:val="false"/>
          <w:i w:val="false"/>
          <w:color w:val="000000"/>
          <w:sz w:val="28"/>
        </w:rPr>
        <w:t xml:space="preserve">16 &lt;*&gt; </w:t>
      </w:r>
    </w:p>
    <w:p>
      <w:pPr>
        <w:spacing w:after="0"/>
        <w:ind w:left="0"/>
        <w:jc w:val="both"/>
      </w:pPr>
      <w:r>
        <w:rPr>
          <w:rFonts w:ascii="Times New Roman"/>
          <w:b w:val="false"/>
          <w:i w:val="false"/>
          <w:color w:val="000000"/>
          <w:sz w:val="28"/>
        </w:rPr>
        <w:t xml:space="preserve">17  "Қазақстан.    Бұйрық   МАСМ,     2005 ж.  2 782 000 Республи. </w:t>
      </w:r>
      <w:r>
        <w:br/>
      </w:r>
      <w:r>
        <w:rPr>
          <w:rFonts w:ascii="Times New Roman"/>
          <w:b w:val="false"/>
          <w:i w:val="false"/>
          <w:color w:val="000000"/>
          <w:sz w:val="28"/>
        </w:rPr>
        <w:t xml:space="preserve">
    дық YEҰ 21-             СІМ,      3 тоқсан  теңге    калық </w:t>
      </w:r>
      <w:r>
        <w:br/>
      </w:r>
      <w:r>
        <w:rPr>
          <w:rFonts w:ascii="Times New Roman"/>
          <w:b w:val="false"/>
          <w:i w:val="false"/>
          <w:color w:val="000000"/>
          <w:sz w:val="28"/>
        </w:rPr>
        <w:t xml:space="preserve">
    ғасырда: қа.            халық.                       бюджет </w:t>
      </w:r>
      <w:r>
        <w:br/>
      </w:r>
      <w:r>
        <w:rPr>
          <w:rFonts w:ascii="Times New Roman"/>
          <w:b w:val="false"/>
          <w:i w:val="false"/>
          <w:color w:val="000000"/>
          <w:sz w:val="28"/>
        </w:rPr>
        <w:t xml:space="preserve">
    лыптасу про.            аралық </w:t>
      </w:r>
      <w:r>
        <w:br/>
      </w:r>
      <w:r>
        <w:rPr>
          <w:rFonts w:ascii="Times New Roman"/>
          <w:b w:val="false"/>
          <w:i w:val="false"/>
          <w:color w:val="000000"/>
          <w:sz w:val="28"/>
        </w:rPr>
        <w:t xml:space="preserve">
    блемалары,              ұйымдар </w:t>
      </w:r>
      <w:r>
        <w:br/>
      </w:r>
      <w:r>
        <w:rPr>
          <w:rFonts w:ascii="Times New Roman"/>
          <w:b w:val="false"/>
          <w:i w:val="false"/>
          <w:color w:val="000000"/>
          <w:sz w:val="28"/>
        </w:rPr>
        <w:t xml:space="preserve">
    даму перс.              (келісім </w:t>
      </w:r>
      <w:r>
        <w:br/>
      </w:r>
      <w:r>
        <w:rPr>
          <w:rFonts w:ascii="Times New Roman"/>
          <w:b w:val="false"/>
          <w:i w:val="false"/>
          <w:color w:val="000000"/>
          <w:sz w:val="28"/>
        </w:rPr>
        <w:t xml:space="preserve">
    пективалары"            бойынша) </w:t>
      </w:r>
      <w:r>
        <w:br/>
      </w:r>
      <w:r>
        <w:rPr>
          <w:rFonts w:ascii="Times New Roman"/>
          <w:b w:val="false"/>
          <w:i w:val="false"/>
          <w:color w:val="000000"/>
          <w:sz w:val="28"/>
        </w:rPr>
        <w:t xml:space="preserve">
    үкiметтiк </w:t>
      </w:r>
      <w:r>
        <w:br/>
      </w:r>
      <w:r>
        <w:rPr>
          <w:rFonts w:ascii="Times New Roman"/>
          <w:b w:val="false"/>
          <w:i w:val="false"/>
          <w:color w:val="000000"/>
          <w:sz w:val="28"/>
        </w:rPr>
        <w:t xml:space="preserve">
    емес ұйымдар. </w:t>
      </w:r>
      <w:r>
        <w:br/>
      </w:r>
      <w:r>
        <w:rPr>
          <w:rFonts w:ascii="Times New Roman"/>
          <w:b w:val="false"/>
          <w:i w:val="false"/>
          <w:color w:val="000000"/>
          <w:sz w:val="28"/>
        </w:rPr>
        <w:t xml:space="preserve">
    дың халық. </w:t>
      </w:r>
      <w:r>
        <w:br/>
      </w:r>
      <w:r>
        <w:rPr>
          <w:rFonts w:ascii="Times New Roman"/>
          <w:b w:val="false"/>
          <w:i w:val="false"/>
          <w:color w:val="000000"/>
          <w:sz w:val="28"/>
        </w:rPr>
        <w:t xml:space="preserve">
    аралық фору. </w:t>
      </w:r>
      <w:r>
        <w:br/>
      </w:r>
      <w:r>
        <w:rPr>
          <w:rFonts w:ascii="Times New Roman"/>
          <w:b w:val="false"/>
          <w:i w:val="false"/>
          <w:color w:val="000000"/>
          <w:sz w:val="28"/>
        </w:rPr>
        <w:t xml:space="preserve">
    мын өткiзу </w:t>
      </w:r>
    </w:p>
    <w:p>
      <w:pPr>
        <w:spacing w:after="0"/>
        <w:ind w:left="0"/>
        <w:jc w:val="both"/>
      </w:pPr>
      <w:r>
        <w:rPr>
          <w:rFonts w:ascii="Times New Roman"/>
          <w:b/>
          <w:i w:val="false"/>
          <w:color w:val="000000"/>
          <w:sz w:val="28"/>
        </w:rPr>
        <w:t xml:space="preserve">    6. Үкiметтік емес ұйымдарды ұйымдастырушылық-техникалық </w:t>
      </w:r>
      <w:r>
        <w:br/>
      </w:r>
      <w:r>
        <w:rPr>
          <w:rFonts w:ascii="Times New Roman"/>
          <w:b w:val="false"/>
          <w:i w:val="false"/>
          <w:color w:val="000000"/>
          <w:sz w:val="28"/>
        </w:rPr>
        <w:t>
</w:t>
      </w:r>
      <w:r>
        <w:rPr>
          <w:rFonts w:ascii="Times New Roman"/>
          <w:b/>
          <w:i w:val="false"/>
          <w:color w:val="000000"/>
          <w:sz w:val="28"/>
        </w:rPr>
        <w:t xml:space="preserve">                           қолдау </w:t>
      </w:r>
    </w:p>
    <w:p>
      <w:pPr>
        <w:spacing w:after="0"/>
        <w:ind w:left="0"/>
        <w:jc w:val="both"/>
      </w:pPr>
      <w:r>
        <w:rPr>
          <w:rFonts w:ascii="Times New Roman"/>
          <w:b w:val="false"/>
          <w:i w:val="false"/>
          <w:color w:val="000000"/>
          <w:sz w:val="28"/>
        </w:rPr>
        <w:t xml:space="preserve">18  Yкiметтiк    Қазақстан  МАСМ,     Жыл сайын,   -   Қаржыланды. </w:t>
      </w:r>
      <w:r>
        <w:br/>
      </w:r>
      <w:r>
        <w:rPr>
          <w:rFonts w:ascii="Times New Roman"/>
          <w:b w:val="false"/>
          <w:i w:val="false"/>
          <w:color w:val="000000"/>
          <w:sz w:val="28"/>
        </w:rPr>
        <w:t xml:space="preserve">
    емес ұйым.   Республи.  мемле.    желтоқсан        руды қажет </w:t>
      </w:r>
      <w:r>
        <w:br/>
      </w:r>
      <w:r>
        <w:rPr>
          <w:rFonts w:ascii="Times New Roman"/>
          <w:b w:val="false"/>
          <w:i w:val="false"/>
          <w:color w:val="000000"/>
          <w:sz w:val="28"/>
        </w:rPr>
        <w:t xml:space="preserve">
    дармен бiр.  касының    кеттік                     етпейді </w:t>
      </w:r>
      <w:r>
        <w:br/>
      </w:r>
      <w:r>
        <w:rPr>
          <w:rFonts w:ascii="Times New Roman"/>
          <w:b w:val="false"/>
          <w:i w:val="false"/>
          <w:color w:val="000000"/>
          <w:sz w:val="28"/>
        </w:rPr>
        <w:t xml:space="preserve">
    лесiп конфе. Үкіметіне  органдар </w:t>
      </w:r>
      <w:r>
        <w:br/>
      </w:r>
      <w:r>
        <w:rPr>
          <w:rFonts w:ascii="Times New Roman"/>
          <w:b w:val="false"/>
          <w:i w:val="false"/>
          <w:color w:val="000000"/>
          <w:sz w:val="28"/>
        </w:rPr>
        <w:t xml:space="preserve">
    ренциялар,   ақпарат </w:t>
      </w:r>
      <w:r>
        <w:br/>
      </w:r>
      <w:r>
        <w:rPr>
          <w:rFonts w:ascii="Times New Roman"/>
          <w:b w:val="false"/>
          <w:i w:val="false"/>
          <w:color w:val="000000"/>
          <w:sz w:val="28"/>
        </w:rPr>
        <w:t xml:space="preserve">
    "дөңгелек </w:t>
      </w:r>
      <w:r>
        <w:br/>
      </w:r>
      <w:r>
        <w:rPr>
          <w:rFonts w:ascii="Times New Roman"/>
          <w:b w:val="false"/>
          <w:i w:val="false"/>
          <w:color w:val="000000"/>
          <w:sz w:val="28"/>
        </w:rPr>
        <w:t xml:space="preserve">
    үстелдер", </w:t>
      </w:r>
      <w:r>
        <w:br/>
      </w:r>
      <w:r>
        <w:rPr>
          <w:rFonts w:ascii="Times New Roman"/>
          <w:b w:val="false"/>
          <w:i w:val="false"/>
          <w:color w:val="000000"/>
          <w:sz w:val="28"/>
        </w:rPr>
        <w:t xml:space="preserve">
    тренингтер, </w:t>
      </w:r>
      <w:r>
        <w:br/>
      </w:r>
      <w:r>
        <w:rPr>
          <w:rFonts w:ascii="Times New Roman"/>
          <w:b w:val="false"/>
          <w:i w:val="false"/>
          <w:color w:val="000000"/>
          <w:sz w:val="28"/>
        </w:rPr>
        <w:t xml:space="preserve">
    семинарлар,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акциялар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19  Yкiметтiк     Бұйрық   МАСМ      2003 ж. 1 200 000 Республика. </w:t>
      </w:r>
      <w:r>
        <w:br/>
      </w:r>
      <w:r>
        <w:rPr>
          <w:rFonts w:ascii="Times New Roman"/>
          <w:b w:val="false"/>
          <w:i w:val="false"/>
          <w:color w:val="000000"/>
          <w:sz w:val="28"/>
        </w:rPr>
        <w:t xml:space="preserve">
    емес сектор.                             теңге     лық бюджет </w:t>
      </w:r>
      <w:r>
        <w:br/>
      </w:r>
      <w:r>
        <w:rPr>
          <w:rFonts w:ascii="Times New Roman"/>
          <w:b w:val="false"/>
          <w:i w:val="false"/>
          <w:color w:val="000000"/>
          <w:sz w:val="28"/>
        </w:rPr>
        <w:t xml:space="preserve">
    ды дамытудың </w:t>
      </w:r>
      <w:r>
        <w:br/>
      </w:r>
      <w:r>
        <w:rPr>
          <w:rFonts w:ascii="Times New Roman"/>
          <w:b w:val="false"/>
          <w:i w:val="false"/>
          <w:color w:val="000000"/>
          <w:sz w:val="28"/>
        </w:rPr>
        <w:t xml:space="preserve">
    өзектi проб.                     2004 ж. 446 000 </w:t>
      </w:r>
      <w:r>
        <w:br/>
      </w:r>
      <w:r>
        <w:rPr>
          <w:rFonts w:ascii="Times New Roman"/>
          <w:b w:val="false"/>
          <w:i w:val="false"/>
          <w:color w:val="000000"/>
          <w:sz w:val="28"/>
        </w:rPr>
        <w:t xml:space="preserve">
    лемалары,                                теңге </w:t>
      </w:r>
      <w:r>
        <w:br/>
      </w:r>
      <w:r>
        <w:rPr>
          <w:rFonts w:ascii="Times New Roman"/>
          <w:b w:val="false"/>
          <w:i w:val="false"/>
          <w:color w:val="000000"/>
          <w:sz w:val="28"/>
        </w:rPr>
        <w:t xml:space="preserve">
    оның мемле. </w:t>
      </w:r>
      <w:r>
        <w:br/>
      </w:r>
      <w:r>
        <w:rPr>
          <w:rFonts w:ascii="Times New Roman"/>
          <w:b w:val="false"/>
          <w:i w:val="false"/>
          <w:color w:val="000000"/>
          <w:sz w:val="28"/>
        </w:rPr>
        <w:t xml:space="preserve">
    кеттік ұйым.                      </w:t>
      </w:r>
      <w:r>
        <w:br/>
      </w:r>
      <w:r>
        <w:rPr>
          <w:rFonts w:ascii="Times New Roman"/>
          <w:b w:val="false"/>
          <w:i w:val="false"/>
          <w:color w:val="000000"/>
          <w:sz w:val="28"/>
        </w:rPr>
        <w:t xml:space="preserve">
    дармен өзара                      </w:t>
      </w:r>
      <w:r>
        <w:br/>
      </w:r>
      <w:r>
        <w:rPr>
          <w:rFonts w:ascii="Times New Roman"/>
          <w:b w:val="false"/>
          <w:i w:val="false"/>
          <w:color w:val="000000"/>
          <w:sz w:val="28"/>
        </w:rPr>
        <w:t xml:space="preserve">
    iс-қимылы </w:t>
      </w:r>
      <w:r>
        <w:br/>
      </w:r>
      <w:r>
        <w:rPr>
          <w:rFonts w:ascii="Times New Roman"/>
          <w:b w:val="false"/>
          <w:i w:val="false"/>
          <w:color w:val="000000"/>
          <w:sz w:val="28"/>
        </w:rPr>
        <w:t xml:space="preserve">
    мен ынтымақ. </w:t>
      </w:r>
      <w:r>
        <w:br/>
      </w:r>
      <w:r>
        <w:rPr>
          <w:rFonts w:ascii="Times New Roman"/>
          <w:b w:val="false"/>
          <w:i w:val="false"/>
          <w:color w:val="000000"/>
          <w:sz w:val="28"/>
        </w:rPr>
        <w:t xml:space="preserve">
    тастығы жө. </w:t>
      </w:r>
      <w:r>
        <w:br/>
      </w:r>
      <w:r>
        <w:rPr>
          <w:rFonts w:ascii="Times New Roman"/>
          <w:b w:val="false"/>
          <w:i w:val="false"/>
          <w:color w:val="000000"/>
          <w:sz w:val="28"/>
        </w:rPr>
        <w:t xml:space="preserve">
    нiнде "дөң. </w:t>
      </w:r>
      <w:r>
        <w:br/>
      </w:r>
      <w:r>
        <w:rPr>
          <w:rFonts w:ascii="Times New Roman"/>
          <w:b w:val="false"/>
          <w:i w:val="false"/>
          <w:color w:val="000000"/>
          <w:sz w:val="28"/>
        </w:rPr>
        <w:t xml:space="preserve">
    гелек үстел. </w:t>
      </w:r>
      <w:r>
        <w:br/>
      </w:r>
      <w:r>
        <w:rPr>
          <w:rFonts w:ascii="Times New Roman"/>
          <w:b w:val="false"/>
          <w:i w:val="false"/>
          <w:color w:val="000000"/>
          <w:sz w:val="28"/>
        </w:rPr>
        <w:t xml:space="preserve">
    дер" ұйымдас. </w:t>
      </w:r>
      <w:r>
        <w:br/>
      </w:r>
      <w:r>
        <w:rPr>
          <w:rFonts w:ascii="Times New Roman"/>
          <w:b w:val="false"/>
          <w:i w:val="false"/>
          <w:color w:val="000000"/>
          <w:sz w:val="28"/>
        </w:rPr>
        <w:t xml:space="preserve">
    тыру және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20  "YEҰ ақпарат   Бұйрық   МАҚКМ,   2003 ж.   300 000 Республика. </w:t>
      </w:r>
      <w:r>
        <w:br/>
      </w:r>
      <w:r>
        <w:rPr>
          <w:rFonts w:ascii="Times New Roman"/>
          <w:b w:val="false"/>
          <w:i w:val="false"/>
          <w:color w:val="000000"/>
          <w:sz w:val="28"/>
        </w:rPr>
        <w:t xml:space="preserve">
    орталығы"               халық.   1 тоқсан  теңге   лық бюджет </w:t>
      </w:r>
      <w:r>
        <w:br/>
      </w:r>
      <w:r>
        <w:rPr>
          <w:rFonts w:ascii="Times New Roman"/>
          <w:b w:val="false"/>
          <w:i w:val="false"/>
          <w:color w:val="000000"/>
          <w:sz w:val="28"/>
        </w:rPr>
        <w:t xml:space="preserve">
    YEҰ-ны қол.             аралық </w:t>
      </w:r>
      <w:r>
        <w:br/>
      </w:r>
      <w:r>
        <w:rPr>
          <w:rFonts w:ascii="Times New Roman"/>
          <w:b w:val="false"/>
          <w:i w:val="false"/>
          <w:color w:val="000000"/>
          <w:sz w:val="28"/>
        </w:rPr>
        <w:t xml:space="preserve">
    даудың рес.             ұйымдар </w:t>
      </w:r>
      <w:r>
        <w:br/>
      </w:r>
      <w:r>
        <w:rPr>
          <w:rFonts w:ascii="Times New Roman"/>
          <w:b w:val="false"/>
          <w:i w:val="false"/>
          <w:color w:val="000000"/>
          <w:sz w:val="28"/>
        </w:rPr>
        <w:t xml:space="preserve">
    публикалық              (келісім </w:t>
      </w:r>
      <w:r>
        <w:br/>
      </w:r>
      <w:r>
        <w:rPr>
          <w:rFonts w:ascii="Times New Roman"/>
          <w:b w:val="false"/>
          <w:i w:val="false"/>
          <w:color w:val="000000"/>
          <w:sz w:val="28"/>
        </w:rPr>
        <w:t xml:space="preserve">
    орталығы мен            бойынша) </w:t>
      </w:r>
      <w:r>
        <w:br/>
      </w:r>
      <w:r>
        <w:rPr>
          <w:rFonts w:ascii="Times New Roman"/>
          <w:b w:val="false"/>
          <w:i w:val="false"/>
          <w:color w:val="000000"/>
          <w:sz w:val="28"/>
        </w:rPr>
        <w:t xml:space="preserve">
    орталықтың </w:t>
      </w:r>
      <w:r>
        <w:br/>
      </w:r>
      <w:r>
        <w:rPr>
          <w:rFonts w:ascii="Times New Roman"/>
          <w:b w:val="false"/>
          <w:i w:val="false"/>
          <w:color w:val="000000"/>
          <w:sz w:val="28"/>
        </w:rPr>
        <w:t xml:space="preserve">
    өңiрлiк </w:t>
      </w:r>
      <w:r>
        <w:br/>
      </w:r>
      <w:r>
        <w:rPr>
          <w:rFonts w:ascii="Times New Roman"/>
          <w:b w:val="false"/>
          <w:i w:val="false"/>
          <w:color w:val="000000"/>
          <w:sz w:val="28"/>
        </w:rPr>
        <w:t xml:space="preserve">
    өкiлдiктерiн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ратын бiрың. </w:t>
      </w:r>
      <w:r>
        <w:br/>
      </w:r>
      <w:r>
        <w:rPr>
          <w:rFonts w:ascii="Times New Roman"/>
          <w:b w:val="false"/>
          <w:i w:val="false"/>
          <w:color w:val="000000"/>
          <w:sz w:val="28"/>
        </w:rPr>
        <w:t xml:space="preserve">
    ғай желi құру,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етуді белгiлеу </w:t>
      </w:r>
    </w:p>
    <w:p>
      <w:pPr>
        <w:spacing w:after="0"/>
        <w:ind w:left="0"/>
        <w:jc w:val="both"/>
      </w:pPr>
      <w:r>
        <w:rPr>
          <w:rFonts w:ascii="Times New Roman"/>
          <w:b w:val="false"/>
          <w:i w:val="false"/>
          <w:color w:val="000000"/>
          <w:sz w:val="28"/>
        </w:rPr>
        <w:t xml:space="preserve">21  YEҰ-ның эко.  Қазақстан   ҚОҚМ   Тоқсан       -    Қаржыланды. </w:t>
      </w:r>
      <w:r>
        <w:br/>
      </w:r>
      <w:r>
        <w:rPr>
          <w:rFonts w:ascii="Times New Roman"/>
          <w:b w:val="false"/>
          <w:i w:val="false"/>
          <w:color w:val="000000"/>
          <w:sz w:val="28"/>
        </w:rPr>
        <w:t xml:space="preserve">
    логиялық ақ.  Республи.          сайын             руды қажет </w:t>
      </w:r>
      <w:r>
        <w:br/>
      </w:r>
      <w:r>
        <w:rPr>
          <w:rFonts w:ascii="Times New Roman"/>
          <w:b w:val="false"/>
          <w:i w:val="false"/>
          <w:color w:val="000000"/>
          <w:sz w:val="28"/>
        </w:rPr>
        <w:t xml:space="preserve">
    паратқа ке.   касының                              етпейді </w:t>
      </w:r>
      <w:r>
        <w:br/>
      </w:r>
      <w:r>
        <w:rPr>
          <w:rFonts w:ascii="Times New Roman"/>
          <w:b w:val="false"/>
          <w:i w:val="false"/>
          <w:color w:val="000000"/>
          <w:sz w:val="28"/>
        </w:rPr>
        <w:t xml:space="preserve">
    ңiнен қол     Үкіметіне </w:t>
      </w:r>
      <w:r>
        <w:br/>
      </w:r>
      <w:r>
        <w:rPr>
          <w:rFonts w:ascii="Times New Roman"/>
          <w:b w:val="false"/>
          <w:i w:val="false"/>
          <w:color w:val="000000"/>
          <w:sz w:val="28"/>
        </w:rPr>
        <w:t xml:space="preserve">
    жеткiзуiн     есеп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оларды </w:t>
      </w:r>
      <w:r>
        <w:br/>
      </w:r>
      <w:r>
        <w:rPr>
          <w:rFonts w:ascii="Times New Roman"/>
          <w:b w:val="false"/>
          <w:i w:val="false"/>
          <w:color w:val="000000"/>
          <w:sz w:val="28"/>
        </w:rPr>
        <w:t xml:space="preserve">
    экологиялық </w:t>
      </w:r>
      <w:r>
        <w:br/>
      </w:r>
      <w:r>
        <w:rPr>
          <w:rFonts w:ascii="Times New Roman"/>
          <w:b w:val="false"/>
          <w:i w:val="false"/>
          <w:color w:val="000000"/>
          <w:sz w:val="28"/>
        </w:rPr>
        <w:t xml:space="preserve">
    проблемаларды </w:t>
      </w:r>
      <w:r>
        <w:br/>
      </w:r>
      <w:r>
        <w:rPr>
          <w:rFonts w:ascii="Times New Roman"/>
          <w:b w:val="false"/>
          <w:i w:val="false"/>
          <w:color w:val="000000"/>
          <w:sz w:val="28"/>
        </w:rPr>
        <w:t xml:space="preserve">
    шешуге тарту, </w:t>
      </w:r>
      <w:r>
        <w:br/>
      </w:r>
      <w:r>
        <w:rPr>
          <w:rFonts w:ascii="Times New Roman"/>
          <w:b w:val="false"/>
          <w:i w:val="false"/>
          <w:color w:val="000000"/>
          <w:sz w:val="28"/>
        </w:rPr>
        <w:t xml:space="preserve">
    қоршаған </w:t>
      </w:r>
      <w:r>
        <w:br/>
      </w:r>
      <w:r>
        <w:rPr>
          <w:rFonts w:ascii="Times New Roman"/>
          <w:b w:val="false"/>
          <w:i w:val="false"/>
          <w:color w:val="000000"/>
          <w:sz w:val="28"/>
        </w:rPr>
        <w:t xml:space="preserve">
    ортаны қор. </w:t>
      </w:r>
      <w:r>
        <w:br/>
      </w:r>
      <w:r>
        <w:rPr>
          <w:rFonts w:ascii="Times New Roman"/>
          <w:b w:val="false"/>
          <w:i w:val="false"/>
          <w:color w:val="000000"/>
          <w:sz w:val="28"/>
        </w:rPr>
        <w:t xml:space="preserve">
    ғауға қатысты </w:t>
      </w:r>
      <w:r>
        <w:br/>
      </w:r>
      <w:r>
        <w:rPr>
          <w:rFonts w:ascii="Times New Roman"/>
          <w:b w:val="false"/>
          <w:i w:val="false"/>
          <w:color w:val="000000"/>
          <w:sz w:val="28"/>
        </w:rPr>
        <w:t xml:space="preserve">
    мәселелер </w:t>
      </w:r>
      <w:r>
        <w:br/>
      </w:r>
      <w:r>
        <w:rPr>
          <w:rFonts w:ascii="Times New Roman"/>
          <w:b w:val="false"/>
          <w:i w:val="false"/>
          <w:color w:val="000000"/>
          <w:sz w:val="28"/>
        </w:rPr>
        <w:t xml:space="preserve">
    бойынша құ. </w:t>
      </w:r>
      <w:r>
        <w:br/>
      </w:r>
      <w:r>
        <w:rPr>
          <w:rFonts w:ascii="Times New Roman"/>
          <w:b w:val="false"/>
          <w:i w:val="false"/>
          <w:color w:val="000000"/>
          <w:sz w:val="28"/>
        </w:rPr>
        <w:t xml:space="preserve">
    қықтық caуат. </w:t>
      </w:r>
      <w:r>
        <w:br/>
      </w:r>
      <w:r>
        <w:rPr>
          <w:rFonts w:ascii="Times New Roman"/>
          <w:b w:val="false"/>
          <w:i w:val="false"/>
          <w:color w:val="000000"/>
          <w:sz w:val="28"/>
        </w:rPr>
        <w:t xml:space="preserve">
    тылықты көтеру </w:t>
      </w:r>
    </w:p>
    <w:p>
      <w:pPr>
        <w:spacing w:after="0"/>
        <w:ind w:left="0"/>
        <w:jc w:val="both"/>
      </w:pPr>
      <w:r>
        <w:rPr>
          <w:rFonts w:ascii="Times New Roman"/>
          <w:b/>
          <w:i w:val="false"/>
          <w:color w:val="000000"/>
          <w:sz w:val="28"/>
        </w:rPr>
        <w:t xml:space="preserve">         7. Yкiметiк емес сектормен өзара iс-қимыл мәселелерi </w:t>
      </w:r>
      <w:r>
        <w:br/>
      </w:r>
      <w:r>
        <w:rPr>
          <w:rFonts w:ascii="Times New Roman"/>
          <w:b w:val="false"/>
          <w:i w:val="false"/>
          <w:color w:val="000000"/>
          <w:sz w:val="28"/>
        </w:rPr>
        <w:t>
</w:t>
      </w:r>
      <w:r>
        <w:rPr>
          <w:rFonts w:ascii="Times New Roman"/>
          <w:b/>
          <w:i w:val="false"/>
          <w:color w:val="000000"/>
          <w:sz w:val="28"/>
        </w:rPr>
        <w:t xml:space="preserve">           бойынша мемлекеттiк қызметшiлердi даярлау және </w:t>
      </w:r>
      <w:r>
        <w:br/>
      </w:r>
      <w:r>
        <w:rPr>
          <w:rFonts w:ascii="Times New Roman"/>
          <w:b w:val="false"/>
          <w:i w:val="false"/>
          <w:color w:val="000000"/>
          <w:sz w:val="28"/>
        </w:rPr>
        <w:t>
</w:t>
      </w:r>
      <w:r>
        <w:rPr>
          <w:rFonts w:ascii="Times New Roman"/>
          <w:b/>
          <w:i w:val="false"/>
          <w:color w:val="000000"/>
          <w:sz w:val="28"/>
        </w:rPr>
        <w:t xml:space="preserve">                     олардың бiлiктiлiгiн арттыру </w:t>
      </w:r>
    </w:p>
    <w:p>
      <w:pPr>
        <w:spacing w:after="0"/>
        <w:ind w:left="0"/>
        <w:jc w:val="both"/>
      </w:pPr>
      <w:r>
        <w:rPr>
          <w:rFonts w:ascii="Times New Roman"/>
          <w:b w:val="false"/>
          <w:i w:val="false"/>
          <w:color w:val="000000"/>
          <w:sz w:val="28"/>
        </w:rPr>
        <w:t xml:space="preserve">22  Tренингтер    Бұйрық   МАҚКМ,    2003 ж.   60 000  Республика. </w:t>
      </w:r>
      <w:r>
        <w:br/>
      </w:r>
      <w:r>
        <w:rPr>
          <w:rFonts w:ascii="Times New Roman"/>
          <w:b w:val="false"/>
          <w:i w:val="false"/>
          <w:color w:val="000000"/>
          <w:sz w:val="28"/>
        </w:rPr>
        <w:t xml:space="preserve">
    үйренушi               МҚА, Мем. 2 тоқсан  теңге   лық бюджет </w:t>
      </w:r>
      <w:r>
        <w:br/>
      </w:r>
      <w:r>
        <w:rPr>
          <w:rFonts w:ascii="Times New Roman"/>
          <w:b w:val="false"/>
          <w:i w:val="false"/>
          <w:color w:val="000000"/>
          <w:sz w:val="28"/>
        </w:rPr>
        <w:t xml:space="preserve">
    мемлекеттiк            қызмет.             (МАҚКМ) </w:t>
      </w:r>
      <w:r>
        <w:br/>
      </w:r>
      <w:r>
        <w:rPr>
          <w:rFonts w:ascii="Times New Roman"/>
          <w:b w:val="false"/>
          <w:i w:val="false"/>
          <w:color w:val="000000"/>
          <w:sz w:val="28"/>
        </w:rPr>
        <w:t xml:space="preserve">
    қызметшiлер            академия. </w:t>
      </w:r>
      <w:r>
        <w:br/>
      </w:r>
      <w:r>
        <w:rPr>
          <w:rFonts w:ascii="Times New Roman"/>
          <w:b w:val="false"/>
          <w:i w:val="false"/>
          <w:color w:val="000000"/>
          <w:sz w:val="28"/>
        </w:rPr>
        <w:t xml:space="preserve">
    үшiн семинар.          сы (келі. </w:t>
      </w:r>
      <w:r>
        <w:br/>
      </w:r>
      <w:r>
        <w:rPr>
          <w:rFonts w:ascii="Times New Roman"/>
          <w:b w:val="false"/>
          <w:i w:val="false"/>
          <w:color w:val="000000"/>
          <w:sz w:val="28"/>
        </w:rPr>
        <w:t xml:space="preserve">
    лар ұйымдас.           сім бой. </w:t>
      </w:r>
      <w:r>
        <w:br/>
      </w:r>
      <w:r>
        <w:rPr>
          <w:rFonts w:ascii="Times New Roman"/>
          <w:b w:val="false"/>
          <w:i w:val="false"/>
          <w:color w:val="000000"/>
          <w:sz w:val="28"/>
        </w:rPr>
        <w:t xml:space="preserve">
    тыру және              ынша), </w:t>
      </w:r>
      <w:r>
        <w:br/>
      </w:r>
      <w:r>
        <w:rPr>
          <w:rFonts w:ascii="Times New Roman"/>
          <w:b w:val="false"/>
          <w:i w:val="false"/>
          <w:color w:val="000000"/>
          <w:sz w:val="28"/>
        </w:rPr>
        <w:t xml:space="preserve">
    өткiзу                 халықара. </w:t>
      </w:r>
      <w:r>
        <w:br/>
      </w:r>
      <w:r>
        <w:rPr>
          <w:rFonts w:ascii="Times New Roman"/>
          <w:b w:val="false"/>
          <w:i w:val="false"/>
          <w:color w:val="000000"/>
          <w:sz w:val="28"/>
        </w:rPr>
        <w:t xml:space="preserve">
                           лық ұйым. </w:t>
      </w:r>
      <w:r>
        <w:br/>
      </w:r>
      <w:r>
        <w:rPr>
          <w:rFonts w:ascii="Times New Roman"/>
          <w:b w:val="false"/>
          <w:i w:val="false"/>
          <w:color w:val="000000"/>
          <w:sz w:val="28"/>
        </w:rPr>
        <w:t xml:space="preserve">
                           дар (келi. </w:t>
      </w:r>
      <w:r>
        <w:br/>
      </w:r>
      <w:r>
        <w:rPr>
          <w:rFonts w:ascii="Times New Roman"/>
          <w:b w:val="false"/>
          <w:i w:val="false"/>
          <w:color w:val="000000"/>
          <w:sz w:val="28"/>
        </w:rPr>
        <w:t xml:space="preserve">
                           сiм бойын. </w:t>
      </w:r>
      <w:r>
        <w:br/>
      </w:r>
      <w:r>
        <w:rPr>
          <w:rFonts w:ascii="Times New Roman"/>
          <w:b w:val="false"/>
          <w:i w:val="false"/>
          <w:color w:val="000000"/>
          <w:sz w:val="28"/>
        </w:rPr>
        <w:t xml:space="preserve">
                           ша) </w:t>
      </w:r>
    </w:p>
    <w:p>
      <w:pPr>
        <w:spacing w:after="0"/>
        <w:ind w:left="0"/>
        <w:jc w:val="both"/>
      </w:pPr>
      <w:r>
        <w:rPr>
          <w:rFonts w:ascii="Times New Roman"/>
          <w:b w:val="false"/>
          <w:i w:val="false"/>
          <w:color w:val="000000"/>
          <w:sz w:val="28"/>
        </w:rPr>
        <w:t xml:space="preserve">23  Yкіметтік     Бұйрық,  Ақп.мині, 2004 ж.    820 000 Республика. </w:t>
      </w:r>
      <w:r>
        <w:br/>
      </w:r>
      <w:r>
        <w:rPr>
          <w:rFonts w:ascii="Times New Roman"/>
          <w:b w:val="false"/>
          <w:i w:val="false"/>
          <w:color w:val="000000"/>
          <w:sz w:val="28"/>
        </w:rPr>
        <w:t xml:space="preserve">
    емес сектор.  әкiмдер. МҚА,      2, 3, 4    теңге   лық бюджет </w:t>
      </w:r>
      <w:r>
        <w:br/>
      </w:r>
      <w:r>
        <w:rPr>
          <w:rFonts w:ascii="Times New Roman"/>
          <w:b w:val="false"/>
          <w:i w:val="false"/>
          <w:color w:val="000000"/>
          <w:sz w:val="28"/>
        </w:rPr>
        <w:t xml:space="preserve">
    мен өзара     дiң ше.  облыстар. тоқсандар (Ақп.мині) </w:t>
      </w:r>
      <w:r>
        <w:br/>
      </w:r>
      <w:r>
        <w:rPr>
          <w:rFonts w:ascii="Times New Roman"/>
          <w:b w:val="false"/>
          <w:i w:val="false"/>
          <w:color w:val="000000"/>
          <w:sz w:val="28"/>
        </w:rPr>
        <w:t xml:space="preserve">
    iс-қимыл      шiмдерi  дың, </w:t>
      </w:r>
      <w:r>
        <w:br/>
      </w:r>
      <w:r>
        <w:rPr>
          <w:rFonts w:ascii="Times New Roman"/>
          <w:b w:val="false"/>
          <w:i w:val="false"/>
          <w:color w:val="000000"/>
          <w:sz w:val="28"/>
        </w:rPr>
        <w:t xml:space="preserve">
    мәселелерi             Астана </w:t>
      </w:r>
      <w:r>
        <w:br/>
      </w:r>
      <w:r>
        <w:rPr>
          <w:rFonts w:ascii="Times New Roman"/>
          <w:b w:val="false"/>
          <w:i w:val="false"/>
          <w:color w:val="000000"/>
          <w:sz w:val="28"/>
        </w:rPr>
        <w:t xml:space="preserve">
    бойынша мем.           және </w:t>
      </w:r>
      <w:r>
        <w:br/>
      </w:r>
      <w:r>
        <w:rPr>
          <w:rFonts w:ascii="Times New Roman"/>
          <w:b w:val="false"/>
          <w:i w:val="false"/>
          <w:color w:val="000000"/>
          <w:sz w:val="28"/>
        </w:rPr>
        <w:t xml:space="preserve">
    лекеттiк               Алматы </w:t>
      </w:r>
      <w:r>
        <w:br/>
      </w:r>
      <w:r>
        <w:rPr>
          <w:rFonts w:ascii="Times New Roman"/>
          <w:b w:val="false"/>
          <w:i w:val="false"/>
          <w:color w:val="000000"/>
          <w:sz w:val="28"/>
        </w:rPr>
        <w:t xml:space="preserve">
    органдар               қалалар. </w:t>
      </w:r>
      <w:r>
        <w:br/>
      </w:r>
      <w:r>
        <w:rPr>
          <w:rFonts w:ascii="Times New Roman"/>
          <w:b w:val="false"/>
          <w:i w:val="false"/>
          <w:color w:val="000000"/>
          <w:sz w:val="28"/>
        </w:rPr>
        <w:t xml:space="preserve">
    қызметкер.             ының </w:t>
      </w:r>
      <w:r>
        <w:br/>
      </w:r>
      <w:r>
        <w:rPr>
          <w:rFonts w:ascii="Times New Roman"/>
          <w:b w:val="false"/>
          <w:i w:val="false"/>
          <w:color w:val="000000"/>
          <w:sz w:val="28"/>
        </w:rPr>
        <w:t xml:space="preserve">
    лерi үшiн              әкiмдерi, </w:t>
      </w:r>
      <w:r>
        <w:br/>
      </w:r>
      <w:r>
        <w:rPr>
          <w:rFonts w:ascii="Times New Roman"/>
          <w:b w:val="false"/>
          <w:i w:val="false"/>
          <w:color w:val="000000"/>
          <w:sz w:val="28"/>
        </w:rPr>
        <w:t xml:space="preserve">
    өңiрлiк                мемқызмет </w:t>
      </w:r>
      <w:r>
        <w:br/>
      </w:r>
      <w:r>
        <w:rPr>
          <w:rFonts w:ascii="Times New Roman"/>
          <w:b w:val="false"/>
          <w:i w:val="false"/>
          <w:color w:val="000000"/>
          <w:sz w:val="28"/>
        </w:rPr>
        <w:t xml:space="preserve">
    семинарлар             академиясы </w:t>
      </w:r>
      <w:r>
        <w:br/>
      </w:r>
      <w:r>
        <w:rPr>
          <w:rFonts w:ascii="Times New Roman"/>
          <w:b w:val="false"/>
          <w:i w:val="false"/>
          <w:color w:val="000000"/>
          <w:sz w:val="28"/>
        </w:rPr>
        <w:t xml:space="preserve">
    ұйымдастыру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24  Қазақстан    Бұйрық    МАҚКМ,      2003 ж. 1 560 000 Республи. </w:t>
      </w:r>
      <w:r>
        <w:br/>
      </w:r>
      <w:r>
        <w:rPr>
          <w:rFonts w:ascii="Times New Roman"/>
          <w:b w:val="false"/>
          <w:i w:val="false"/>
          <w:color w:val="000000"/>
          <w:sz w:val="28"/>
        </w:rPr>
        <w:t xml:space="preserve">
    Республика.            МҚА, СІМ,             теңге   калық </w:t>
      </w:r>
      <w:r>
        <w:br/>
      </w:r>
      <w:r>
        <w:rPr>
          <w:rFonts w:ascii="Times New Roman"/>
          <w:b w:val="false"/>
          <w:i w:val="false"/>
          <w:color w:val="000000"/>
          <w:sz w:val="28"/>
        </w:rPr>
        <w:t xml:space="preserve">
    сының шет              халықаралық                   бюджет </w:t>
      </w:r>
      <w:r>
        <w:br/>
      </w:r>
      <w:r>
        <w:rPr>
          <w:rFonts w:ascii="Times New Roman"/>
          <w:b w:val="false"/>
          <w:i w:val="false"/>
          <w:color w:val="000000"/>
          <w:sz w:val="28"/>
        </w:rPr>
        <w:t xml:space="preserve">
    елдердегi              ұйымдар      </w:t>
      </w:r>
      <w:r>
        <w:br/>
      </w:r>
      <w:r>
        <w:rPr>
          <w:rFonts w:ascii="Times New Roman"/>
          <w:b w:val="false"/>
          <w:i w:val="false"/>
          <w:color w:val="000000"/>
          <w:sz w:val="28"/>
        </w:rPr>
        <w:t xml:space="preserve">
    мемлекеттiк            (келiсiм               </w:t>
      </w:r>
      <w:r>
        <w:br/>
      </w:r>
      <w:r>
        <w:rPr>
          <w:rFonts w:ascii="Times New Roman"/>
          <w:b w:val="false"/>
          <w:i w:val="false"/>
          <w:color w:val="000000"/>
          <w:sz w:val="28"/>
        </w:rPr>
        <w:t xml:space="preserve">
    органдары.             бойынша) </w:t>
      </w:r>
      <w:r>
        <w:br/>
      </w:r>
      <w:r>
        <w:rPr>
          <w:rFonts w:ascii="Times New Roman"/>
          <w:b w:val="false"/>
          <w:i w:val="false"/>
          <w:color w:val="000000"/>
          <w:sz w:val="28"/>
        </w:rPr>
        <w:t xml:space="preserve">
    ның қызмет. </w:t>
      </w:r>
      <w:r>
        <w:br/>
      </w:r>
      <w:r>
        <w:rPr>
          <w:rFonts w:ascii="Times New Roman"/>
          <w:b w:val="false"/>
          <w:i w:val="false"/>
          <w:color w:val="000000"/>
          <w:sz w:val="28"/>
        </w:rPr>
        <w:t xml:space="preserve">
    керлерiн </w:t>
      </w:r>
      <w:r>
        <w:br/>
      </w:r>
      <w:r>
        <w:rPr>
          <w:rFonts w:ascii="Times New Roman"/>
          <w:b w:val="false"/>
          <w:i w:val="false"/>
          <w:color w:val="000000"/>
          <w:sz w:val="28"/>
        </w:rPr>
        <w:t xml:space="preserve">
    оқытуды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Тиiстi қаржы жылына арналған республикалық бюджеттiң қалыптастырылуына қарай iс-шараларды қаржыландыру көлемi нақтыланады </w:t>
      </w:r>
    </w:p>
    <w:p>
      <w:pPr>
        <w:spacing w:after="0"/>
        <w:ind w:left="0"/>
        <w:jc w:val="left"/>
      </w:pPr>
      <w:r>
        <w:rPr>
          <w:rFonts w:ascii="Times New Roman"/>
          <w:b/>
          <w:i w:val="false"/>
          <w:color w:val="000000"/>
        </w:rPr>
        <w:t xml:space="preserve"> Қабылданған қысқартулар: </w:t>
      </w:r>
    </w:p>
    <w:p>
      <w:pPr>
        <w:spacing w:after="0"/>
        <w:ind w:left="0"/>
        <w:jc w:val="both"/>
      </w:pPr>
      <w:r>
        <w:rPr>
          <w:rFonts w:ascii="Times New Roman"/>
          <w:b/>
          <w:i w:val="false"/>
          <w:color w:val="000000"/>
          <w:sz w:val="28"/>
        </w:rPr>
        <w:t xml:space="preserve">       Мемқызмет академиясы </w:t>
      </w:r>
      <w:r>
        <w:rPr>
          <w:rFonts w:ascii="Times New Roman"/>
          <w:b w:val="false"/>
          <w:i w:val="false"/>
          <w:color w:val="000000"/>
          <w:sz w:val="28"/>
        </w:rPr>
        <w:t xml:space="preserve"> - Қазақстан Республикасының Президентi жанындағы Мемлекеттiк қызмет академиясы </w:t>
      </w:r>
      <w:r>
        <w:br/>
      </w:r>
      <w:r>
        <w:rPr>
          <w:rFonts w:ascii="Times New Roman"/>
          <w:b w:val="false"/>
          <w:i w:val="false"/>
          <w:color w:val="000000"/>
          <w:sz w:val="28"/>
        </w:rPr>
        <w:t>
</w:t>
      </w:r>
      <w:r>
        <w:rPr>
          <w:rFonts w:ascii="Times New Roman"/>
          <w:b/>
          <w:i w:val="false"/>
          <w:color w:val="000000"/>
          <w:sz w:val="28"/>
        </w:rPr>
        <w:t xml:space="preserve">       МҚА </w:t>
      </w:r>
      <w:r>
        <w:rPr>
          <w:rFonts w:ascii="Times New Roman"/>
          <w:b w:val="false"/>
          <w:i w:val="false"/>
          <w:color w:val="000000"/>
          <w:sz w:val="28"/>
        </w:rPr>
        <w:t xml:space="preserve"> - Қазақстан Республикасының Мемлекеттiк қызмет iстерi жөнiндегi агенттiгi </w:t>
      </w:r>
      <w:r>
        <w:br/>
      </w:r>
      <w:r>
        <w:rPr>
          <w:rFonts w:ascii="Times New Roman"/>
          <w:b w:val="false"/>
          <w:i w:val="false"/>
          <w:color w:val="000000"/>
          <w:sz w:val="28"/>
        </w:rPr>
        <w:t>
</w:t>
      </w:r>
      <w:r>
        <w:rPr>
          <w:rFonts w:ascii="Times New Roman"/>
          <w:b/>
          <w:i w:val="false"/>
          <w:color w:val="000000"/>
          <w:sz w:val="28"/>
        </w:rPr>
        <w:t xml:space="preserve">       ДСМ </w:t>
      </w:r>
      <w:r>
        <w:rPr>
          <w:rFonts w:ascii="Times New Roman"/>
          <w:b w:val="false"/>
          <w:i w:val="false"/>
          <w:color w:val="000000"/>
          <w:sz w:val="28"/>
        </w:rPr>
        <w:t xml:space="preserve"> - Қазақстан Республикасының Денсаулық сақтау министрлiгi </w:t>
      </w:r>
      <w:r>
        <w:br/>
      </w:r>
      <w:r>
        <w:rPr>
          <w:rFonts w:ascii="Times New Roman"/>
          <w:b w:val="false"/>
          <w:i w:val="false"/>
          <w:color w:val="000000"/>
          <w:sz w:val="28"/>
        </w:rPr>
        <w:t>
</w:t>
      </w:r>
      <w:r>
        <w:rPr>
          <w:rFonts w:ascii="Times New Roman"/>
          <w:b/>
          <w:i w:val="false"/>
          <w:color w:val="000000"/>
          <w:sz w:val="28"/>
        </w:rPr>
        <w:t xml:space="preserve">       СIМ  </w:t>
      </w:r>
      <w:r>
        <w:rPr>
          <w:rFonts w:ascii="Times New Roman"/>
          <w:b w:val="false"/>
          <w:i w:val="false"/>
          <w:color w:val="000000"/>
          <w:sz w:val="28"/>
        </w:rPr>
        <w:t xml:space="preserve">- Сыртқы iстер министрлiгi </w:t>
      </w:r>
      <w:r>
        <w:br/>
      </w:r>
      <w:r>
        <w:rPr>
          <w:rFonts w:ascii="Times New Roman"/>
          <w:b w:val="false"/>
          <w:i w:val="false"/>
          <w:color w:val="000000"/>
          <w:sz w:val="28"/>
        </w:rPr>
        <w:t>
</w:t>
      </w:r>
      <w:r>
        <w:rPr>
          <w:rFonts w:ascii="Times New Roman"/>
          <w:b/>
          <w:i w:val="false"/>
          <w:color w:val="000000"/>
          <w:sz w:val="28"/>
        </w:rPr>
        <w:t xml:space="preserve">       МАҚКМ </w:t>
      </w:r>
      <w:r>
        <w:rPr>
          <w:rFonts w:ascii="Times New Roman"/>
          <w:b w:val="false"/>
          <w:i w:val="false"/>
          <w:color w:val="000000"/>
          <w:sz w:val="28"/>
        </w:rPr>
        <w:t xml:space="preserve"> - Қазақстан Республикасының Мәдениет, ақпарат және қоғамдық келiсiм министрлiгi </w:t>
      </w:r>
      <w:r>
        <w:br/>
      </w:r>
      <w:r>
        <w:rPr>
          <w:rFonts w:ascii="Times New Roman"/>
          <w:b w:val="false"/>
          <w:i w:val="false"/>
          <w:color w:val="000000"/>
          <w:sz w:val="28"/>
        </w:rPr>
        <w:t>
</w:t>
      </w:r>
      <w:r>
        <w:rPr>
          <w:rFonts w:ascii="Times New Roman"/>
          <w:b/>
          <w:i w:val="false"/>
          <w:color w:val="000000"/>
          <w:sz w:val="28"/>
        </w:rPr>
        <w:t xml:space="preserve">       ҚOҚM </w:t>
      </w:r>
      <w:r>
        <w:rPr>
          <w:rFonts w:ascii="Times New Roman"/>
          <w:b w:val="false"/>
          <w:i w:val="false"/>
          <w:color w:val="000000"/>
          <w:sz w:val="28"/>
        </w:rPr>
        <w:t xml:space="preserve"> - Қазақстан Республикасының Қоршаған ортаны қорғау министрлiгi </w:t>
      </w:r>
      <w:r>
        <w:br/>
      </w:r>
      <w:r>
        <w:rPr>
          <w:rFonts w:ascii="Times New Roman"/>
          <w:b w:val="false"/>
          <w:i w:val="false"/>
          <w:color w:val="000000"/>
          <w:sz w:val="28"/>
        </w:rPr>
        <w:t>
</w:t>
      </w:r>
      <w:r>
        <w:rPr>
          <w:rFonts w:ascii="Times New Roman"/>
          <w:b/>
          <w:i w:val="false"/>
          <w:color w:val="000000"/>
          <w:sz w:val="28"/>
        </w:rPr>
        <w:t xml:space="preserve">       ЕХҚМ </w:t>
      </w:r>
      <w:r>
        <w:rPr>
          <w:rFonts w:ascii="Times New Roman"/>
          <w:b w:val="false"/>
          <w:i w:val="false"/>
          <w:color w:val="000000"/>
          <w:sz w:val="28"/>
        </w:rPr>
        <w:t xml:space="preserve"> - Қазақстан Республикасының Еңбек және халықты әлеуметтiк қорғау министрлiгi </w:t>
      </w:r>
      <w:r>
        <w:br/>
      </w:r>
      <w:r>
        <w:rPr>
          <w:rFonts w:ascii="Times New Roman"/>
          <w:b w:val="false"/>
          <w:i w:val="false"/>
          <w:color w:val="000000"/>
          <w:sz w:val="28"/>
        </w:rPr>
        <w:t>
</w:t>
      </w:r>
      <w:r>
        <w:rPr>
          <w:rFonts w:ascii="Times New Roman"/>
          <w:b/>
          <w:i w:val="false"/>
          <w:color w:val="000000"/>
          <w:sz w:val="28"/>
        </w:rPr>
        <w:t xml:space="preserve">       ӘдМ  </w:t>
      </w: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w:t>
      </w:r>
      <w:r>
        <w:rPr>
          <w:rFonts w:ascii="Times New Roman"/>
          <w:b/>
          <w:i w:val="false"/>
          <w:color w:val="000000"/>
          <w:sz w:val="28"/>
        </w:rPr>
        <w:t xml:space="preserve">       ЭБЖМ </w:t>
      </w:r>
      <w:r>
        <w:rPr>
          <w:rFonts w:ascii="Times New Roman"/>
          <w:b w:val="false"/>
          <w:i w:val="false"/>
          <w:color w:val="000000"/>
          <w:sz w:val="28"/>
        </w:rPr>
        <w:t xml:space="preserve"> - Қазақстан Республикасының Экономика және бюджеттік жоспарлау министрлiгi </w:t>
      </w:r>
      <w:r>
        <w:br/>
      </w:r>
      <w:r>
        <w:rPr>
          <w:rFonts w:ascii="Times New Roman"/>
          <w:b w:val="false"/>
          <w:i w:val="false"/>
          <w:color w:val="000000"/>
          <w:sz w:val="28"/>
        </w:rPr>
        <w:t>
</w:t>
      </w:r>
      <w:r>
        <w:rPr>
          <w:rFonts w:ascii="Times New Roman"/>
          <w:b/>
          <w:i w:val="false"/>
          <w:color w:val="000000"/>
          <w:sz w:val="28"/>
        </w:rPr>
        <w:t xml:space="preserve">       ОӘIҰК </w:t>
      </w:r>
      <w:r>
        <w:rPr>
          <w:rFonts w:ascii="Times New Roman"/>
          <w:b w:val="false"/>
          <w:i w:val="false"/>
          <w:color w:val="000000"/>
          <w:sz w:val="28"/>
        </w:rPr>
        <w:t xml:space="preserve"> - Қазақстан Республикасының Президентi жанындағы Отбасы және әйелдер iсi жөнiндегi ұлттық комиссиясы </w:t>
      </w:r>
      <w:r>
        <w:br/>
      </w:r>
      <w:r>
        <w:rPr>
          <w:rFonts w:ascii="Times New Roman"/>
          <w:b w:val="false"/>
          <w:i w:val="false"/>
          <w:color w:val="000000"/>
          <w:sz w:val="28"/>
        </w:rPr>
        <w:t>
</w:t>
      </w:r>
      <w:r>
        <w:rPr>
          <w:rFonts w:ascii="Times New Roman"/>
          <w:b/>
          <w:i w:val="false"/>
          <w:color w:val="000000"/>
          <w:sz w:val="28"/>
        </w:rPr>
        <w:t xml:space="preserve">       YEҰ </w:t>
      </w:r>
      <w:r>
        <w:rPr>
          <w:rFonts w:ascii="Times New Roman"/>
          <w:b w:val="false"/>
          <w:i w:val="false"/>
          <w:color w:val="000000"/>
          <w:sz w:val="28"/>
        </w:rPr>
        <w:t xml:space="preserve"> - үкiметтiк емес ұйымдар </w:t>
      </w:r>
      <w:r>
        <w:br/>
      </w:r>
      <w:r>
        <w:rPr>
          <w:rFonts w:ascii="Times New Roman"/>
          <w:b w:val="false"/>
          <w:i w:val="false"/>
          <w:color w:val="000000"/>
          <w:sz w:val="28"/>
        </w:rPr>
        <w:t>
</w:t>
      </w:r>
      <w:r>
        <w:rPr>
          <w:rFonts w:ascii="Times New Roman"/>
          <w:b/>
          <w:i w:val="false"/>
          <w:color w:val="000000"/>
          <w:sz w:val="28"/>
        </w:rPr>
        <w:t xml:space="preserve">       MACM </w:t>
      </w:r>
      <w:r>
        <w:rPr>
          <w:rFonts w:ascii="Times New Roman"/>
          <w:b w:val="false"/>
          <w:i w:val="false"/>
          <w:color w:val="000000"/>
          <w:sz w:val="28"/>
        </w:rPr>
        <w:t xml:space="preserve"> - Қазақстан Республикасының Мәдениет, ақпарат және спорт министрлiгi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