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60aa" w14:textId="a076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мемлекеттiк наградалары туралы" Қазақстан Республикасының Заңына толықтырулар мен өзгерiс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наурыздағы N 273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мемлекеттiк наградалары туралы" Қазақстан Республикасының Заңына толықтырулар мен өзгерiс енгiзу туралы" Қазақстан Республикасы Заңының жобасы Қазақстан Республикасының Парламентi Мәжiлiсiнiң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Жоба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Республикасының Заңы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мемлекеттiк наградалары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Заңына толықтырулар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 мен өзгерiс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1-бап. "Қазақстан Республикасының мемлекеттiк наградалары туралы" Қазақстан Республикасының 1995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Кеңесiнiң Жаршысы, 1995 ж., N 23, 143-құжат; Қазақстан Республикасы Парламентiнiң Жаршысы, 1996 ж., N 18, 366-құжат; 1997 ж., N 7, 79-құжат; N 12, 184-құжат; 1999 ж., N 8, 247-құжат; N 21, 782-құжат; 2001 ж., N 10, 121-құжат; 2002 ж., N 15, 147-құжат) мынадай толықтырулар мен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13-баптың бiрінші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"iшкi iстер" деген сөздерден кейiн "және Әдiлет министрлігінің қылмыстық-атқару жүйесi"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 "сақтауды нығайтқаны" деген сөздерден кейiн ", қылмыстық жазаларды орындағаны"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14-баптың бiрiншi бөлiгiнде: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"iшкi iстер" деген сөздерден кейiн "және Әдiлет министрлiгiнің қылмыстық-атқару жүйесi"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"қамтамасыз етуде" деген сөздерден кейiн ", қылмыстық жазаларды орындауда"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20-баптың бiрiншi абзацындағы "және iшкi iстер" деген сөздер ", iшкi iстер және Қазақстан Республикасы Әдiлет министрлiгiнiң қылмыстық-атқару жүйесi"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 оны ресми жариялаған күнiнен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