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195f" w14:textId="e901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Тұңғыш Президенті - Елбасы атындағы ұлттық қорғаныс университетінің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20 наурыздағы N 276 қаулысы. Күші жойылды - ҚР Үкіметінің 02.12.2016 № 755 қаулысымен (алғашқы ресми жарияланған күнінен бастап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02.12.2016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Тақырыбы жаңа редакцияда - ҚР Үкіметінің 01.07.2014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қорғанысы және Қарулы Күштері туралы" Қазақстан Республикасының 1993 жылғы 9 сәуiрдегi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15-бабына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"Қазақстан Республикасының Тұңғыш Президенті – Елбасы атындағы ұлттық қорғаныс университеті" республикалық мемлекеттік мекемесі (бұдан әрі – мекеме)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ҚР Үкіметінің 01.07.2014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- ҚР Үкіметінің 2011.05.26 </w:t>
      </w:r>
      <w:r>
        <w:rPr>
          <w:rFonts w:ascii="Times New Roman"/>
          <w:b w:val="false"/>
          <w:i w:val="false"/>
          <w:color w:val="ff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Мекеменiң қызметiн қаржыландыру және материалдық-техникалық қамтамасыз ету республикалық бюджетте Қазақстан Республикасының Қорғаныс министрлігіне жоғары оқу орындарында кадрларды даярлауға көзделген қаражат есебiнен және шегiнде жүзеге асырылады деп белгiленсiн.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"Қазақстан Республикасы Қарулы Күштерiнiң Әскери академиясы туралы" Қазақстан Республикасы Үкiметiнiң 1997 жылғы 16 маусымдағы N 977 қаулысының күшi жойылды деп танылсын.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Осы қаулы қол қойылған күнiнен бастап күшiне енедi.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Тұңғыш Президенті – Елбасы атындағы</w:t>
      </w:r>
      <w:r>
        <w:br/>
      </w:r>
      <w:r>
        <w:rPr>
          <w:rFonts w:ascii="Times New Roman"/>
          <w:b/>
          <w:i w:val="false"/>
          <w:color w:val="000000"/>
        </w:rPr>
        <w:t>ұлттық қорғаныс университеті" республикалық мемлекеттік</w:t>
      </w:r>
      <w:r>
        <w:br/>
      </w:r>
      <w:r>
        <w:rPr>
          <w:rFonts w:ascii="Times New Roman"/>
          <w:b/>
          <w:i w:val="false"/>
          <w:color w:val="000000"/>
        </w:rPr>
        <w:t>мекемесі туралы ереже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Ереженің тақырыбы жаңа редакцияда - ҚР Үкіметінің 01.07.2014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Ұлттық қорғаныс университеті (бұдан әрi - Университет) жоғары әскери кәсiптiк бiлiм берудiң және жоғары оқу орнынан кейiнгi кәсiптiк бiлiм берудiң бiлiм беру бағдарламаларын iске асыратын әскери оқу орны болып табылады. &lt;*&gt;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өзгерді - ҚР Үкіметінің 2003.10.31. 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Университет өз қызметiн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мен заңдарына, өзге де нормативтiк құқықтық кесiмдергe, сондай-ақ осы Ережеге сәйкес жүзеге асырады.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Университеттің мемлекеттiк мекеменiң ұйымдастырушылық-құқықтық нысанындағы Жауынгерлiк туы, мемлекеттiк тiлде өз атауы бар Қазақстан Республикасының Мемлекеттiк елтаңбасы  бейнеленген мөрi, мөртаңбалары мен белгiленген үлгiдегi бланкiлерi, сондай-ақ Қазақстан Республикасының заңнамасына сәйкес банктерде шоттары бар.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Университет өз атынан азаматтық-құқықтық қатынасқа түседi.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Университет өз құзыретiнiң мәселелерi бойынша заңнамада белгiленген тәртiппен Университет бастығының бұйрықтарымен ресiмделетiн шешiмдер қабылдайды.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Университеттің заңды мекенжайы: 010000, Астана қаласы, Есіл ауданы, Тұран даңғылы, 72-үй.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5-тармақ жаңа редакцияда - ҚР Үкіметінің 01.07.2014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Университеттің толық атауы: "Қазақстан Республикасының Тұңғыш Президенті – Елбасы атындағы ұлттық қорғаныс университеті" республикалық мемлекеттік мекемесі.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6-тармақ жаңа редакцияда - ҚР Үкіметінің 01.07.2014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Университеттің мақсаты, міндеттерi мен функциялары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Университеттің мақсаты жоғары әскери кәсiптiк бiлiм берудiң және жоғары оқу орнынан кейiнгi кәсiптiк бiлiм берудiң бiлiм беру бағдарламаларын iске асыру болып табылады.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Университеттің мiндеттерi мыналар болып табылады: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жоғары әскери және жоғары әскери-арнаулы бiлiмдi офицер кадрларды даярлау;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офицерлiк құрамды қайта даярлау және жетiлдiру;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әскери ғылыми-педагогикалық кадрларды даярлау;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тәрбие процесiн ұйымдастыру.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Университет Қазақстан Республикасының халықаралық шарттарына сәйкес басқа мемлекеттердің азаматтарын даярлауды жүзеге асыра алады.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Университет көрсетiлген мiндеттерге қол жеткiзу үшiн мынадай функцияларды жүзеге асырады: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жоғары әскери бiлiм берудiң және жоғары оқу орнынан кейiнгi кәсiптiк білiм берудiң бiлiм беру бағдарламаларын меңгеру үшiн жағдай жасау;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терең әскери-арнаулы бiлiмдi, нақты дағдылар мен шеберлiктi, өзге де кәсiби қасиеттердi қалыптастыpу;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патриотизм сезiмiн, әскери антқа адалдықты тәрбиелеу, жеке адамның шығармашылық, рухани және дене бiтiмiнiң мүмкiндiктерiн дамыту, адамгершiлiктің берiк негiзiн, әскери этика, тәртiптiлiк пен ұйымшылдықты қалыптастыру;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мемлекеттiк жалпыға бiрдей мiндетті бiлiм беру стандарттарының негiзiнде оқу жоспарлары мен бағдарламаларына сәйкес оқу және тәрбиелiк қызметтi жүзеге асыру. 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Университеттің қызметін ұйымдастыру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Университет: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Университетке азаматтарды қабылдаудың тәртiбiн оқу орындарына қабылдаудың үлгi ережелерiне сәйкес белгiлейдi;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оқушыларды өтпелi аттестациялаудың нысанын, тәртiбiн және кезеңдiлiгін дербес таңдайды. 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Университетті тiкелей басқаруды Қазақстан Республикасының Қорғаныс министрiнiң ұсынымы бойынша Қазақстан Республикасының Президентi лауазымға тағайындайтын және лауазымнан босататын бастық жүзеге асырады.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Университеттің бастығы дара басшылық қағидатында әрекет етедi және лауазымдық өкiлеттiктерiне сәйкес Университет қызметiнiң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мәселелерiн дербес шешедi. 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Университеттің бастығы басшылықты жүзеге асырған кезде белгiленген тәртiппен: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барлық ұйымдарда Университеттің мүддесiн бiлдiредi;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барлық қызметкерлер үшiн мiндеттi бұйрықтар шығарады және нұсқаулар 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номенклатураға сәйкес Университет қызметкерлерiн лауазымға тағайындайды және лауазымнан босатады;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Университет қызметкерлерiне көтермелеу шараларын және тәртiптiк жаза қолданады;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өз орынбасарларының және Университеттің өзге де басшы қызметкерлерiнiң мiндеттерiн және өкілеттiк шеңберiн айқындайды;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оған заңнамамен, осы Ережемен жүктелген өзге де функцияларды жүзеге асырады. 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Университеттің мүлкi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Университеттің негiзгi қорлардан және айналымды қаражаттан, сондай-ақ құны Университеттің теңгерiмiнде көрсетiлетiн өзге де мүлiктен тұратын жедел басқару құқығындағы оқшауланған мүлкi болады.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Университеттің өзiне және оған смета бойынша бөлiнген қаражат есебiнен сатып алынған мүлiктi өз бетiнше иелiктен шығаруға немесе оған өзге де тәсiлмен билiк етуге құқығы жоқ. 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Университетті қайта ұйымдастыру және тарату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Университетті қайта ұйымдастыру және тарату Қазақстан Республикасының заңнамасына сәйкес жүзеге асырылады. 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