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93d1" w14:textId="56c9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 денсаулығы" мемлекеттік бағдарламасын іске асыру жөніндегі 2003-2005 жылдарға арналған ic-шаралар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21 наурыздағы N 289 қаулысы. Қаулының күші жойылды - ҚР Үкіметінің 2005 жылғы 27 шілдедегі N 778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"Халық денсаулығы" мемлекеттiк бағдарламасын iске асыру жөнiндегi 2003-2005 жылдарға арналған Іс-шаралар жоспары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Мүдделi орталық және жергiлiктi атқарушы органдар Iс-шаралар жоспарын орындаудың барысы туралы ақпаратты Қазақстан Республикасының Денсаулық сақтау министрлігіне жылына екі рет - әp жылдың 15 қаңтарында және 15 шiлдесiнде ұсынсын.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Денсаулық сақтау министрлігі Қазақстан Республикасының Үкiметiне Iс-шаралар жоспарының орындалу барысы туралы ақпаратты жылына екі рет - әр жылдың 25 қаңтарында және 25 шiлдесiнде ұсынсын.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21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289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"Халық денсаулығы" мемлекеттік бағдарламасын іске асыру жөніндегі 2003-2005 жылдарға арналған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Жоспар өзгерді - ҚР Үкіметінің 2003.09.26. N 982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Жоспар өзгерді - ҚР Үкіметінің 2004.04.08. N 388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 Iс-шара         |  Аяқтау   |Орындау | Орын.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  |                        |  нысаны   | (іске  |  дау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           | асыру) | (іске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           | үшін   | асыру)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           | жауап. |  мер.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 |           | тылар  |  зімі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             2                 3          4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1. Қоршаған орта және халық денсаулығы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   Ақтөбе, Батыс          Әкімдердің  Облыс.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облыста.     шешімі      тардың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рында құрамында                    әкімдері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сынап бар аспаптар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бұйымдарды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жинау және демеркури.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зациялау пункттерін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   Ақтөбе облысында       Әкімнің     Ақтөбе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санитарлық-            шешімі      облысының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эпидемиологиялық                   әкімі   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сараптаманы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асыратын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ұйымдарды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талдағыштармен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жарақтау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   Ақтөбе облысының       Әкімнің     Ақтөбе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барлық мемлекеттік     шешімі      облысының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емдеу-алдын алу және               әкімі   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мектепке дейiнгi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ұйымдарында, мектеп.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терінде сынап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термометрлерін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индикаторлық термо.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метрлермен ауыстыру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   Йод тапшылығы бұзылы.  Бұйрық      ДМ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сынан зардап шегушi                    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адамдарды (балаларды,                      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ұрпақ жаңғырту жасын.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дағы әйелдердi)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ішінара тексеруді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   Азық-түліктi йодтау    Бұйрық      ДМ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сапасының мониторин.                   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гін, биологиялық                           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мониторингтi (йодтың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зәрмен апарылуын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анықтау арқылы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халықтың йодпен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етiлуiн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бағалау)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 |     Көзделіп отырған     |Қаржыландыру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   |         шығыстар         |   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 (мың теңге)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 6             |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 2003  |  2004  |  2005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 жыл   |  жыл   |  жыл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  6610,0   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  1000,0   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  1000,0   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                              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ұйымдардың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                              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ұйымдардың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1.6. 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Иммундау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Мемлекеттік             Қазақ.      ДМ       жыл сайын,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денсаулық               стан                 IV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сақтау                  Респуб.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ұйымдарын               лика.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вакциналар.             сының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 және                Үкіме.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басқа да                тіне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иммунобио.              ақпарат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логиялық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препараттар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қамтамасыз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ету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   Ай сайын балалардың    Бұйрық      ДМ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егілу мониторингiн              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   Ауылдық жерлерде       Бұйрық      ДМ,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балаларды иммундау                 облыстар.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 жылжымалы егу                 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бригадаларының        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жұмысын жалғастыру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638196,0,     825428,0     866700,0  Pecпублика.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соның                             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iшiнде                               (6-105-бюд.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11-1-                                жеттік бағ.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тарма.                               дарлама)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ғында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110203,0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мың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теңге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көздел.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ген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  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шығындарын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етпейді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  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шығындарын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Ананың денсаулығын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   Жүкті, босанатын,      Қазақстан   Облыстар.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босанған әйелдер       Республика. дың,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жаңа туған         сының       Астана    ІV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нәрестелердi қажеттi   Үкіметіне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дәрiлiк препараттар.   ақпарат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қамтамасыз ету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   Жаңа туған нәрестелер. Қазақстан   Облыстар.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 туа бiткен және     Республика. дың,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тұқым қуалайтын        сының       Астана    ІV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аурулардың скрининг-   Үкіметіне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диагностикасын         ақпарат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жүргізуді қамтамасыз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   Жүкті әйелдердi жатыр. Қазақстан   Облыстар.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ішілік инфекцияларға,  Республика. дың,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ұрық дамуының туа      сының       Астана    ІV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бiткен кемiстiгiне,    Үкіметіне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жыныстық жолмен        ақпарат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берiлетін инфекциялар.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ға тексерудi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  1399729,3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  112048,0 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  317428,7  919772,6  858441,7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4. Балалар тағамы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   Халықаралық практика.  Бұйрық      ДМ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ның негiзінде Емшек 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сүтiн алмастырғыш.                         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тарды сату eрежесiн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   Республиканың барлық   Қазақстан   ДМ,       2002-2004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ұн тартатын кәсiпорын. Республика. облыстар. жылдардың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дарында міндеттi түрде сының       дың әрі 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ұнды фортификациялауға Үкіметіне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көше отырып, ұн        ақпарат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тартатын кәсiпорында.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рының 15-ісінде ұнды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темiрмен және витамин.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дi-минералды қоспалар.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фортификациялауға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кiрiсу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   Халықтың осал топтары  Қазақстан   ДМ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арасында темiр         Республика.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тапшылығы жай-күйінің  сының               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алдын алу саласында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коммуникация және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әлеуметтiк жұмылдыру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жөнінде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әзiрлeу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   Pecпублика халқының    Қазақстан   ДМ,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арасында йод тапшылығы Республика. облыстар. жылдардың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бұзылыстарының, алдын  сының       дың,    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алуды қамтамасыз ету   Үкіметіне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ақпарат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 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шығындарын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талап етпейді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  36984,0                      Донор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елдердің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(Азия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Банкі)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  40836,5                      Донор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елдердің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(Азия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Банкі)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  139306,4                     Жапония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5. Жіті респираторлық аурулардың (соның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пневмонияның) және диарея ауруларының алдын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   Республиканың пилот.   Бұйрық      ДМ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тық аймақтарында                 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Дүниежүзілік денсау.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сақтау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ұсынған бала жастағы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ауруларды емдеуді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бiрлесiп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бағдарламасын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                              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ұйымдардың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6. Дүниежүзілік денсаулық сақтау ұйымы ұсынған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туберкулезді емдеу стратегиясын енгізу және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   Республикада туберку.  Қазақстан   ДМ, ІІМ,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лезге қарсы күресті    Республика. ӘдМ,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күшейту жөнiндегі      сының       облыстар.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2004-2006 жылдарға     Үкіметі     дың,  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салалық       қаулысы.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бағдарламаны әзiрлеу   ның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бекiту            жобасы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 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шығындарын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талап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7. Салауатты өмiр салтын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   "Салауатты қала",      Әкімдердің  Облыстар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"Салауатты мектеп",    шешімдері   мен       жылдардың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"Денсаулықты демейтін              Астана    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ауруханалар" жобалары              және  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Дүниежүзілік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денсаулық сақтау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ұйымының басқа да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бағдарламаларын енгiзу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жөнiндегi отандық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тәжiрибенi таратуды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жалғастыру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7.1. 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шығындарын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талап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8. Халыққа медициналық қызмет көрсету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8.1.   Астана қаласындағы     Қазақстан   ДМ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Республикалық клиника. Республика.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 аурухананың        сының                 І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құрылымдық бөлiмшесi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ретінде кардиохирур.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гиялық орталықты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қатарға қосу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   Hейрохирургиялық       Бұйрық      ДМ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көмектi жетілдіру   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мақсатында ұйымдастыру.                      ІІІ-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шылық-әдiстемелiк                        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жұмыстарды күшейту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8.3.  Астана                  Қазақ.       ДМ        2005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               стан                   жыл.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                   Респуб.                дың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медицина.               лика.                   I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көмек               сының                  тоқ.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көрсету                 Үкiме.                 саны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станциясы               тiне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 240                 ақпарат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төсектi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жедел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медицина.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көмек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көрсету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8.4.  Астана                  Қазақ.        ДМ         2004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               стан                     жыл.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               Респуб.                  дың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Республика.             лика.                     IV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                   сының                    тоқ.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               Үкiме.                   саны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                  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министрлi.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гiнiң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төceкті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8.1.                               Донор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елдердің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8.2. 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шығындарын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талап етпейді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8.3.           265000,0     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басымдықты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3228800,0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лық инвести.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жобалар)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8.3.  ----      ----     265000,0  Респубикалық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бюджет(16-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бағдарлама)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8.4.  ---      47000,0    ----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9. Мемлекеттiк емдеу-алдын алу ұйымдарын қазіргі заманғы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жабдықпен қамтамасыз ету және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  Мемлекеттiк            Қазақ.         ДМ,          жыл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              стан           обл.         сай.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                 Pec.           ыс.          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ұйымдарын              публи.         тар          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қазiргі                касы.          мен          тоқ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заманғы                ның            Ас.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медицина.              Үкіме.         тана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жаб.               тіне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дықпен,                ақпа.          Алма.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санитарлық             рат        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                              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мамандан.                             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дырылған     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автокөлiк.                   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 және                    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9.1.   1404122,0  2387197,0  1612481,9  Pecпубликалық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/>
          <w:i w:val="false"/>
          <w:color w:val="000000"/>
          <w:sz w:val="28"/>
        </w:rPr>
        <w:t xml:space="preserve">10. Дәрі-дәрмекпен қамтамасыз ету, медицина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фармацевтика өнеркәсібін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10.1.  Бүйрек            Қазақ.          ДМ            жыл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функциясы.        стан                          сай.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ның               Рес.                          ын,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жеткілік.         пуб.                          ІV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сіздігі.          лика.                         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ауы.          сының                         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ратын.            Үкіме.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дарды             тіне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дәрі-дәр.         ақпа.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 құ.           рат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ралдары.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мен,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диализа.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торлар.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бүйрегі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ауыстырып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салынған.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нан кейін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науқас.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дәрі-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дәрмек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құралдары.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10.2.  Онкологиялық науқас.   Қазақстан   ДМ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тарды емдеуге          Республика.     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химиялық      сының                 ІV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препараттарды    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орталықтандырылған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сатып 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10.3.  Туберкулезге қарсы     Қазақстан   ДМ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препараттарды          Республика.     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орталықтандырылған     сының                 ІV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сатып алуды      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10.4.  Лейкемиядан зардап     Қазақстан   ДМ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шегушi балаларды       Республика.     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емдеуге арналған       сының                 ІV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дәрiлiк препараттарды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орталықтандырылған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сатып 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10.5.  Қант диабетiмен        Қазақстан   ДМ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ауыратын науқастар     Республика.     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үшін инсулин мен       сының                 ІV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жеткiзу құралдарын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орталықтандырылған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сатып 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10.6.  Науқастар үшiн диабет. Әкімдердің  Облыстар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 бақылау және        шешімдері   мен   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өзіндік бақылау                    Астана    ІV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құралдарын сатып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алуды қамтамасыз ету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10.7.  Қант диабетімен        Бұйрық      ДМ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ауыратын науқастарды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емдеудiң тиімділiгiн                         ІV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бақылауды күшейту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10.1. 400206,0  425018,0  446269,0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                     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ішінде                       (13-103-бюджет.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11.1-                        тік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тарма.                       лама)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240206,0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көзделген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10.2. 800000,0  834431,0  876153,0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(60-бюджет.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тік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лама)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10.3. 1293673,0  795901,0  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              855696,0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ішінде                       (38-33-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11.1-        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тарма.                       бағдарлама)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76673,0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10.4. 133486,0  138858,0  145801,0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(052-034-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бағдарлама)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10.5. 1167691,0, 1265112,0  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              1328368,0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ішінде                       (039-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11.1-        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тарма.                       бағдарлама)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208766,0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10.6. 201669,0  201669,0  201669,0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10.7.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шығындарын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талап етпейді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10.8.  Қуық асты  Қазақ. ДМ,   Жыл  ----     280000,0 ----     Жер.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безiнiң    стан   обл.  бойы                            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рагын      Рес.   ыс.                                   лік.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ертерек    пуб.   тар                                   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диагности. лика.  мен      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калау      сының  Ас.               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үшiн       Үкіме. тана 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онкология. тіне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лық        ақпа.  Алма.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диспансер. рат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лерді жаб.    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дықпен            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қамтама.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сыз ету  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10.9   Гемофи.    Қазақ. ДМ,   Жыл  ----     273600,0 ----     Жер.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лиямен     стан   обл.  бойы                            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ауыратын   Рес.   ыс.                                   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балалар.   пуб.   тар                                  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ды қан     лика.  мен                                  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ұюы        сының  Ас.                                   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фактор.    Үкіме. 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лары.      тіне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        ақпа.  Алма.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қамта.     рат    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масыз            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               лары.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әкім.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дері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11. Денсаулық сақтау жүйесін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11.1.  Тегiн медициналық      Қазақстан   ЭБЖМ,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көмектiң кепілдік      Республика. ҚарМ,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берiлген көлемiн       сының       облыстар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қаржылық қамтамасыз    Үкіметіне  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етудiң қажеттi         ақпарат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деңгейiне кезең-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кезеңмен қол жеткiзу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әкімдері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11.2   Медициналық қызмет     Бұйрық      ДМ        2003-2005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көрсетуді басқаруды             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жетілдіру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іс-шаралардың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асырылуын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11.1. 10000000,0,            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ішінде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1305923                         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                           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теңге,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635848,0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2.1, 2.2,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10.1, 10.3,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тармақтар-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8694077    15000000,0,  15000000,0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        соның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теңге,     ішінде 10,8.,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соның      10,9-тармақ-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ішінде     тардың іс-ша-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2030875,0  раларын қаржы-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мың        ландыру көлемі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      ескерілген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3.1., 3.2,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3.3, 10.6-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тармақтарда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11.2. 71786,0     71786,0    71786,0 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(0-56-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бағдарлама)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   Жиыны     --- --- --- 10008610,0  22912172,6  22508365,6 ---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мың теңге,  мың теңге, 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соның       соның       соның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iшiнде      ішінде     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республи.   республи.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калық       калық  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      бюджет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-1305923,0, -6790731,0, -6448254,9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жергiлiктi  жергiлiктi  жергiлiктi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бюджеттер   бюджеттер   бюджеттер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-8702687,0 -16121441,6  16060110,7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Бағдарламаны 2004-2005 жылдары іске асыру үшін қажет бюджет қаражатының көлемі тиісті қаржы жылына арналған республикалық және жергілікті бюджеттерді қалыптастыру кезінде нақтыланатын болады.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