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7b91" w14:textId="9317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 актілеріне адвокаттық қызмет мәселелері бойынша өзгерістер мен толықтырулар енгізу туралы" Қазақстан Республикасының заң жобасын Қазақстан Республикасының Парламентінен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27 наурыздағы N 298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2002 жылғы 5 тамыздағы N 875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Қазақстан Республикасы Парламенті Сенатындағы "Қазақстан Республикасының кейбір заң актілеріне адвокаттық қызмет мәселелері бойынша өзгерістер мен толықтырулар енгізу туралы" Қазақстан Республикасының заң жобасы Қазақстан Республикасының Парламентінен қайтарып алынсын.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