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90cf64" w14:textId="a90cf6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Yкiметiнiң резервiнен қаражат бөлу туралы</w:t>
      </w:r>
    </w:p>
    <w:p>
      <w:pPr>
        <w:spacing w:after="0"/>
        <w:ind w:left="0"/>
        <w:jc w:val="both"/>
      </w:pPr>
      <w:r>
        <w:rPr>
          <w:rFonts w:ascii="Times New Roman"/>
          <w:b w:val="false"/>
          <w:i w:val="false"/>
          <w:color w:val="000000"/>
          <w:sz w:val="28"/>
        </w:rPr>
        <w:t>Қазақстан Республикасы Үкіметінің 2003 жылғы 28 наурыздағы N 303 қаулысы</w:t>
      </w:r>
    </w:p>
    <w:p>
      <w:pPr>
        <w:spacing w:after="0"/>
        <w:ind w:left="0"/>
        <w:jc w:val="both"/>
      </w:pPr>
      <w:r>
        <w:rPr>
          <w:rFonts w:ascii="Times New Roman"/>
          <w:b w:val="false"/>
          <w:i w:val="false"/>
          <w:color w:val="000000"/>
          <w:sz w:val="28"/>
        </w:rPr>
        <w:t>      "2003 жылға арналған республикалық бюджет туралы" Қазақстан Республикасының 2002 жылғы 12 желтоқсандағы </w:t>
      </w:r>
      <w:r>
        <w:rPr>
          <w:rFonts w:ascii="Times New Roman"/>
          <w:b w:val="false"/>
          <w:i w:val="false"/>
          <w:color w:val="000000"/>
          <w:sz w:val="28"/>
        </w:rPr>
        <w:t xml:space="preserve">Заңына </w:t>
      </w:r>
      <w:r>
        <w:rPr>
          <w:rFonts w:ascii="Times New Roman"/>
          <w:b w:val="false"/>
          <w:i w:val="false"/>
          <w:color w:val="000000"/>
          <w:sz w:val="28"/>
        </w:rPr>
        <w:t xml:space="preserve"> және "Қазақстан Республикасының Үкiметi резервiнiң қаражатын пайдаланудың тәртiбiн бекiту туралы" Қазақстан Республикасы Үкiметiнiң 1999 жылғы 18 қыркүйектегi N 1408 </w:t>
      </w:r>
      <w:r>
        <w:rPr>
          <w:rFonts w:ascii="Times New Roman"/>
          <w:b w:val="false"/>
          <w:i w:val="false"/>
          <w:color w:val="000000"/>
          <w:sz w:val="28"/>
        </w:rPr>
        <w:t xml:space="preserve">қаулысына </w:t>
      </w:r>
      <w:r>
        <w:rPr>
          <w:rFonts w:ascii="Times New Roman"/>
          <w:b w:val="false"/>
          <w:i w:val="false"/>
          <w:color w:val="000000"/>
          <w:sz w:val="28"/>
        </w:rPr>
        <w:t xml:space="preserve"> сәйкес және материалдық әрi моральдық залалды өтеу туралы азаматтық сот iсiн жүргiзу тәртiбiмен шығарылған сот шешiмдерiн орындау үшiн Қазақстан Республикасының Үкiметi қаулы етеді: </w:t>
      </w:r>
    </w:p>
    <w:bookmarkStart w:name="z1" w:id="0"/>
    <w:p>
      <w:pPr>
        <w:spacing w:after="0"/>
        <w:ind w:left="0"/>
        <w:jc w:val="both"/>
      </w:pPr>
      <w:r>
        <w:rPr>
          <w:rFonts w:ascii="Times New Roman"/>
          <w:b w:val="false"/>
          <w:i w:val="false"/>
          <w:color w:val="000000"/>
          <w:sz w:val="28"/>
        </w:rPr>
        <w:t xml:space="preserve">
      1. Қазақстан Республикасының Әдiлет министрлiгiне сот шешiмдерi бойынша 2003 жылға арналған республикалық бюджетте Қазақстан Республикасы Үкiметiнiң, орталық мемлекеттiк органдар мен олардың аумақтық бөлiмшелерінің мiндеттемелерiн өтеуге көзделген Қазақстан Республикасы Үкiметiнiң резервiнен қосымшаға сәйкес сот шешiмдерiн орындау үшiн 8465651 (сегiз миллион төрт жүз алпыс бес мың алты жүз елу бiр) теңге бөлiнсiн. </w:t>
      </w:r>
    </w:p>
    <w:bookmarkEnd w:id="0"/>
    <w:bookmarkStart w:name="z2" w:id="1"/>
    <w:p>
      <w:pPr>
        <w:spacing w:after="0"/>
        <w:ind w:left="0"/>
        <w:jc w:val="both"/>
      </w:pPr>
      <w:r>
        <w:rPr>
          <w:rFonts w:ascii="Times New Roman"/>
          <w:b w:val="false"/>
          <w:i w:val="false"/>
          <w:color w:val="000000"/>
          <w:sz w:val="28"/>
        </w:rPr>
        <w:t xml:space="preserve">
      2. Қазақстан Республикасының Қаржы министрлiгi бөлiнген қаражаттың мақсатты пайдаланылуын бақылауды қамтамасыз етсiн. </w:t>
      </w:r>
    </w:p>
    <w:bookmarkEnd w:id="1"/>
    <w:bookmarkStart w:name="z3" w:id="2"/>
    <w:p>
      <w:pPr>
        <w:spacing w:after="0"/>
        <w:ind w:left="0"/>
        <w:jc w:val="both"/>
      </w:pPr>
      <w:r>
        <w:rPr>
          <w:rFonts w:ascii="Times New Roman"/>
          <w:b w:val="false"/>
          <w:i w:val="false"/>
          <w:color w:val="000000"/>
          <w:sz w:val="28"/>
        </w:rPr>
        <w:t xml:space="preserve">
      3. Осы қаулы қол қойылған күнiнен бастап күшiне енедi. </w:t>
      </w:r>
    </w:p>
    <w:bookmarkEnd w:id="2"/>
    <w:p>
      <w:pPr>
        <w:spacing w:after="0"/>
        <w:ind w:left="0"/>
        <w:jc w:val="both"/>
      </w:pPr>
      <w:r>
        <w:rPr>
          <w:rFonts w:ascii="Times New Roman"/>
          <w:b w:val="false"/>
          <w:i/>
          <w:color w:val="000000"/>
          <w:sz w:val="28"/>
        </w:rPr>
        <w:t xml:space="preserve">      Қазақстан Pecпубликасының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4" w:id="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Yкiметiнiң        </w:t>
      </w:r>
      <w:r>
        <w:br/>
      </w:r>
      <w:r>
        <w:rPr>
          <w:rFonts w:ascii="Times New Roman"/>
          <w:b w:val="false"/>
          <w:i w:val="false"/>
          <w:color w:val="000000"/>
          <w:sz w:val="28"/>
        </w:rPr>
        <w:t xml:space="preserve">
2003 жылғы 28 наурыздағы </w:t>
      </w:r>
      <w:r>
        <w:br/>
      </w:r>
      <w:r>
        <w:rPr>
          <w:rFonts w:ascii="Times New Roman"/>
          <w:b w:val="false"/>
          <w:i w:val="false"/>
          <w:color w:val="000000"/>
          <w:sz w:val="28"/>
        </w:rPr>
        <w:t xml:space="preserve">
N 303 қаулысына     </w:t>
      </w:r>
      <w:r>
        <w:br/>
      </w:r>
      <w:r>
        <w:rPr>
          <w:rFonts w:ascii="Times New Roman"/>
          <w:b w:val="false"/>
          <w:i w:val="false"/>
          <w:color w:val="000000"/>
          <w:sz w:val="28"/>
        </w:rPr>
        <w:t xml:space="preserve">
қосымша         </w:t>
      </w:r>
    </w:p>
    <w:bookmarkEnd w:id="3"/>
    <w:p>
      <w:pPr>
        <w:spacing w:after="0"/>
        <w:ind w:left="0"/>
        <w:jc w:val="left"/>
      </w:pPr>
      <w:r>
        <w:rPr>
          <w:rFonts w:ascii="Times New Roman"/>
          <w:b/>
          <w:i w:val="false"/>
          <w:color w:val="000000"/>
        </w:rPr>
        <w:t xml:space="preserve"> Орындалуға тиiстi азаматтық iстер бойынша </w:t>
      </w:r>
      <w:r>
        <w:br/>
      </w:r>
      <w:r>
        <w:rPr>
          <w:rFonts w:ascii="Times New Roman"/>
          <w:b/>
          <w:i w:val="false"/>
          <w:color w:val="000000"/>
        </w:rPr>
        <w:t xml:space="preserve">
сот шешiмдерiнiң тiзбесi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Р/с! Сот органының атауы !Талапкердің ! Мемлекеттік  ! Мемлекеттік </w:t>
      </w:r>
      <w:r>
        <w:br/>
      </w:r>
      <w:r>
        <w:rPr>
          <w:rFonts w:ascii="Times New Roman"/>
          <w:b w:val="false"/>
          <w:i w:val="false"/>
          <w:color w:val="000000"/>
          <w:sz w:val="28"/>
        </w:rPr>
        <w:t xml:space="preserve">
 N ! және шешiмнiң күнi  !  Т.А.Ә.    !баж шегерілген! баж (теңге) </w:t>
      </w:r>
      <w:r>
        <w:br/>
      </w:r>
      <w:r>
        <w:rPr>
          <w:rFonts w:ascii="Times New Roman"/>
          <w:b w:val="false"/>
          <w:i w:val="false"/>
          <w:color w:val="000000"/>
          <w:sz w:val="28"/>
        </w:rPr>
        <w:t xml:space="preserve">
   !                     !            ! сома (теңге) ! </w:t>
      </w:r>
      <w:r>
        <w:br/>
      </w:r>
      <w:r>
        <w:rPr>
          <w:rFonts w:ascii="Times New Roman"/>
          <w:b w:val="false"/>
          <w:i w:val="false"/>
          <w:color w:val="000000"/>
          <w:sz w:val="28"/>
        </w:rPr>
        <w:t xml:space="preserve">
------------------------------------------------------------------ </w:t>
      </w:r>
      <w:r>
        <w:br/>
      </w:r>
      <w:r>
        <w:rPr>
          <w:rFonts w:ascii="Times New Roman"/>
          <w:b w:val="false"/>
          <w:i w:val="false"/>
          <w:color w:val="000000"/>
          <w:sz w:val="28"/>
        </w:rPr>
        <w:t xml:space="preserve">
1.  Алматы қаласы N 2     В.А. Куроедов        49 150      - </w:t>
      </w:r>
      <w:r>
        <w:br/>
      </w:r>
      <w:r>
        <w:rPr>
          <w:rFonts w:ascii="Times New Roman"/>
          <w:b w:val="false"/>
          <w:i w:val="false"/>
          <w:color w:val="000000"/>
          <w:sz w:val="28"/>
        </w:rPr>
        <w:t xml:space="preserve">
    Бостандық аудандық </w:t>
      </w:r>
      <w:r>
        <w:br/>
      </w:r>
      <w:r>
        <w:rPr>
          <w:rFonts w:ascii="Times New Roman"/>
          <w:b w:val="false"/>
          <w:i w:val="false"/>
          <w:color w:val="000000"/>
          <w:sz w:val="28"/>
        </w:rPr>
        <w:t xml:space="preserve">
    сотының 06.08.2002 ж. </w:t>
      </w:r>
      <w:r>
        <w:br/>
      </w:r>
      <w:r>
        <w:rPr>
          <w:rFonts w:ascii="Times New Roman"/>
          <w:b w:val="false"/>
          <w:i w:val="false"/>
          <w:color w:val="000000"/>
          <w:sz w:val="28"/>
        </w:rPr>
        <w:t xml:space="preserve">
    шешiмi </w:t>
      </w:r>
    </w:p>
    <w:p>
      <w:pPr>
        <w:spacing w:after="0"/>
        <w:ind w:left="0"/>
        <w:jc w:val="both"/>
      </w:pPr>
      <w:r>
        <w:rPr>
          <w:rFonts w:ascii="Times New Roman"/>
          <w:b w:val="false"/>
          <w:i w:val="false"/>
          <w:color w:val="000000"/>
          <w:sz w:val="28"/>
        </w:rPr>
        <w:t xml:space="preserve">2.  Алматы қаласы Алмалы  К. Мұсабеков        500 000      - </w:t>
      </w:r>
      <w:r>
        <w:br/>
      </w:r>
      <w:r>
        <w:rPr>
          <w:rFonts w:ascii="Times New Roman"/>
          <w:b w:val="false"/>
          <w:i w:val="false"/>
          <w:color w:val="000000"/>
          <w:sz w:val="28"/>
        </w:rPr>
        <w:t xml:space="preserve">
    аудандық сотының </w:t>
      </w:r>
      <w:r>
        <w:br/>
      </w:r>
      <w:r>
        <w:rPr>
          <w:rFonts w:ascii="Times New Roman"/>
          <w:b w:val="false"/>
          <w:i w:val="false"/>
          <w:color w:val="000000"/>
          <w:sz w:val="28"/>
        </w:rPr>
        <w:t xml:space="preserve">
    27.12.1999 ж. шешiмi, </w:t>
      </w:r>
      <w:r>
        <w:br/>
      </w:r>
      <w:r>
        <w:rPr>
          <w:rFonts w:ascii="Times New Roman"/>
          <w:b w:val="false"/>
          <w:i w:val="false"/>
          <w:color w:val="000000"/>
          <w:sz w:val="28"/>
        </w:rPr>
        <w:t xml:space="preserve">
    Алматы қаласы Алмалы </w:t>
      </w:r>
      <w:r>
        <w:br/>
      </w:r>
      <w:r>
        <w:rPr>
          <w:rFonts w:ascii="Times New Roman"/>
          <w:b w:val="false"/>
          <w:i w:val="false"/>
          <w:color w:val="000000"/>
          <w:sz w:val="28"/>
        </w:rPr>
        <w:t xml:space="preserve">
    аудандық сотының </w:t>
      </w:r>
      <w:r>
        <w:br/>
      </w:r>
      <w:r>
        <w:rPr>
          <w:rFonts w:ascii="Times New Roman"/>
          <w:b w:val="false"/>
          <w:i w:val="false"/>
          <w:color w:val="000000"/>
          <w:sz w:val="28"/>
        </w:rPr>
        <w:t xml:space="preserve">
    17.09.2002 ж. </w:t>
      </w:r>
      <w:r>
        <w:br/>
      </w:r>
      <w:r>
        <w:rPr>
          <w:rFonts w:ascii="Times New Roman"/>
          <w:b w:val="false"/>
          <w:i w:val="false"/>
          <w:color w:val="000000"/>
          <w:sz w:val="28"/>
        </w:rPr>
        <w:t xml:space="preserve">
    ұйғарымы. </w:t>
      </w:r>
    </w:p>
    <w:p>
      <w:pPr>
        <w:spacing w:after="0"/>
        <w:ind w:left="0"/>
        <w:jc w:val="both"/>
      </w:pPr>
      <w:r>
        <w:rPr>
          <w:rFonts w:ascii="Times New Roman"/>
          <w:b w:val="false"/>
          <w:i w:val="false"/>
          <w:color w:val="000000"/>
          <w:sz w:val="28"/>
        </w:rPr>
        <w:t xml:space="preserve">3.  Алматы қаласы Алмалы  В.М. Стогнев        705 510      - </w:t>
      </w:r>
      <w:r>
        <w:br/>
      </w:r>
      <w:r>
        <w:rPr>
          <w:rFonts w:ascii="Times New Roman"/>
          <w:b w:val="false"/>
          <w:i w:val="false"/>
          <w:color w:val="000000"/>
          <w:sz w:val="28"/>
        </w:rPr>
        <w:t xml:space="preserve">
    аудандық сотының </w:t>
      </w:r>
      <w:r>
        <w:br/>
      </w:r>
      <w:r>
        <w:rPr>
          <w:rFonts w:ascii="Times New Roman"/>
          <w:b w:val="false"/>
          <w:i w:val="false"/>
          <w:color w:val="000000"/>
          <w:sz w:val="28"/>
        </w:rPr>
        <w:t xml:space="preserve">
    01.10.2002 ж. шешiмi </w:t>
      </w:r>
    </w:p>
    <w:p>
      <w:pPr>
        <w:spacing w:after="0"/>
        <w:ind w:left="0"/>
        <w:jc w:val="both"/>
      </w:pPr>
      <w:r>
        <w:rPr>
          <w:rFonts w:ascii="Times New Roman"/>
          <w:b w:val="false"/>
          <w:i w:val="false"/>
          <w:color w:val="000000"/>
          <w:sz w:val="28"/>
        </w:rPr>
        <w:t xml:space="preserve">4.  Алматы қаласы Алмалы  П.И. Сарымолотова    48 000      - </w:t>
      </w:r>
      <w:r>
        <w:br/>
      </w:r>
      <w:r>
        <w:rPr>
          <w:rFonts w:ascii="Times New Roman"/>
          <w:b w:val="false"/>
          <w:i w:val="false"/>
          <w:color w:val="000000"/>
          <w:sz w:val="28"/>
        </w:rPr>
        <w:t xml:space="preserve">
    аудандық сотының </w:t>
      </w:r>
      <w:r>
        <w:br/>
      </w:r>
      <w:r>
        <w:rPr>
          <w:rFonts w:ascii="Times New Roman"/>
          <w:b w:val="false"/>
          <w:i w:val="false"/>
          <w:color w:val="000000"/>
          <w:sz w:val="28"/>
        </w:rPr>
        <w:t xml:space="preserve">
    19.07.2001 ж. шешiмi </w:t>
      </w:r>
    </w:p>
    <w:p>
      <w:pPr>
        <w:spacing w:after="0"/>
        <w:ind w:left="0"/>
        <w:jc w:val="both"/>
      </w:pPr>
      <w:r>
        <w:rPr>
          <w:rFonts w:ascii="Times New Roman"/>
          <w:b w:val="false"/>
          <w:i w:val="false"/>
          <w:color w:val="000000"/>
          <w:sz w:val="28"/>
        </w:rPr>
        <w:t xml:space="preserve">5.  Жамбыл облысы          T. Кәрiбеков     2 000 000      - </w:t>
      </w:r>
      <w:r>
        <w:br/>
      </w:r>
      <w:r>
        <w:rPr>
          <w:rFonts w:ascii="Times New Roman"/>
          <w:b w:val="false"/>
          <w:i w:val="false"/>
          <w:color w:val="000000"/>
          <w:sz w:val="28"/>
        </w:rPr>
        <w:t xml:space="preserve">
    Мойынқұм аудандық </w:t>
      </w:r>
      <w:r>
        <w:br/>
      </w:r>
      <w:r>
        <w:rPr>
          <w:rFonts w:ascii="Times New Roman"/>
          <w:b w:val="false"/>
          <w:i w:val="false"/>
          <w:color w:val="000000"/>
          <w:sz w:val="28"/>
        </w:rPr>
        <w:t xml:space="preserve">
    сотының 24.12.2001 ж. </w:t>
      </w:r>
      <w:r>
        <w:br/>
      </w:r>
      <w:r>
        <w:rPr>
          <w:rFonts w:ascii="Times New Roman"/>
          <w:b w:val="false"/>
          <w:i w:val="false"/>
          <w:color w:val="000000"/>
          <w:sz w:val="28"/>
        </w:rPr>
        <w:t xml:space="preserve">
    шешiмi, Жамбыл </w:t>
      </w:r>
      <w:r>
        <w:br/>
      </w:r>
      <w:r>
        <w:rPr>
          <w:rFonts w:ascii="Times New Roman"/>
          <w:b w:val="false"/>
          <w:i w:val="false"/>
          <w:color w:val="000000"/>
          <w:sz w:val="28"/>
        </w:rPr>
        <w:t xml:space="preserve">
    облыстық сотының </w:t>
      </w:r>
      <w:r>
        <w:br/>
      </w:r>
      <w:r>
        <w:rPr>
          <w:rFonts w:ascii="Times New Roman"/>
          <w:b w:val="false"/>
          <w:i w:val="false"/>
          <w:color w:val="000000"/>
          <w:sz w:val="28"/>
        </w:rPr>
        <w:t xml:space="preserve">
    13.02.2002 ж. қаулысы </w:t>
      </w:r>
    </w:p>
    <w:p>
      <w:pPr>
        <w:spacing w:after="0"/>
        <w:ind w:left="0"/>
        <w:jc w:val="both"/>
      </w:pPr>
      <w:r>
        <w:rPr>
          <w:rFonts w:ascii="Times New Roman"/>
          <w:b w:val="false"/>
          <w:i w:val="false"/>
          <w:color w:val="000000"/>
          <w:sz w:val="28"/>
        </w:rPr>
        <w:t xml:space="preserve">6.  Жамбыл облыстық        С.У. Acaтoв        865 860      - </w:t>
      </w:r>
      <w:r>
        <w:br/>
      </w:r>
      <w:r>
        <w:rPr>
          <w:rFonts w:ascii="Times New Roman"/>
          <w:b w:val="false"/>
          <w:i w:val="false"/>
          <w:color w:val="000000"/>
          <w:sz w:val="28"/>
        </w:rPr>
        <w:t xml:space="preserve">
    сотының 12.06.2002 ж. </w:t>
      </w:r>
      <w:r>
        <w:br/>
      </w:r>
      <w:r>
        <w:rPr>
          <w:rFonts w:ascii="Times New Roman"/>
          <w:b w:val="false"/>
          <w:i w:val="false"/>
          <w:color w:val="000000"/>
          <w:sz w:val="28"/>
        </w:rPr>
        <w:t xml:space="preserve">
    қаулысы </w:t>
      </w:r>
    </w:p>
    <w:p>
      <w:pPr>
        <w:spacing w:after="0"/>
        <w:ind w:left="0"/>
        <w:jc w:val="both"/>
      </w:pPr>
      <w:r>
        <w:rPr>
          <w:rFonts w:ascii="Times New Roman"/>
          <w:b w:val="false"/>
          <w:i w:val="false"/>
          <w:color w:val="000000"/>
          <w:sz w:val="28"/>
        </w:rPr>
        <w:t xml:space="preserve">7.  N 2 Шымкент қалалық    Б. Бекбосынұлы     154 000      - </w:t>
      </w:r>
      <w:r>
        <w:br/>
      </w:r>
      <w:r>
        <w:rPr>
          <w:rFonts w:ascii="Times New Roman"/>
          <w:b w:val="false"/>
          <w:i w:val="false"/>
          <w:color w:val="000000"/>
          <w:sz w:val="28"/>
        </w:rPr>
        <w:t xml:space="preserve">
    сотының 30.11.2002 ж. </w:t>
      </w:r>
      <w:r>
        <w:br/>
      </w:r>
      <w:r>
        <w:rPr>
          <w:rFonts w:ascii="Times New Roman"/>
          <w:b w:val="false"/>
          <w:i w:val="false"/>
          <w:color w:val="000000"/>
          <w:sz w:val="28"/>
        </w:rPr>
        <w:t xml:space="preserve">
    ұйғарымы </w:t>
      </w:r>
    </w:p>
    <w:p>
      <w:pPr>
        <w:spacing w:after="0"/>
        <w:ind w:left="0"/>
        <w:jc w:val="both"/>
      </w:pPr>
      <w:r>
        <w:rPr>
          <w:rFonts w:ascii="Times New Roman"/>
          <w:b w:val="false"/>
          <w:i w:val="false"/>
          <w:color w:val="000000"/>
          <w:sz w:val="28"/>
        </w:rPr>
        <w:t xml:space="preserve">8.  Тараз қалалық          Р.Ф. Шарипов        10 390      100 </w:t>
      </w:r>
      <w:r>
        <w:br/>
      </w:r>
      <w:r>
        <w:rPr>
          <w:rFonts w:ascii="Times New Roman"/>
          <w:b w:val="false"/>
          <w:i w:val="false"/>
          <w:color w:val="000000"/>
          <w:sz w:val="28"/>
        </w:rPr>
        <w:t xml:space="preserve">
    сотының 20.03.2002 ж. </w:t>
      </w:r>
      <w:r>
        <w:br/>
      </w:r>
      <w:r>
        <w:rPr>
          <w:rFonts w:ascii="Times New Roman"/>
          <w:b w:val="false"/>
          <w:i w:val="false"/>
          <w:color w:val="000000"/>
          <w:sz w:val="28"/>
        </w:rPr>
        <w:t xml:space="preserve">
    шешiмi </w:t>
      </w:r>
    </w:p>
    <w:p>
      <w:pPr>
        <w:spacing w:after="0"/>
        <w:ind w:left="0"/>
        <w:jc w:val="both"/>
      </w:pPr>
      <w:r>
        <w:rPr>
          <w:rFonts w:ascii="Times New Roman"/>
          <w:b w:val="false"/>
          <w:i w:val="false"/>
          <w:color w:val="000000"/>
          <w:sz w:val="28"/>
        </w:rPr>
        <w:t xml:space="preserve">9.  Алматы қаласы Медеу     T. Манақбай     1 000 000      - </w:t>
      </w:r>
      <w:r>
        <w:br/>
      </w:r>
      <w:r>
        <w:rPr>
          <w:rFonts w:ascii="Times New Roman"/>
          <w:b w:val="false"/>
          <w:i w:val="false"/>
          <w:color w:val="000000"/>
          <w:sz w:val="28"/>
        </w:rPr>
        <w:t xml:space="preserve">
    аудандық сотының </w:t>
      </w:r>
      <w:r>
        <w:br/>
      </w:r>
      <w:r>
        <w:rPr>
          <w:rFonts w:ascii="Times New Roman"/>
          <w:b w:val="false"/>
          <w:i w:val="false"/>
          <w:color w:val="000000"/>
          <w:sz w:val="28"/>
        </w:rPr>
        <w:t xml:space="preserve">
    16.10.2001 ж. шешiмi, </w:t>
      </w:r>
      <w:r>
        <w:br/>
      </w:r>
      <w:r>
        <w:rPr>
          <w:rFonts w:ascii="Times New Roman"/>
          <w:b w:val="false"/>
          <w:i w:val="false"/>
          <w:color w:val="000000"/>
          <w:sz w:val="28"/>
        </w:rPr>
        <w:t xml:space="preserve">
    Алматы қалалық </w:t>
      </w:r>
      <w:r>
        <w:br/>
      </w:r>
      <w:r>
        <w:rPr>
          <w:rFonts w:ascii="Times New Roman"/>
          <w:b w:val="false"/>
          <w:i w:val="false"/>
          <w:color w:val="000000"/>
          <w:sz w:val="28"/>
        </w:rPr>
        <w:t xml:space="preserve">
    сотының азаматтық </w:t>
      </w:r>
      <w:r>
        <w:br/>
      </w:r>
      <w:r>
        <w:rPr>
          <w:rFonts w:ascii="Times New Roman"/>
          <w:b w:val="false"/>
          <w:i w:val="false"/>
          <w:color w:val="000000"/>
          <w:sz w:val="28"/>
        </w:rPr>
        <w:t xml:space="preserve">
    iстер жөнiндегi сот </w:t>
      </w:r>
      <w:r>
        <w:br/>
      </w:r>
      <w:r>
        <w:rPr>
          <w:rFonts w:ascii="Times New Roman"/>
          <w:b w:val="false"/>
          <w:i w:val="false"/>
          <w:color w:val="000000"/>
          <w:sz w:val="28"/>
        </w:rPr>
        <w:t xml:space="preserve">
    алқасының 24.12.2001 </w:t>
      </w:r>
      <w:r>
        <w:br/>
      </w:r>
      <w:r>
        <w:rPr>
          <w:rFonts w:ascii="Times New Roman"/>
          <w:b w:val="false"/>
          <w:i w:val="false"/>
          <w:color w:val="000000"/>
          <w:sz w:val="28"/>
        </w:rPr>
        <w:t xml:space="preserve">
    ж. қаулысы </w:t>
      </w:r>
    </w:p>
    <w:p>
      <w:pPr>
        <w:spacing w:after="0"/>
        <w:ind w:left="0"/>
        <w:jc w:val="both"/>
      </w:pPr>
      <w:r>
        <w:rPr>
          <w:rFonts w:ascii="Times New Roman"/>
          <w:b w:val="false"/>
          <w:i w:val="false"/>
          <w:color w:val="000000"/>
          <w:sz w:val="28"/>
        </w:rPr>
        <w:t xml:space="preserve">10. Алматы қаласы Медеу     T. Манақбай     2 771 870      - </w:t>
      </w:r>
      <w:r>
        <w:br/>
      </w:r>
      <w:r>
        <w:rPr>
          <w:rFonts w:ascii="Times New Roman"/>
          <w:b w:val="false"/>
          <w:i w:val="false"/>
          <w:color w:val="000000"/>
          <w:sz w:val="28"/>
        </w:rPr>
        <w:t xml:space="preserve">
    аудандық сотының </w:t>
      </w:r>
      <w:r>
        <w:br/>
      </w:r>
      <w:r>
        <w:rPr>
          <w:rFonts w:ascii="Times New Roman"/>
          <w:b w:val="false"/>
          <w:i w:val="false"/>
          <w:color w:val="000000"/>
          <w:sz w:val="28"/>
        </w:rPr>
        <w:t xml:space="preserve">
    10.06.2002 ж. шешiмi, </w:t>
      </w:r>
      <w:r>
        <w:br/>
      </w:r>
      <w:r>
        <w:rPr>
          <w:rFonts w:ascii="Times New Roman"/>
          <w:b w:val="false"/>
          <w:i w:val="false"/>
          <w:color w:val="000000"/>
          <w:sz w:val="28"/>
        </w:rPr>
        <w:t xml:space="preserve">
    Алматы қалалық </w:t>
      </w:r>
      <w:r>
        <w:br/>
      </w:r>
      <w:r>
        <w:rPr>
          <w:rFonts w:ascii="Times New Roman"/>
          <w:b w:val="false"/>
          <w:i w:val="false"/>
          <w:color w:val="000000"/>
          <w:sz w:val="28"/>
        </w:rPr>
        <w:t xml:space="preserve">
    сотының азаматтық </w:t>
      </w:r>
      <w:r>
        <w:br/>
      </w:r>
      <w:r>
        <w:rPr>
          <w:rFonts w:ascii="Times New Roman"/>
          <w:b w:val="false"/>
          <w:i w:val="false"/>
          <w:color w:val="000000"/>
          <w:sz w:val="28"/>
        </w:rPr>
        <w:t xml:space="preserve">
    iстер жөнiндегі </w:t>
      </w:r>
      <w:r>
        <w:br/>
      </w:r>
      <w:r>
        <w:rPr>
          <w:rFonts w:ascii="Times New Roman"/>
          <w:b w:val="false"/>
          <w:i w:val="false"/>
          <w:color w:val="000000"/>
          <w:sz w:val="28"/>
        </w:rPr>
        <w:t xml:space="preserve">
    алқасының 01.08.2002 </w:t>
      </w:r>
      <w:r>
        <w:br/>
      </w:r>
      <w:r>
        <w:rPr>
          <w:rFonts w:ascii="Times New Roman"/>
          <w:b w:val="false"/>
          <w:i w:val="false"/>
          <w:color w:val="000000"/>
          <w:sz w:val="28"/>
        </w:rPr>
        <w:t xml:space="preserve">
    ж. қаулысы </w:t>
      </w:r>
    </w:p>
    <w:p>
      <w:pPr>
        <w:spacing w:after="0"/>
        <w:ind w:left="0"/>
        <w:jc w:val="both"/>
      </w:pPr>
      <w:r>
        <w:rPr>
          <w:rFonts w:ascii="Times New Roman"/>
          <w:b w:val="false"/>
          <w:i w:val="false"/>
          <w:color w:val="000000"/>
          <w:sz w:val="28"/>
        </w:rPr>
        <w:t xml:space="preserve">11. Тараз қалалық сотының   К.М. Ахметов      150 000      771 </w:t>
      </w:r>
      <w:r>
        <w:br/>
      </w:r>
      <w:r>
        <w:rPr>
          <w:rFonts w:ascii="Times New Roman"/>
          <w:b w:val="false"/>
          <w:i w:val="false"/>
          <w:color w:val="000000"/>
          <w:sz w:val="28"/>
        </w:rPr>
        <w:t xml:space="preserve">
    07.05.2002 ж. шешiмi </w:t>
      </w:r>
    </w:p>
    <w:p>
      <w:pPr>
        <w:spacing w:after="0"/>
        <w:ind w:left="0"/>
        <w:jc w:val="both"/>
      </w:pPr>
      <w:r>
        <w:rPr>
          <w:rFonts w:ascii="Times New Roman"/>
          <w:b w:val="false"/>
          <w:i w:val="false"/>
          <w:color w:val="000000"/>
          <w:sz w:val="28"/>
        </w:rPr>
        <w:t xml:space="preserve">12. Астана қаласы Сарыарқа  Л.И. Клепак       210 000       - </w:t>
      </w:r>
      <w:r>
        <w:br/>
      </w:r>
      <w:r>
        <w:rPr>
          <w:rFonts w:ascii="Times New Roman"/>
          <w:b w:val="false"/>
          <w:i w:val="false"/>
          <w:color w:val="000000"/>
          <w:sz w:val="28"/>
        </w:rPr>
        <w:t xml:space="preserve">
    аудандық сотының </w:t>
      </w:r>
      <w:r>
        <w:br/>
      </w:r>
      <w:r>
        <w:rPr>
          <w:rFonts w:ascii="Times New Roman"/>
          <w:b w:val="false"/>
          <w:i w:val="false"/>
          <w:color w:val="000000"/>
          <w:sz w:val="28"/>
        </w:rPr>
        <w:t xml:space="preserve">
    24.12.2001 ж. шешiмi </w:t>
      </w:r>
    </w:p>
    <w:p>
      <w:pPr>
        <w:spacing w:after="0"/>
        <w:ind w:left="0"/>
        <w:jc w:val="both"/>
      </w:pPr>
      <w:r>
        <w:rPr>
          <w:rFonts w:ascii="Times New Roman"/>
          <w:b w:val="false"/>
          <w:i w:val="false"/>
          <w:color w:val="000000"/>
          <w:sz w:val="28"/>
        </w:rPr>
        <w:t xml:space="preserve">    Жиыны                                   8 464 780      871 </w:t>
      </w:r>
      <w:r>
        <w:br/>
      </w:r>
      <w:r>
        <w:rPr>
          <w:rFonts w:ascii="Times New Roman"/>
          <w:b w:val="false"/>
          <w:i w:val="false"/>
          <w:color w:val="000000"/>
          <w:sz w:val="28"/>
        </w:rPr>
        <w:t xml:space="preserve">
    Жалпы сомасы                                 8 465 651 </w:t>
      </w:r>
      <w:r>
        <w:br/>
      </w:r>
      <w:r>
        <w:rPr>
          <w:rFonts w:ascii="Times New Roman"/>
          <w:b w:val="false"/>
          <w:i w:val="false"/>
          <w:color w:val="000000"/>
          <w:sz w:val="28"/>
        </w:rPr>
        <w:t xml:space="preserve">
------------------------------------------------------------------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