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4dfb2" w14:textId="b04df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1998 жылғы 31 желтоқсандағы N 1376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2003 жылғы 31 наурыздағы N 310 Қаулысы. Күші жойылды - Қазақстан Республикасы Үкіметінің 2008 жылғы 20 ақпандағы N 171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Күші жойылды - Қазақстан Республикасы Үкіметінің 2008.02.20.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171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Қаулысымен.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Үкіметі қаулы етеді: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"Тауарлардың импорты кезінде уақытша шектеулер енгізу туралы" Қазақстан Республикасы Үкіметінің 1998 жылғы 31 желтоқсандағы N 1376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</w:t>
      </w:r>
      <w:r>
        <w:rPr>
          <w:rFonts w:ascii="Times New Roman"/>
          <w:b w:val="false"/>
          <w:i w:val="false"/>
          <w:color w:val="000000"/>
          <w:sz w:val="28"/>
        </w:rPr>
        <w:t>
 (Қазақстан Республикасының ПҮКЖ-ы, 1998 ж., N 50, 469-құжат) мынадай өзгерістер енгізілсін: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1-тармақтың бесінші абзацы, 2-тармақ және 5-тармақтың төртінші абзацы алынып тасталсын.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күшіне енеді.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