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7a8d" w14:textId="9207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22 қаңтардағы N 92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4 сәуірдегі N 326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түзеу мекемелерiнiң материалдық-техникалық базасын жақсартудың 2001-2005 жылдарға арналған бағдарламасы туралы" Қазақстан Республикасы Үкiметiнiң 2001 жылғы 22 қаңтардағы N 92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3, 28-құжат)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 және мәтiнде: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"түзеу мекемелерiнiң" деген сөздерден кейiн "және тергеу изоляторларының"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"2005" деген сандар "2003"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кiрiспедегi "Қазақстан Республикасы Үкiметiнiң 1999 жылғы 30 желтоқсандағы N 2028-124 қаулысымен бекiтiлген"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түзеу мекемелерiнiң материалдық-техникалық базасын жақсартудың 2001-2005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 және мәтiнде: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"түзеу мекемелерiнiң" деген сөздерден кейiн "және тергеу изоляторларының"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"2005" деген сан "2003"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Кiрiспе" деген бөлiмнiң бiрiншi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"4.3.5.2." деген сандар "4.3.28."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Үкiметiнiң 1999 жылғы 30 желтоқсандағы N 2028-124 қаулысымен бекiтiлген"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 қылмыстық-атқару жүйесiнiң қазiргi жағдайын талдау" деген бөлiмнiң "2001-2005 жылдар кезеңiнде республиканың тергеу изоляторларындағы арнайы контингент санының болжамы" деген 5-кестесiнен кейiнгi үшiншi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Бағдарламаның негiзгi бағыттары және оны iске асырудың тетiктерi" деген бөлімнің бесiншi абзацындағы "Пенитенциарлық" деген сөз кiшi әрiппен жазылып, алдынан "Тергеу изоляторларынан басқа,"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Қажеттi ресурстар және бағдарламаны қаржыландыру көздерi" деген бөлiм осы қаулыға 1-қосымшаға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Қазақстан Республикасы түзеу мекемелерiнiң материалдық-техникалық базасын жақсарту бағдарламасын iске асыру жөнiндегi iс-шаралар жоспары" деген бөлiм осы қаулыға 2-қосымшаға сәйкес жаңа редакцияда жазылсын.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4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6. Қажеттi ресурстар және бағдарламаны қаржыландыру көздерi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Бағдарламаны жылдар бойынша қаржыландыру қажеттілігі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 Іс-шара       !Болжам.!Қаржы. !   Бюджеттік өтінімдегі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 !ды шы. !ландыру!  бюджеттік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!ғыстар ! көзі  !---------------------------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!(млн.  !       !Бюджет. !Сомасы (млн.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!теңге) !       !тік бағ.!------------------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 !       !дарлама.! 2001 ! 2002 !2003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 !       !ның коды! жыл  ! жыл  !жыл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Ақтөбе облысының     389            42; 306    89     -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Жем кентiндегi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объектiнi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орынды қатаң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peжимдегі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Шығыс Қазақстан      223            42; 300;  45,1    40 137,9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 Солнеч.                     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кентiндегi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қалашықты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орынды толты.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 лимиті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сотталған әйел.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дердi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Өскемен қаласын.    55,7   респуб.     42     55,7     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тәрбие коло.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ниясын 300 орынды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толтыру лимиті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сотталған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кәмелетке толма.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ғандарды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тәрбие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күрделi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Алматы облысы.       15              42; 300   5     10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Заречный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кентіндегі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қоныс колониясын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орынды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толтыру лимитi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қатаң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түзеу коло.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ниясы етiп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Орал қаласындағы    10,05            42; 300    7   3,051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қоныс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колониясын 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қатаң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peжимдегi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Қызылорда қаласын.  456,15         42; 300; 30,2  115,949  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қабырға ма.                     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териалдары зауы.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тының базасында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орынды тол.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лимитi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жалпы режимдегi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колониясы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етiп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Атырау қаласындағы    44           42; 300    4     40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бұрынғы 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училище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ғимаратын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 сотталған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әйелдердi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Жамбыл облысындағы    415          42; 300;   24    91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психоневрологиялық 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үй-интернатын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peжимдегi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Қарағанды қаласында   127          42; 304   100    27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336 орынды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изоляторының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дік корпусын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Алматы қаласында      858,1        42; 304;  237,5  280  340,6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орынды толтыру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Шымкент қаласында     345          42; 304;  145    100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орынды толтыру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лимиті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Ақтау қаласындағы     690,3 респуб. 42; 304;  100  133  457,3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әскери-техникалық           ликалық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мектептi 510 орынды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толтыру лимиті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тергеу изоляторы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етіп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Павлодар қаласында   223,5          42; 304;  22,5  100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 орынды толтыру  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лимиті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режимдiк корпусын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Астана қаласындағы    5                42       5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орынды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6 түзеу мекемесi.    178             201; 201   -    89  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инженерлiк-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құрылыс.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тарын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Тергеу изолятор.      50             203; 203   -    25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 инженерлік-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күзет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құралдарымен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Түзеу колониялары     33,6           42; 200   13,6   -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үшін арнайы автомо.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бильдер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Тергеу изоляторлары   16,64  Респуб.    202     -    -   16,64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арнайы көлiк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 (Арнайы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контингентті тасы.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малдауға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автомобильдер)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Tүзеу колониялары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жиыны        1819,5                 273,6  389  1156,9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Тергеу изоляторлары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жиыны        2315,54                610    665  1040,54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БАРЛЫҒЫ              4135,04                883,6 1054  2197,44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Әділет министрлігi бюджеттiк бағдарламаларының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200-бағдарламаның коды - "Қылмыстық-атқару жүйесiн жабдықтармен, мүкаммалмен, арнайы мақсаттағы құралдармен және көлiк құралдарымен жарақтандыру";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201-бағдарламаның коды - "Түзеу мекемелерiн инженерлiк-техникалық күзет құралдарымен жарақтандыру";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300-бағдарламаның коды - "Түзеу мекемелерiн салу, қайта жаңарту және күрделi жөндеу";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303-бағдарламаның коды - "Қызылорда қаласындағы қабырға материалдары зауытының базасында жалпы режимдегi түзеу колониясы етiп қайта жаңарту";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304-бағдарламаның коды - "Жамбыл облысындағы психоневрологиялық үй-интернатын жалпы режимдегi түзеу колониясы етiп қайта жаңарту";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305-бағдарламаның коды - "Шығыс Қазақстан облысының Солнечный поселкесiндегi әскери қалашықты әйелдерге арналған түзеу колониясы етіп қайта жаңарту";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306-бағдарламаның коды - "Ақтөбе облысының Жем кентiндегi "Eмбi-5" әскери объектiсiн қатаң режимдегi түзеу колониясы етiп қайта жаңарту".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Iшкi iстер министрлiгi бюджеттiк бағдарламаларының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42-бағдарламаның коды - "Tepгeу изоляторларын және түзеу мекемелерiн салу, қайта жаңарту және күрделi жөндеу";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202-бағдарламаның коды - "Iшкi iстер органдарын жабдықпен, арнайы мақсаттағы құралдармен және көлікпен жарақтандыру";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203-бағдарламаның коды - "Tepгeу изоляторларын инженерлiк-техникалық күзет құралдарымен жарақтандыру";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304-бағдарламаның коды "Tepгeу изоляторларын салу, қайта жаңарту және күрделi жөндеу".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Бағдарламаны қаржыландыру республикалық бюджет қаражаты есебiнен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2001-2003 жылдарға арналған Бағдарламаны iске асыруға арналған бюджет қаражатына қажеттiлiк 4135,04 млн. теңгенi құрайды.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4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Қазақстан Республикасының түзеу мекемелерi мен тергеу изоляторларының материалдық-техникалық базасын жақсартудың 2001-2003 жылдарға арналған бағдарламасын iске асыру жөнiндегi ic-шаралар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Іс-шара      ! Аяқтау !Орында.! Іске  !Болжамды!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 ! нысаны !луына  ! асыру !шығыстар!ландыру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 !жауап. ! (орын.! (млн.  !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 !тылар  ! дау)  ! теңге)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 !       !мерзімі!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Өскемен қаласындағы Үкіметке   ӘдМ   2001 ж.   55,7  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орынды толтыру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соттал.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кәмелетке тол.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мағандарды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тәрбие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колониясын күрделi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Астана қаласындағы  Үкіметке   ІІМ   2001 ж.     5   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орынды тергеу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 қайта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 және кеңей.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Алматы облысының    Үкіметке   ӘдМ   2001-      15   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Заречный кентiндегi есеп беру        2002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қоныс коло.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ниясын 1500 орынды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толтыру лимитi бap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қатаң режимдегi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колониясы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етіп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Орал қаласындағы    Үкіметке   ӘдМ   2001-      10,05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қоныс коло.   есеп беру        2002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ниясын 900 орынды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толтыру лимитi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қатаң режимдегi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колониясы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етiп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Атырау қаласындағы  Үкіметке   ӘдМ   2001-        44 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бұрынғы кәсіптік    есеп беру        2002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училище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ғимаратын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 сотталған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әйелдердi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Қарағанды қаласын.  Үкіметке   ІІМ   2001-        127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336 орынды       есеп беру        2002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толтыру лимитi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тергеу изоля.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торының режимдiк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Ақтөбе облысының    Үкіметке   ӘдМ   2001-        389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Жем кентiндегі    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объектiнi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орынды қатаң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режимдегi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Шығыс Қазақстан     Үкіметке   ӘдМ   2001-        223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 Солнеч. 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кентiндегi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қалашықты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орынды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соттал.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әйелдердi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ұстауға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колониясы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етiп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Қызылорда қаласын.  Үкіметке   ӘдМ   2001-       456,15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қабырға мате.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риалдары зауытының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базасында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режимдегi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Жамбыл облысындағы  Үкіметке    ӘдМ  2001-       415 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психоневрологиялық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үй-интернатын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лимиті бар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режимдегi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колониясы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Алматы қаласында    Үкіметке    ІІМ  2001-      858,1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орынды толтыру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Шымкент қаласында   Үкіметке    ІІМ  2001-      345  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орынды толтыру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Ақтау қаласындағы   Үкіметке    ІІМ  2001-      690,3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әскери-техникалық 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мектептi 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лимиті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Павлодар қаласында  Үкіметке    ІІМ  2001-      223,5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 орынды толтыру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лимитi бар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режимдiк корпусын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Түзеу колониялары   Үкіметке    ӘдМ  2001-       33,6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арнайы       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OB-156/2; AK-159/   Үкіметке    ӘдМ  2002-        178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21; УК-161/4; OB- 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156/14; ЛА-155/8;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ЛА-155/14 түзеу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мекемелерiнiң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инженерлiк-техни.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үймереттерiн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жаңарту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Тергеу изолятор.    Үкіметке    ІІМ  2002-        50 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 инженерлiк-   есеп беру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күзет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құралдарымен жаб.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Тергеу изоляторлары Үкіметке    ІІМ  2003 ж.     16,64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арнайы көлiк   есеп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 (Арнайы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контингентті) 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сымалдау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арнайы автомобильдер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Мемлекеттiк меке.   Үкімет      ӘдМ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мелер нысанында:    қаулысы     ІІМ  - ІІ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мекемелерiн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қамау үйлерiн;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тергеу изоляторла.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құру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актiлердi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Түзеу колониялары               ӘдМ  2001-     1819,5 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жиыны                        2003 жж.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Тергеу изоляторлары             ІІМ  - ІІ -    2315,54  - ІІ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жиыны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Іс-шаралар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барлығы                                4135,04  - II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Әрiп аббревиатураларының ажыратылуы: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ӘдМ -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IIМ - Iшкi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 - республикалық бюджет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